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c539" w14:textId="e27c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ауылдық жерде жұмыс істейтін әлеуметтік қамтамасыз ету, білім беру, мәдениет және спорт мамандарына жиырма бес пайызға жоғары лауазымдық жалақылар мен тарифтік ставкалады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2008 жылғы 30 шілдедегі N 8/3 шешімі. Солтүстік Қазақстан облысының Тимирязев ауданының Әділет басқармасында 2008 жылғы 2 қыркүйекте N 13-12-76 тіркелді. Күші жойылды - Солтүстік Қазақстан облысы Тимирязев аудандық мәслихатының 2013 жылғы 28 маусымдағы N 13/10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28.06.2013 N 13/10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2005 жылғы 8 шілдедегі «Аграрлық-өнеркәсіптік кешен және селолық аймақтарды дамытуды мемлекеттік реттеу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жерде жұмыс істейтін денсаулық сақтау, әлеуметтік қамтамасыз ету, білім беру, мәдениет және спорт мамандарына жиырма бес пайызға жоғары лауазымдық жалақылар мен тарифтік ставкаларды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2001 жылғы 22 тамызының № 15/2 «Ауылдық жерде жұмыс істейтін денсаулық сақтау, әлеуметтік қамтамасыз ету, білім беру, мәдениет және спорт мамандарына жиырма бес пайызға жоғары лауазымдық жалақылар мен тарифтік ставкаларды белгілеу туралы» (2001 жылғы 23 қазанда № 37 «Нива» газетінде жарияланған, № 449 2001 жылғы 28 қыркүйектегі нормативтік құқықтық актілерді мемлекеттік тіркеу тізімінде тіркелген)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соң он күнтізбелік күннен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VІІІ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хатшысы                     А. Анненков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