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5659" w14:textId="4b55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шаруашылығы бар туралы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2008 жылғы 28 шілдедегі N 226 қаулысы. Солтүстік Қазақстан облысының Тимирязев ауданының Әділет басқармасында 2008 жылғы 2 қыркүйекте N 13-12-78 тіркелді. Күші жойылды - Солтүстік Қазақстан облысы Тимирязев ауданының әкімдігінің 2009 жылғы 13 қарашада N 217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ауданының әкімдігінің 2009.11.13 N 217 Қаулысымен </w:t>
      </w:r>
    </w:p>
    <w:bookmarkStart w:name="z14" w:id="0"/>
    <w:p>
      <w:pPr>
        <w:spacing w:after="0"/>
        <w:ind w:left="0"/>
        <w:jc w:val="both"/>
      </w:pPr>
      <w:r>
        <w:rPr>
          <w:rFonts w:ascii="Times New Roman"/>
          <w:b w:val="false"/>
          <w:i w:val="false"/>
          <w:color w:val="000000"/>
          <w:sz w:val="28"/>
        </w:rPr>
        <w:t>
      Қазақстан Республикасының Үкіметінің 2007 жылғы 30 маусымдағы № 558 «Мемлекеттік қызмет көрсетудің үлгі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бюджетінен қаржыландыратын мемлекеттік органдарымен мемлекеттік қызметтерді көрсетудің сапасын арттыру мақсатында, аудан әкімдігі </w:t>
      </w:r>
      <w:r>
        <w:rPr>
          <w:rFonts w:ascii="Times New Roman"/>
          <w:b/>
          <w:i w:val="false"/>
          <w:color w:val="000000"/>
          <w:sz w:val="28"/>
        </w:rPr>
        <w:t>Қ</w:t>
      </w:r>
      <w:r>
        <w:rPr>
          <w:rFonts w:ascii="Times New Roman"/>
          <w:b/>
          <w:i w:val="false"/>
          <w:color w:val="000000"/>
          <w:sz w:val="28"/>
        </w:rPr>
        <w:t>АУЛЫ ЕТТІ:</w:t>
      </w:r>
      <w:r>
        <w:br/>
      </w:r>
      <w:r>
        <w:rPr>
          <w:rFonts w:ascii="Times New Roman"/>
          <w:b w:val="false"/>
          <w:i w:val="false"/>
          <w:color w:val="000000"/>
          <w:sz w:val="28"/>
        </w:rPr>
        <w:t>
</w:t>
      </w:r>
      <w:r>
        <w:rPr>
          <w:rFonts w:ascii="Times New Roman"/>
          <w:b w:val="false"/>
          <w:i w:val="false"/>
          <w:color w:val="000000"/>
          <w:sz w:val="28"/>
        </w:rPr>
        <w:t>
      1. Мемлекеттік органдармен ұсынылған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«Қосалқы шаруашылығы бар туралы анықтама беру» мемлекеттік қызмет көрсету жөнінде қоса берілген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экономикалық  сұрақтар және ауыл шаруашылығы жөніндегі орынбасары И.В. Циммерманға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Аудан әкімдігінің 2008 жылғы</w:t>
      </w:r>
      <w:r>
        <w:br/>
      </w:r>
      <w:r>
        <w:rPr>
          <w:rFonts w:ascii="Times New Roman"/>
          <w:b w:val="false"/>
          <w:i w:val="false"/>
          <w:color w:val="000000"/>
          <w:sz w:val="28"/>
        </w:rPr>
        <w:t>
28 шілдедегі № 226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Мемлекеттік қызмет көрсетудің стандарты «Қосалқы шаруашылығы бар туралы анықтама беру»</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Мемлекеттік қызметтің анықтамасы: «Қосалқы шаруашылығы бар туралы анықтама беру».</w:t>
      </w:r>
      <w:r>
        <w:br/>
      </w:r>
      <w:r>
        <w:rPr>
          <w:rFonts w:ascii="Times New Roman"/>
          <w:b w:val="false"/>
          <w:i w:val="false"/>
          <w:color w:val="000000"/>
          <w:sz w:val="28"/>
        </w:rPr>
        <w:t>
      2. Мемлекеттік қызмет көрсету нысаны - автоматтандырылмаған.</w:t>
      </w:r>
      <w:r>
        <w:br/>
      </w:r>
      <w:r>
        <w:rPr>
          <w:rFonts w:ascii="Times New Roman"/>
          <w:b w:val="false"/>
          <w:i w:val="false"/>
          <w:color w:val="000000"/>
          <w:sz w:val="28"/>
        </w:rPr>
        <w:t>
      3. Мемлекеттік қызмет Қазақстан Республикасының «Қазақстан Республикасындағы жергілікті мемлекеттік басқару туралы»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 2) тармақшасы, Қазақстан Республикасының «Әкімшілік рәсімдер туралы»  2000 жылғы 27 қарашадағы Заңының </w:t>
      </w:r>
      <w:r>
        <w:rPr>
          <w:rFonts w:ascii="Times New Roman"/>
          <w:b w:val="false"/>
          <w:i w:val="false"/>
          <w:color w:val="000000"/>
          <w:sz w:val="28"/>
        </w:rPr>
        <w:t>16-бабы</w:t>
      </w:r>
      <w:r>
        <w:rPr>
          <w:rFonts w:ascii="Times New Roman"/>
          <w:b w:val="false"/>
          <w:i w:val="false"/>
          <w:color w:val="000000"/>
          <w:sz w:val="28"/>
        </w:rPr>
        <w:t>, Қазақстан Республикасы Үкіметінің «Заңды және жеке тұлғаларға көрсетілетін мемлекеттік қызметтердің тізілімін бекіту туралы» 2007 жылғы 30 маусымдағы № 561 қаулысының негізінде көрсетіледі.</w:t>
      </w:r>
      <w:r>
        <w:br/>
      </w:r>
      <w:r>
        <w:rPr>
          <w:rFonts w:ascii="Times New Roman"/>
          <w:b w:val="false"/>
          <w:i w:val="false"/>
          <w:color w:val="000000"/>
          <w:sz w:val="28"/>
        </w:rPr>
        <w:t>
      4. Мемлекеттік қызметті тұтынушының тұрғылықты жеріндегі мемлекеттік мекемелер-селолық округ әкімдерінің аппараттары (бұдан әрі - әкім аппараты)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w:t>
      </w:r>
      <w:r>
        <w:br/>
      </w:r>
      <w:r>
        <w:rPr>
          <w:rFonts w:ascii="Times New Roman"/>
          <w:b w:val="false"/>
          <w:i w:val="false"/>
          <w:color w:val="000000"/>
          <w:sz w:val="28"/>
        </w:rPr>
        <w:t>
      5. Тұтынушы алатын мемлекеттік қызметтің аяқталу нысаны (нәтижесі) болып қосалқы шаруашылығы бар туралы мәліметтері бар анықтама болып табылады.</w:t>
      </w:r>
      <w:r>
        <w:br/>
      </w:r>
      <w:r>
        <w:rPr>
          <w:rFonts w:ascii="Times New Roman"/>
          <w:b w:val="false"/>
          <w:i w:val="false"/>
          <w:color w:val="000000"/>
          <w:sz w:val="28"/>
        </w:rPr>
        <w:t>
      6. Мемлекеттік қызмет жеке тұлғаларға көрсетіледі (бұдан әрі - тұтынушы).</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тұтынушының қажетті құжаттарды тапсыру сәтінен (тіркелу сәтінен бастап), қызмет алу үшін – 1 жұмыс күні;</w:t>
      </w:r>
      <w:r>
        <w:br/>
      </w:r>
      <w:r>
        <w:rPr>
          <w:rFonts w:ascii="Times New Roman"/>
          <w:b w:val="false"/>
          <w:i w:val="false"/>
          <w:color w:val="000000"/>
          <w:sz w:val="28"/>
        </w:rPr>
        <w:t>
      2) қажетті құжаттарды тапсыруда кезек күтуге жіберілетін ең ұзақ уақыт (тіркелу кезінде) - 20 минут;</w:t>
      </w:r>
      <w:r>
        <w:br/>
      </w:r>
      <w:r>
        <w:rPr>
          <w:rFonts w:ascii="Times New Roman"/>
          <w:b w:val="false"/>
          <w:i w:val="false"/>
          <w:color w:val="000000"/>
          <w:sz w:val="28"/>
        </w:rPr>
        <w:t>
      3) мемлекеттік қызмет көрсетудің нәтижесі ретіндегі анықтаманы алуда кезек күтуге жіберілетін ең ұзақ уақыт – 20 минут.</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көрсетудің тәртібі туралы толық ақпарат аудандық «Нива» газетінде және сәйкес селолық округтің әкімі аппаратының жұмыс орнында стендтерде орналасады.</w:t>
      </w:r>
      <w:r>
        <w:br/>
      </w:r>
      <w:r>
        <w:rPr>
          <w:rFonts w:ascii="Times New Roman"/>
          <w:b w:val="false"/>
          <w:i w:val="false"/>
          <w:color w:val="000000"/>
          <w:sz w:val="28"/>
        </w:rPr>
        <w:t>
      10. Мемлекеттік қызмет көрсету күнделікті, сенбі және жексенбіден басқа күндері сағат 9.00-ден 18.00-ге дейін көрсетіледі, түскі үзіліс сағат 13.00-ден 14.00-ге дейін. Қызметті алу үшін алдын ала жазылу және жедел қызмет көрсету қарастырылмаған.</w:t>
      </w:r>
      <w:r>
        <w:br/>
      </w:r>
      <w:r>
        <w:rPr>
          <w:rFonts w:ascii="Times New Roman"/>
          <w:b w:val="false"/>
          <w:i w:val="false"/>
          <w:color w:val="000000"/>
          <w:sz w:val="28"/>
        </w:rPr>
        <w:t>
      11. Мемлекеттік қызмет тиісті селолық округтің әкім аппаратының ғимаратында көрсетіледі. Ғимараттар өрт қауіпсіздігі шараларымен қамтамасыз етілген, қажетті құжаттарды дайындау және күтуге қолайлы жағдайлар жасалған, үстелдер, орындықтар бар,стендтерде мемлекеттік қызмет алу тәртібі туралы ақпарат орналасқан.</w:t>
      </w:r>
    </w:p>
    <w:bookmarkStart w:name="z7"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12. Мемлекеттік қызметті алу үшін еркін түрдегі өтініш және тұтынушыны куәландыратын құжат ұсыну қажет.</w:t>
      </w:r>
      <w:r>
        <w:br/>
      </w:r>
      <w:r>
        <w:rPr>
          <w:rFonts w:ascii="Times New Roman"/>
          <w:b w:val="false"/>
          <w:i w:val="false"/>
          <w:color w:val="000000"/>
          <w:sz w:val="28"/>
        </w:rPr>
        <w:t>
      13. Мемлекеттік қызметті алу үшін бланктер, өтініштер толтыру керек емес.</w:t>
      </w:r>
      <w:r>
        <w:br/>
      </w:r>
      <w:r>
        <w:rPr>
          <w:rFonts w:ascii="Times New Roman"/>
          <w:b w:val="false"/>
          <w:i w:val="false"/>
          <w:color w:val="000000"/>
          <w:sz w:val="28"/>
        </w:rPr>
        <w:t>
      14. Мемлекеттік қызметті алу үшін құжаттар тиісті селолық округтің әкім аппаратының бас маманына ұсынылады.</w:t>
      </w:r>
      <w:r>
        <w:br/>
      </w:r>
      <w:r>
        <w:rPr>
          <w:rFonts w:ascii="Times New Roman"/>
          <w:b w:val="false"/>
          <w:i w:val="false"/>
          <w:color w:val="000000"/>
          <w:sz w:val="28"/>
        </w:rPr>
        <w:t>
      15. Мемлекеттік қызмет алу үшін тұтынушының барлық қажетті құжаттарды тапсырғанын дәлелдейтін құжат ретінде, тиісті селолық округтің әкім аппаратында жеке тұлғалардың үндеулерін тіркеу журналындағы тұтынушының мемлекеттік қызметті алатын күні көрсетілген жазу болады.</w:t>
      </w:r>
      <w:r>
        <w:br/>
      </w:r>
      <w:r>
        <w:rPr>
          <w:rFonts w:ascii="Times New Roman"/>
          <w:b w:val="false"/>
          <w:i w:val="false"/>
          <w:color w:val="000000"/>
          <w:sz w:val="28"/>
        </w:rPr>
        <w:t>
      16. Мемлекеттік қызметті алу үшін тұтынушы немесе оның өкілі тиісті селолық округтің әкім аппаратына жеке баруында жүзеге асады.</w:t>
      </w:r>
      <w:r>
        <w:br/>
      </w:r>
      <w:r>
        <w:rPr>
          <w:rFonts w:ascii="Times New Roman"/>
          <w:b w:val="false"/>
          <w:i w:val="false"/>
          <w:color w:val="000000"/>
          <w:sz w:val="28"/>
        </w:rPr>
        <w:t>
      Қызмет көрсетудің соңғы нәтижесін тұтынушыға тиісті селолық округ әкім аппаратының бас маманы береді.</w:t>
      </w:r>
      <w:r>
        <w:br/>
      </w:r>
      <w:r>
        <w:rPr>
          <w:rFonts w:ascii="Times New Roman"/>
          <w:b w:val="false"/>
          <w:i w:val="false"/>
          <w:color w:val="000000"/>
          <w:sz w:val="28"/>
        </w:rPr>
        <w:t>
      17. Мемлекеттік қызметті тоқтатуға немесе мемлекеттік қызмет көрсетуден бас тартуға негіз жоқ.</w:t>
      </w:r>
    </w:p>
    <w:bookmarkStart w:name="z8" w:id="4"/>
    <w:p>
      <w:pPr>
        <w:spacing w:after="0"/>
        <w:ind w:left="0"/>
        <w:jc w:val="left"/>
      </w:pPr>
      <w:r>
        <w:rPr>
          <w:rFonts w:ascii="Times New Roman"/>
          <w:b/>
          <w:i w:val="false"/>
          <w:color w:val="000000"/>
        </w:rPr>
        <w:t xml:space="preserve"> 
3. Жұмыс қағидалары</w:t>
      </w:r>
    </w:p>
    <w:bookmarkEnd w:id="4"/>
    <w:p>
      <w:pPr>
        <w:spacing w:after="0"/>
        <w:ind w:left="0"/>
        <w:jc w:val="both"/>
      </w:pPr>
      <w:r>
        <w:rPr>
          <w:rFonts w:ascii="Times New Roman"/>
          <w:b w:val="false"/>
          <w:i w:val="false"/>
          <w:color w:val="000000"/>
          <w:sz w:val="28"/>
        </w:rPr>
        <w:t>      18. Мемлекеттік органның тұтынушыға қызмет қатынасында негізге алатын қағидалары: әдептілік, сыпайылық, көрсетілетін мемлекеттік қызмет туралы толық ақпарат, тұтынушы құжаттарының сақталуын, құжаттардың мазмұны туралы ақпараттың құпиялылығын, тұтынушы белгіленген мерзімде алмаған құжаттардың сақталуын қамтамасыз ету.</w:t>
      </w:r>
    </w:p>
    <w:bookmarkStart w:name="z9" w:id="5"/>
    <w:p>
      <w:pPr>
        <w:spacing w:after="0"/>
        <w:ind w:left="0"/>
        <w:jc w:val="left"/>
      </w:pPr>
      <w:r>
        <w:rPr>
          <w:rFonts w:ascii="Times New Roman"/>
          <w:b/>
          <w:i w:val="false"/>
          <w:color w:val="000000"/>
        </w:rPr>
        <w:t xml:space="preserve"> 
4. Жұмыс нәтижесі</w:t>
      </w:r>
    </w:p>
    <w:bookmarkEnd w:id="5"/>
    <w:p>
      <w:pPr>
        <w:spacing w:after="0"/>
        <w:ind w:left="0"/>
        <w:jc w:val="both"/>
      </w:pPr>
      <w:r>
        <w:rPr>
          <w:rFonts w:ascii="Times New Roman"/>
          <w:b w:val="false"/>
          <w:i w:val="false"/>
          <w:color w:val="000000"/>
          <w:sz w:val="28"/>
        </w:rPr>
        <w:t>      19. Тұтынушыға мемлекеттік қызмет көрсетудің нәтижесі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 жыл сайын арнайы құрылған жұмыс топтарымен бекітіледі.</w:t>
      </w:r>
    </w:p>
    <w:bookmarkStart w:name="z10" w:id="6"/>
    <w:p>
      <w:pPr>
        <w:spacing w:after="0"/>
        <w:ind w:left="0"/>
        <w:jc w:val="left"/>
      </w:pPr>
      <w:r>
        <w:rPr>
          <w:rFonts w:ascii="Times New Roman"/>
          <w:b/>
          <w:i w:val="false"/>
          <w:color w:val="000000"/>
        </w:rPr>
        <w:t xml:space="preserve"> 
5. Шағымдану тәртібі</w:t>
      </w:r>
    </w:p>
    <w:bookmarkEnd w:id="6"/>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тәртібін түсіндіру және шағым дайындауға жәрдем көрсетілуі үшін заңды мекен-жайы: Тимирязев ауданы, Тимирязево селосы, Уәлиханов, 1 көшесі, 2-12-40 телефоны бойынша Солтүстік Қазақстан облысы Тимирязев ауданының әкімдігіне</w:t>
      </w:r>
      <w:r>
        <w:br/>
      </w:r>
      <w:r>
        <w:rPr>
          <w:rFonts w:ascii="Times New Roman"/>
          <w:b w:val="false"/>
          <w:i w:val="false"/>
          <w:color w:val="000000"/>
          <w:sz w:val="28"/>
        </w:rPr>
        <w:t>
      2) Тимирязев аудандық сотына, телефоны 2-05-81, Тимирязев селосы, Уәлиханов, 1 көшесі мекен-жайы бойынша баруға болады.</w:t>
      </w:r>
      <w:r>
        <w:br/>
      </w:r>
      <w:r>
        <w:rPr>
          <w:rFonts w:ascii="Times New Roman"/>
          <w:b w:val="false"/>
          <w:i w:val="false"/>
          <w:color w:val="000000"/>
          <w:sz w:val="28"/>
        </w:rPr>
        <w:t>
      23. Қабылданған шағым азаматтардың үндеу журналында тіркеледі және қолданыстағы заңмен белгіленген мерзімде қарастырылады. Шағымды қарастыру нәтижелері туралы өтініш берушіге жазбаша түрде хабарланады, жауап пошта арқылы жіберіледі немесе өтініш берушіге жеке тапсырылады.</w:t>
      </w:r>
    </w:p>
    <w:bookmarkStart w:name="z11" w:id="7"/>
    <w:p>
      <w:pPr>
        <w:spacing w:after="0"/>
        <w:ind w:left="0"/>
        <w:jc w:val="left"/>
      </w:pPr>
      <w:r>
        <w:rPr>
          <w:rFonts w:ascii="Times New Roman"/>
          <w:b/>
          <w:i w:val="false"/>
          <w:color w:val="000000"/>
        </w:rPr>
        <w:t xml:space="preserve"> 
6. Байланыс ақпарат</w:t>
      </w:r>
    </w:p>
    <w:bookmarkEnd w:id="7"/>
    <w:p>
      <w:pPr>
        <w:spacing w:after="0"/>
        <w:ind w:left="0"/>
        <w:jc w:val="both"/>
      </w:pPr>
      <w:r>
        <w:rPr>
          <w:rFonts w:ascii="Times New Roman"/>
          <w:b w:val="false"/>
          <w:i w:val="false"/>
          <w:color w:val="000000"/>
          <w:sz w:val="28"/>
        </w:rPr>
        <w:t>      24. Мемлекеттік қызметті көрсететін мемлекеттік органның басшысының жұмыс кестесі және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25. Басқа қажетті ақпаратты тұтынушы Тимирязев ауданы Тимирязево селосы Уәлиханов көшесі,1 2-12-40 телефоны арқылы Тимирязев ауданы әкімінің аппаратынан ала алады.</w:t>
      </w:r>
    </w:p>
    <w:bookmarkStart w:name="z12" w:id="8"/>
    <w:p>
      <w:pPr>
        <w:spacing w:after="0"/>
        <w:ind w:left="0"/>
        <w:jc w:val="both"/>
      </w:pPr>
      <w:r>
        <w:rPr>
          <w:rFonts w:ascii="Times New Roman"/>
          <w:b w:val="false"/>
          <w:i w:val="false"/>
          <w:color w:val="000000"/>
          <w:sz w:val="28"/>
        </w:rPr>
        <w:t>
«Қосалқы шаруашылығы бар туралы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«Қосалқы шаруашылығы бар туралы анықтама беру» мемлекеттік қызметін көрсететін мемлекеттік мекемелер Тізбесі</w:t>
      </w:r>
    </w:p>
    <w:p>
      <w:pPr>
        <w:spacing w:after="0"/>
        <w:ind w:left="0"/>
        <w:jc w:val="both"/>
      </w:pPr>
      <w:r>
        <w:rPr>
          <w:rFonts w:ascii="Times New Roman"/>
          <w:b w:val="false"/>
          <w:i w:val="false"/>
          <w:color w:val="000000"/>
          <w:sz w:val="28"/>
        </w:rPr>
        <w:t>      1) «Солтүстік Қазақстан облысы Тимирязев ауданы Ақжан селолық округі әкімінің аппараты», заңды мекен-жайы: Солтүстік Қазақстан облысы Тимирязев ауданы Ақжан селосы Бейбітшілік көшесі 5, жұмыс телефоны 2-34-16;</w:t>
      </w:r>
      <w:r>
        <w:br/>
      </w:r>
      <w:r>
        <w:rPr>
          <w:rFonts w:ascii="Times New Roman"/>
          <w:b w:val="false"/>
          <w:i w:val="false"/>
          <w:color w:val="000000"/>
          <w:sz w:val="28"/>
        </w:rPr>
        <w:t>
      2) «Солтүстік Қазақстан облысы Тимирязев ауданы Ақсуат селолық округі әкімінің аппараты», заңды мекен-жайы: Солтүстік Қазақстан облысы Тимирязев ауданы Ақсуат селосы, С.Мұқанов көшесі 14, жұмыс телефоны 2-25-74</w:t>
      </w:r>
      <w:r>
        <w:br/>
      </w:r>
      <w:r>
        <w:rPr>
          <w:rFonts w:ascii="Times New Roman"/>
          <w:b w:val="false"/>
          <w:i w:val="false"/>
          <w:color w:val="000000"/>
          <w:sz w:val="28"/>
        </w:rPr>
        <w:t>
      3) «Солтүстік Қазақстан облысы Тимирязев ауданы Белоградов селолық округі әкімінің аппараты», заңды мекен-жайы: Солтүстік Қазақстан облысы Тимирязев ауданы Белоградовка селосы, Школьная көшесі 16, жұмыс телефоны 2-25-22</w:t>
      </w:r>
      <w:r>
        <w:br/>
      </w:r>
      <w:r>
        <w:rPr>
          <w:rFonts w:ascii="Times New Roman"/>
          <w:b w:val="false"/>
          <w:i w:val="false"/>
          <w:color w:val="000000"/>
          <w:sz w:val="28"/>
        </w:rPr>
        <w:t>
      4) «Солтүстік Қазақстан облысы Тимирязев ауданы Дзержин селолық округі әкімінің аппараты», заңды мекен-жайы: Солтүстік Қазақстан облысы Тимирязев ауданы Дзержинское селосы, М.Мәметова көшесі 1, жұмыс телефоны 2-25-25</w:t>
      </w:r>
      <w:r>
        <w:br/>
      </w:r>
      <w:r>
        <w:rPr>
          <w:rFonts w:ascii="Times New Roman"/>
          <w:b w:val="false"/>
          <w:i w:val="false"/>
          <w:color w:val="000000"/>
          <w:sz w:val="28"/>
        </w:rPr>
        <w:t>
      5) «Солтүстік Қазақстан облысы Тимирязев ауданы Дмитриев селолық округі әкімінің аппараты», заңды мекен-жайы: Солтүстік Қазақстан облысы Тимирязев ауданы Дмитриевка селосы, Молодежная көшесі 5, жұмыс телефоны 2-32-47</w:t>
      </w:r>
      <w:r>
        <w:br/>
      </w:r>
      <w:r>
        <w:rPr>
          <w:rFonts w:ascii="Times New Roman"/>
          <w:b w:val="false"/>
          <w:i w:val="false"/>
          <w:color w:val="000000"/>
          <w:sz w:val="28"/>
        </w:rPr>
        <w:t>
      6) «Солтүстік Қазақстан облысы Тимирязев ауданы Докучаев селолық округі әкімінің аппараты», заңды мекен-жайы: Солтүстік Қазақстан облысы Тимирязев ауданы Докучаево селосы, Школьная көшесі 21, жұмыс телефоны 2-33-35</w:t>
      </w:r>
      <w:r>
        <w:br/>
      </w:r>
      <w:r>
        <w:rPr>
          <w:rFonts w:ascii="Times New Roman"/>
          <w:b w:val="false"/>
          <w:i w:val="false"/>
          <w:color w:val="000000"/>
          <w:sz w:val="28"/>
        </w:rPr>
        <w:t>
      7) «Солтүстік Қазақстан облысы Тимирязев ауданы Интернационал селолық округі әкімінің аппараты», заңды мекен-жайы: Солтүстік Қазақстан облысы Тимирязев ауданы Дружба селосы, Бейбітшілік көшесі 61, жұмыс телефоны 2-35-35</w:t>
      </w:r>
      <w:r>
        <w:br/>
      </w:r>
      <w:r>
        <w:rPr>
          <w:rFonts w:ascii="Times New Roman"/>
          <w:b w:val="false"/>
          <w:i w:val="false"/>
          <w:color w:val="000000"/>
          <w:sz w:val="28"/>
        </w:rPr>
        <w:t>
      8) «Солтүстік Қазақстан облысы Тимирязев ауданы Ишим селолық округі әкімінің аппараты», заңды мекен-жайы: Солтүстік Қазақстан облысы Тимирязев ауданы Ишимское селосы, Мир көшесі 17, жұмыс телефоны 2-71-17</w:t>
      </w:r>
      <w:r>
        <w:br/>
      </w:r>
      <w:r>
        <w:rPr>
          <w:rFonts w:ascii="Times New Roman"/>
          <w:b w:val="false"/>
          <w:i w:val="false"/>
          <w:color w:val="000000"/>
          <w:sz w:val="28"/>
        </w:rPr>
        <w:t>
      9) «Солтүстік Қазақстан облысы Тимирязев ауданы Комсомол селолық округі әкімінің аппараты», заңды мекен-жайы: Солтүстік Қазақстан облысы Тимирязев ауданы Комсомольское селосы, Ленин көшесі 18, жұмыс телефоны 2-24-67</w:t>
      </w:r>
      <w:r>
        <w:br/>
      </w:r>
      <w:r>
        <w:rPr>
          <w:rFonts w:ascii="Times New Roman"/>
          <w:b w:val="false"/>
          <w:i w:val="false"/>
          <w:color w:val="000000"/>
          <w:sz w:val="28"/>
        </w:rPr>
        <w:t>
      10) «Солтүстік Қазақстан облысы Тимирязев ауданы Ленин селолық округі әкімінің аппараты», заңды мекен-жайы: Солтүстік Қазақстан облысы Тимирязев ауданы Ленинское селосы, Лесная көшесі 25, жұмыс телефоны 2-61-25</w:t>
      </w:r>
      <w:r>
        <w:br/>
      </w:r>
      <w:r>
        <w:rPr>
          <w:rFonts w:ascii="Times New Roman"/>
          <w:b w:val="false"/>
          <w:i w:val="false"/>
          <w:color w:val="000000"/>
          <w:sz w:val="28"/>
        </w:rPr>
        <w:t>
      11) «Солтүстік Қазақстан облысы Тимирязев ауданы Мичурин селолық округі әкімінің аппараты», заңды мекен-жайы: Солтүстік Қазақстан облысы Тимирязев ауданы Мичурино селосы, Жамбыл көшесі 15, жұмыс телефоны 2-45-21</w:t>
      </w:r>
      <w:r>
        <w:br/>
      </w:r>
      <w:r>
        <w:rPr>
          <w:rFonts w:ascii="Times New Roman"/>
          <w:b w:val="false"/>
          <w:i w:val="false"/>
          <w:color w:val="000000"/>
          <w:sz w:val="28"/>
        </w:rPr>
        <w:t>
      12) «Солтүстік Қазақстан облысы Тимирязев ауданы Москворецк селолық округі әкімінің аппараты», заңды мекен-жайы: Солтүстік Қазақстан облысы Тимирязев ауданы Москворецкое селосы, Садовая көшесі 3, жұмыс телефоны 2-23-32</w:t>
      </w:r>
      <w:r>
        <w:br/>
      </w:r>
      <w:r>
        <w:rPr>
          <w:rFonts w:ascii="Times New Roman"/>
          <w:b w:val="false"/>
          <w:i w:val="false"/>
          <w:color w:val="000000"/>
          <w:sz w:val="28"/>
        </w:rPr>
        <w:t>
      13) «Солтүстік Қазақстан облысы Тимирязев ауданы Степной селолық округі әкімінің аппараты», заңды мекен-жайы: Солтүстік Қазақстан облысы Тимирязев ауданы Степное селосы, Трудовая көшесі 6, жұмыс телефоны 2-36-32</w:t>
      </w:r>
      <w:r>
        <w:br/>
      </w:r>
      <w:r>
        <w:rPr>
          <w:rFonts w:ascii="Times New Roman"/>
          <w:b w:val="false"/>
          <w:i w:val="false"/>
          <w:color w:val="000000"/>
          <w:sz w:val="28"/>
        </w:rPr>
        <w:t>
      14) «Солтүстік Қазақстан облысы Тимирязев ауданы Тимирязев  селолық округі әкімінің аппараты», заңды мекен-жайы: Солтүстік Қазақстан облысы Тимирязев ауданы Тимирязево селосы, Бөкетов көшесі 25, жұмыс телефоны 2-15-43</w:t>
      </w:r>
      <w:r>
        <w:br/>
      </w:r>
      <w:r>
        <w:rPr>
          <w:rFonts w:ascii="Times New Roman"/>
          <w:b w:val="false"/>
          <w:i w:val="false"/>
          <w:color w:val="000000"/>
          <w:sz w:val="28"/>
        </w:rPr>
        <w:t>
      15) «Солтүстік Қазақстан облысы Тимирязев ауданы Целинный селолық округі әкімінің аппараты», заңды мекен-жайы: Солтүстік Қазақстан облысы Тимирязев ауданы Целинное селосы, Краснодарская көшесі 12, жұмыс телефоны 8-715-47-22-6-53</w:t>
      </w:r>
      <w:r>
        <w:br/>
      </w:r>
      <w:r>
        <w:rPr>
          <w:rFonts w:ascii="Times New Roman"/>
          <w:b w:val="false"/>
          <w:i w:val="false"/>
          <w:color w:val="000000"/>
          <w:sz w:val="28"/>
        </w:rPr>
        <w:t>
      16) «Солтүстік Қазақстан облысы Тимирязев ауданы Хмельницк  селолық округі әкімінің аппараты», заңды мекен-жайы: Солтүстік Қазақстан облысы Тимирязев ауданы Хмельницкое селосы, Мичурин көшесі 13, жұмыс телефоны 2-41-00</w:t>
      </w:r>
    </w:p>
    <w:bookmarkStart w:name="z13" w:id="9"/>
    <w:p>
      <w:pPr>
        <w:spacing w:after="0"/>
        <w:ind w:left="0"/>
        <w:jc w:val="both"/>
      </w:pPr>
      <w:r>
        <w:rPr>
          <w:rFonts w:ascii="Times New Roman"/>
          <w:b w:val="false"/>
          <w:i w:val="false"/>
          <w:color w:val="000000"/>
          <w:sz w:val="28"/>
        </w:rPr>
        <w:t>
«Қосалқы шаруашылығы бар туралы анықтама беру»</w:t>
      </w:r>
      <w:r>
        <w:br/>
      </w:r>
      <w:r>
        <w:rPr>
          <w:rFonts w:ascii="Times New Roman"/>
          <w:b w:val="false"/>
          <w:i w:val="false"/>
          <w:color w:val="000000"/>
          <w:sz w:val="28"/>
        </w:rPr>
        <w:t>
мемлекеттік қызмет көрсетудің стандартына</w:t>
      </w:r>
      <w:r>
        <w:br/>
      </w:r>
      <w:r>
        <w:rPr>
          <w:rFonts w:ascii="Times New Roman"/>
          <w:b w:val="false"/>
          <w:i w:val="false"/>
          <w:color w:val="000000"/>
          <w:sz w:val="28"/>
        </w:rPr>
        <w:t>
2-қосымша</w:t>
      </w:r>
    </w:p>
    <w:bookmarkEnd w:id="9"/>
    <w:p>
      <w:pPr>
        <w:spacing w:after="0"/>
        <w:ind w:left="0"/>
        <w:jc w:val="left"/>
      </w:pPr>
      <w:r>
        <w:rPr>
          <w:rFonts w:ascii="Times New Roman"/>
          <w:b/>
          <w:i w:val="false"/>
          <w:color w:val="000000"/>
        </w:rPr>
        <w:t xml:space="preserve"> 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2088"/>
        <w:gridCol w:w="2666"/>
        <w:gridCol w:w="2626"/>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 көрсеткіштері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норматив-</w:t>
            </w:r>
            <w:r>
              <w:br/>
            </w:r>
            <w:r>
              <w:rPr>
                <w:rFonts w:ascii="Times New Roman"/>
                <w:b w:val="false"/>
                <w:i w:val="false"/>
                <w:color w:val="000000"/>
                <w:sz w:val="20"/>
              </w:rPr>
              <w:t>
тік мағынасы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көрсеткіштер-дің мақсатты мағынасы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 көрсеткіштер-дің ағымдағы мағынасы</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құжатты тапсырған кезден бастап белгіленген мерзімде қызметтер көрсетудің % (үлесі) жағдайлары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көрсетулер үрдісінің сапасына қанағаттанған тұтынушылар % (үлесі)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тұлғалармен құжаттарды дұрыс ресімдеу жағдайлары (өндірістік есептеулер, есеп айырысулар және т.б.)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 дұрыс толтырылған және бірден тапсырылған құжаттар жағдайлары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қызмет көрсетілген тұтынушылардың жалпы санына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