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2719" w14:textId="8a72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ауданының жұмыспен қамту және әлеуметтік бағдарламалар бөлімі" мемлекеттік мекемесімен "Жұмыссыз азаматтарға анықтама беру"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2008 жылғы 29 мамырдағы N 103 қаулысы. Солтүстік Қазақстан облысының Шал ақын ауданының Әділет басқармасында 2008 жылғы 11 маусымда N 13-14-61 тіркелді. Күші жойылды - Шал ақын аудандық әкімдігінің 2009 жылғы 12 қазандағы N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Шал ақын аудандық әкімдігінің 2009.12.10. N 215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рәсімдеулер туралы» Қазақстан Республикасының 2000 жылғы 27 қарашадағы № 107 Заңы 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15-1-бабына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қызмет көрсетудің тұрпатты стандарттарын бекіту туралы» 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>, «Жеке және заңды тұлғаларға көрсетілетін мемлекеттік қызметтер тізілімінің бекітілуі туралы» 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«Шал ақын ауданының жұмыспен қамту және әлеуметтік бағдарламалар бөлімі» мемлекеттік мекемесімен «Жұмыссыз азаматтарға анықтама беру» берілген мемлекеттік қызмет көрсетудің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           А.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мрин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мамырдағы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«Жұмыссыз азаматтарға анықтама беру» мемлекеттік қызмет көрсету СТАНДАРТЫ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Берілген стандарт жұмыссыз азаматтарға аңықтама беру бойынша мемлекеттік қызметті анықтайды (келесіде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3.Мемлекеттік қызмет – «Халықты жұмыспен қамту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8) тармақшасына сәйкес көрсетіледі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«Шал ақын ауданының жұмыспен қамту және әлеуметтік бағдарламалар бөлімі» мемлекеттік мекемесімен көрсетіледі (келесіде – «ЖҚ және ӘББ» 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Мемлекетік қызметтің аяқталу формасы аңықтама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азаматтарына жұмыссыз есепке қою бойынша аңықтайды.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мерзімі он бес күнтізбелік күннен кешіктірмей.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Мемлкеттік қызмет көрсету тәртібі және қажетті құжаттар туралы толық ақпаратты және толтыру үлгілері Шал ақын ауданы, Сергеев қаласы, Ыбраев көшесі, 50 үй, мекен-жайы бойынша орналасқан «Шал ақын ауданының жұмыспен қамту және әлеуметтік бағдарламалар бөлімі» мемлекеттік мекемесінің ғимаратындағы стендтерде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Жұмыс жоспары: дүйсенбіден жұмаға көрсетіледі. Қабылдау кезек тәртібі бойынша алдын ала жазылусыз және жұмыс күннің ішінде тез қызмет көрсетіледі.(сағат 9-00-ден 18-00-ге дейін, түскі үзіліс 13-00- ден 14-00-ге дейін.)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«Жұмыспен қамту және әлеуметтік бағдарламалар бөлімі» мемлекеттік мекемесінің ғимараты бірінші қабатта орналасқан, күту залы, құжаттарды толтыру үшін орындар, қажетті құжаттар тізімі және толтыру үлгілерімен стендтер бар.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 алу үшін арызданушы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куәлік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шетелдіктер мен азаматтығы жоқ тұлғалар Қазақстан Республикасындағы шетелдіктің ыхтиярхатын және ішкі істер органында тіркелгені туралы белгісімен азаматтығы жоқ тұлғаның куәлігін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оралмандар халықтың көші-қоны мәселелері жөніндегі уәкілетті органның аумақтық органдарымен берілген оралман куәлігін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анықтама белгіленген үлгідегі арыз;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анықтама үлгідегі;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күні және орындалу мерзімі көрсетілген үзбелі талон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қызмет көрсетуден бас тарту үшін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«ЖҚ және ӘББ» ММ, жұмыс кестесі мен қабылдау күні: дүйсенбіден жұмаға көрсетіледі: 9.00-ден 18.00-ге дейін, үзіліс 13.00-ден 14.00-ге дейін, мекен-жайы: Солтүстік Қазақстан облысы, Шал ақын ауданы, Сергеевка қаласы, Ыбыраев көшесі, 50 үй, телефон: 8-715-34-2-18-31.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Барлық қажетті өтініштер бланктері «ЖҚ және ӘББ» ММ қабылдау бөлмесінің мамандарында;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12 тармақта тізбеленген құжаттар «ЖҚ және ӘББ» ММ құрылымдық бөлімшесіне беріледі; «ЖҚ және ӘББ» ММ,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Шал ақын ауданы, Сергеевка қаласы, Ыбыраев көшесі, 50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Құжатты тапсырған өтінушіге қабылданған күні және орындалу мерзімі көрсетілген үзбелі талон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көрсетудің әдісі – жеке бару.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 мына мекен-жай бойынша беріледі: Солтүстік Қазақстан облысы, Шал ақын ауданы, Сергеевка қаласы, Ыбыраев көшесі, 50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Ұсынылған құжаттардың сәйкес болмауы мемлекетік қызмет көрсетуді тоқтатуға негіз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арызданушымен берілген мәліметтердің күмәнділігі;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жұмыссыз ретінде жұмыспен қамту және әлеуметтік бағдарламалар бөлімінде тіркелмеуі.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принціпі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қызметті тұтынушыға қатысты басшылық жасайтын мемлекеттік органның жұмыс қағидалары: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 ретінде тіркеу және есепке қою тәртібі туралы толық және нақты ақпарат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сақтауды, тұтынушылар құжаттарының мазмұны туралы ақпаратты қорғауды және құпиялылығын, жабықтылығын қамтамасыз ету, тұтынушы белгіленген мерзімде алмаған құжаттардың сақталуын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мамандардың әдептілігіне, жауапкершілігіне және кәсібилігіне арқа сүйей алады.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көрсетудің нәтижелері осы стандарттың қосымшасында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жеткізушілігінің көрсеткіштерінің мақсатты тағайындалуы жыл сайын арнайы құрылған жұмысшы топтармен бекітіледі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тұлғаның әрекетіне шағымдану «ЖҚ және ӘББ» ММ, Солтүстік Қазақстан облысы, Шал ақын ауданы, Сергеевка қаласы, Ы.Ыбраев көшесі 50 үй телефон: 8-715-34-2-18-31, электрондық пошта мекен-жайы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мекен-жайы бойынша «Шал ақын  ауданының жұмыспен қамту және әлеуметтік бағдарламалар бөлімі»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«ЖҚ және ӘББ» ММ-нің бастығына, мекен-жай: Солтүстік Қазақстан облысы, Шал ақын ауданы, Сергеевка қаласы, Ы.Ыбраев көшесі 50 үй телефон: 8-715-34-2-16-91, электрондық пошта мекен-жайы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қамтуды үйлестіру және әлеуметтік бағдарламалар департаментінің бастығына, мекен-жай: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Солтүстік Қазақстан облысы, Петропавл қаласы Абай көшесі, 64, телефон 8-715-46-56-48, № 213 кабинет, электрондық пошта мекен-жайы: </w:t>
      </w:r>
      <w:r>
        <w:rPr>
          <w:rFonts w:ascii="Times New Roman"/>
          <w:b w:val="false"/>
          <w:i w:val="false"/>
          <w:color w:val="ff0000"/>
          <w:sz w:val="28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Шағымдарды қабылдауды және берілген шағымға жауап алудың мерзімі мен орнын қарастыруды растайтын құжат: шағымның қабылдануы туралы талон, азаматтардың үндеулерін тіркеу журналы. Шағымға жауап алу орны: «ЖҚ және ӘББ» ММ, Солтүстік Қазақстан облысы, Шал ақын ауданы, Сергеевка қаласы, Ы.Ыбраев көшесі 50 үй телефон: 8-715-34-2-16-91, электрондық пошта мекен-жайы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«ЖҚ және ӘББ» ММ-нің бастығы, мекен-жай: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облысы, Шал ақын ауданы, Сергеевка қаласы, Ы.Ыбраев көшесі  50 үй телефон: 8-715-34-2-16-91, электрондық пошта мекен-жайы: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ЖҚ және ӘББ» ММ-нің бастығының орынбасары, мекен-жай: Солтүстік Қазақстан облысы, Шал ақын ауданы, Сергеевка қаласы, Ы.Ыбраев көшесі 50 үй телефон: 8-715-34-2-15-37, электрондық пошта мекен-жайы: </w:t>
      </w:r>
      <w:r>
        <w:rPr>
          <w:rFonts w:ascii="Times New Roman"/>
          <w:b w:val="false"/>
          <w:i w:val="false"/>
          <w:color w:val="ff0000"/>
          <w:sz w:val="28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қамтуды үйлестіру және әлеуметтік бағдарламалар департаментінің бастығы, мекен-жай: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Солтүстік Қазақстан облысы, Петропавл қаласы Абай көшесі, 64, телефон 8-715-46-56-48, № 213 кабинет, электрондық пошта мекен-жайы: </w:t>
      </w:r>
      <w:r>
        <w:rPr>
          <w:rFonts w:ascii="Times New Roman"/>
          <w:b w:val="false"/>
          <w:i w:val="false"/>
          <w:color w:val="ff0000"/>
          <w:sz w:val="28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Тұтынушыларға қосымша қызметтер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келген азаматтар мен жұмыссыздарды жұмыс алу мүмкіндігі туралы ақпараттандыру;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жұмыссыздарды олардың келісімімен қоғамдық жұмыстарға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жұмыссыздарды кәсіби оқуларға жіберу.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