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a813" w14:textId="da8a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ауыл шаруашылығы мақсатындағы және елді мекендерден тыс орналасқан өнеркәсіп жерлеріне салынатын базалық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2008 жылғы 24 желтоқсандағы
N 130-ХІІІ қаулысы. Атырау облысы Әділет департаменті Құрманғазы ауданының әділет басқармасында 2009 жылғы 28 қаңтарда N 4-8-137 тіркелді. Күші жойылды - аудандық мәслихаттың 2009 жылғы 23 желтоқсандағы N 234-ХXV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аудандық мәслихаттың 2009.12.23 N 234-ХXV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N 148-ІІ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 1-тармағының 15)тармақшасына басшылыққа алып, 2008 жылғы 10 желтоқсандағы N 99-ІҮ "Салық және бюджетке төленетін басқа   да міндетті төлемдер туралы (Салық кодексі)"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387-бабының 1-тармағының талаптары және Құрманғазы ауданы бойынша салық басқармасының 2008 жылғы 22 желтоқсандағы N 2682 ұсынысы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Салық </w:t>
      </w:r>
      <w:r>
        <w:rPr>
          <w:rFonts w:ascii="Times New Roman"/>
          <w:b w:val="false"/>
          <w:i w:val="false"/>
          <w:color w:val="000000"/>
          <w:sz w:val="28"/>
        </w:rPr>
        <w:t>кодексінің 378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-бабымен белгіленген ауылшаруашылығы мақсатындағы жерлерге салынатын базалық салық ставкалары және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- бабымен белгіленген елді мекендерден тыс орналасқан өнеркәсіп жерлеріне салынатын салық ставкалары 2009 жылда 50 пайыз мөлшерінде өсірілсін.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2007 жылғы 21 желтоқсандағы N 39-ІІІ "2008 жылға ауылшаруашылығы мақсатындағы және елді мекендерден тыс орналасқан өнеркәсіп жерлеріне салынатын базалық салық ставкалары туралы" (аудандық әділет басқармасында 2008 жылы 17 қаңтарда N 4-8-114 мемлекеттік тіркелген, 2008 жылы 26 қаңтарда аудандық "Серпер" үнжариясының 4 нөмірінде жарияланған) шешімінің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басқармасынан мемлекеттік тіркеуден өткен соң алғаш ресми жарияланғаннан кейін күнтізбелік он күн өткеннен кейін қолданысқа енгізілсін.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экономика, салық саясаты және бюджет жөніндегі тұрақты комиссияға (Ш. Жәлелов) тапсырылсын.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ХІІІ сессиясының төрағасы:      Б. Бекжанов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 Р. Сұлтанияев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Н. Аленов - Аудан бойынша салық басқармасының бастығы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