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99eb" w14:textId="41b9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2008 жылғы 23 желтоқсандағы N 14/75 Шешімі. Оңтүстік Қазақстан облысы Бәйдібек ауданының Әділет басқармасында 2009 жылғы 5 қаңтарда N 14-5-66 тіркелді. Қолданылу мерзімінің аяқталуына байланысты шешімнің күші жойылды - Оңтүстік Қазақстан облысы Бәйдібек ауданы мәслихатының 2012 жылғы 6 тамыздағы № 80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Бәйдібек ауданы мәслихатының 2012.08.06 № 80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23 қаңтар 2001 жылғы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Бәйдібек ауданының 2009 жылға арналған аудан бюджеті N 1 қосымшаға сәйкес мынадай көлемде бекітілсін:</w:t>
      </w:r>
      <w:r>
        <w:br/>
      </w:r>
      <w:r>
        <w:rPr>
          <w:rFonts w:ascii="Times New Roman"/>
          <w:b w:val="false"/>
          <w:i w:val="false"/>
          <w:color w:val="000000"/>
          <w:sz w:val="28"/>
        </w:rPr>
        <w:t>
      - кірістер 4 748 739 мың теңге, оның ішінде:</w:t>
      </w:r>
      <w:r>
        <w:br/>
      </w:r>
      <w:r>
        <w:rPr>
          <w:rFonts w:ascii="Times New Roman"/>
          <w:b w:val="false"/>
          <w:i w:val="false"/>
          <w:color w:val="000000"/>
          <w:sz w:val="28"/>
        </w:rPr>
        <w:t>
      - салықтық түсімдер 154 262 мың теңге;</w:t>
      </w:r>
      <w:r>
        <w:br/>
      </w:r>
      <w:r>
        <w:rPr>
          <w:rFonts w:ascii="Times New Roman"/>
          <w:b w:val="false"/>
          <w:i w:val="false"/>
          <w:color w:val="000000"/>
          <w:sz w:val="28"/>
        </w:rPr>
        <w:t>
      - салықтық емес түсімдер 3 917 мың теңге;</w:t>
      </w:r>
      <w:r>
        <w:br/>
      </w:r>
      <w:r>
        <w:rPr>
          <w:rFonts w:ascii="Times New Roman"/>
          <w:b w:val="false"/>
          <w:i w:val="false"/>
          <w:color w:val="000000"/>
          <w:sz w:val="28"/>
        </w:rPr>
        <w:t>
      - негізгі капиталды сатудан түсетін түсімдер 4 500 мың теңге;</w:t>
      </w:r>
      <w:r>
        <w:br/>
      </w:r>
      <w:r>
        <w:rPr>
          <w:rFonts w:ascii="Times New Roman"/>
          <w:b w:val="false"/>
          <w:i w:val="false"/>
          <w:color w:val="000000"/>
          <w:sz w:val="28"/>
        </w:rPr>
        <w:t>
      - трансферттердің түсімдері 4 586 060 мың теңге;</w:t>
      </w:r>
      <w:r>
        <w:br/>
      </w:r>
      <w:r>
        <w:rPr>
          <w:rFonts w:ascii="Times New Roman"/>
          <w:b w:val="false"/>
          <w:i w:val="false"/>
          <w:color w:val="000000"/>
          <w:sz w:val="28"/>
        </w:rPr>
        <w:t>
      - шығындар 4 759 976 мың теңге;</w:t>
      </w:r>
      <w:r>
        <w:br/>
      </w:r>
      <w:r>
        <w:rPr>
          <w:rFonts w:ascii="Times New Roman"/>
          <w:b w:val="false"/>
          <w:i w:val="false"/>
          <w:color w:val="000000"/>
          <w:sz w:val="28"/>
        </w:rPr>
        <w:t>
      - таза бюджеттік кредит беру 0;</w:t>
      </w:r>
      <w:r>
        <w:br/>
      </w:r>
      <w:r>
        <w:rPr>
          <w:rFonts w:ascii="Times New Roman"/>
          <w:b w:val="false"/>
          <w:i w:val="false"/>
          <w:color w:val="000000"/>
          <w:sz w:val="28"/>
        </w:rPr>
        <w:t>
      - қаржы активтерімен жасалатын операциялар бойынша сальдо 0;</w:t>
      </w:r>
      <w:r>
        <w:br/>
      </w:r>
      <w:r>
        <w:rPr>
          <w:rFonts w:ascii="Times New Roman"/>
          <w:b w:val="false"/>
          <w:i w:val="false"/>
          <w:color w:val="000000"/>
          <w:sz w:val="28"/>
        </w:rPr>
        <w:t>
      - бюджет дефициті – 11 237 мың теңге;</w:t>
      </w:r>
      <w:r>
        <w:br/>
      </w:r>
      <w:r>
        <w:rPr>
          <w:rFonts w:ascii="Times New Roman"/>
          <w:b w:val="false"/>
          <w:i w:val="false"/>
          <w:color w:val="000000"/>
          <w:sz w:val="28"/>
        </w:rPr>
        <w:t>
      - бюджет дефицитін қаржыландыру 11 237 мың теңге, оның ішінде:</w:t>
      </w:r>
      <w:r>
        <w:br/>
      </w:r>
      <w:r>
        <w:rPr>
          <w:rFonts w:ascii="Times New Roman"/>
          <w:b w:val="false"/>
          <w:i w:val="false"/>
          <w:color w:val="000000"/>
          <w:sz w:val="28"/>
        </w:rPr>
        <w:t>
      - бюджет қаражаттарының пайдаланылатын қалдықтары  11 237 мың теңге.</w:t>
      </w:r>
      <w:r>
        <w:br/>
      </w:r>
      <w:r>
        <w:rPr>
          <w:rFonts w:ascii="Times New Roman"/>
          <w:b w:val="false"/>
          <w:i w:val="false"/>
          <w:color w:val="000000"/>
          <w:sz w:val="28"/>
        </w:rPr>
        <w:t>
      Аудан бюджетінің 1 қаңтар 2009 жылға қалған 11 237 мың теңге бос қалдық қаржысы есебінен 2008 жылы жоғары тұрған бюджеттерден бөлінген нысаналы трансферттердің 8647 мың теңге пайдаланылмаған (түгел пайдаланылмаған) сомасынан 1940 мың теңгесі нысаналы трансферттерді қайтаруға, олардың нысаналы мақсатын сақтай отырып 1707 мың теңгесін "Мемлекеттік коммуналдық тұрғын үй қорының тұрғын үй құрылысы" және 5000 мың теңгесін "Білім беру объектілерін салу және реконструкциялау" бюджеттік бағдарламаларына, қалған 2 590 мың теңгенің 100 мың теңгесі "Жалпыға бірдей әскери міндетті атқару шеңберіндегі іс-шаралар", 58 мың теңгесі "Үйден тәрбиеленіп оқытылатын мүгедек балаларды материалдық қамтамасыз ету", 500 мың теңгесі "Елді-мекендерді абаттандыру және көгалдандыру" бюджеттік бағдарламаларына және 1932 мың теңгесі бюджеттік мекемелер қызметкерлерінің жалақы қорына жұмсалсын.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Оңтүстік Қазақстан облысы Бәйдібек аудандық мәслихатының 2009.02.17 </w:t>
      </w:r>
      <w:r>
        <w:rPr>
          <w:rFonts w:ascii="Times New Roman"/>
          <w:b w:val="false"/>
          <w:i w:val="false"/>
          <w:color w:val="000000"/>
          <w:sz w:val="28"/>
        </w:rPr>
        <w:t>N 16/90</w:t>
      </w:r>
      <w:r>
        <w:rPr>
          <w:rFonts w:ascii="Times New Roman"/>
          <w:b w:val="false"/>
          <w:i w:val="false"/>
          <w:color w:val="ff0000"/>
          <w:sz w:val="28"/>
        </w:rPr>
        <w:t xml:space="preserve">; өзгерту енгізілді - 2009.04.20 </w:t>
      </w:r>
      <w:r>
        <w:rPr>
          <w:rFonts w:ascii="Times New Roman"/>
          <w:b w:val="false"/>
          <w:i w:val="false"/>
          <w:color w:val="000000"/>
          <w:sz w:val="28"/>
        </w:rPr>
        <w:t>N 18/103</w:t>
      </w:r>
      <w:r>
        <w:rPr>
          <w:rFonts w:ascii="Times New Roman"/>
          <w:b w:val="false"/>
          <w:i w:val="false"/>
          <w:color w:val="ff0000"/>
          <w:sz w:val="28"/>
        </w:rPr>
        <w:t xml:space="preserve">; 2009.04.29 </w:t>
      </w:r>
      <w:r>
        <w:rPr>
          <w:rFonts w:ascii="Times New Roman"/>
          <w:b w:val="false"/>
          <w:i w:val="false"/>
          <w:color w:val="000000"/>
          <w:sz w:val="28"/>
        </w:rPr>
        <w:t>N 19/112</w:t>
      </w:r>
      <w:r>
        <w:rPr>
          <w:rFonts w:ascii="Times New Roman"/>
          <w:b w:val="false"/>
          <w:i w:val="false"/>
          <w:color w:val="ff0000"/>
          <w:sz w:val="28"/>
        </w:rPr>
        <w:t xml:space="preserve">; 2009.07.13 </w:t>
      </w:r>
      <w:r>
        <w:rPr>
          <w:rFonts w:ascii="Times New Roman"/>
          <w:b w:val="false"/>
          <w:i w:val="false"/>
          <w:color w:val="000000"/>
          <w:sz w:val="28"/>
        </w:rPr>
        <w:t>N 21/121</w:t>
      </w:r>
      <w:r>
        <w:rPr>
          <w:rFonts w:ascii="Times New Roman"/>
          <w:b w:val="false"/>
          <w:i w:val="false"/>
          <w:color w:val="ff0000"/>
          <w:sz w:val="28"/>
        </w:rPr>
        <w:t xml:space="preserve">; 2009.10.28 </w:t>
      </w:r>
      <w:r>
        <w:rPr>
          <w:rFonts w:ascii="Times New Roman"/>
          <w:b w:val="false"/>
          <w:i w:val="false"/>
          <w:color w:val="000000"/>
          <w:sz w:val="28"/>
        </w:rPr>
        <w:t>N 23/131</w:t>
      </w:r>
      <w:r>
        <w:rPr>
          <w:rFonts w:ascii="Times New Roman"/>
          <w:b w:val="false"/>
          <w:i w:val="false"/>
          <w:color w:val="ff0000"/>
          <w:sz w:val="28"/>
        </w:rPr>
        <w:t xml:space="preserve">; 2009.11.26 </w:t>
      </w:r>
      <w:r>
        <w:rPr>
          <w:rFonts w:ascii="Times New Roman"/>
          <w:b w:val="false"/>
          <w:i w:val="false"/>
          <w:color w:val="000000"/>
          <w:sz w:val="28"/>
        </w:rPr>
        <w:t>N 25/135</w:t>
      </w:r>
      <w:r>
        <w:rPr>
          <w:rFonts w:ascii="Times New Roman"/>
          <w:b w:val="false"/>
          <w:i w:val="false"/>
          <w:color w:val="ff0000"/>
          <w:sz w:val="28"/>
        </w:rPr>
        <w:t xml:space="preserve"> (2009 жылдың 1 қаңтарынан бастап қолданысқа енгізіледі) Шешімдерімен.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2009 жылы жалпы мемлекеттік салықтар мен кірістердің түсімдерінен аудан бюджетіне реттеуші салықтар бойынша жеке табыс салықтарынан, әлеуметтік салықтан 50 пайыз мөлшерінде аударылатын болып белгіленсін.</w:t>
      </w:r>
      <w:r>
        <w:br/>
      </w:r>
      <w:r>
        <w:rPr>
          <w:rFonts w:ascii="Times New Roman"/>
          <w:b w:val="false"/>
          <w:i w:val="false"/>
          <w:color w:val="000000"/>
          <w:sz w:val="28"/>
        </w:rPr>
        <w:t>
</w:t>
      </w:r>
      <w:r>
        <w:rPr>
          <w:rFonts w:ascii="Times New Roman"/>
          <w:b w:val="false"/>
          <w:i w:val="false"/>
          <w:color w:val="000000"/>
          <w:sz w:val="28"/>
        </w:rPr>
        <w:t>
      3. Аудандық бюджетте аудан әкімдігінің резерві 3 205 мың теңге сомасында бекітілсін, оның ішінде:</w:t>
      </w:r>
      <w:r>
        <w:br/>
      </w:r>
      <w:r>
        <w:rPr>
          <w:rFonts w:ascii="Times New Roman"/>
          <w:b w:val="false"/>
          <w:i w:val="false"/>
          <w:color w:val="000000"/>
          <w:sz w:val="28"/>
        </w:rPr>
        <w:t>
      - табиғи және техногендік сипаттағы төтенше жағдайларды жою резерві – 337 мың теңге;</w:t>
      </w:r>
      <w:r>
        <w:br/>
      </w:r>
      <w:r>
        <w:rPr>
          <w:rFonts w:ascii="Times New Roman"/>
          <w:b w:val="false"/>
          <w:i w:val="false"/>
          <w:color w:val="000000"/>
          <w:sz w:val="28"/>
        </w:rPr>
        <w:t>
      - жергілікті атқарушы органның шұғыл шығындарына арналған резерві – 1368 мың теңге;</w:t>
      </w:r>
      <w:r>
        <w:br/>
      </w:r>
      <w:r>
        <w:rPr>
          <w:rFonts w:ascii="Times New Roman"/>
          <w:b w:val="false"/>
          <w:i w:val="false"/>
          <w:color w:val="000000"/>
          <w:sz w:val="28"/>
        </w:rPr>
        <w:t>
      - соттардың шешімдері бойынша міндеттемелерді орындауға арналған резерві – 1500 мың теңге.</w:t>
      </w:r>
      <w:r>
        <w:br/>
      </w:r>
      <w:r>
        <w:rPr>
          <w:rFonts w:ascii="Times New Roman"/>
          <w:b w:val="false"/>
          <w:i w:val="false"/>
          <w:color w:val="000000"/>
          <w:sz w:val="28"/>
        </w:rPr>
        <w:t>
      </w:t>
      </w:r>
      <w:r>
        <w:rPr>
          <w:rFonts w:ascii="Times New Roman"/>
          <w:b w:val="false"/>
          <w:i w:val="false"/>
          <w:color w:val="ff0000"/>
          <w:sz w:val="28"/>
        </w:rPr>
        <w:t xml:space="preserve">Ескерту. 3 тармақ жаңа редакцияда - Оңтүстік Қазақстан облысы Бәйдібек аудандық мәслихатының 2009.11.26 </w:t>
      </w:r>
      <w:r>
        <w:rPr>
          <w:rFonts w:ascii="Times New Roman"/>
          <w:b w:val="false"/>
          <w:i w:val="false"/>
          <w:color w:val="000000"/>
          <w:sz w:val="28"/>
        </w:rPr>
        <w:t>N 25/135</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"Агроөнеркәсіптік кешенді және ауылдық аумақтарды дамытуды мемлекеттік реттеу туралы" Қазақстан Республикасының 2005 жылғы 8 шілдесіндегі заңының </w:t>
      </w:r>
      <w:r>
        <w:rPr>
          <w:rFonts w:ascii="Times New Roman"/>
          <w:b w:val="false"/>
          <w:i w:val="false"/>
          <w:color w:val="000000"/>
          <w:sz w:val="28"/>
        </w:rPr>
        <w:t>18-ші бабына</w:t>
      </w:r>
      <w:r>
        <w:rPr>
          <w:rFonts w:ascii="Times New Roman"/>
          <w:b w:val="false"/>
          <w:i w:val="false"/>
          <w:color w:val="000000"/>
          <w:sz w:val="28"/>
        </w:rPr>
        <w:t xml:space="preserve"> сәйкес 2009 жылға аудандық бюджеттен қаржыландырылатын ауылды жерлерде жұмыс істейтін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25 пайызға ұлғайтылған айлықтар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5. 2009 жылға арналған бюджеттік инвестициялық жобаларды және инвестициялық бағдарламаларды іске асыруға бағытталған аудандық бюджеттік даму бағдарламаларының тізбесі N 2 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2009 жылға арналған аудандық бюджеттен қаржыландырылатын ауылдық округтердің бюджеттік бағдарламаларының тізбесі N 3 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2009 жылғы бюджеттің орындалуы барысында қысқартылуға жатпайтын аудандық бюджеттік бағдарламалар тізбесі N 4 қосымшаға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2009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төрайымы     А. Құлымбет</w:t>
      </w:r>
    </w:p>
    <w:p>
      <w:pPr>
        <w:spacing w:after="0"/>
        <w:ind w:left="0"/>
        <w:jc w:val="both"/>
      </w:pPr>
      <w:r>
        <w:rPr>
          <w:rFonts w:ascii="Times New Roman"/>
          <w:b w:val="false"/>
          <w:i/>
          <w:color w:val="000000"/>
          <w:sz w:val="28"/>
        </w:rPr>
        <w:t>      Аудандық мәслихаттың хатшысы               Т. Дүйсенбеков</w:t>
      </w:r>
    </w:p>
    <w:bookmarkStart w:name="z10" w:id="1"/>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14/75 шешіміне 1 қосымша</w:t>
      </w:r>
    </w:p>
    <w:bookmarkEnd w:id="1"/>
    <w:p>
      <w:pPr>
        <w:spacing w:after="0"/>
        <w:ind w:left="0"/>
        <w:jc w:val="left"/>
      </w:pPr>
      <w:r>
        <w:rPr>
          <w:rFonts w:ascii="Times New Roman"/>
          <w:b/>
          <w:i w:val="false"/>
          <w:color w:val="000000"/>
        </w:rPr>
        <w:t xml:space="preserve"> 2009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Бәйдібек аудандық мәслихатының 2009.11.26 </w:t>
      </w:r>
      <w:r>
        <w:rPr>
          <w:rFonts w:ascii="Times New Roman"/>
          <w:b w:val="false"/>
          <w:i w:val="false"/>
          <w:color w:val="ff0000"/>
          <w:sz w:val="28"/>
        </w:rPr>
        <w:t>N 25/135</w:t>
      </w:r>
      <w:r>
        <w:rPr>
          <w:rFonts w:ascii="Times New Roman"/>
          <w:b w:val="false"/>
          <w:i w:val="false"/>
          <w:color w:val="ff0000"/>
          <w:sz w:val="28"/>
        </w:rPr>
        <w:t xml:space="preserve"> (2009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692"/>
        <w:gridCol w:w="631"/>
        <w:gridCol w:w="8058"/>
        <w:gridCol w:w="216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4748739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154262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65108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10536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4176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12566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2457</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1878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3917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2320</w:t>
            </w:r>
          </w:p>
        </w:tc>
      </w:tr>
      <w:tr>
        <w:trPr>
          <w:trHeight w:val="10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0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1547</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4500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4586060
</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4586060
</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4586060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495"/>
        <w:gridCol w:w="877"/>
        <w:gridCol w:w="797"/>
        <w:gridCol w:w="7151"/>
        <w:gridCol w:w="2225"/>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4759976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144774
</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129191</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35416</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35416</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84548</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84548</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7844</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8991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3762362
</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1644609</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1643847</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1577393</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35772</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30682</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2066816</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375631</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6022</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354296</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1691185</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1691185</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361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187222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173302</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167613</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50584</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70686</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13582</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321825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65071</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65071</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35318</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29753</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243542</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135755</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48942</w:t>
            </w:r>
          </w:p>
        </w:tc>
      </w:tr>
      <w:tr>
        <w:trPr>
          <w:trHeight w:val="5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86813</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107787</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107787</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143389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51110</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51110</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51110</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39861</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33288</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26074</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26074</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17490</w:t>
            </w:r>
          </w:p>
        </w:tc>
      </w:tr>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10565</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15597
</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10980</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10980</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4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9109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149111
</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62496</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62496</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50496</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86615</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86615</w:t>
            </w:r>
          </w:p>
        </w:tc>
      </w:tr>
      <w:tr>
        <w:trPr>
          <w:trHeight w:val="5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86615</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13182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3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2553
</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2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Таза бюджеттік кредит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(профициті) дефициті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-11237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(профицитін) дефицитін қаржыландыру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11237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қаражаттарының пайдаланылатын қалдықтары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11237
</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14/75 шешіміне 2 қосымша</w:t>
      </w:r>
    </w:p>
    <w:bookmarkEnd w:id="2"/>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2009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Бәйдібек аудандық мәслихатының 2009.07.13 </w:t>
      </w:r>
      <w:r>
        <w:rPr>
          <w:rFonts w:ascii="Times New Roman"/>
          <w:b w:val="false"/>
          <w:i w:val="false"/>
          <w:color w:val="ff0000"/>
          <w:sz w:val="28"/>
        </w:rPr>
        <w:t>N 21/121</w:t>
      </w:r>
      <w:r>
        <w:rPr>
          <w:rFonts w:ascii="Times New Roman"/>
          <w:b w:val="false"/>
          <w:i w:val="false"/>
          <w:color w:val="ff0000"/>
          <w:sz w:val="28"/>
        </w:rPr>
        <w:t xml:space="preserve"> (2009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801"/>
        <w:gridCol w:w="986"/>
        <w:gridCol w:w="1036"/>
        <w:gridCol w:w="844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құрылыс бөлімі</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037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құрылыс бөлімі</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құрылыс бөлімі</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5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 саласындағы өзге де қызметтер</w:t>
            </w:r>
          </w:p>
        </w:tc>
      </w:tr>
      <w:tr>
        <w:trPr>
          <w:trHeight w:val="6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019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r>
      <w:tr>
        <w:trPr>
          <w:trHeight w:val="5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022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12" w:id="3"/>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14/75 шешіміне 3 қосымша</w:t>
      </w:r>
    </w:p>
    <w:bookmarkEnd w:id="3"/>
    <w:p>
      <w:pPr>
        <w:spacing w:after="0"/>
        <w:ind w:left="0"/>
        <w:jc w:val="left"/>
      </w:pPr>
      <w:r>
        <w:rPr>
          <w:rFonts w:ascii="Times New Roman"/>
          <w:b/>
          <w:i w:val="false"/>
          <w:color w:val="000000"/>
        </w:rPr>
        <w:t xml:space="preserve"> 2009 жылға арналған аудандық бюджеттен қаржыландырылатын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13"/>
        <w:gridCol w:w="853"/>
        <w:gridCol w:w="833"/>
        <w:gridCol w:w="925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r>
              <w:rPr>
                <w:rFonts w:ascii="Times New Roman"/>
                <w:b/>
                <w:i w:val="false"/>
                <w:color w:val="000000"/>
                <w:sz w:val="20"/>
              </w:rPr>
              <w:t>ШЫҒЫНДАР</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Алғабас</w:t>
            </w:r>
            <w:r>
              <w:rPr>
                <w:rFonts w:ascii="Times New Roman"/>
                <w:b/>
                <w:i w:val="false"/>
                <w:color w:val="000000"/>
                <w:sz w:val="20"/>
              </w:rPr>
              <w:t xml:space="preserve"> ауыл</w:t>
            </w:r>
            <w:r>
              <w:rPr>
                <w:rFonts w:ascii="Times New Roman"/>
                <w:b/>
                <w:i w:val="false"/>
                <w:color w:val="000000"/>
                <w:sz w:val="20"/>
              </w:rPr>
              <w:t xml:space="preserve">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w:t>
            </w:r>
            <w:r>
              <w:rPr>
                <w:rFonts w:ascii="Times New Roman"/>
                <w:b w:val="false"/>
                <w:i/>
                <w:color w:val="000000"/>
                <w:sz w:val="20"/>
              </w:rPr>
              <w:t xml:space="preserve"> сипаттағы</w:t>
            </w:r>
            <w:r>
              <w:rPr>
                <w:rFonts w:ascii="Times New Roman"/>
                <w:b w:val="false"/>
                <w:i/>
                <w:color w:val="000000"/>
                <w:sz w:val="20"/>
              </w:rPr>
              <w:t xml:space="preserve"> мемлекетт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қызметтер</w:t>
            </w:r>
            <w:r>
              <w:rPr>
                <w:rFonts w:ascii="Times New Roman"/>
                <w:b w:val="false"/>
                <w:i/>
                <w:color w:val="000000"/>
                <w:sz w:val="20"/>
              </w:rPr>
              <w:t xml:space="preserve"> көрсету</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w:t>
            </w:r>
            <w:r>
              <w:rPr>
                <w:rFonts w:ascii="Times New Roman"/>
                <w:b w:val="false"/>
                <w:i/>
                <w:color w:val="000000"/>
                <w:sz w:val="20"/>
              </w:rPr>
              <w:t xml:space="preserve"> сақтау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 азаматтарға үйде әлеуметтiк көмек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Елді-мекендердің санитариясын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 мен көгалдандыру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Ағыбет ауыл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 азаматтарға үйде әлеуметтiк көмек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мекендердің</w:t>
            </w:r>
            <w:r>
              <w:rPr>
                <w:rFonts w:ascii="Times New Roman"/>
                <w:b w:val="false"/>
                <w:i/>
                <w:color w:val="000000"/>
                <w:sz w:val="20"/>
              </w:rPr>
              <w:t xml:space="preserve"> санитариясын</w:t>
            </w:r>
            <w:r>
              <w:rPr>
                <w:rFonts w:ascii="Times New Roman"/>
                <w:b w:val="false"/>
                <w:i/>
                <w:color w:val="000000"/>
                <w:sz w:val="20"/>
              </w:rPr>
              <w:t xml:space="preserve"> қамтамасыз</w:t>
            </w:r>
            <w:r>
              <w:rPr>
                <w:rFonts w:ascii="Times New Roman"/>
                <w:b w:val="false"/>
                <w:i/>
                <w:color w:val="000000"/>
                <w:sz w:val="20"/>
              </w:rPr>
              <w:t xml:space="preserve">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абаттандыру</w:t>
            </w:r>
            <w:r>
              <w:rPr>
                <w:rFonts w:ascii="Times New Roman"/>
                <w:b w:val="false"/>
                <w:i/>
                <w:color w:val="000000"/>
                <w:sz w:val="20"/>
              </w:rPr>
              <w:t xml:space="preserve"> мен</w:t>
            </w:r>
            <w:r>
              <w:rPr>
                <w:rFonts w:ascii="Times New Roman"/>
                <w:b w:val="false"/>
                <w:i/>
                <w:color w:val="000000"/>
                <w:sz w:val="20"/>
              </w:rPr>
              <w:t xml:space="preserve"> көгалдандыру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Алмалы ауыл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w:t>
            </w:r>
            <w:r>
              <w:rPr>
                <w:rFonts w:ascii="Times New Roman"/>
                <w:b w:val="false"/>
                <w:i/>
                <w:color w:val="000000"/>
                <w:sz w:val="20"/>
              </w:rPr>
              <w:t xml:space="preserve"> сақтау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w:t>
            </w:r>
            <w:r>
              <w:rPr>
                <w:rFonts w:ascii="Times New Roman"/>
                <w:b/>
                <w:i w:val="false"/>
                <w:color w:val="000000"/>
                <w:sz w:val="20"/>
              </w:rPr>
              <w:t xml:space="preserve"> сақтау</w:t>
            </w:r>
            <w:r>
              <w:rPr>
                <w:rFonts w:ascii="Times New Roman"/>
                <w:b/>
                <w:i w:val="false"/>
                <w:color w:val="000000"/>
                <w:sz w:val="20"/>
              </w:rPr>
              <w:t xml:space="preserve"> саласындағы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r>
              <w:rPr>
                <w:rFonts w:ascii="Times New Roman"/>
                <w:b w:val="false"/>
                <w:i/>
                <w:color w:val="000000"/>
                <w:sz w:val="20"/>
              </w:rPr>
              <w:t xml:space="preserve"> және</w:t>
            </w:r>
            <w:r>
              <w:rPr>
                <w:rFonts w:ascii="Times New Roman"/>
                <w:b w:val="false"/>
                <w:i/>
                <w:color w:val="000000"/>
                <w:sz w:val="20"/>
              </w:rPr>
              <w:t xml:space="preserve"> 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қамсыздандыру</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 азаматтарға үйде әлеуметтiк көмек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мекендердің</w:t>
            </w:r>
            <w:r>
              <w:rPr>
                <w:rFonts w:ascii="Times New Roman"/>
                <w:b w:val="false"/>
                <w:i/>
                <w:color w:val="000000"/>
                <w:sz w:val="20"/>
              </w:rPr>
              <w:t xml:space="preserve"> санитариясын</w:t>
            </w:r>
            <w:r>
              <w:rPr>
                <w:rFonts w:ascii="Times New Roman"/>
                <w:b w:val="false"/>
                <w:i/>
                <w:color w:val="000000"/>
                <w:sz w:val="20"/>
              </w:rPr>
              <w:t xml:space="preserve"> қамтамасыз</w:t>
            </w:r>
            <w:r>
              <w:rPr>
                <w:rFonts w:ascii="Times New Roman"/>
                <w:b w:val="false"/>
                <w:i/>
                <w:color w:val="000000"/>
                <w:sz w:val="20"/>
              </w:rPr>
              <w:t xml:space="preserve">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абаттандыру</w:t>
            </w:r>
            <w:r>
              <w:rPr>
                <w:rFonts w:ascii="Times New Roman"/>
                <w:b w:val="false"/>
                <w:i/>
                <w:color w:val="000000"/>
                <w:sz w:val="20"/>
              </w:rPr>
              <w:t xml:space="preserve"> мен</w:t>
            </w:r>
            <w:r>
              <w:rPr>
                <w:rFonts w:ascii="Times New Roman"/>
                <w:b w:val="false"/>
                <w:i/>
                <w:color w:val="000000"/>
                <w:sz w:val="20"/>
              </w:rPr>
              <w:t xml:space="preserve"> көгалдандыру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Ақбастау</w:t>
            </w:r>
            <w:r>
              <w:rPr>
                <w:rFonts w:ascii="Times New Roman"/>
                <w:b/>
                <w:i w:val="false"/>
                <w:color w:val="000000"/>
                <w:sz w:val="20"/>
              </w:rPr>
              <w:t xml:space="preserve"> ауыл</w:t>
            </w:r>
            <w:r>
              <w:rPr>
                <w:rFonts w:ascii="Times New Roman"/>
                <w:b/>
                <w:i w:val="false"/>
                <w:color w:val="000000"/>
                <w:sz w:val="20"/>
              </w:rPr>
              <w:t xml:space="preserve">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w:t>
            </w:r>
            <w:r>
              <w:rPr>
                <w:rFonts w:ascii="Times New Roman"/>
                <w:b w:val="false"/>
                <w:i/>
                <w:color w:val="000000"/>
                <w:sz w:val="20"/>
              </w:rPr>
              <w:t>сақтау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r>
              <w:rPr>
                <w:rFonts w:ascii="Times New Roman"/>
                <w:b w:val="false"/>
                <w:i/>
                <w:color w:val="000000"/>
                <w:sz w:val="20"/>
              </w:rPr>
              <w:t xml:space="preserve"> және</w:t>
            </w:r>
            <w:r>
              <w:rPr>
                <w:rFonts w:ascii="Times New Roman"/>
                <w:b w:val="false"/>
                <w:i/>
                <w:color w:val="000000"/>
                <w:sz w:val="20"/>
              </w:rPr>
              <w:t xml:space="preserve"> 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қамсыздандыру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w:t>
            </w:r>
            <w:r>
              <w:rPr>
                <w:rFonts w:ascii="Times New Roman"/>
                <w:b w:val="false"/>
                <w:i/>
                <w:color w:val="000000"/>
                <w:sz w:val="20"/>
              </w:rPr>
              <w:t xml:space="preserve"> азаматтарға</w:t>
            </w:r>
            <w:r>
              <w:rPr>
                <w:rFonts w:ascii="Times New Roman"/>
                <w:b w:val="false"/>
                <w:i/>
                <w:color w:val="000000"/>
                <w:sz w:val="20"/>
              </w:rPr>
              <w:t xml:space="preserve"> үйде</w:t>
            </w:r>
            <w:r>
              <w:rPr>
                <w:rFonts w:ascii="Times New Roman"/>
                <w:b w:val="false"/>
                <w:i/>
                <w:color w:val="000000"/>
                <w:sz w:val="20"/>
              </w:rPr>
              <w:t xml:space="preserve"> 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r>
              <w:rPr>
                <w:rFonts w:ascii="Times New Roman"/>
                <w:b w:val="false"/>
                <w:i/>
                <w:color w:val="000000"/>
                <w:sz w:val="20"/>
              </w:rPr>
              <w:t xml:space="preserve">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мекендердің</w:t>
            </w:r>
            <w:r>
              <w:rPr>
                <w:rFonts w:ascii="Times New Roman"/>
                <w:b w:val="false"/>
                <w:i/>
                <w:color w:val="000000"/>
                <w:sz w:val="20"/>
              </w:rPr>
              <w:t xml:space="preserve"> санитариясын</w:t>
            </w:r>
            <w:r>
              <w:rPr>
                <w:rFonts w:ascii="Times New Roman"/>
                <w:b w:val="false"/>
                <w:i/>
                <w:color w:val="000000"/>
                <w:sz w:val="20"/>
              </w:rPr>
              <w:t xml:space="preserve"> қамтамасыз</w:t>
            </w:r>
            <w:r>
              <w:rPr>
                <w:rFonts w:ascii="Times New Roman"/>
                <w:b w:val="false"/>
                <w:i/>
                <w:color w:val="000000"/>
                <w:sz w:val="20"/>
              </w:rPr>
              <w:t xml:space="preserve">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абаттандыру</w:t>
            </w:r>
            <w:r>
              <w:rPr>
                <w:rFonts w:ascii="Times New Roman"/>
                <w:b w:val="false"/>
                <w:i/>
                <w:color w:val="000000"/>
                <w:sz w:val="20"/>
              </w:rPr>
              <w:t xml:space="preserve"> мен</w:t>
            </w:r>
            <w:r>
              <w:rPr>
                <w:rFonts w:ascii="Times New Roman"/>
                <w:b w:val="false"/>
                <w:i/>
                <w:color w:val="000000"/>
                <w:sz w:val="20"/>
              </w:rPr>
              <w:t xml:space="preserve"> көгалдандыру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Боралдай</w:t>
            </w:r>
            <w:r>
              <w:rPr>
                <w:rFonts w:ascii="Times New Roman"/>
                <w:b/>
                <w:i w:val="false"/>
                <w:color w:val="000000"/>
                <w:sz w:val="20"/>
              </w:rPr>
              <w:t xml:space="preserve"> ауыл</w:t>
            </w:r>
            <w:r>
              <w:rPr>
                <w:rFonts w:ascii="Times New Roman"/>
                <w:b/>
                <w:i w:val="false"/>
                <w:color w:val="000000"/>
                <w:sz w:val="20"/>
              </w:rPr>
              <w:t xml:space="preserve">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w:t>
            </w:r>
            <w:r>
              <w:rPr>
                <w:rFonts w:ascii="Times New Roman"/>
                <w:b w:val="false"/>
                <w:i/>
                <w:color w:val="000000"/>
                <w:sz w:val="20"/>
              </w:rPr>
              <w:t xml:space="preserve"> сипаттағы</w:t>
            </w:r>
            <w:r>
              <w:rPr>
                <w:rFonts w:ascii="Times New Roman"/>
                <w:b w:val="false"/>
                <w:i/>
                <w:color w:val="000000"/>
                <w:sz w:val="20"/>
              </w:rPr>
              <w:t xml:space="preserve"> мемлекетт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қызметтер</w:t>
            </w:r>
            <w:r>
              <w:rPr>
                <w:rFonts w:ascii="Times New Roman"/>
                <w:b w:val="false"/>
                <w:i/>
                <w:color w:val="000000"/>
                <w:sz w:val="20"/>
              </w:rPr>
              <w:t xml:space="preserve">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color w:val="000000"/>
                <w:sz w:val="20"/>
              </w:rPr>
              <w:t xml:space="preserve"> беру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w:t>
            </w:r>
            <w:r>
              <w:rPr>
                <w:rFonts w:ascii="Times New Roman"/>
                <w:b w:val="false"/>
                <w:i/>
                <w:color w:val="000000"/>
                <w:sz w:val="20"/>
              </w:rPr>
              <w:t xml:space="preserve"> сақтау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w:t>
            </w:r>
            <w:r>
              <w:rPr>
                <w:rFonts w:ascii="Times New Roman"/>
                <w:b/>
                <w:i w:val="false"/>
                <w:color w:val="000000"/>
                <w:sz w:val="20"/>
              </w:rPr>
              <w:t>сақтау</w:t>
            </w:r>
            <w:r>
              <w:rPr>
                <w:rFonts w:ascii="Times New Roman"/>
                <w:b/>
                <w:i w:val="false"/>
                <w:color w:val="000000"/>
                <w:sz w:val="20"/>
              </w:rPr>
              <w:t xml:space="preserve"> саласындағы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 азаматтарға үйде әлеуметтiк көмек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мекендердің</w:t>
            </w:r>
            <w:r>
              <w:rPr>
                <w:rFonts w:ascii="Times New Roman"/>
                <w:b w:val="false"/>
                <w:i/>
                <w:color w:val="000000"/>
                <w:sz w:val="20"/>
              </w:rPr>
              <w:t xml:space="preserve"> санитариясын</w:t>
            </w:r>
            <w:r>
              <w:rPr>
                <w:rFonts w:ascii="Times New Roman"/>
                <w:b w:val="false"/>
                <w:i/>
                <w:color w:val="000000"/>
                <w:sz w:val="20"/>
              </w:rPr>
              <w:t xml:space="preserve"> қамтамасыз</w:t>
            </w:r>
            <w:r>
              <w:rPr>
                <w:rFonts w:ascii="Times New Roman"/>
                <w:b w:val="false"/>
                <w:i/>
                <w:color w:val="000000"/>
                <w:sz w:val="20"/>
              </w:rPr>
              <w:t xml:space="preserve">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абаттандыру</w:t>
            </w:r>
            <w:r>
              <w:rPr>
                <w:rFonts w:ascii="Times New Roman"/>
                <w:b w:val="false"/>
                <w:i/>
                <w:color w:val="000000"/>
                <w:sz w:val="20"/>
              </w:rPr>
              <w:t xml:space="preserve"> мен</w:t>
            </w:r>
            <w:r>
              <w:rPr>
                <w:rFonts w:ascii="Times New Roman"/>
                <w:b w:val="false"/>
                <w:i/>
                <w:color w:val="000000"/>
                <w:sz w:val="20"/>
              </w:rPr>
              <w:t xml:space="preserve"> көгалдандыру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Борлысай</w:t>
            </w:r>
            <w:r>
              <w:rPr>
                <w:rFonts w:ascii="Times New Roman"/>
                <w:b/>
                <w:i w:val="false"/>
                <w:color w:val="000000"/>
                <w:sz w:val="20"/>
              </w:rPr>
              <w:t xml:space="preserve"> ауыл</w:t>
            </w:r>
            <w:r>
              <w:rPr>
                <w:rFonts w:ascii="Times New Roman"/>
                <w:b/>
                <w:i w:val="false"/>
                <w:color w:val="000000"/>
                <w:sz w:val="20"/>
              </w:rPr>
              <w:t xml:space="preserve">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w:t>
            </w:r>
            <w:r>
              <w:rPr>
                <w:rFonts w:ascii="Times New Roman"/>
                <w:b w:val="false"/>
                <w:i/>
                <w:color w:val="000000"/>
                <w:sz w:val="20"/>
              </w:rPr>
              <w:t xml:space="preserve"> сипаттағы</w:t>
            </w:r>
            <w:r>
              <w:rPr>
                <w:rFonts w:ascii="Times New Roman"/>
                <w:b w:val="false"/>
                <w:i/>
                <w:color w:val="000000"/>
                <w:sz w:val="20"/>
              </w:rPr>
              <w:t xml:space="preserve"> мемлекетт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қызметтер</w:t>
            </w:r>
            <w:r>
              <w:rPr>
                <w:rFonts w:ascii="Times New Roman"/>
                <w:b w:val="false"/>
                <w:i/>
                <w:color w:val="000000"/>
                <w:sz w:val="20"/>
              </w:rPr>
              <w:t xml:space="preserve">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w:t>
            </w:r>
            <w:r>
              <w:rPr>
                <w:rFonts w:ascii="Times New Roman"/>
                <w:b w:val="false"/>
                <w:i/>
                <w:color w:val="000000"/>
                <w:sz w:val="20"/>
              </w:rPr>
              <w:t xml:space="preserve"> сақтау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w:t>
            </w:r>
            <w:r>
              <w:rPr>
                <w:rFonts w:ascii="Times New Roman"/>
                <w:b w:val="false"/>
                <w:i/>
                <w:color w:val="000000"/>
                <w:sz w:val="20"/>
              </w:rPr>
              <w:t xml:space="preserve"> жағдайларда</w:t>
            </w:r>
            <w:r>
              <w:rPr>
                <w:rFonts w:ascii="Times New Roman"/>
                <w:b w:val="false"/>
                <w:i/>
                <w:color w:val="000000"/>
                <w:sz w:val="20"/>
              </w:rPr>
              <w:t xml:space="preserve"> сырқаты</w:t>
            </w:r>
            <w:r>
              <w:rPr>
                <w:rFonts w:ascii="Times New Roman"/>
                <w:b w:val="false"/>
                <w:i/>
                <w:color w:val="000000"/>
                <w:sz w:val="20"/>
              </w:rPr>
              <w:t xml:space="preserve"> ауыр</w:t>
            </w:r>
            <w:r>
              <w:rPr>
                <w:rFonts w:ascii="Times New Roman"/>
                <w:b w:val="false"/>
                <w:i/>
                <w:color w:val="000000"/>
                <w:sz w:val="20"/>
              </w:rPr>
              <w:t xml:space="preserve"> адамдарды</w:t>
            </w:r>
            <w:r>
              <w:rPr>
                <w:rFonts w:ascii="Times New Roman"/>
                <w:b w:val="false"/>
                <w:i/>
                <w:color w:val="000000"/>
                <w:sz w:val="20"/>
              </w:rPr>
              <w:t xml:space="preserve"> дәрігерлік</w:t>
            </w:r>
            <w:r>
              <w:rPr>
                <w:rFonts w:ascii="Times New Roman"/>
                <w:b w:val="false"/>
                <w:i/>
                <w:color w:val="000000"/>
                <w:sz w:val="20"/>
              </w:rPr>
              <w:t xml:space="preserve"> көмек</w:t>
            </w:r>
            <w:r>
              <w:rPr>
                <w:rFonts w:ascii="Times New Roman"/>
                <w:b w:val="false"/>
                <w:i/>
                <w:color w:val="000000"/>
                <w:sz w:val="20"/>
              </w:rPr>
              <w:t xml:space="preserve"> көрсететін</w:t>
            </w:r>
            <w:r>
              <w:rPr>
                <w:rFonts w:ascii="Times New Roman"/>
                <w:b w:val="false"/>
                <w:i/>
                <w:color w:val="000000"/>
                <w:sz w:val="20"/>
              </w:rPr>
              <w:t xml:space="preserve"> ең</w:t>
            </w:r>
            <w:r>
              <w:rPr>
                <w:rFonts w:ascii="Times New Roman"/>
                <w:b w:val="false"/>
                <w:i/>
                <w:color w:val="000000"/>
                <w:sz w:val="20"/>
              </w:rPr>
              <w:t xml:space="preserve"> жақын</w:t>
            </w:r>
            <w:r>
              <w:rPr>
                <w:rFonts w:ascii="Times New Roman"/>
                <w:b w:val="false"/>
                <w:i/>
                <w:color w:val="000000"/>
                <w:sz w:val="20"/>
              </w:rPr>
              <w:t xml:space="preserve"> денсаулық</w:t>
            </w:r>
            <w:r>
              <w:rPr>
                <w:rFonts w:ascii="Times New Roman"/>
                <w:b w:val="false"/>
                <w:i/>
                <w:color w:val="000000"/>
                <w:sz w:val="20"/>
              </w:rPr>
              <w:t xml:space="preserve"> сақтау</w:t>
            </w:r>
            <w:r>
              <w:rPr>
                <w:rFonts w:ascii="Times New Roman"/>
                <w:b w:val="false"/>
                <w:i/>
                <w:color w:val="000000"/>
                <w:sz w:val="20"/>
              </w:rPr>
              <w:t xml:space="preserve"> ұйымына</w:t>
            </w:r>
            <w:r>
              <w:rPr>
                <w:rFonts w:ascii="Times New Roman"/>
                <w:b w:val="false"/>
                <w:i/>
                <w:color w:val="000000"/>
                <w:sz w:val="20"/>
              </w:rPr>
              <w:t xml:space="preserve"> жеткізуді</w:t>
            </w:r>
            <w:r>
              <w:rPr>
                <w:rFonts w:ascii="Times New Roman"/>
                <w:b w:val="false"/>
                <w:i/>
                <w:color w:val="000000"/>
                <w:sz w:val="20"/>
              </w:rPr>
              <w:t xml:space="preserve">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r>
              <w:rPr>
                <w:rFonts w:ascii="Times New Roman"/>
                <w:b w:val="false"/>
                <w:i/>
                <w:color w:val="000000"/>
                <w:sz w:val="20"/>
              </w:rPr>
              <w:t xml:space="preserve"> және</w:t>
            </w:r>
            <w:r>
              <w:rPr>
                <w:rFonts w:ascii="Times New Roman"/>
                <w:b w:val="false"/>
                <w:i/>
                <w:color w:val="000000"/>
                <w:sz w:val="20"/>
              </w:rPr>
              <w:t xml:space="preserve"> 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қамсыздандыру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w:t>
            </w:r>
            <w:r>
              <w:rPr>
                <w:rFonts w:ascii="Times New Roman"/>
                <w:b w:val="false"/>
                <w:i/>
                <w:color w:val="000000"/>
                <w:sz w:val="20"/>
              </w:rPr>
              <w:t xml:space="preserve"> азаматтарға</w:t>
            </w:r>
            <w:r>
              <w:rPr>
                <w:rFonts w:ascii="Times New Roman"/>
                <w:b w:val="false"/>
                <w:i/>
                <w:color w:val="000000"/>
                <w:sz w:val="20"/>
              </w:rPr>
              <w:t xml:space="preserve"> үйде</w:t>
            </w:r>
            <w:r>
              <w:rPr>
                <w:rFonts w:ascii="Times New Roman"/>
                <w:b w:val="false"/>
                <w:i/>
                <w:color w:val="000000"/>
                <w:sz w:val="20"/>
              </w:rPr>
              <w:t xml:space="preserve"> 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r>
              <w:rPr>
                <w:rFonts w:ascii="Times New Roman"/>
                <w:b w:val="false"/>
                <w:i/>
                <w:color w:val="000000"/>
                <w:sz w:val="20"/>
              </w:rPr>
              <w:t xml:space="preserve">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Елді-мекендердің санитариясын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 мен көгалдандыру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Бөген ауыл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w:t>
            </w:r>
            <w:r>
              <w:rPr>
                <w:rFonts w:ascii="Times New Roman"/>
                <w:b w:val="false"/>
                <w:i/>
                <w:color w:val="000000"/>
                <w:sz w:val="20"/>
              </w:rPr>
              <w:t xml:space="preserve"> сақтау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r>
              <w:rPr>
                <w:rFonts w:ascii="Times New Roman"/>
                <w:b w:val="false"/>
                <w:i/>
                <w:color w:val="000000"/>
                <w:sz w:val="20"/>
              </w:rPr>
              <w:t xml:space="preserve"> және</w:t>
            </w:r>
            <w:r>
              <w:rPr>
                <w:rFonts w:ascii="Times New Roman"/>
                <w:b w:val="false"/>
                <w:i/>
                <w:color w:val="000000"/>
                <w:sz w:val="20"/>
              </w:rPr>
              <w:t xml:space="preserve"> 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қамсыздандыру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w:t>
            </w:r>
            <w:r>
              <w:rPr>
                <w:rFonts w:ascii="Times New Roman"/>
                <w:b w:val="false"/>
                <w:i/>
                <w:color w:val="000000"/>
                <w:sz w:val="20"/>
              </w:rPr>
              <w:t xml:space="preserve"> азаматтарға</w:t>
            </w:r>
            <w:r>
              <w:rPr>
                <w:rFonts w:ascii="Times New Roman"/>
                <w:b w:val="false"/>
                <w:i/>
                <w:color w:val="000000"/>
                <w:sz w:val="20"/>
              </w:rPr>
              <w:t xml:space="preserve"> үйде</w:t>
            </w:r>
            <w:r>
              <w:rPr>
                <w:rFonts w:ascii="Times New Roman"/>
                <w:b w:val="false"/>
                <w:i/>
                <w:color w:val="000000"/>
                <w:sz w:val="20"/>
              </w:rPr>
              <w:t xml:space="preserve"> 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r>
              <w:rPr>
                <w:rFonts w:ascii="Times New Roman"/>
                <w:b w:val="false"/>
                <w:i/>
                <w:color w:val="000000"/>
                <w:sz w:val="20"/>
              </w:rPr>
              <w:t xml:space="preserve">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мекендердің</w:t>
            </w:r>
            <w:r>
              <w:rPr>
                <w:rFonts w:ascii="Times New Roman"/>
                <w:b w:val="false"/>
                <w:i/>
                <w:color w:val="000000"/>
                <w:sz w:val="20"/>
              </w:rPr>
              <w:t xml:space="preserve"> санитариясын</w:t>
            </w:r>
            <w:r>
              <w:rPr>
                <w:rFonts w:ascii="Times New Roman"/>
                <w:b w:val="false"/>
                <w:i/>
                <w:color w:val="000000"/>
                <w:sz w:val="20"/>
              </w:rPr>
              <w:t xml:space="preserve"> қамтамасыз</w:t>
            </w:r>
            <w:r>
              <w:rPr>
                <w:rFonts w:ascii="Times New Roman"/>
                <w:b w:val="false"/>
                <w:i/>
                <w:color w:val="000000"/>
                <w:sz w:val="20"/>
              </w:rPr>
              <w:t xml:space="preserve">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абаттандыру</w:t>
            </w:r>
            <w:r>
              <w:rPr>
                <w:rFonts w:ascii="Times New Roman"/>
                <w:b w:val="false"/>
                <w:i/>
                <w:color w:val="000000"/>
                <w:sz w:val="20"/>
              </w:rPr>
              <w:t xml:space="preserve"> мен</w:t>
            </w:r>
            <w:r>
              <w:rPr>
                <w:rFonts w:ascii="Times New Roman"/>
                <w:b w:val="false"/>
                <w:i/>
                <w:color w:val="000000"/>
                <w:sz w:val="20"/>
              </w:rPr>
              <w:t xml:space="preserve"> көгалдандыру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rPr>
                <w:rFonts w:ascii="Times New Roman"/>
                <w:b/>
                <w:i w:val="false"/>
                <w:color w:val="000000"/>
                <w:sz w:val="20"/>
              </w:rPr>
              <w:t xml:space="preserve"> ауыл</w:t>
            </w:r>
            <w:r>
              <w:rPr>
                <w:rFonts w:ascii="Times New Roman"/>
                <w:b/>
                <w:i w:val="false"/>
                <w:color w:val="000000"/>
                <w:sz w:val="20"/>
              </w:rPr>
              <w:t xml:space="preserve">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білім беру</w:t>
            </w:r>
            <w:r>
              <w:rPr>
                <w:rFonts w:ascii="Times New Roman"/>
                <w:b w:val="false"/>
                <w:i w:val="false"/>
                <w:color w:val="000000"/>
                <w:sz w:val="20"/>
              </w:rPr>
              <w:t>      </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аудандық маңызы бар қала, кент, ауыл (село), ауылдық (селолық) округ әкімі </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w:t>
            </w:r>
            <w:r>
              <w:rPr>
                <w:rFonts w:ascii="Times New Roman"/>
                <w:b w:val="false"/>
                <w:i/>
                <w:color w:val="000000"/>
                <w:sz w:val="20"/>
              </w:rPr>
              <w:t xml:space="preserve"> сақтау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 азаматтарға үйде әлеуметтiк көмек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мекендердің</w:t>
            </w:r>
            <w:r>
              <w:rPr>
                <w:rFonts w:ascii="Times New Roman"/>
                <w:b w:val="false"/>
                <w:i/>
                <w:color w:val="000000"/>
                <w:sz w:val="20"/>
              </w:rPr>
              <w:t xml:space="preserve"> санитариясын</w:t>
            </w:r>
            <w:r>
              <w:rPr>
                <w:rFonts w:ascii="Times New Roman"/>
                <w:b w:val="false"/>
                <w:i/>
                <w:color w:val="000000"/>
                <w:sz w:val="20"/>
              </w:rPr>
              <w:t xml:space="preserve"> қамтамасыз</w:t>
            </w:r>
            <w:r>
              <w:rPr>
                <w:rFonts w:ascii="Times New Roman"/>
                <w:b w:val="false"/>
                <w:i/>
                <w:color w:val="000000"/>
                <w:sz w:val="20"/>
              </w:rPr>
              <w:t xml:space="preserve">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абаттандыру</w:t>
            </w:r>
            <w:r>
              <w:rPr>
                <w:rFonts w:ascii="Times New Roman"/>
                <w:b w:val="false"/>
                <w:i/>
                <w:color w:val="000000"/>
                <w:sz w:val="20"/>
              </w:rPr>
              <w:t xml:space="preserve"> мен</w:t>
            </w:r>
            <w:r>
              <w:rPr>
                <w:rFonts w:ascii="Times New Roman"/>
                <w:b w:val="false"/>
                <w:i/>
                <w:color w:val="000000"/>
                <w:sz w:val="20"/>
              </w:rPr>
              <w:t xml:space="preserve"> көгалдандыру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rPr>
                <w:rFonts w:ascii="Times New Roman"/>
                <w:b/>
                <w:i w:val="false"/>
                <w:color w:val="000000"/>
                <w:sz w:val="20"/>
              </w:rPr>
              <w:t xml:space="preserve"> ауыл</w:t>
            </w:r>
            <w:r>
              <w:rPr>
                <w:rFonts w:ascii="Times New Roman"/>
                <w:b/>
                <w:i w:val="false"/>
                <w:color w:val="000000"/>
                <w:sz w:val="20"/>
              </w:rPr>
              <w:t xml:space="preserve">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w:t>
            </w:r>
            <w:r>
              <w:rPr>
                <w:rFonts w:ascii="Times New Roman"/>
                <w:b w:val="false"/>
                <w:i/>
                <w:color w:val="000000"/>
                <w:sz w:val="20"/>
              </w:rPr>
              <w:t xml:space="preserve"> сақтау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w:t>
            </w:r>
            <w:r>
              <w:rPr>
                <w:rFonts w:ascii="Times New Roman"/>
                <w:b/>
                <w:i w:val="false"/>
                <w:color w:val="000000"/>
                <w:sz w:val="20"/>
              </w:rPr>
              <w:t xml:space="preserve"> сақтау</w:t>
            </w:r>
            <w:r>
              <w:rPr>
                <w:rFonts w:ascii="Times New Roman"/>
                <w:b/>
                <w:i w:val="false"/>
                <w:color w:val="000000"/>
                <w:sz w:val="20"/>
              </w:rPr>
              <w:t xml:space="preserve"> саласындағы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w:t>
            </w:r>
            <w:r>
              <w:rPr>
                <w:rFonts w:ascii="Times New Roman"/>
                <w:b w:val="false"/>
                <w:i/>
                <w:color w:val="000000"/>
                <w:sz w:val="20"/>
              </w:rPr>
              <w:t xml:space="preserve"> жағдайларда</w:t>
            </w:r>
            <w:r>
              <w:rPr>
                <w:rFonts w:ascii="Times New Roman"/>
                <w:b w:val="false"/>
                <w:i/>
                <w:color w:val="000000"/>
                <w:sz w:val="20"/>
              </w:rPr>
              <w:t xml:space="preserve"> сырқаты</w:t>
            </w:r>
            <w:r>
              <w:rPr>
                <w:rFonts w:ascii="Times New Roman"/>
                <w:b w:val="false"/>
                <w:i/>
                <w:color w:val="000000"/>
                <w:sz w:val="20"/>
              </w:rPr>
              <w:t xml:space="preserve"> ауыр</w:t>
            </w:r>
            <w:r>
              <w:rPr>
                <w:rFonts w:ascii="Times New Roman"/>
                <w:b w:val="false"/>
                <w:i/>
                <w:color w:val="000000"/>
                <w:sz w:val="20"/>
              </w:rPr>
              <w:t xml:space="preserve"> адамдарды</w:t>
            </w:r>
            <w:r>
              <w:rPr>
                <w:rFonts w:ascii="Times New Roman"/>
                <w:b w:val="false"/>
                <w:i/>
                <w:color w:val="000000"/>
                <w:sz w:val="20"/>
              </w:rPr>
              <w:t xml:space="preserve"> дәрігерлік</w:t>
            </w:r>
            <w:r>
              <w:rPr>
                <w:rFonts w:ascii="Times New Roman"/>
                <w:b w:val="false"/>
                <w:i/>
                <w:color w:val="000000"/>
                <w:sz w:val="20"/>
              </w:rPr>
              <w:t xml:space="preserve"> көмек</w:t>
            </w:r>
            <w:r>
              <w:rPr>
                <w:rFonts w:ascii="Times New Roman"/>
                <w:b w:val="false"/>
                <w:i/>
                <w:color w:val="000000"/>
                <w:sz w:val="20"/>
              </w:rPr>
              <w:t xml:space="preserve"> көрсететін</w:t>
            </w:r>
            <w:r>
              <w:rPr>
                <w:rFonts w:ascii="Times New Roman"/>
                <w:b w:val="false"/>
                <w:i/>
                <w:color w:val="000000"/>
                <w:sz w:val="20"/>
              </w:rPr>
              <w:t xml:space="preserve"> ең</w:t>
            </w:r>
            <w:r>
              <w:rPr>
                <w:rFonts w:ascii="Times New Roman"/>
                <w:b w:val="false"/>
                <w:i/>
                <w:color w:val="000000"/>
                <w:sz w:val="20"/>
              </w:rPr>
              <w:t xml:space="preserve"> жақын</w:t>
            </w:r>
            <w:r>
              <w:rPr>
                <w:rFonts w:ascii="Times New Roman"/>
                <w:b w:val="false"/>
                <w:i/>
                <w:color w:val="000000"/>
                <w:sz w:val="20"/>
              </w:rPr>
              <w:t xml:space="preserve"> денсаулық</w:t>
            </w:r>
            <w:r>
              <w:rPr>
                <w:rFonts w:ascii="Times New Roman"/>
                <w:b w:val="false"/>
                <w:i/>
                <w:color w:val="000000"/>
                <w:sz w:val="20"/>
              </w:rPr>
              <w:t xml:space="preserve"> сақтау</w:t>
            </w:r>
            <w:r>
              <w:rPr>
                <w:rFonts w:ascii="Times New Roman"/>
                <w:b w:val="false"/>
                <w:i/>
                <w:color w:val="000000"/>
                <w:sz w:val="20"/>
              </w:rPr>
              <w:t xml:space="preserve"> ұйымына</w:t>
            </w:r>
            <w:r>
              <w:rPr>
                <w:rFonts w:ascii="Times New Roman"/>
                <w:b w:val="false"/>
                <w:i/>
                <w:color w:val="000000"/>
                <w:sz w:val="20"/>
              </w:rPr>
              <w:t xml:space="preserve"> жеткізуді</w:t>
            </w:r>
            <w:r>
              <w:rPr>
                <w:rFonts w:ascii="Times New Roman"/>
                <w:b w:val="false"/>
                <w:i/>
                <w:color w:val="000000"/>
                <w:sz w:val="20"/>
              </w:rPr>
              <w:t xml:space="preserve">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r>
              <w:rPr>
                <w:rFonts w:ascii="Times New Roman"/>
                <w:b w:val="false"/>
                <w:i/>
                <w:color w:val="000000"/>
                <w:sz w:val="20"/>
              </w:rPr>
              <w:t xml:space="preserve"> және</w:t>
            </w:r>
            <w:r>
              <w:rPr>
                <w:rFonts w:ascii="Times New Roman"/>
                <w:b w:val="false"/>
                <w:i/>
                <w:color w:val="000000"/>
                <w:sz w:val="20"/>
              </w:rPr>
              <w:t xml:space="preserve"> 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қамсыздандыру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w:t>
            </w:r>
            <w:r>
              <w:rPr>
                <w:rFonts w:ascii="Times New Roman"/>
                <w:b w:val="false"/>
                <w:i/>
                <w:color w:val="000000"/>
                <w:sz w:val="20"/>
              </w:rPr>
              <w:t xml:space="preserve"> азаматтарға</w:t>
            </w:r>
            <w:r>
              <w:rPr>
                <w:rFonts w:ascii="Times New Roman"/>
                <w:b w:val="false"/>
                <w:i/>
                <w:color w:val="000000"/>
                <w:sz w:val="20"/>
              </w:rPr>
              <w:t xml:space="preserve"> үйде</w:t>
            </w:r>
            <w:r>
              <w:rPr>
                <w:rFonts w:ascii="Times New Roman"/>
                <w:b w:val="false"/>
                <w:i/>
                <w:color w:val="000000"/>
                <w:sz w:val="20"/>
              </w:rPr>
              <w:t xml:space="preserve"> 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r>
              <w:rPr>
                <w:rFonts w:ascii="Times New Roman"/>
                <w:b w:val="false"/>
                <w:i/>
                <w:color w:val="000000"/>
                <w:sz w:val="20"/>
              </w:rPr>
              <w:t xml:space="preserve">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мекендердің</w:t>
            </w:r>
            <w:r>
              <w:rPr>
                <w:rFonts w:ascii="Times New Roman"/>
                <w:b w:val="false"/>
                <w:i/>
                <w:color w:val="000000"/>
                <w:sz w:val="20"/>
              </w:rPr>
              <w:t xml:space="preserve"> санитариясын</w:t>
            </w:r>
            <w:r>
              <w:rPr>
                <w:rFonts w:ascii="Times New Roman"/>
                <w:b w:val="false"/>
                <w:i/>
                <w:color w:val="000000"/>
                <w:sz w:val="20"/>
              </w:rPr>
              <w:t xml:space="preserve"> қамтамасыз</w:t>
            </w:r>
            <w:r>
              <w:rPr>
                <w:rFonts w:ascii="Times New Roman"/>
                <w:b w:val="false"/>
                <w:i/>
                <w:color w:val="000000"/>
                <w:sz w:val="20"/>
              </w:rPr>
              <w:t xml:space="preserve">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абаттандыру</w:t>
            </w:r>
            <w:r>
              <w:rPr>
                <w:rFonts w:ascii="Times New Roman"/>
                <w:b w:val="false"/>
                <w:i/>
                <w:color w:val="000000"/>
                <w:sz w:val="20"/>
              </w:rPr>
              <w:t xml:space="preserve"> мен</w:t>
            </w:r>
            <w:r>
              <w:rPr>
                <w:rFonts w:ascii="Times New Roman"/>
                <w:b w:val="false"/>
                <w:i/>
                <w:color w:val="000000"/>
                <w:sz w:val="20"/>
              </w:rPr>
              <w:t xml:space="preserve"> көгалдандыру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Мыңбұлақ</w:t>
            </w:r>
            <w:r>
              <w:rPr>
                <w:rFonts w:ascii="Times New Roman"/>
                <w:b/>
                <w:i w:val="false"/>
                <w:color w:val="000000"/>
                <w:sz w:val="20"/>
              </w:rPr>
              <w:t xml:space="preserve"> ауыл</w:t>
            </w:r>
            <w:r>
              <w:rPr>
                <w:rFonts w:ascii="Times New Roman"/>
                <w:b/>
                <w:i w:val="false"/>
                <w:color w:val="000000"/>
                <w:sz w:val="20"/>
              </w:rPr>
              <w:t xml:space="preserve">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w:t>
            </w:r>
            <w:r>
              <w:rPr>
                <w:rFonts w:ascii="Times New Roman"/>
                <w:b w:val="false"/>
                <w:i/>
                <w:color w:val="000000"/>
                <w:sz w:val="20"/>
              </w:rPr>
              <w:t xml:space="preserve"> сақтау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w:t>
            </w:r>
            <w:r>
              <w:rPr>
                <w:rFonts w:ascii="Times New Roman"/>
                <w:b w:val="false"/>
                <w:i/>
                <w:color w:val="000000"/>
                <w:sz w:val="20"/>
              </w:rPr>
              <w:t xml:space="preserve"> азаматтарға</w:t>
            </w:r>
            <w:r>
              <w:rPr>
                <w:rFonts w:ascii="Times New Roman"/>
                <w:b w:val="false"/>
                <w:i/>
                <w:color w:val="000000"/>
                <w:sz w:val="20"/>
              </w:rPr>
              <w:t xml:space="preserve"> үйде</w:t>
            </w:r>
            <w:r>
              <w:rPr>
                <w:rFonts w:ascii="Times New Roman"/>
                <w:b w:val="false"/>
                <w:i/>
                <w:color w:val="000000"/>
                <w:sz w:val="20"/>
              </w:rPr>
              <w:t xml:space="preserve"> 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r>
              <w:rPr>
                <w:rFonts w:ascii="Times New Roman"/>
                <w:b w:val="false"/>
                <w:i/>
                <w:color w:val="000000"/>
                <w:sz w:val="20"/>
              </w:rPr>
              <w:t xml:space="preserve">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color w:val="000000"/>
                <w:sz w:val="20"/>
              </w:rPr>
              <w:t xml:space="preserve">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Елді-мекендердің санитариясын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 мен көгалдандыру</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Шаян</w:t>
            </w:r>
            <w:r>
              <w:rPr>
                <w:rFonts w:ascii="Times New Roman"/>
                <w:b/>
                <w:i w:val="false"/>
                <w:color w:val="000000"/>
                <w:sz w:val="20"/>
              </w:rPr>
              <w:t xml:space="preserve"> ауыл</w:t>
            </w:r>
            <w:r>
              <w:rPr>
                <w:rFonts w:ascii="Times New Roman"/>
                <w:b/>
                <w:i w:val="false"/>
                <w:color w:val="000000"/>
                <w:sz w:val="20"/>
              </w:rPr>
              <w:t xml:space="preserve"> округі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(аудандық маңызы бар ауыл) әкімінің қызметін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color w:val="000000"/>
                <w:sz w:val="20"/>
              </w:rPr>
              <w:t xml:space="preserve"> беру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көмек</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Мұқтаж азаматтарға үйде әлеуметтiк көмек көрсету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көріктендіру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жұмыс істеуі</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Елді-мекендердің санитариясын қамтамасыз ету</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 мен көгалдандыру</w:t>
            </w:r>
          </w:p>
        </w:tc>
      </w:tr>
    </w:tbl>
    <w:bookmarkStart w:name="z13" w:id="4"/>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14/75 шешіміне 4 қосымша</w:t>
      </w:r>
    </w:p>
    <w:bookmarkEnd w:id="4"/>
    <w:p>
      <w:pPr>
        <w:spacing w:after="0"/>
        <w:ind w:left="0"/>
        <w:jc w:val="left"/>
      </w:pPr>
      <w:r>
        <w:rPr>
          <w:rFonts w:ascii="Times New Roman"/>
          <w:b/>
          <w:i w:val="false"/>
          <w:color w:val="000000"/>
        </w:rPr>
        <w:t xml:space="preserve"> 2009 жылғы бюджеттің орындалуы барысында қысқартылуға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33"/>
        <w:gridCol w:w="953"/>
        <w:gridCol w:w="913"/>
        <w:gridCol w:w="893"/>
        <w:gridCol w:w="8133"/>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білім беру</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