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dddf" w14:textId="8c3d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2008 жылғы 25 желтоқсандағы N 15/89-IV шешімі. Оңтүстік Қазақстан облысы Отырар ауданының Әділет басқармасында 2009 жылғы 9 қаңтарда N 14-9-70 тіркелді. Қолданылу мерзімінің аяқталуына байланысты шешімнің күші жойылды - Оңтүстік Қазақстан облысы Отырар аудандық мәслихатының 2010 жылғы 1 наурыздағы N 49 хатымен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Ескерту.</w:t>
      </w:r>
      <w:r>
        <w:rPr>
          <w:rFonts w:ascii="Times New Roman"/>
          <w:b w:val="false"/>
          <w:i w:val="false"/>
          <w:color w:val="000000"/>
          <w:sz w:val="28"/>
        </w:rPr>
        <w:t xml:space="preserve"> </w:t>
      </w:r>
      <w:r>
        <w:rPr>
          <w:rFonts w:ascii="Times New Roman"/>
          <w:b w:val="false"/>
          <w:i/>
          <w:color w:val="800000"/>
          <w:sz w:val="28"/>
        </w:rPr>
        <w:t>Қолданылу мерзімінің аяқталуына байланысты шешімнің күші жойылды - Оңтүстік Қазақстан облысы Отырар аудандық мәслихатының 2010.03.01 N 49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Отырар ауданының 2009 жылға арналған аудан бюджетінің 1-қосымшасы мынадай көлемде бекітілсін:</w:t>
      </w:r>
      <w:r>
        <w:br/>
      </w:r>
      <w:r>
        <w:rPr>
          <w:rFonts w:ascii="Times New Roman"/>
          <w:b w:val="false"/>
          <w:i w:val="false"/>
          <w:color w:val="000000"/>
          <w:sz w:val="28"/>
        </w:rPr>
        <w:t>
      1) Кірістер 3 912 871 мың теңге оның ішінде:</w:t>
      </w:r>
      <w:r>
        <w:br/>
      </w:r>
      <w:r>
        <w:rPr>
          <w:rFonts w:ascii="Times New Roman"/>
          <w:b w:val="false"/>
          <w:i w:val="false"/>
          <w:color w:val="000000"/>
          <w:sz w:val="28"/>
        </w:rPr>
        <w:t>
      салықтық түсімдер - 328 378 мың теңге;</w:t>
      </w:r>
      <w:r>
        <w:br/>
      </w:r>
      <w:r>
        <w:rPr>
          <w:rFonts w:ascii="Times New Roman"/>
          <w:b w:val="false"/>
          <w:i w:val="false"/>
          <w:color w:val="000000"/>
          <w:sz w:val="28"/>
        </w:rPr>
        <w:t>
      салықтық емес түсімдер - 8 170 мың теңге;</w:t>
      </w:r>
      <w:r>
        <w:br/>
      </w:r>
      <w:r>
        <w:rPr>
          <w:rFonts w:ascii="Times New Roman"/>
          <w:b w:val="false"/>
          <w:i w:val="false"/>
          <w:color w:val="000000"/>
          <w:sz w:val="28"/>
        </w:rPr>
        <w:t>
      негізгі капиталды сатудан түсетін түсімдер – 16 847 мың теңге;</w:t>
      </w:r>
      <w:r>
        <w:br/>
      </w:r>
      <w:r>
        <w:rPr>
          <w:rFonts w:ascii="Times New Roman"/>
          <w:b w:val="false"/>
          <w:i w:val="false"/>
          <w:color w:val="000000"/>
          <w:sz w:val="28"/>
        </w:rPr>
        <w:t>
      Трансферттер – 3 559 476 мың теңге;</w:t>
      </w:r>
      <w:r>
        <w:br/>
      </w:r>
      <w:r>
        <w:rPr>
          <w:rFonts w:ascii="Times New Roman"/>
          <w:b w:val="false"/>
          <w:i w:val="false"/>
          <w:color w:val="000000"/>
          <w:sz w:val="28"/>
        </w:rPr>
        <w:t>
      2) шығындар - 3 951 892 мың теңге;</w:t>
      </w:r>
      <w:r>
        <w:br/>
      </w:r>
      <w:r>
        <w:rPr>
          <w:rFonts w:ascii="Times New Roman"/>
          <w:b w:val="false"/>
          <w:i w:val="false"/>
          <w:color w:val="000000"/>
          <w:sz w:val="28"/>
        </w:rPr>
        <w:t>
      3) таза бюджеттік кредит беру – 115 мың теңге; оның ішінде;</w:t>
      </w:r>
      <w:r>
        <w:br/>
      </w:r>
      <w:r>
        <w:rPr>
          <w:rFonts w:ascii="Times New Roman"/>
          <w:b w:val="false"/>
          <w:i w:val="false"/>
          <w:color w:val="000000"/>
          <w:sz w:val="28"/>
        </w:rPr>
        <w:t>
      Заңды тұлғаларға жергілікті бюджеттен 2005 жылға дейін берілген бюджеттік кредиттерді өтеу – 115 мың теңге;</w:t>
      </w:r>
      <w:r>
        <w:br/>
      </w:r>
      <w:r>
        <w:rPr>
          <w:rFonts w:ascii="Times New Roman"/>
          <w:b w:val="false"/>
          <w:i w:val="false"/>
          <w:color w:val="000000"/>
          <w:sz w:val="28"/>
        </w:rPr>
        <w:t>
      Бюджет тапшылығы - 302,0 мың теңге;</w:t>
      </w:r>
      <w:r>
        <w:br/>
      </w:r>
      <w:r>
        <w:rPr>
          <w:rFonts w:ascii="Times New Roman"/>
          <w:b w:val="false"/>
          <w:i w:val="false"/>
          <w:color w:val="000000"/>
          <w:sz w:val="28"/>
        </w:rPr>
        <w:t>
      4) қаржылық активтермен жасалатын операциялар бойынша сальдо – 4 000 мың теңге;</w:t>
      </w:r>
      <w:r>
        <w:br/>
      </w:r>
      <w:r>
        <w:rPr>
          <w:rFonts w:ascii="Times New Roman"/>
          <w:b w:val="false"/>
          <w:i w:val="false"/>
          <w:color w:val="000000"/>
          <w:sz w:val="28"/>
        </w:rPr>
        <w:t>
      Бюджет тапшылығын қаржыландыру 302,0 мың теңге;</w:t>
      </w:r>
      <w:r>
        <w:br/>
      </w:r>
      <w:r>
        <w:rPr>
          <w:rFonts w:ascii="Times New Roman"/>
          <w:b w:val="false"/>
          <w:i w:val="false"/>
          <w:color w:val="000000"/>
          <w:sz w:val="28"/>
        </w:rPr>
        <w:t>
      Бұл сомалар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Оңтүстік Қазақстан облысы Отырар аудандық мәслихатының 2009.02.20 </w:t>
      </w:r>
      <w:r>
        <w:rPr>
          <w:rFonts w:ascii="Times New Roman"/>
          <w:b w:val="false"/>
          <w:i w:val="false"/>
          <w:color w:val="000000"/>
          <w:sz w:val="28"/>
        </w:rPr>
        <w:t>N 17/106-IV</w:t>
      </w:r>
      <w:r>
        <w:rPr>
          <w:rFonts w:ascii="Times New Roman"/>
          <w:b w:val="false"/>
          <w:i/>
          <w:color w:val="800000"/>
          <w:sz w:val="28"/>
        </w:rPr>
        <w:t xml:space="preserve">; 2009.04.29 </w:t>
      </w:r>
      <w:r>
        <w:rPr>
          <w:rFonts w:ascii="Times New Roman"/>
          <w:b w:val="false"/>
          <w:i w:val="false"/>
          <w:color w:val="000000"/>
          <w:sz w:val="28"/>
        </w:rPr>
        <w:t>N 19/123-IV</w:t>
      </w:r>
      <w:r>
        <w:rPr>
          <w:rFonts w:ascii="Times New Roman"/>
          <w:b w:val="false"/>
          <w:i/>
          <w:color w:val="800000"/>
          <w:sz w:val="28"/>
        </w:rPr>
        <w:t xml:space="preserve">; 2009.07.13 </w:t>
      </w:r>
      <w:r>
        <w:rPr>
          <w:rFonts w:ascii="Times New Roman"/>
          <w:b w:val="false"/>
          <w:i w:val="false"/>
          <w:color w:val="000000"/>
          <w:sz w:val="28"/>
        </w:rPr>
        <w:t>N 20/129-IV</w:t>
      </w:r>
      <w:r>
        <w:rPr>
          <w:rFonts w:ascii="Times New Roman"/>
          <w:b w:val="false"/>
          <w:i/>
          <w:color w:val="800000"/>
          <w:sz w:val="28"/>
        </w:rPr>
        <w:t xml:space="preserve">; 2009.10.30 </w:t>
      </w:r>
      <w:r>
        <w:rPr>
          <w:rFonts w:ascii="Times New Roman"/>
          <w:b w:val="false"/>
          <w:i w:val="false"/>
          <w:color w:val="000000"/>
          <w:sz w:val="28"/>
        </w:rPr>
        <w:t>N 23/146-IV</w:t>
      </w:r>
      <w:r>
        <w:rPr>
          <w:rFonts w:ascii="Times New Roman"/>
          <w:b w:val="false"/>
          <w:i/>
          <w:color w:val="800000"/>
          <w:sz w:val="28"/>
        </w:rPr>
        <w:t xml:space="preserve">; 2009.11.25 </w:t>
      </w:r>
      <w:r>
        <w:rPr>
          <w:rFonts w:ascii="Times New Roman"/>
          <w:b w:val="false"/>
          <w:i w:val="false"/>
          <w:color w:val="000000"/>
          <w:sz w:val="28"/>
        </w:rPr>
        <w:t>N 24/158-IV</w:t>
      </w:r>
      <w:r>
        <w:rPr>
          <w:rFonts w:ascii="Times New Roman"/>
          <w:b w:val="false"/>
          <w:i/>
          <w:color w:val="800000"/>
          <w:sz w:val="28"/>
        </w:rPr>
        <w:t xml:space="preserve"> (2009 жылдың 1 қаңтарынан бастап қолданысқа енгізіледі) Шешімдерімен.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2009 жылға жеке табыс салығы мен әлеуметтік салықтың түсімдерінің жалпы сомасының 50 пайызы аудан бюджетіне аударылатын болып белгіленсін.</w:t>
      </w:r>
      <w:r>
        <w:br/>
      </w:r>
      <w:r>
        <w:rPr>
          <w:rFonts w:ascii="Times New Roman"/>
          <w:b w:val="false"/>
          <w:i w:val="false"/>
          <w:color w:val="000000"/>
          <w:sz w:val="28"/>
        </w:rPr>
        <w:t>
</w:t>
      </w:r>
      <w:r>
        <w:rPr>
          <w:rFonts w:ascii="Times New Roman"/>
          <w:b w:val="false"/>
          <w:i w:val="false"/>
          <w:color w:val="000000"/>
          <w:sz w:val="28"/>
        </w:rPr>
        <w:t>
      3. 2009 жылға арналған бюджеттердің атқарылу процесінде секвестірлеуге жатпайтын жергілікті бюджеттік бағдарламалардың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4. 2009 жылға арналған бағдарламаларының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5. Ауыл әкімшіліктері бағдарламасының 2009 жылға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6. Қоса беріліп отырған:</w:t>
      </w:r>
      <w:r>
        <w:br/>
      </w:r>
      <w:r>
        <w:rPr>
          <w:rFonts w:ascii="Times New Roman"/>
          <w:b w:val="false"/>
          <w:i w:val="false"/>
          <w:color w:val="000000"/>
          <w:sz w:val="28"/>
        </w:rPr>
        <w:t>
      1) 6 - қосымшаға сәйкес Қазақстан Республикасында білім беруді дамытудың 2005 - 2010 жылдарға арналған бағдарламасын іске асыруға 2009 жылға арналған облыстық бюджетте қаралған, аудандар бюджеттеріне берілетін ағымдағы нысаналы трансферттер;</w:t>
      </w:r>
      <w:r>
        <w:br/>
      </w:r>
      <w:r>
        <w:rPr>
          <w:rFonts w:ascii="Times New Roman"/>
          <w:b w:val="false"/>
          <w:i w:val="false"/>
          <w:color w:val="000000"/>
          <w:sz w:val="28"/>
        </w:rPr>
        <w:t>
      жалпы орта білім берудің мемлекеттік мекемелердегі физика, химия, биология кабинеттерін оқу жабдығымен жарықтандыруға;</w:t>
      </w:r>
      <w:r>
        <w:br/>
      </w:r>
      <w:r>
        <w:rPr>
          <w:rFonts w:ascii="Times New Roman"/>
          <w:b w:val="false"/>
          <w:i w:val="false"/>
          <w:color w:val="000000"/>
          <w:sz w:val="28"/>
        </w:rPr>
        <w:t>
      10 – қосымшаға сәйкес жаңадан іске қосылатын білім беру объектілерін ұстауға аудандар (облыстық маңызы бар қалалар) бюджеттеріне берілетін ағымдағы нысаналы трансферттердің;</w:t>
      </w:r>
      <w:r>
        <w:br/>
      </w:r>
      <w:r>
        <w:rPr>
          <w:rFonts w:ascii="Times New Roman"/>
          <w:b w:val="false"/>
          <w:i w:val="false"/>
          <w:color w:val="000000"/>
          <w:sz w:val="28"/>
        </w:rPr>
        <w:t>
      2) 7 - қосымшаға сәйкес Жұмыспен қамтуды үйлестіру және әлеуметтік бағдарламалар бөлімі бойынша 2009 жылға арналған жергілікті бюджеттерден алынатын трансферттердің;</w:t>
      </w:r>
      <w:r>
        <w:br/>
      </w:r>
      <w:r>
        <w:rPr>
          <w:rFonts w:ascii="Times New Roman"/>
          <w:b w:val="false"/>
          <w:i w:val="false"/>
          <w:color w:val="000000"/>
          <w:sz w:val="28"/>
        </w:rPr>
        <w:t>
      11 - қосымшаға сәйкес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трансферттердің;</w:t>
      </w:r>
      <w:r>
        <w:br/>
      </w:r>
      <w:r>
        <w:rPr>
          <w:rFonts w:ascii="Times New Roman"/>
          <w:b w:val="false"/>
          <w:i w:val="false"/>
          <w:color w:val="000000"/>
          <w:sz w:val="28"/>
        </w:rPr>
        <w:t>
      3) 8 - қосымшаға сәйкес Жолаушылар көлігі және автомобиль жолдары бөлімі бойынша 2009 жылға арналған жергілікті бюджеттерден алынатын трансферттердің;</w:t>
      </w:r>
      <w:r>
        <w:br/>
      </w:r>
      <w:r>
        <w:rPr>
          <w:rFonts w:ascii="Times New Roman"/>
          <w:b w:val="false"/>
          <w:i w:val="false"/>
          <w:color w:val="000000"/>
          <w:sz w:val="28"/>
        </w:rPr>
        <w:t>
      12 - қосымшаға сәйкес аудандардың (облыстық маңызы бар қалалардың) бюджеттеріне ауылдық елді мекендердің әлеуметтік сала мамандарын қолдау шараларын іске асыруға берілетін ағымдағы нысаналы трансферттердің;</w:t>
      </w:r>
      <w:r>
        <w:br/>
      </w:r>
      <w:r>
        <w:rPr>
          <w:rFonts w:ascii="Times New Roman"/>
          <w:b w:val="false"/>
          <w:i w:val="false"/>
          <w:color w:val="000000"/>
          <w:sz w:val="28"/>
        </w:rPr>
        <w:t>
      4) 9 - қосымшаға сәйкес ауданның (облыстық маңызы бар қаланың) тұрғын үй-коммуналдық шаруашылығы, жолаушылар көлігі және автомобиль жолдары бөлімі 2009 жылға арналған жергілікті бюджеттерден алынатын трансферттердің сомаларын бөлу бекітілсін;</w:t>
      </w:r>
      <w:r>
        <w:br/>
      </w:r>
      <w:r>
        <w:rPr>
          <w:rFonts w:ascii="Times New Roman"/>
          <w:b w:val="false"/>
          <w:i w:val="false"/>
          <w:color w:val="000000"/>
          <w:sz w:val="28"/>
        </w:rPr>
        <w:t>
      5) 13 – қосымшаға сәйкес 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8"/>
        </w:rPr>
        <w:t>
      6) 14 - қосымшаға сәйкес республикалық бюджеттен ағымдағы нысаналы трансферттер есебінен әлеуметтік жұмыс орындар және жастар тәжірибесі бағдарламасын кеңейту;</w:t>
      </w:r>
      <w:r>
        <w:br/>
      </w:r>
      <w:r>
        <w:rPr>
          <w:rFonts w:ascii="Times New Roman"/>
          <w:b w:val="false"/>
          <w:i w:val="false"/>
          <w:color w:val="000000"/>
          <w:sz w:val="28"/>
        </w:rPr>
        <w:t>
      7) 15 - қосымшаға сәйкес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r>
        <w:br/>
      </w:r>
      <w:r>
        <w:rPr>
          <w:rFonts w:ascii="Times New Roman"/>
          <w:b w:val="false"/>
          <w:i w:val="false"/>
          <w:color w:val="000000"/>
          <w:sz w:val="28"/>
        </w:rPr>
        <w:t>
      8) 16 - қосымшаға сәйкес өңірлік жұмыспен қамту және кадрларды қайта даярлау стратегиясын іске асыру шеңберінде инженерлік коммуникациялық инфрақұрылымды дамыту.</w:t>
      </w:r>
      <w:r>
        <w:br/>
      </w:r>
      <w:r>
        <w:rPr>
          <w:rFonts w:ascii="Times New Roman"/>
          <w:b w:val="false"/>
          <w:i w:val="false"/>
          <w:color w:val="000000"/>
          <w:sz w:val="28"/>
        </w:rPr>
        <w:t>
</w:t>
      </w:r>
      <w:r>
        <w:rPr>
          <w:rFonts w:ascii="Times New Roman"/>
          <w:b w:val="false"/>
          <w:i/>
          <w:color w:val="800000"/>
          <w:sz w:val="28"/>
        </w:rPr>
        <w:t xml:space="preserve">      Ескерту. 6 тармаққа өзгерту енгізілді - Оңтүстік Қазақстан облысы Отырар аудандық мәслихатының 2009.02.20 </w:t>
      </w:r>
      <w:r>
        <w:rPr>
          <w:rFonts w:ascii="Times New Roman"/>
          <w:b w:val="false"/>
          <w:i w:val="false"/>
          <w:color w:val="000000"/>
          <w:sz w:val="28"/>
        </w:rPr>
        <w:t>N 17/106-IV</w:t>
      </w:r>
      <w:r>
        <w:rPr>
          <w:rFonts w:ascii="Times New Roman"/>
          <w:b w:val="false"/>
          <w:i/>
          <w:color w:val="800000"/>
          <w:sz w:val="28"/>
        </w:rPr>
        <w:t xml:space="preserve">; 2009.04.29 </w:t>
      </w:r>
      <w:r>
        <w:rPr>
          <w:rFonts w:ascii="Times New Roman"/>
          <w:b w:val="false"/>
          <w:i w:val="false"/>
          <w:color w:val="000000"/>
          <w:sz w:val="28"/>
        </w:rPr>
        <w:t>N 19/123-IV</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Бюджеттік инвестициялық жобаларды (бағдарламаларды) және заңды тұлғалардың жарғылық капиталын қалыптастыру немесе ұлғайтуды іске асыруға бағытталған, бюджеттік бағдарламалар бөлінісінде 2009 жылға арналған даму бағдарламаларының тізбесі 5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
      8. "Агроөнеркәсіп кешенді және ауылдық аймақтарды дамытудың мемлекеттік реттеу туралы туралы" Қазақстан Республикасының 2005 жылғы 8 шілдедегі </w:t>
      </w:r>
      <w:r>
        <w:rPr>
          <w:rFonts w:ascii="Times New Roman"/>
          <w:b w:val="false"/>
          <w:i w:val="false"/>
          <w:color w:val="000000"/>
          <w:sz w:val="28"/>
        </w:rPr>
        <w:t xml:space="preserve">Заңының </w:t>
      </w:r>
      <w:r>
        <w:rPr>
          <w:rFonts w:ascii="Times New Roman"/>
          <w:b w:val="false"/>
          <w:i w:val="false"/>
          <w:color w:val="000000"/>
          <w:sz w:val="28"/>
        </w:rPr>
        <w:t>18 – бабына</w:t>
      </w:r>
      <w:r>
        <w:rPr>
          <w:rFonts w:ascii="Times New Roman"/>
          <w:b w:val="false"/>
          <w:i w:val="false"/>
          <w:color w:val="000000"/>
          <w:sz w:val="28"/>
        </w:rPr>
        <w:t xml:space="preserve"> сәйкес 2009 жылғы аудан бюджетінен қаржыландырылатын ауылды жерлерде жұмыс істейтін әлеуметтік қамсыздандыру, білім беру, мәдениет және спорт ұйымдарының мамандарына қала жайында осы қызмет түрлерімен айналысатын мамандардың ставкаларымен салыстырғанда айлықтары мен тарифтік ставкаларының 25 пайызы мөлшерінде үстемақы төлеу үшін қаржы қарастырылсын.</w:t>
      </w:r>
      <w:r>
        <w:br/>
      </w:r>
      <w:r>
        <w:rPr>
          <w:rFonts w:ascii="Times New Roman"/>
          <w:b w:val="false"/>
          <w:i w:val="false"/>
          <w:color w:val="000000"/>
          <w:sz w:val="28"/>
        </w:rPr>
        <w:t>
       Ауылдық (селолық) жерлерде жұмыс істейтін денсаулық сақтау, білім беру, әлеуметтік қамтамасыз ету, мәдениет және спорт мамандарына отын сатып алу бойынша әлеуметтік көмек 1000 (бір мың) теңгеден белгіленсін.</w:t>
      </w:r>
      <w:r>
        <w:br/>
      </w:r>
      <w:r>
        <w:rPr>
          <w:rFonts w:ascii="Times New Roman"/>
          <w:b w:val="false"/>
          <w:i w:val="false"/>
          <w:color w:val="000000"/>
          <w:sz w:val="28"/>
        </w:rPr>
        <w:t>
</w:t>
      </w:r>
      <w:r>
        <w:rPr>
          <w:rFonts w:ascii="Times New Roman"/>
          <w:b w:val="false"/>
          <w:i/>
          <w:color w:val="800000"/>
          <w:sz w:val="28"/>
        </w:rPr>
        <w:t xml:space="preserve">      Ескерту. 8-тармақ жаңа абзацпен толықтырылды - Оңтүстік Қазақстан облысы Отырар аудандық мәслихатының 2009.11.25 </w:t>
      </w:r>
      <w:r>
        <w:rPr>
          <w:rFonts w:ascii="Times New Roman"/>
          <w:b w:val="false"/>
          <w:i w:val="false"/>
          <w:color w:val="000000"/>
          <w:sz w:val="28"/>
        </w:rPr>
        <w:t>N 24/158-IV</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Ауданның жергілікті атқарушы органының 2009 жылға табиғи және техногендік сипаттағы төтенше жағдайларды жоюға арналған резерві 6 500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10. Шұғыл шығындарға арналған ауданның жергілікті атқарушы органының резерві 2 000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11. Осы шешім 2009 жылдың 1 қаңтарынан бастап қолданысқа енгізілсін.</w:t>
      </w:r>
    </w:p>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мәслихат</w:t>
      </w:r>
      <w:r>
        <w:br/>
      </w:r>
      <w:r>
        <w:rPr>
          <w:rFonts w:ascii="Times New Roman"/>
          <w:b w:val="false"/>
          <w:i w:val="false"/>
          <w:color w:val="000000"/>
          <w:sz w:val="28"/>
        </w:rPr>
        <w:t>
</w:t>
      </w:r>
      <w:r>
        <w:rPr>
          <w:rFonts w:ascii="Times New Roman"/>
          <w:b w:val="false"/>
          <w:i/>
          <w:color w:val="000000"/>
          <w:sz w:val="28"/>
        </w:rPr>
        <w:t>      сессиясының төрағасы                       О. Қылышбай</w:t>
      </w:r>
      <w:r>
        <w:rPr>
          <w:rFonts w:ascii="Times New Roman"/>
          <w:b w:val="false"/>
          <w:i/>
          <w:color w:val="000000"/>
          <w:sz w:val="28"/>
        </w:rPr>
        <w:t>      </w:t>
      </w:r>
    </w:p>
    <w:p>
      <w:pPr>
        <w:spacing w:after="0"/>
        <w:ind w:left="0"/>
        <w:jc w:val="both"/>
      </w:pPr>
      <w:r>
        <w:rPr>
          <w:rFonts w:ascii="Times New Roman"/>
          <w:b w:val="false"/>
          <w:i/>
          <w:color w:val="000000"/>
          <w:sz w:val="28"/>
        </w:rPr>
        <w:t>      Аудандық мәслихат хатшысы                  Ә. Махатай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 мәслихатының</w:t>
      </w:r>
      <w:r>
        <w:br/>
      </w:r>
      <w:r>
        <w:rPr>
          <w:rFonts w:ascii="Times New Roman"/>
          <w:b w:val="false"/>
          <w:i w:val="false"/>
          <w:color w:val="000000"/>
          <w:sz w:val="28"/>
        </w:rPr>
        <w:t>
</w:t>
      </w:r>
      <w:r>
        <w:rPr>
          <w:rFonts w:ascii="Times New Roman"/>
          <w:b w:val="false"/>
          <w:i w:val="false"/>
          <w:color w:val="000000"/>
          <w:sz w:val="28"/>
        </w:rPr>
        <w:t>25 желтоқсандағы 2008 жылғы</w:t>
      </w:r>
      <w:r>
        <w:br/>
      </w:r>
      <w:r>
        <w:rPr>
          <w:rFonts w:ascii="Times New Roman"/>
          <w:b w:val="false"/>
          <w:i w:val="false"/>
          <w:color w:val="000000"/>
          <w:sz w:val="28"/>
        </w:rPr>
        <w:t>
</w:t>
      </w:r>
      <w:r>
        <w:rPr>
          <w:rFonts w:ascii="Times New Roman"/>
          <w:b w:val="false"/>
          <w:i w:val="false"/>
          <w:color w:val="000000"/>
          <w:sz w:val="28"/>
        </w:rPr>
        <w:t>N 15/89-IV шешімімен</w:t>
      </w:r>
      <w:r>
        <w:br/>
      </w:r>
      <w:r>
        <w:rPr>
          <w:rFonts w:ascii="Times New Roman"/>
          <w:b w:val="false"/>
          <w:i w:val="false"/>
          <w:color w:val="000000"/>
          <w:sz w:val="28"/>
        </w:rPr>
        <w:t>
</w:t>
      </w:r>
      <w:r>
        <w:rPr>
          <w:rFonts w:ascii="Times New Roman"/>
          <w:b w:val="false"/>
          <w:i w:val="false"/>
          <w:color w:val="000000"/>
          <w:sz w:val="28"/>
        </w:rPr>
        <w:t>бекітілген 1-қосымша</w:t>
      </w:r>
    </w:p>
    <w:p>
      <w:pPr>
        <w:spacing w:after="0"/>
        <w:ind w:left="0"/>
        <w:jc w:val="both"/>
      </w:pPr>
      <w:r>
        <w:rPr>
          <w:rFonts w:ascii="Times New Roman"/>
          <w:b w:val="false"/>
          <w:i w:val="false"/>
          <w:color w:val="000000"/>
          <w:sz w:val="28"/>
        </w:rPr>
        <w:t> </w:t>
      </w:r>
      <w:r>
        <w:rPr>
          <w:rFonts w:ascii="Times New Roman"/>
          <w:b/>
          <w:i w:val="false"/>
          <w:color w:val="000080"/>
          <w:sz w:val="28"/>
        </w:rPr>
        <w:t>2009 жылға арналған аудан бюджеті</w:t>
      </w:r>
    </w:p>
    <w:p>
      <w:pPr>
        <w:spacing w:after="0"/>
        <w:ind w:left="0"/>
        <w:jc w:val="both"/>
      </w:pPr>
      <w:r>
        <w:rPr>
          <w:rFonts w:ascii="Times New Roman"/>
          <w:b w:val="false"/>
          <w:i/>
          <w:color w:val="800000"/>
          <w:sz w:val="28"/>
        </w:rPr>
        <w:t xml:space="preserve">      Ескерту. 1-Қосымша жаңа редакцияда - Оңтүстік Қазақстан облысы Отырар аудандық мәслихатының 2009.11.25 </w:t>
      </w:r>
      <w:r>
        <w:rPr>
          <w:rFonts w:ascii="Times New Roman"/>
          <w:b w:val="false"/>
          <w:i w:val="false"/>
          <w:color w:val="000000"/>
          <w:sz w:val="28"/>
        </w:rPr>
        <w:t>N 24/158-IV</w:t>
      </w:r>
      <w:r>
        <w:rPr>
          <w:rFonts w:ascii="Times New Roman"/>
          <w:b w:val="false"/>
          <w:i/>
          <w:color w:val="800000"/>
          <w:sz w:val="28"/>
        </w:rPr>
        <w:t xml:space="preserve"> (2009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69"/>
        <w:gridCol w:w="628"/>
        <w:gridCol w:w="7779"/>
        <w:gridCol w:w="237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Санаты </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І. К І Р І С Т Е 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3912871</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Салықтық түсімдер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328378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107682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107682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120743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120743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89669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68261</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5313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14375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8170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16847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16847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16847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3559476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3559476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3559476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579"/>
        <w:gridCol w:w="660"/>
        <w:gridCol w:w="681"/>
        <w:gridCol w:w="7139"/>
        <w:gridCol w:w="236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нақтыланған бюджет</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 Шығындар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3951892</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Жалпы сипаттағы мемлекеттiк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198896</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169378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мәслихатының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44123</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44123</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110619</w:t>
            </w:r>
          </w:p>
        </w:tc>
      </w:tr>
      <w:tr>
        <w:trPr>
          <w:trHeight w:val="7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110619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Қаржылық қызмет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17279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17279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Жоспарлау және статистикалық қызмет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12239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12239</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12239</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Қорғаныс</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8548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Әскери мұқтаждар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1466</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1466</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2696263</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Мектепке дейiнгi тәрбие және оқыту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63595</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63595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63595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Бастауыш, негізгі орта және жалпы орта білім 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1812590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1812590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1780637</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12603</w:t>
            </w:r>
          </w:p>
        </w:tc>
      </w:tr>
      <w:tr>
        <w:trPr>
          <w:trHeight w:val="7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 саласындағы өзге де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820078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216840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7606</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мемлекеттiк бiлiм беру ұйымдары үшiн оқулықтармен оқу-әдiстемелiк кешендерді сатып алу және жеткiзу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15770</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193464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603238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603238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Әлеуметтiк көмек және әлеуметтiк қамсыздандыру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215427</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197134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197134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48634</w:t>
            </w:r>
          </w:p>
        </w:tc>
      </w:tr>
      <w:tr>
        <w:trPr>
          <w:trHeight w:val="7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12609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7616</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17153</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97435</w:t>
            </w:r>
          </w:p>
        </w:tc>
      </w:tr>
      <w:tr>
        <w:trPr>
          <w:trHeight w:val="7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6311</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18293</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18293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18043</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Тұрғын үй-коммуналдық шаруашылық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331879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24882</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24882</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24882</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252548</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7410</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227248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81835</w:t>
            </w:r>
          </w:p>
        </w:tc>
      </w:tr>
      <w:tr>
        <w:trPr>
          <w:trHeight w:val="7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145413</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17890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17890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54449</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1380</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5404</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23745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8445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22440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22440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Мәдениет, спорт, туризм және ақпараттық кеңістiк</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166298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саласындағы қызмет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39559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39559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39559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Спорт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57500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57500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56050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 жарыстар өткiзу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Ақпараттық кеңiстiк</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50219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40719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кiтапханалардың жұмыс iстеуi</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40719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6794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6794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8318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6393</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16309</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16309</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16309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16309</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22955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Ауыл шаруашылығы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17495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17495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11387</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Жер қатынастары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Өнеркәсіп, сәулет, қала құрылысы және құрылыс қызметі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12128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Сәулет, қала құрылысы және құрылыс қызметі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12128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4383</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4383</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4745</w:t>
            </w:r>
          </w:p>
        </w:tc>
      </w:tr>
      <w:tr>
        <w:trPr>
          <w:trHeight w:val="7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Көлiк және коммуникация</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270534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Автомобиль көлiгi</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178035</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178035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178035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92499</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92499</w:t>
            </w:r>
          </w:p>
        </w:tc>
      </w:tr>
      <w:tr>
        <w:trPr>
          <w:trHeight w:val="7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92499</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Басқалар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12353</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Кәсiпкерлiк қызметтi қолдау және бәсекелестікті қорғау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Басқалар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w:t>
            </w:r>
          </w:p>
        </w:tc>
      </w:tr>
      <w:tr>
        <w:trPr>
          <w:trHeight w:val="5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4608</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 Таза бюджеттік кредит 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кредиттерді өтеу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-38906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VI. Бюджет тапшылығын қаржыландыру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38906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38906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38906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38906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38906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желтоқсандағы 2008 жылғы N 15/IV</w:t>
      </w:r>
      <w:r>
        <w:br/>
      </w:r>
      <w:r>
        <w:rPr>
          <w:rFonts w:ascii="Times New Roman"/>
          <w:b w:val="false"/>
          <w:i w:val="false"/>
          <w:color w:val="000000"/>
          <w:sz w:val="28"/>
        </w:rPr>
        <w:t>
</w:t>
      </w:r>
      <w:r>
        <w:rPr>
          <w:rFonts w:ascii="Times New Roman"/>
          <w:b w:val="false"/>
          <w:i w:val="false"/>
          <w:color w:val="000000"/>
          <w:sz w:val="28"/>
        </w:rPr>
        <w:t>шешімімен бекітілген 2-қосымша</w:t>
      </w:r>
    </w:p>
    <w:p>
      <w:pPr>
        <w:spacing w:after="0"/>
        <w:ind w:left="0"/>
        <w:jc w:val="both"/>
      </w:pPr>
      <w:r>
        <w:rPr>
          <w:rFonts w:ascii="Times New Roman"/>
          <w:b/>
          <w:i w:val="false"/>
          <w:color w:val="000080"/>
          <w:sz w:val="28"/>
        </w:rPr>
        <w:t>2009 жылға арналған аудандық бюджеттің атқарылуы барысында</w:t>
      </w:r>
      <w:r>
        <w:br/>
      </w:r>
      <w:r>
        <w:rPr>
          <w:rFonts w:ascii="Times New Roman"/>
          <w:b w:val="false"/>
          <w:i w:val="false"/>
          <w:color w:val="000000"/>
          <w:sz w:val="28"/>
        </w:rPr>
        <w:t>
</w:t>
      </w:r>
      <w:r>
        <w:rPr>
          <w:rFonts w:ascii="Times New Roman"/>
          <w:b/>
          <w:i w:val="false"/>
          <w:color w:val="000080"/>
          <w:sz w:val="28"/>
        </w:rPr>
        <w:t>қысқартылуға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33"/>
        <w:gridCol w:w="793"/>
        <w:gridCol w:w="90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бағдарламаның әкімшісі</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білім беру</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N 15/IV 25 желтоқсандағы 2008 жылғы</w:t>
      </w:r>
      <w:r>
        <w:br/>
      </w:r>
      <w:r>
        <w:rPr>
          <w:rFonts w:ascii="Times New Roman"/>
          <w:b w:val="false"/>
          <w:i w:val="false"/>
          <w:color w:val="000000"/>
          <w:sz w:val="28"/>
        </w:rPr>
        <w:t>
</w:t>
      </w:r>
      <w:r>
        <w:rPr>
          <w:rFonts w:ascii="Times New Roman"/>
          <w:b w:val="false"/>
          <w:i w:val="false"/>
          <w:color w:val="000000"/>
          <w:sz w:val="28"/>
        </w:rPr>
        <w:t>шешімімен бекітілген 3-қосымша</w:t>
      </w:r>
    </w:p>
    <w:p>
      <w:pPr>
        <w:spacing w:after="0"/>
        <w:ind w:left="0"/>
        <w:jc w:val="both"/>
      </w:pPr>
      <w:r>
        <w:rPr>
          <w:rFonts w:ascii="Times New Roman"/>
          <w:b/>
          <w:i w:val="false"/>
          <w:color w:val="000080"/>
          <w:sz w:val="28"/>
        </w:rPr>
        <w:t>2009 жылға арналған бюджеттік бағдарламаларының тізбесі</w:t>
      </w:r>
    </w:p>
    <w:p>
      <w:pPr>
        <w:spacing w:after="0"/>
        <w:ind w:left="0"/>
        <w:jc w:val="both"/>
      </w:pPr>
      <w:r>
        <w:rPr>
          <w:rFonts w:ascii="Times New Roman"/>
          <w:b w:val="false"/>
          <w:i/>
          <w:color w:val="800000"/>
          <w:sz w:val="28"/>
        </w:rPr>
        <w:t xml:space="preserve">      Ескерту. 3-Қосымша жаңа редакцияда - Оңтүстік Қазақстан облысы Отырар аудандық мәслихатының 2009.04.29 </w:t>
      </w:r>
      <w:r>
        <w:rPr>
          <w:rFonts w:ascii="Times New Roman"/>
          <w:b w:val="false"/>
          <w:i w:val="false"/>
          <w:color w:val="000000"/>
          <w:sz w:val="28"/>
        </w:rPr>
        <w:t>N 19/123-IV</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590"/>
        <w:gridCol w:w="968"/>
        <w:gridCol w:w="849"/>
        <w:gridCol w:w="790"/>
        <w:gridCol w:w="7976"/>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    А т а у л а р 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Жалпы сипаттағы мемлекеттiк қызметтер</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мәслихатының аппараты</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Депутаттық қызмет</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әкімінің аппараты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Қаржылық қызмет</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Жоспарлау және статистикалық қызмет</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Қорғаныс</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Әскери мұқтаждар</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Мектепке дейiнгi тәрбие және оқыту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Мектеп-интернатар</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 саласындағы өзге де қызметтер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мемлекеттiк бiлiм беру ұйымдары үшiн оқулықтармен оқу-әдiстемелiк кешендерді сатып алу және жеткiзу</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Әлеуметтiк көмек және әлеуметтiк қамсыздандыру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Тұрғын үй-коммуналдық шаруашылық</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r>
      <w:tr>
        <w:trPr>
          <w:trHeight w:val="6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Мәдениет, спорт, туризм және ақпараттық кеңістiк</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саласындағы қызмет</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Спорт</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 жарыстар өткiзу</w:t>
            </w:r>
          </w:p>
        </w:tc>
      </w:tr>
      <w:tr>
        <w:trPr>
          <w:trHeight w:val="9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Ақпараттық кеңiстiк</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кiтапханалардың жұмыс iстеуi</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Ауыл шаруашылығы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6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Жер қатынастары</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Өнеркәсіп, сәулет, қала құрылысы және құрылыс қызметі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Сәулет, қала құрылысы және құрылыс қызметі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Көлiк және коммуникация</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Автомобиль көлiгi</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Көлiк және коммуникациялар саласындағы өзге де қызметтер</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Басқалар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Кәсiпкерлiк қызметтi қолдау және бәсекелестікті қорғау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Басқалар</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9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III.Таза бюджеттік кредит беру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кредиттерді өтеу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IV.Қаржылық активтермен жасалатын операциялар бойынша сальдо</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ҚАРЖЫ АКТИВТЕРІН САТЫП АЛУ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Басқалар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VI. Бюджет тапшылығын қаржыландыру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N 15/89-IV 25 желтоқсандағы 2008 жылғы</w:t>
      </w:r>
      <w:r>
        <w:br/>
      </w:r>
      <w:r>
        <w:rPr>
          <w:rFonts w:ascii="Times New Roman"/>
          <w:b w:val="false"/>
          <w:i w:val="false"/>
          <w:color w:val="000000"/>
          <w:sz w:val="28"/>
        </w:rPr>
        <w:t>
</w:t>
      </w:r>
      <w:r>
        <w:rPr>
          <w:rFonts w:ascii="Times New Roman"/>
          <w:b w:val="false"/>
          <w:i w:val="false"/>
          <w:color w:val="000000"/>
          <w:sz w:val="28"/>
        </w:rPr>
        <w:t>шешімімен бекітілген 4-қосымша</w:t>
      </w:r>
    </w:p>
    <w:p>
      <w:pPr>
        <w:spacing w:after="0"/>
        <w:ind w:left="0"/>
        <w:jc w:val="both"/>
      </w:pPr>
      <w:r>
        <w:rPr>
          <w:rFonts w:ascii="Times New Roman"/>
          <w:b/>
          <w:i w:val="false"/>
          <w:color w:val="000080"/>
          <w:sz w:val="28"/>
        </w:rPr>
        <w:t>Ауыл әкімшіліктері бағдарламасының 2009 жылға тізбесі</w:t>
      </w:r>
    </w:p>
    <w:p>
      <w:pPr>
        <w:spacing w:after="0"/>
        <w:ind w:left="0"/>
        <w:jc w:val="both"/>
      </w:pPr>
      <w:r>
        <w:rPr>
          <w:rFonts w:ascii="Times New Roman"/>
          <w:b w:val="false"/>
          <w:i/>
          <w:color w:val="800000"/>
          <w:sz w:val="28"/>
        </w:rPr>
        <w:t xml:space="preserve">      Ескерту. 4-Қосымша жаңа редакцияда - Оңтүстік Қазақстан облысы Отырар аудандық мәслихатының 2009.10.30 </w:t>
      </w:r>
      <w:r>
        <w:rPr>
          <w:rFonts w:ascii="Times New Roman"/>
          <w:b w:val="false"/>
          <w:i w:val="false"/>
          <w:color w:val="000000"/>
          <w:sz w:val="28"/>
        </w:rPr>
        <w:t>N 23/146-IV</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51"/>
        <w:gridCol w:w="672"/>
        <w:gridCol w:w="652"/>
        <w:gridCol w:w="7827"/>
        <w:gridCol w:w="178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Қарақоңыр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16512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Жалпы сипаттағы мемлекеттiк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Аққұм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Көксарай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Балтакөл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Талапты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Шілік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Шәуілдір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 әкімдігінің "Балдырған" бала бақшасы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Темір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7788</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7788</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7788</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Қожатоғай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 де қызметтер мен жұмыстар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Маяқұм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13799</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8349</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Отырар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13784</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8014</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8014</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8014</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Ақтөбе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7585</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7285</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7285</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7285</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Қоғам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6991</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6991</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6871</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Қарғалы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 И Ы Н 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190008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N 15/89-IV 25 желтоқсандағы 2008 жылғы</w:t>
      </w:r>
      <w:r>
        <w:br/>
      </w:r>
      <w:r>
        <w:rPr>
          <w:rFonts w:ascii="Times New Roman"/>
          <w:b w:val="false"/>
          <w:i w:val="false"/>
          <w:color w:val="000000"/>
          <w:sz w:val="28"/>
        </w:rPr>
        <w:t>
</w:t>
      </w:r>
      <w:r>
        <w:rPr>
          <w:rFonts w:ascii="Times New Roman"/>
          <w:b w:val="false"/>
          <w:i w:val="false"/>
          <w:color w:val="000000"/>
          <w:sz w:val="28"/>
        </w:rPr>
        <w:t>шешімімен бекітілген 5-қосымша</w:t>
      </w:r>
    </w:p>
    <w:p>
      <w:pPr>
        <w:spacing w:after="0"/>
        <w:ind w:left="0"/>
        <w:jc w:val="both"/>
      </w:pPr>
      <w:r>
        <w:rPr>
          <w:rFonts w:ascii="Times New Roman"/>
          <w:b/>
          <w:i w:val="false"/>
          <w:color w:val="000080"/>
          <w:sz w:val="28"/>
        </w:rPr>
        <w:t>Бюджеттік инвестициялық жобаларды (бағдарламаларды) және заңды тұлғалардың жарғылық капиталын қалыптастыру немесе ұлғайтуды іске асыруға бағытталған, бюджеттік бағдарламалар бөлінісінде 2009 жылға арналған даму бағдарламаларының тізбесі</w:t>
      </w:r>
    </w:p>
    <w:p>
      <w:pPr>
        <w:spacing w:after="0"/>
        <w:ind w:left="0"/>
        <w:jc w:val="both"/>
      </w:pPr>
      <w:r>
        <w:rPr>
          <w:rFonts w:ascii="Times New Roman"/>
          <w:b w:val="false"/>
          <w:i/>
          <w:color w:val="800000"/>
          <w:sz w:val="28"/>
        </w:rPr>
        <w:t xml:space="preserve">      Ескерту. 5-Қосымша жаңа редакцияда - Оңтүстік Қазақстан облысы Отырар аудандық мәслихатының 2009.07.13 </w:t>
      </w:r>
      <w:r>
        <w:rPr>
          <w:rFonts w:ascii="Times New Roman"/>
          <w:b w:val="false"/>
          <w:i w:val="false"/>
          <w:color w:val="000000"/>
          <w:sz w:val="28"/>
        </w:rPr>
        <w:t>N 20/129-IV</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715"/>
        <w:gridCol w:w="755"/>
        <w:gridCol w:w="655"/>
        <w:gridCol w:w="7099"/>
        <w:gridCol w:w="216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637400</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587273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587273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587273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29018</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21109</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21109</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желтоқсандағы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6-қосымша</w:t>
      </w:r>
    </w:p>
    <w:p>
      <w:pPr>
        <w:spacing w:after="0"/>
        <w:ind w:left="0"/>
        <w:jc w:val="both"/>
      </w:pPr>
      <w:r>
        <w:rPr>
          <w:rFonts w:ascii="Times New Roman"/>
          <w:b/>
          <w:i w:val="false"/>
          <w:color w:val="000080"/>
          <w:sz w:val="28"/>
        </w:rPr>
        <w:t>      Қазақстан Республикасында білім беруді дамытудың 2005 - 2010 жылдарға арналған бағдарламасын іске асыруға 2009 жылға</w:t>
      </w:r>
      <w:r>
        <w:br/>
      </w:r>
      <w:r>
        <w:rPr>
          <w:rFonts w:ascii="Times New Roman"/>
          <w:b w:val="false"/>
          <w:i w:val="false"/>
          <w:color w:val="000000"/>
          <w:sz w:val="28"/>
        </w:rPr>
        <w:t>
</w:t>
      </w:r>
      <w:r>
        <w:rPr>
          <w:rFonts w:ascii="Times New Roman"/>
          <w:b/>
          <w:i w:val="false"/>
          <w:color w:val="000080"/>
          <w:sz w:val="28"/>
        </w:rPr>
        <w:t>арналған облыстық бюджетте қаралған, аудандар бюджеттеріне берілетін ағымдағы нысаналы трансферттер</w:t>
      </w:r>
    </w:p>
    <w:p>
      <w:pPr>
        <w:spacing w:after="0"/>
        <w:ind w:left="0"/>
        <w:jc w:val="both"/>
      </w:pPr>
      <w:r>
        <w:rPr>
          <w:rFonts w:ascii="Times New Roman"/>
          <w:b w:val="false"/>
          <w:i/>
          <w:color w:val="800000"/>
          <w:sz w:val="28"/>
        </w:rPr>
        <w:t xml:space="preserve">      Ескерту. 6-Қосымша жаңа редакцияда - Оңтүстік Қазақстан облысы Отырар аудандық мәслихатының 2009.11.25 </w:t>
      </w:r>
      <w:r>
        <w:rPr>
          <w:rFonts w:ascii="Times New Roman"/>
          <w:b w:val="false"/>
          <w:i w:val="false"/>
          <w:color w:val="000000"/>
          <w:sz w:val="28"/>
        </w:rPr>
        <w:t>N 24/158-IV</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917"/>
        <w:gridCol w:w="1836"/>
        <w:gridCol w:w="1516"/>
        <w:gridCol w:w="1231"/>
        <w:gridCol w:w="2052"/>
        <w:gridCol w:w="1896"/>
        <w:gridCol w:w="1869"/>
      </w:tblGrid>
      <w:tr>
        <w:trPr>
          <w:trHeight w:val="240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қ/с</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облыстық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Республикалық бюджет қаржысы есебінен</w:t>
            </w:r>
          </w:p>
        </w:tc>
      </w:tr>
      <w:tr>
        <w:trPr>
          <w:trHeight w:val="4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орта білім берудің мемлекеттік мекемелері үшін лингафондық және мультимедиялық кабинеттер жасауға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орта білім берудің мемлекеттік мекемелердегі физика, химия, биология кабинеттерін оқу жабдығымен жарықтандыруға</w:t>
            </w:r>
          </w:p>
        </w:tc>
        <w:tc>
          <w:tcPr>
            <w:tcW w:w="0" w:type="auto"/>
            <w:vMerge/>
            <w:tcBorders>
              <w:top w:val="nil"/>
              <w:left w:val="single" w:color="cfcfcf" w:sz="5"/>
              <w:bottom w:val="single" w:color="cfcfcf" w:sz="5"/>
              <w:right w:val="single" w:color="cfcfcf" w:sz="5"/>
            </w:tcBorders>
          </w:tcP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r>
      <w:tr>
        <w:trPr>
          <w:trHeight w:val="6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Мектептер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43129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43129</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43129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43129</w:t>
            </w:r>
          </w:p>
        </w:tc>
      </w:tr>
    </w:tbl>
    <w:p>
      <w:pPr>
        <w:spacing w:after="0"/>
        <w:ind w:left="0"/>
        <w:jc w:val="both"/>
      </w:pPr>
      <w:r>
        <w:rPr>
          <w:rFonts w:ascii="Times New Roman"/>
          <w:b w:val="false"/>
          <w:i w:val="false"/>
          <w:color w:val="000000"/>
          <w:sz w:val="28"/>
        </w:rPr>
        <w:t>6-қосымшаның жалғасы</w:t>
      </w:r>
      <w:r>
        <w:rPr>
          <w:rFonts w:ascii="Times New Roman"/>
          <w:b/>
          <w:i w:val="false"/>
          <w:color w:val="00008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431"/>
        <w:gridCol w:w="2209"/>
        <w:gridCol w:w="1625"/>
        <w:gridCol w:w="1242"/>
        <w:gridCol w:w="1867"/>
        <w:gridCol w:w="1969"/>
      </w:tblGrid>
      <w:tr>
        <w:trPr>
          <w:trHeight w:val="525"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r>
      <w:tr>
        <w:trPr>
          <w:trHeight w:val="4335" w:hRule="atLeast"/>
        </w:trPr>
        <w:tc>
          <w:tcPr>
            <w:tcW w:w="0" w:type="auto"/>
            <w:vMerge/>
            <w:tcBorders>
              <w:top w:val="nil"/>
              <w:left w:val="single" w:color="cfcfcf" w:sz="5"/>
              <w:bottom w:val="single" w:color="cfcfcf" w:sz="5"/>
              <w:right w:val="single" w:color="cfcfcf" w:sz="5"/>
            </w:tcBorders>
          </w:tcP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орта білім берудің мемлекеттік мекемелері үшін лингафондық және мультимедиалық кабинеттер жасауға</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орта білім беретін мемлекеттік мекемелердегі физика, химия, биология кабинеттерін оқу жабдығымен жарақтандыруға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 мемлекеттік жүйенің жаңа технологияларын енгізуге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тамақтануды, тұруды және балаларды тестілеу пунктілеріне жеткізуді ұйымдастыруға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орта білім берудің мемлекеттік мекемелерін Интернет желісіне қосуға және олардың трафигін төлеуге</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орта білім берудің мемлекеттік мекемелеріне кітапханалық қорларын жаңарту үшін оқулық пен оқу- әдістемелік кешенін сатып алуға және жеткізуге</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15791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7988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15791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7988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желтоқсандағы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7-қосымша</w:t>
      </w:r>
    </w:p>
    <w:p>
      <w:pPr>
        <w:spacing w:after="0"/>
        <w:ind w:left="0"/>
        <w:jc w:val="both"/>
      </w:pPr>
      <w:r>
        <w:rPr>
          <w:rFonts w:ascii="Times New Roman"/>
          <w:b/>
          <w:i w:val="false"/>
          <w:color w:val="000080"/>
          <w:sz w:val="28"/>
        </w:rPr>
        <w:t>Жұмыспен қамтуды үйлестіру және әлеуметтік бағдарламалар бөлімі бойынша 2009 жылға арналған жергілікті бюджеттерден алынатын трансферттердің сомалары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7333"/>
        <w:gridCol w:w="3413"/>
      </w:tblGrid>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қ/с</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ВИЧ жұқтырған балалары бар отбасыларға сәбиге қарау бойынша ай сайын өтемақы төлеуге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желтоқсандағы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8-қосымша</w:t>
      </w:r>
    </w:p>
    <w:p>
      <w:pPr>
        <w:spacing w:after="0"/>
        <w:ind w:left="0"/>
        <w:jc w:val="both"/>
      </w:pPr>
      <w:r>
        <w:rPr>
          <w:rFonts w:ascii="Times New Roman"/>
          <w:b/>
          <w:i w:val="false"/>
          <w:color w:val="000080"/>
          <w:sz w:val="28"/>
        </w:rPr>
        <w:t>Жолаушылар көлігі және автомобиль жолдары бөлімі бойынша</w:t>
      </w:r>
      <w:r>
        <w:br/>
      </w:r>
      <w:r>
        <w:rPr>
          <w:rFonts w:ascii="Times New Roman"/>
          <w:b w:val="false"/>
          <w:i w:val="false"/>
          <w:color w:val="000000"/>
          <w:sz w:val="28"/>
        </w:rPr>
        <w:t>
</w:t>
      </w:r>
      <w:r>
        <w:rPr>
          <w:rFonts w:ascii="Times New Roman"/>
          <w:b/>
          <w:i w:val="false"/>
          <w:color w:val="000080"/>
          <w:sz w:val="28"/>
        </w:rPr>
        <w:t>2009 жылға арналған жергілікті бюджеттерден алынатын трансферттердің сомаларын бөлу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033"/>
        <w:gridCol w:w="1553"/>
        <w:gridCol w:w="3593"/>
        <w:gridCol w:w="2073"/>
      </w:tblGrid>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r>
      <w:tr>
        <w:trPr>
          <w:trHeight w:val="7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жолды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жолды күрделі жөндеу</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Барлығы            153 980               0     153 980</w:t>
      </w:r>
    </w:p>
    <w:p>
      <w:pPr>
        <w:spacing w:after="0"/>
        <w:ind w:left="0"/>
        <w:jc w:val="both"/>
      </w:pPr>
      <w:r>
        <w:rPr>
          <w:rFonts w:ascii="Times New Roman"/>
          <w:b w:val="false"/>
          <w:i w:val="false"/>
          <w:color w:val="000000"/>
          <w:sz w:val="28"/>
        </w:rPr>
        <w:t>  1   Отырар ауданы      153 980                     153 980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желтоқсандағы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9-қосымша</w:t>
      </w:r>
    </w:p>
    <w:p>
      <w:pPr>
        <w:spacing w:after="0"/>
        <w:ind w:left="0"/>
        <w:jc w:val="both"/>
      </w:pPr>
      <w:r>
        <w:rPr>
          <w:rFonts w:ascii="Times New Roman"/>
          <w:b/>
          <w:i w:val="false"/>
          <w:color w:val="000080"/>
          <w:sz w:val="28"/>
        </w:rPr>
        <w:t>Ауданның (облыстық маңызы бар қаланың) тұрғын үй-коммуналдық шаруашылығы, жолаушылар көлігі және автомобиль жолдары бөлімі 2009 жылға арналған жергілікті бюджеттерден алынатын трансферттердің сомаларын бөлу</w:t>
      </w:r>
    </w:p>
    <w:p>
      <w:pPr>
        <w:spacing w:after="0"/>
        <w:ind w:left="0"/>
        <w:jc w:val="both"/>
      </w:pPr>
      <w:r>
        <w:rPr>
          <w:rFonts w:ascii="Times New Roman"/>
          <w:b w:val="false"/>
          <w:i/>
          <w:color w:val="800000"/>
          <w:sz w:val="28"/>
        </w:rPr>
        <w:t xml:space="preserve">      Ескерту. 9-Қосымша жаңа редакцияда - Оңтүстік Қазақстан облысы Отырар аудандық мәслихатының 2009.07.13 </w:t>
      </w:r>
      <w:r>
        <w:rPr>
          <w:rFonts w:ascii="Times New Roman"/>
          <w:b w:val="false"/>
          <w:i w:val="false"/>
          <w:color w:val="000000"/>
          <w:sz w:val="28"/>
        </w:rPr>
        <w:t>N 20/129-IV</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3079"/>
        <w:gridCol w:w="1546"/>
        <w:gridCol w:w="3284"/>
        <w:gridCol w:w="2821"/>
      </w:tblGrid>
      <w:tr>
        <w:trPr>
          <w:trHeight w:val="108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жүйесінің қызмет етуін қамтамасыз ету және жөндеу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78 842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78 842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78 842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78 842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25 желтоқсандағы N 15/89-IV</w:t>
      </w:r>
      <w:r>
        <w:br/>
      </w:r>
      <w:r>
        <w:rPr>
          <w:rFonts w:ascii="Times New Roman"/>
          <w:b w:val="false"/>
          <w:i w:val="false"/>
          <w:color w:val="000000"/>
          <w:sz w:val="28"/>
        </w:rPr>
        <w:t>
</w:t>
      </w:r>
      <w:r>
        <w:rPr>
          <w:rFonts w:ascii="Times New Roman"/>
          <w:b w:val="false"/>
          <w:i w:val="false"/>
          <w:color w:val="000000"/>
          <w:sz w:val="28"/>
        </w:rPr>
        <w:t>шешімімен бекітілген 10-қосымша</w:t>
      </w:r>
    </w:p>
    <w:p>
      <w:pPr>
        <w:spacing w:after="0"/>
        <w:ind w:left="0"/>
        <w:jc w:val="both"/>
      </w:pPr>
      <w:r>
        <w:rPr>
          <w:rFonts w:ascii="Times New Roman"/>
          <w:b/>
          <w:i w:val="false"/>
          <w:color w:val="000080"/>
          <w:sz w:val="28"/>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трансферттердің сомаларын бөлу</w:t>
      </w:r>
    </w:p>
    <w:p>
      <w:pPr>
        <w:spacing w:after="0"/>
        <w:ind w:left="0"/>
        <w:jc w:val="both"/>
      </w:pPr>
      <w:r>
        <w:rPr>
          <w:rFonts w:ascii="Times New Roman"/>
          <w:b w:val="false"/>
          <w:i/>
          <w:color w:val="800000"/>
          <w:sz w:val="28"/>
        </w:rPr>
        <w:t xml:space="preserve">      Ескерту. Шешім 10-қосымшамен толықтырылды - Оңтүстік Қазақстан облысы Отырар аудандық мәслихатының 20.02.2009 </w:t>
      </w:r>
      <w:r>
        <w:rPr>
          <w:rFonts w:ascii="Times New Roman"/>
          <w:b w:val="false"/>
          <w:i w:val="false"/>
          <w:color w:val="000000"/>
          <w:sz w:val="28"/>
        </w:rPr>
        <w:t>N 17/106-IV</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7481"/>
        <w:gridCol w:w="3522"/>
      </w:tblGrid>
      <w:tr>
        <w:trPr>
          <w:trHeight w:val="64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қ/с  N</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11 717</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11 717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25 желтоқсандағы N 15/89-IV</w:t>
      </w:r>
      <w:r>
        <w:br/>
      </w:r>
      <w:r>
        <w:rPr>
          <w:rFonts w:ascii="Times New Roman"/>
          <w:b w:val="false"/>
          <w:i w:val="false"/>
          <w:color w:val="000000"/>
          <w:sz w:val="28"/>
        </w:rPr>
        <w:t>
</w:t>
      </w:r>
      <w:r>
        <w:rPr>
          <w:rFonts w:ascii="Times New Roman"/>
          <w:b w:val="false"/>
          <w:i w:val="false"/>
          <w:color w:val="000000"/>
          <w:sz w:val="28"/>
        </w:rPr>
        <w:t>шешімімен бекітілген 11-қосымша</w:t>
      </w:r>
    </w:p>
    <w:p>
      <w:pPr>
        <w:spacing w:after="0"/>
        <w:ind w:left="0"/>
        <w:jc w:val="both"/>
      </w:pPr>
      <w:r>
        <w:rPr>
          <w:rFonts w:ascii="Times New Roman"/>
          <w:b/>
          <w:i w:val="false"/>
          <w:color w:val="000080"/>
          <w:sz w:val="28"/>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трансферттердің сомаларын бөлу</w:t>
      </w:r>
    </w:p>
    <w:p>
      <w:pPr>
        <w:spacing w:after="0"/>
        <w:ind w:left="0"/>
        <w:jc w:val="both"/>
      </w:pPr>
      <w:r>
        <w:rPr>
          <w:rFonts w:ascii="Times New Roman"/>
          <w:b w:val="false"/>
          <w:i/>
          <w:color w:val="800000"/>
          <w:sz w:val="28"/>
        </w:rPr>
        <w:t xml:space="preserve">      Ескерту. 11-Қосымша жаңа редакцияда - Оңтүстік Қазақстан облысы Отырар аудандық мәслихатының 2009.04.29 </w:t>
      </w:r>
      <w:r>
        <w:rPr>
          <w:rFonts w:ascii="Times New Roman"/>
          <w:b w:val="false"/>
          <w:i w:val="false"/>
          <w:color w:val="000000"/>
          <w:sz w:val="28"/>
        </w:rPr>
        <w:t>N 19/123-IV</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574"/>
        <w:gridCol w:w="1472"/>
        <w:gridCol w:w="1594"/>
        <w:gridCol w:w="1047"/>
        <w:gridCol w:w="1554"/>
        <w:gridCol w:w="1209"/>
        <w:gridCol w:w="1432"/>
        <w:gridCol w:w="1597"/>
      </w:tblGrid>
      <w:tr>
        <w:trPr>
          <w:trHeight w:val="345"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қ/с    N</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атаулы әлеуметтік мемлекеттік көмек көрсетуді төлеуге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табысы аз отбасылардағы 18 жасқа дейінгі балаларға мемлекеттік жәрдемақылар төлеуге</w:t>
            </w: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атаулы әлеуметтік мемлекеттік көмек көрсетуді төлеуге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табысы аз отбасылардағы 18 жасқа дейінгі балаларға мемлекеттік жәрдемақылар төлеуге</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66 398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44 045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37 745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22 353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22 353</w:t>
            </w:r>
          </w:p>
        </w:tc>
      </w:tr>
      <w:tr>
        <w:trPr>
          <w:trHeight w:val="12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66 398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44 045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37 745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22 353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22 353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25 желтоқсандағы N 15/89-IV</w:t>
      </w:r>
      <w:r>
        <w:br/>
      </w:r>
      <w:r>
        <w:rPr>
          <w:rFonts w:ascii="Times New Roman"/>
          <w:b w:val="false"/>
          <w:i w:val="false"/>
          <w:color w:val="000000"/>
          <w:sz w:val="28"/>
        </w:rPr>
        <w:t>
</w:t>
      </w:r>
      <w:r>
        <w:rPr>
          <w:rFonts w:ascii="Times New Roman"/>
          <w:b w:val="false"/>
          <w:i w:val="false"/>
          <w:color w:val="000000"/>
          <w:sz w:val="28"/>
        </w:rPr>
        <w:t>шешімімен бекітілген 12-қосымша</w:t>
      </w:r>
    </w:p>
    <w:p>
      <w:pPr>
        <w:spacing w:after="0"/>
        <w:ind w:left="0"/>
        <w:jc w:val="both"/>
      </w:pPr>
      <w:r>
        <w:rPr>
          <w:rFonts w:ascii="Times New Roman"/>
          <w:b w:val="false"/>
          <w:i w:val="false"/>
          <w:color w:val="000000"/>
          <w:sz w:val="28"/>
        </w:rPr>
        <w:t>      </w:t>
      </w:r>
      <w:r>
        <w:rPr>
          <w:rFonts w:ascii="Times New Roman"/>
          <w:b/>
          <w:i w:val="false"/>
          <w:color w:val="000080"/>
          <w:sz w:val="28"/>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трансферттердің сомаларын бөлу</w:t>
      </w:r>
    </w:p>
    <w:p>
      <w:pPr>
        <w:spacing w:after="0"/>
        <w:ind w:left="0"/>
        <w:jc w:val="both"/>
      </w:pPr>
      <w:r>
        <w:rPr>
          <w:rFonts w:ascii="Times New Roman"/>
          <w:b w:val="false"/>
          <w:i/>
          <w:color w:val="800000"/>
          <w:sz w:val="28"/>
        </w:rPr>
        <w:t xml:space="preserve">      Ескерту. 12-Қосымша жаңа редакцияда - Оңтүстік Қазақстан облысы Отырар аудандық мәслихатының 2009.11.25 </w:t>
      </w:r>
      <w:r>
        <w:rPr>
          <w:rFonts w:ascii="Times New Roman"/>
          <w:b w:val="false"/>
          <w:i w:val="false"/>
          <w:color w:val="000000"/>
          <w:sz w:val="28"/>
        </w:rPr>
        <w:t>N 24/158-IV</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7481"/>
        <w:gridCol w:w="3522"/>
      </w:tblGrid>
      <w:tr>
        <w:trPr>
          <w:trHeight w:val="61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қ/с  N</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1 908</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1 908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13-қосымша</w:t>
      </w:r>
    </w:p>
    <w:p>
      <w:pPr>
        <w:spacing w:after="0"/>
        <w:ind w:left="0"/>
        <w:jc w:val="both"/>
      </w:pPr>
      <w:r>
        <w:rPr>
          <w:rFonts w:ascii="Times New Roman"/>
          <w:b w:val="false"/>
          <w:i/>
          <w:color w:val="800000"/>
          <w:sz w:val="28"/>
        </w:rPr>
        <w:t>      </w:t>
      </w:r>
      <w:r>
        <w:rPr>
          <w:rFonts w:ascii="Times New Roman"/>
          <w:b/>
          <w:i w:val="false"/>
          <w:color w:val="000080"/>
          <w:sz w:val="28"/>
        </w:rPr>
        <w:t>Өңірлік жұмыспен қамту және кадрларды қайта даярлау стратегиясын іске асыру шеңберінде білім беру объектілерін күрделі, ағымды жөндеу</w:t>
      </w:r>
    </w:p>
    <w:p>
      <w:pPr>
        <w:spacing w:after="0"/>
        <w:ind w:left="0"/>
        <w:jc w:val="both"/>
      </w:pPr>
      <w:r>
        <w:rPr>
          <w:rFonts w:ascii="Times New Roman"/>
          <w:b w:val="false"/>
          <w:i/>
          <w:color w:val="800000"/>
          <w:sz w:val="28"/>
        </w:rPr>
        <w:t xml:space="preserve">      Ескерту. 13-Қосымша жаңа редакцияда - Оңтүстік Қазақстан облысы Отырар аудандық мәслихатының 2009.07.13 </w:t>
      </w:r>
      <w:r>
        <w:rPr>
          <w:rFonts w:ascii="Times New Roman"/>
          <w:b w:val="false"/>
          <w:i w:val="false"/>
          <w:color w:val="000000"/>
          <w:sz w:val="28"/>
        </w:rPr>
        <w:t>N 20/129-IV</w:t>
      </w:r>
      <w:r>
        <w:rPr>
          <w:rFonts w:ascii="Times New Roman"/>
          <w:b w:val="false"/>
          <w:i/>
          <w:color w:val="800000"/>
          <w:sz w:val="28"/>
        </w:rPr>
        <w:t xml:space="preserve"> (2009 жылдың 1 қаңтарынан бастап қолданысқа енгізіледі) Шешімімен.      </w:t>
      </w:r>
      <w:r>
        <w:rPr>
          <w:rFonts w:ascii="Times New Roman"/>
          <w:b/>
          <w:i w:val="false"/>
          <w:color w:val="00008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5018"/>
        <w:gridCol w:w="2697"/>
        <w:gridCol w:w="2920"/>
      </w:tblGrid>
      <w:tr>
        <w:trPr>
          <w:trHeight w:val="108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 қаржысы есебінен</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күрделі жөндеу</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193 464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193 464</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193 464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193 464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14-қосымша</w:t>
      </w:r>
    </w:p>
    <w:p>
      <w:pPr>
        <w:spacing w:after="0"/>
        <w:ind w:left="0"/>
        <w:jc w:val="both"/>
      </w:pPr>
      <w:r>
        <w:rPr>
          <w:rFonts w:ascii="Times New Roman"/>
          <w:b w:val="false"/>
          <w:i w:val="false"/>
          <w:color w:val="000000"/>
          <w:sz w:val="28"/>
        </w:rPr>
        <w:t>     </w:t>
      </w:r>
      <w:r>
        <w:rPr>
          <w:rFonts w:ascii="Times New Roman"/>
          <w:b/>
          <w:i w:val="false"/>
          <w:color w:val="000080"/>
          <w:sz w:val="28"/>
        </w:rPr>
        <w:t>Республикалық бюджеттен ағымдағы нысаналы трансферттер есебінен әлеуметтік жұмыс орындар және жастар тәжірибесі бағдарламасын кеңейту</w:t>
      </w:r>
    </w:p>
    <w:p>
      <w:pPr>
        <w:spacing w:after="0"/>
        <w:ind w:left="0"/>
        <w:jc w:val="both"/>
      </w:pPr>
      <w:r>
        <w:rPr>
          <w:rFonts w:ascii="Times New Roman"/>
          <w:b w:val="false"/>
          <w:i/>
          <w:color w:val="800000"/>
          <w:sz w:val="28"/>
        </w:rPr>
        <w:t xml:space="preserve">      Ескерту. 14-Қосымша жаңа редакцияда - Оңтүстік Қазақстан облысы Отырар аудандық мәслихатының 2009.07.13 </w:t>
      </w:r>
      <w:r>
        <w:rPr>
          <w:rFonts w:ascii="Times New Roman"/>
          <w:b w:val="false"/>
          <w:i w:val="false"/>
          <w:color w:val="000000"/>
          <w:sz w:val="28"/>
        </w:rPr>
        <w:t>N 20/129-IV</w:t>
      </w:r>
      <w:r>
        <w:rPr>
          <w:rFonts w:ascii="Times New Roman"/>
          <w:b w:val="false"/>
          <w:i/>
          <w:color w:val="800000"/>
          <w:sz w:val="28"/>
        </w:rPr>
        <w:t xml:space="preserve"> (2009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6572"/>
        <w:gridCol w:w="2031"/>
        <w:gridCol w:w="2124"/>
      </w:tblGrid>
      <w:tr>
        <w:trPr>
          <w:trHeight w:val="108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жұмыс орындарын ашу</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24 300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9 900</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24 300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9 900</w:t>
            </w:r>
          </w:p>
        </w:tc>
      </w:tr>
    </w:tbl>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15-қосымша</w:t>
      </w:r>
    </w:p>
    <w:p>
      <w:pPr>
        <w:spacing w:after="0"/>
        <w:ind w:left="0"/>
        <w:jc w:val="both"/>
      </w:pPr>
      <w:r>
        <w:rPr>
          <w:rFonts w:ascii="Times New Roman"/>
          <w:b w:val="false"/>
          <w:i w:val="false"/>
          <w:color w:val="000000"/>
          <w:sz w:val="28"/>
        </w:rPr>
        <w:t>      </w:t>
      </w:r>
      <w:r>
        <w:rPr>
          <w:rFonts w:ascii="Times New Roman"/>
          <w:b/>
          <w:i w:val="false"/>
          <w:color w:val="000080"/>
          <w:sz w:val="28"/>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p>
      <w:pPr>
        <w:spacing w:after="0"/>
        <w:ind w:left="0"/>
        <w:jc w:val="both"/>
      </w:pPr>
      <w:r>
        <w:rPr>
          <w:rFonts w:ascii="Times New Roman"/>
          <w:b w:val="false"/>
          <w:i/>
          <w:color w:val="800000"/>
          <w:sz w:val="28"/>
        </w:rPr>
        <w:t xml:space="preserve">      Ескерту. 15-Қосымша жаңа редакцияда - Оңтүстік Қазақстан облысы Отырар аудандық мәслихатының 2009.10.30 </w:t>
      </w:r>
      <w:r>
        <w:rPr>
          <w:rFonts w:ascii="Times New Roman"/>
          <w:b w:val="false"/>
          <w:i w:val="false"/>
          <w:color w:val="000000"/>
          <w:sz w:val="28"/>
        </w:rPr>
        <w:t>N 23/146-IV</w:t>
      </w:r>
      <w:r>
        <w:rPr>
          <w:rFonts w:ascii="Times New Roman"/>
          <w:b w:val="false"/>
          <w:i/>
          <w:color w:val="800000"/>
          <w:sz w:val="28"/>
        </w:rPr>
        <w:t xml:space="preserve"> (2009 жылдың 1 қаңтарынан бастап қолданысқа енгізіледі) Шешімімен.</w:t>
      </w:r>
      <w:r>
        <w:rPr>
          <w:rFonts w:ascii="Times New Roman"/>
          <w:b/>
          <w:i w:val="false"/>
          <w:color w:val="00008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4049"/>
        <w:gridCol w:w="2088"/>
        <w:gridCol w:w="2177"/>
        <w:gridCol w:w="2178"/>
      </w:tblGrid>
      <w:tr>
        <w:trPr>
          <w:trHeight w:val="108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 қаржысы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жолды күрделі жөндеу</w:t>
            </w:r>
          </w:p>
        </w:tc>
      </w:tr>
      <w:tr>
        <w:trPr>
          <w:trHeight w:val="24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24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92 499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10 796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81 703</w:t>
            </w:r>
          </w:p>
        </w:tc>
      </w:tr>
      <w:tr>
        <w:trPr>
          <w:trHeight w:val="24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92 499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10 796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81 703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16-қосымша</w:t>
      </w:r>
    </w:p>
    <w:p>
      <w:pPr>
        <w:spacing w:after="0"/>
        <w:ind w:left="0"/>
        <w:jc w:val="both"/>
      </w:pPr>
      <w:r>
        <w:rPr>
          <w:rFonts w:ascii="Times New Roman"/>
          <w:b/>
          <w:i w:val="false"/>
          <w:color w:val="000080"/>
          <w:sz w:val="28"/>
        </w:rPr>
        <w:t>Өңірлік жұмыспен қамту және кадрларды қайта даярлау стратегиясын іске асыру шеңберінде инженерлік коммуникациялық инфрақұрылымды дамыту</w:t>
      </w:r>
    </w:p>
    <w:p>
      <w:pPr>
        <w:spacing w:after="0"/>
        <w:ind w:left="0"/>
        <w:jc w:val="both"/>
      </w:pPr>
      <w:r>
        <w:rPr>
          <w:rFonts w:ascii="Times New Roman"/>
          <w:b w:val="false"/>
          <w:i/>
          <w:color w:val="800000"/>
          <w:sz w:val="28"/>
        </w:rPr>
        <w:t xml:space="preserve">      Ескерту. 16-Қосымша жаңа редакцияда - Оңтүстік Қазақстан облысы Отырар аудандық мәслихатының 2009.07.13 </w:t>
      </w:r>
      <w:r>
        <w:rPr>
          <w:rFonts w:ascii="Times New Roman"/>
          <w:b w:val="false"/>
          <w:i w:val="false"/>
          <w:color w:val="000000"/>
          <w:sz w:val="28"/>
        </w:rPr>
        <w:t>N 20/129-IV</w:t>
      </w:r>
      <w:r>
        <w:rPr>
          <w:rFonts w:ascii="Times New Roman"/>
          <w:b w:val="false"/>
          <w:i/>
          <w:color w:val="800000"/>
          <w:sz w:val="28"/>
        </w:rPr>
        <w:t xml:space="preserve"> (2009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543"/>
        <w:gridCol w:w="1900"/>
        <w:gridCol w:w="1881"/>
        <w:gridCol w:w="1418"/>
        <w:gridCol w:w="1437"/>
        <w:gridCol w:w="1476"/>
        <w:gridCol w:w="1553"/>
      </w:tblGrid>
      <w:tr>
        <w:trPr>
          <w:trHeight w:val="54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жүйесінің қызмет етуін қамтамасыз ету және жөндеу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жүйесінің қызмет етуін қамтамасыз ету және жөндеу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92 634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71 142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21 492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52 779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42 271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10 508</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92 634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71 142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21 492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52 779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42 271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