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4808" w14:textId="2174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қызметтің жекелеген түрлеріне арналған салық режимінің ставкаларын бекіту туралы" Сайрам аудандық мәслихатының 2006 жылғы 15-ақпандағы N 27-269/III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2008 жылғы 28 наурыздағы N 6-79/IV шешімі. Оңтүстік Қазақстан облысы Сайрам ауданының Әділет басқармасында 2008 жылғы 5 мамырда N 14-10-94 тіркелді. Күші жойылды - Оңтүстік Қазақстан облысы Сайрам аудандық мәслихатының 2013 жылғы 1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01.02.2013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Кодексінің (Салық Кодексінің) </w:t>
      </w:r>
      <w:r>
        <w:rPr>
          <w:rFonts w:ascii="Times New Roman"/>
          <w:b w:val="false"/>
          <w:i w:val="false"/>
          <w:color w:val="000000"/>
          <w:sz w:val="28"/>
        </w:rPr>
        <w:t>394-бабына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258-бабының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"Кәсіпкерлік қызметтің жекелеген түрлеріне арналған салық режимінің ставкаларын бекіту туралы" Сайрам аудандық мәслихатының 2006 жылғы 15-ақпандағы N 27-269/III (нормативтік құқықтық актілерді мемлекеттік тіркеу тізілімінде N 14-10-32 тіркелген, 2006 жылғы 8 сәуірде "Мәртөбе" газетінде жарияланған), аудандық мәслихаттың 2006 жылғы 20 желтоқсандағы N 38-371/III "Кәсіпкерлік қызметтің жекелеген түрлеріне арналған салық режимінің ставкаларын бекіту туралы" шешіміне өзгертулер енгізу туралы" (нормативтік құқықтық актілерді мемлекеттік тіркеу тізілімінде N 14-10-57 тіркелген, 2007 жылғы 17 ақпанда "Мәртөбе" газетінде жарияланған шешімімен өзгерістер енгізілген) шешіміне төмендегі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қосымшасы осы шешімнің қосымшасына сәйкес жаңа тақырыпта мазмұндалсын (қосымша 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 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Н. Ирсалиев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Т. Төлендиев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наурыздағы N 6-79/ІV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 бойынша кәсіпкерлік қызметтің жекелеген түрлеріне арналған тіркелген жиынтық салық режимінің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салық ставкасы (АЕК есебінде бір жылға)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3612"/>
        <w:gridCol w:w="4640"/>
        <w:gridCol w:w="1436"/>
        <w:gridCol w:w="1312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3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4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ставка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Ақшалай ұтыссыз ойын автоматтарының қызметтері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Ақшалай ұтыссыз ойын автоматтары 1 (бір ойыншыға арналған автомат)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ұтыссыз ойын автоматы 1 (бір ойыншыдан артық)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Боулинг бойынша қызметтер (кегельбан)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 (1 үстелге)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 ойынын ұйымдастыру жөніндегі қызметтер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 ұйымдастырушысы, 1 адам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рулеткасы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өткізуге арналған дербес компьютер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компьютерге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