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41ec1" w14:textId="e741e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Түлкібас аудандық мәслихатының 2008 жылғы 25 желтоқсандағы N 14/2-04 шешімі. Оңтүстік Қазақстан облысы Түлкібас ауданының Әділет басқармасында 2009 жылғы 6 қаңтарда N 14-14-61 тіркелді. Қолданылу мерзімінің аяқталуына байланысты шешімнің күші жойылды - Оңтүстік Қазақстан облысы Түлкібас ауданы Әділет басқармасының 2010 жылғы 26 мамырдағы N 2163/02 хатымен</w:t>
      </w:r>
    </w:p>
    <w:p>
      <w:pPr>
        <w:spacing w:after="0"/>
        <w:ind w:left="0"/>
        <w:jc w:val="both"/>
      </w:pPr>
      <w:r>
        <w:rPr>
          <w:rFonts w:ascii="Times New Roman"/>
          <w:b w:val="false"/>
          <w:i w:val="false"/>
          <w:color w:val="ff0000"/>
          <w:sz w:val="28"/>
        </w:rPr>
        <w:t>      Қолданылу мерзімінің аяқталуына байланысты шешімнің күші жойылды - Оңтүстік Қазақстан облысы Түлкібас ауданы Әділет басқармасының 2010.05.26 N 2163/02 хатымен.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04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85 баптарына</w:t>
      </w:r>
      <w:r>
        <w:rPr>
          <w:rFonts w:ascii="Times New Roman"/>
          <w:b w:val="false"/>
          <w:i w:val="false"/>
          <w:color w:val="000000"/>
          <w:sz w:val="28"/>
        </w:rPr>
        <w:t xml:space="preserve"> және 2001 жылғы 23 қаңтардағы "Қазақстан Республикасындағы жергілікті мемлекеттік басқару туралы" Заңының 6 бабы 1 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Түлкібас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Түлкібас ауданының 2009 жылға арналған аудандық бюджеті 1 қосымшаға сәйкес мынадай көлемде бекітілсін:</w:t>
      </w:r>
      <w:r>
        <w:br/>
      </w:r>
      <w:r>
        <w:rPr>
          <w:rFonts w:ascii="Times New Roman"/>
          <w:b w:val="false"/>
          <w:i w:val="false"/>
          <w:color w:val="000000"/>
          <w:sz w:val="28"/>
        </w:rPr>
        <w:t>
      1) тармақшадағы:</w:t>
      </w:r>
      <w:r>
        <w:br/>
      </w:r>
      <w:r>
        <w:rPr>
          <w:rFonts w:ascii="Times New Roman"/>
          <w:b w:val="false"/>
          <w:i w:val="false"/>
          <w:color w:val="000000"/>
          <w:sz w:val="28"/>
        </w:rPr>
        <w:t>
      1) кiрiстер – 5498368 мың теңге, оның iшiнде:</w:t>
      </w:r>
      <w:r>
        <w:br/>
      </w:r>
      <w:r>
        <w:rPr>
          <w:rFonts w:ascii="Times New Roman"/>
          <w:b w:val="false"/>
          <w:i w:val="false"/>
          <w:color w:val="000000"/>
          <w:sz w:val="28"/>
        </w:rPr>
        <w:t>
      салықтық түсiмдер – 415686 мың теңге;</w:t>
      </w:r>
      <w:r>
        <w:br/>
      </w:r>
      <w:r>
        <w:rPr>
          <w:rFonts w:ascii="Times New Roman"/>
          <w:b w:val="false"/>
          <w:i w:val="false"/>
          <w:color w:val="000000"/>
          <w:sz w:val="28"/>
        </w:rPr>
        <w:t>
      салықтық емес түсiмдер – 8125 мың теңге;</w:t>
      </w:r>
      <w:r>
        <w:br/>
      </w:r>
      <w:r>
        <w:rPr>
          <w:rFonts w:ascii="Times New Roman"/>
          <w:b w:val="false"/>
          <w:i w:val="false"/>
          <w:color w:val="000000"/>
          <w:sz w:val="28"/>
        </w:rPr>
        <w:t>
      негiзгi капиталды сатудан түсетiн түсiмдер – 24489 мың теңге;</w:t>
      </w:r>
      <w:r>
        <w:br/>
      </w:r>
      <w:r>
        <w:rPr>
          <w:rFonts w:ascii="Times New Roman"/>
          <w:b w:val="false"/>
          <w:i w:val="false"/>
          <w:color w:val="000000"/>
          <w:sz w:val="28"/>
        </w:rPr>
        <w:t>
      трансферттердiң түсiмдерi – 5050068 мың теңге;</w:t>
      </w:r>
      <w:r>
        <w:br/>
      </w:r>
      <w:r>
        <w:rPr>
          <w:rFonts w:ascii="Times New Roman"/>
          <w:b w:val="false"/>
          <w:i w:val="false"/>
          <w:color w:val="000000"/>
          <w:sz w:val="28"/>
        </w:rPr>
        <w:t>
      2) шығындар – 5504545 мың теңге;</w:t>
      </w:r>
      <w:r>
        <w:br/>
      </w:r>
      <w:r>
        <w:rPr>
          <w:rFonts w:ascii="Times New Roman"/>
          <w:b w:val="false"/>
          <w:i w:val="false"/>
          <w:color w:val="000000"/>
          <w:sz w:val="28"/>
        </w:rPr>
        <w:t>
      3) таза бюджеттiк кредит беру – 0 мың теңге;</w:t>
      </w:r>
      <w:r>
        <w:br/>
      </w:r>
      <w:r>
        <w:rPr>
          <w:rFonts w:ascii="Times New Roman"/>
          <w:b w:val="false"/>
          <w:i w:val="false"/>
          <w:color w:val="000000"/>
          <w:sz w:val="28"/>
        </w:rPr>
        <w:t>
      бюджеттік кредиттер – 0 мың теңге;</w:t>
      </w:r>
      <w:r>
        <w:br/>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4) қаржы активтерімен жасалатын операциялар бойынша</w:t>
      </w:r>
      <w:r>
        <w:br/>
      </w:r>
      <w:r>
        <w:rPr>
          <w:rFonts w:ascii="Times New Roman"/>
          <w:b w:val="false"/>
          <w:i w:val="false"/>
          <w:color w:val="000000"/>
          <w:sz w:val="28"/>
        </w:rPr>
        <w:t>
      сальдо – 0;</w:t>
      </w:r>
      <w:r>
        <w:br/>
      </w:r>
      <w:r>
        <w:rPr>
          <w:rFonts w:ascii="Times New Roman"/>
          <w:b w:val="false"/>
          <w:i w:val="false"/>
          <w:color w:val="000000"/>
          <w:sz w:val="28"/>
        </w:rPr>
        <w:t>
      қаржы активтерін сатып алу-0 мың теңге;</w:t>
      </w:r>
      <w:r>
        <w:br/>
      </w:r>
      <w:r>
        <w:rPr>
          <w:rFonts w:ascii="Times New Roman"/>
          <w:b w:val="false"/>
          <w:i w:val="false"/>
          <w:color w:val="000000"/>
          <w:sz w:val="28"/>
        </w:rPr>
        <w:t>
      мемлекеттің қаржы активтерін сатудан түсетін түсімдер-0 мың теңге;</w:t>
      </w:r>
      <w:r>
        <w:br/>
      </w:r>
      <w:r>
        <w:rPr>
          <w:rFonts w:ascii="Times New Roman"/>
          <w:b w:val="false"/>
          <w:i w:val="false"/>
          <w:color w:val="000000"/>
          <w:sz w:val="28"/>
        </w:rPr>
        <w:t>
      5) бюджет тапшылығы – -6177 мың теңге;</w:t>
      </w:r>
      <w:r>
        <w:br/>
      </w:r>
      <w:r>
        <w:rPr>
          <w:rFonts w:ascii="Times New Roman"/>
          <w:b w:val="false"/>
          <w:i w:val="false"/>
          <w:color w:val="000000"/>
          <w:sz w:val="28"/>
        </w:rPr>
        <w:t>
      6) бюджет тапшылығын қаржыландыру – 6177 мың теңге;</w:t>
      </w:r>
      <w:r>
        <w:br/>
      </w:r>
      <w:r>
        <w:rPr>
          <w:rFonts w:ascii="Times New Roman"/>
          <w:b w:val="false"/>
          <w:i w:val="false"/>
          <w:color w:val="000000"/>
          <w:sz w:val="28"/>
        </w:rPr>
        <w:t>
      қарыздар түсімі - 0 мың теңге;</w:t>
      </w:r>
      <w:r>
        <w:br/>
      </w:r>
      <w:r>
        <w:rPr>
          <w:rFonts w:ascii="Times New Roman"/>
          <w:b w:val="false"/>
          <w:i w:val="false"/>
          <w:color w:val="000000"/>
          <w:sz w:val="28"/>
        </w:rPr>
        <w:t>
      қарыздарды өтеу-0 мың теңге;</w:t>
      </w:r>
      <w:r>
        <w:br/>
      </w:r>
      <w:r>
        <w:rPr>
          <w:rFonts w:ascii="Times New Roman"/>
          <w:b w:val="false"/>
          <w:i w:val="false"/>
          <w:color w:val="000000"/>
          <w:sz w:val="28"/>
        </w:rPr>
        <w:t>
      бюджет қаражаты қалдықтарының қозғалысы-6177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Оңтүстік Қазақстан облысы Түлкібас аудандық мәслихатының 2009.12.01 </w:t>
      </w:r>
      <w:r>
        <w:rPr>
          <w:rFonts w:ascii="Times New Roman"/>
          <w:b w:val="false"/>
          <w:i w:val="false"/>
          <w:color w:val="000000"/>
          <w:sz w:val="28"/>
        </w:rPr>
        <w:t>N 25/1-04</w:t>
      </w:r>
      <w:r>
        <w:rPr>
          <w:rFonts w:ascii="Times New Roman"/>
          <w:b w:val="false"/>
          <w:i w:val="false"/>
          <w:color w:val="ff0000"/>
          <w:sz w:val="28"/>
        </w:rPr>
        <w:t xml:space="preserve"> (2009 жылғы 1 қаңтардан бастап қолданысқа енгiзiледi) Шешімімен.</w:t>
      </w:r>
      <w:r>
        <w:br/>
      </w:r>
      <w:r>
        <w:rPr>
          <w:rFonts w:ascii="Times New Roman"/>
          <w:b w:val="false"/>
          <w:i w:val="false"/>
          <w:color w:val="000000"/>
          <w:sz w:val="28"/>
        </w:rPr>
        <w:t>
</w:t>
      </w:r>
      <w:r>
        <w:rPr>
          <w:rFonts w:ascii="Times New Roman"/>
          <w:b w:val="false"/>
          <w:i w:val="false"/>
          <w:color w:val="000000"/>
          <w:sz w:val="28"/>
        </w:rPr>
        <w:t>
      2. 2009 жылға облыстық бюджеттен аудандық бюджетке берілетін бюджеттік субвенция Оңтүстік Қазақстан облыстық мәслихаттың "Облыстық бюджет және аудандар (облыстық маңызы бар қалалар) бюджеттерінің арасындағы 2008-2010 жылдарға арналған жалпы сипаттағы ресми трансферттердің көлемі туралы" шешіміне сәйкес 2098126 мың теңге көлемінде белгіленген.</w:t>
      </w:r>
      <w:r>
        <w:br/>
      </w:r>
      <w:r>
        <w:rPr>
          <w:rFonts w:ascii="Times New Roman"/>
          <w:b w:val="false"/>
          <w:i w:val="false"/>
          <w:color w:val="000000"/>
          <w:sz w:val="28"/>
        </w:rPr>
        <w:t>
</w:t>
      </w:r>
      <w:r>
        <w:rPr>
          <w:rFonts w:ascii="Times New Roman"/>
          <w:b w:val="false"/>
          <w:i w:val="false"/>
          <w:color w:val="000000"/>
          <w:sz w:val="28"/>
        </w:rPr>
        <w:t>
      3. Аудан әкімдігінің 2009 жылға арналған резервi 3056 мың теңге сомасында белгіленсін, оның ішінде:</w:t>
      </w:r>
      <w:r>
        <w:br/>
      </w:r>
      <w:r>
        <w:rPr>
          <w:rFonts w:ascii="Times New Roman"/>
          <w:b w:val="false"/>
          <w:i w:val="false"/>
          <w:color w:val="000000"/>
          <w:sz w:val="28"/>
        </w:rPr>
        <w:t>
      төтенше резерві – 2800 мың теңге;</w:t>
      </w:r>
      <w:r>
        <w:br/>
      </w:r>
      <w:r>
        <w:rPr>
          <w:rFonts w:ascii="Times New Roman"/>
          <w:b w:val="false"/>
          <w:i w:val="false"/>
          <w:color w:val="000000"/>
          <w:sz w:val="28"/>
        </w:rPr>
        <w:t>
      шұғыл шығындарға арналған резерві – 2880 мың теңге.</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Оңтүстік Қазақстан облысы Түлкібас аудандық мәслихатының 2009.04.29 </w:t>
      </w:r>
      <w:r>
        <w:rPr>
          <w:rFonts w:ascii="Times New Roman"/>
          <w:b w:val="false"/>
          <w:i w:val="false"/>
          <w:color w:val="000000"/>
          <w:sz w:val="28"/>
        </w:rPr>
        <w:t>N 19/1-04</w:t>
      </w:r>
      <w:r>
        <w:rPr>
          <w:rFonts w:ascii="Times New Roman"/>
          <w:b w:val="false"/>
          <w:i w:val="false"/>
          <w:color w:val="ff0000"/>
          <w:sz w:val="28"/>
        </w:rPr>
        <w:t xml:space="preserve"> (2009 жылғы 1 қаңтардан бастап қолданысқа енгiзiледi) Шешімімен.</w:t>
      </w:r>
      <w:r>
        <w:br/>
      </w:r>
      <w:r>
        <w:rPr>
          <w:rFonts w:ascii="Times New Roman"/>
          <w:b w:val="false"/>
          <w:i w:val="false"/>
          <w:color w:val="000000"/>
          <w:sz w:val="28"/>
        </w:rPr>
        <w:t>
</w:t>
      </w:r>
      <w:r>
        <w:rPr>
          <w:rFonts w:ascii="Times New Roman"/>
          <w:b w:val="false"/>
          <w:i w:val="false"/>
          <w:color w:val="000000"/>
          <w:sz w:val="28"/>
        </w:rPr>
        <w:t>
      4. Жергілікті атқарушы органның 2010 жылдың 1 қаңтарына борыш лимиті-0 мың теңге.</w:t>
      </w:r>
      <w:r>
        <w:br/>
      </w:r>
      <w:r>
        <w:rPr>
          <w:rFonts w:ascii="Times New Roman"/>
          <w:b w:val="false"/>
          <w:i w:val="false"/>
          <w:color w:val="000000"/>
          <w:sz w:val="28"/>
        </w:rPr>
        <w:t>
</w:t>
      </w:r>
      <w:r>
        <w:rPr>
          <w:rFonts w:ascii="Times New Roman"/>
          <w:b w:val="false"/>
          <w:i w:val="false"/>
          <w:color w:val="000000"/>
          <w:sz w:val="28"/>
        </w:rPr>
        <w:t>
      5. "Агроөнеркәсіп кешенді және ауылдық аумақтарды мемлекеттік реттеу туралы" Қазақстан Республикасының 2005 жылғы 8 шілдедегі Заңының 18-бабы</w:t>
      </w:r>
      <w:r>
        <w:rPr>
          <w:rFonts w:ascii="Times New Roman"/>
          <w:b w:val="false"/>
          <w:i w:val="false"/>
          <w:color w:val="000000"/>
          <w:sz w:val="28"/>
        </w:rPr>
        <w:t xml:space="preserve"> 4 тармағына</w:t>
      </w:r>
      <w:r>
        <w:rPr>
          <w:rFonts w:ascii="Times New Roman"/>
          <w:b w:val="false"/>
          <w:i w:val="false"/>
          <w:color w:val="000000"/>
          <w:sz w:val="28"/>
        </w:rPr>
        <w:t xml:space="preserve"> сәйкес 2009 жылға аудандық бюджеттен қаржыландырылатын ауылды жерлерде жұмыс істейтін әлеуметтік қамсыздандыру, білім беру, мәдениет және спорт ұйымдарының мамандарына қала жағдайында осы қызмет түрлерімен айналысатын мамандардың ставкаларымен салыстырғанда айлықтары мен тарифтік ставкаларының 25 пайызы мөлшерінде үстеме ақы төлеу үшін қаржы қарастырылсын.</w:t>
      </w:r>
      <w:r>
        <w:br/>
      </w:r>
      <w:r>
        <w:rPr>
          <w:rFonts w:ascii="Times New Roman"/>
          <w:b w:val="false"/>
          <w:i w:val="false"/>
          <w:color w:val="000000"/>
          <w:sz w:val="28"/>
        </w:rPr>
        <w:t>
</w:t>
      </w:r>
      <w:r>
        <w:rPr>
          <w:rFonts w:ascii="Times New Roman"/>
          <w:b w:val="false"/>
          <w:i w:val="false"/>
          <w:color w:val="000000"/>
          <w:sz w:val="28"/>
        </w:rPr>
        <w:t>
      6. 2009 жылға арналған аудандық бюджеттік даму бағдарламаларының инвестициялық жобалар және инвестициялық бағдарламаларды іске асыруға бағытталған бюджеттік бағдарламаларға бөлінген тізбесі 2-қосымшаға сәйкес бекітілсін.</w:t>
      </w:r>
      <w:r>
        <w:br/>
      </w:r>
      <w:r>
        <w:rPr>
          <w:rFonts w:ascii="Times New Roman"/>
          <w:b w:val="false"/>
          <w:i w:val="false"/>
          <w:color w:val="000000"/>
          <w:sz w:val="28"/>
        </w:rPr>
        <w:t>
</w:t>
      </w:r>
      <w:r>
        <w:rPr>
          <w:rFonts w:ascii="Times New Roman"/>
          <w:b w:val="false"/>
          <w:i w:val="false"/>
          <w:color w:val="000000"/>
          <w:sz w:val="28"/>
        </w:rPr>
        <w:t>
      7. 2009 жылға арналған жергілікті бюджеттің атқарылуы процесiнде секвестрлеуге жатпайтын жергілікті бюджеттiк бағдарламалардың тiзбесi 3-қосымшаға сәйкес бекiтiлсiн.</w:t>
      </w:r>
      <w:r>
        <w:br/>
      </w:r>
      <w:r>
        <w:rPr>
          <w:rFonts w:ascii="Times New Roman"/>
          <w:b w:val="false"/>
          <w:i w:val="false"/>
          <w:color w:val="000000"/>
          <w:sz w:val="28"/>
        </w:rPr>
        <w:t>
</w:t>
      </w:r>
      <w:r>
        <w:rPr>
          <w:rFonts w:ascii="Times New Roman"/>
          <w:b w:val="false"/>
          <w:i w:val="false"/>
          <w:color w:val="000000"/>
          <w:sz w:val="28"/>
        </w:rPr>
        <w:t>
      8. Ауыл шаруашылығы мақсатындағы жер учаскелерін сатудан республикалық маңызы бар қала, Астана бюджетіне түсетін түсімдер-0 мың теңге.</w:t>
      </w:r>
      <w:r>
        <w:br/>
      </w:r>
      <w:r>
        <w:rPr>
          <w:rFonts w:ascii="Times New Roman"/>
          <w:b w:val="false"/>
          <w:i w:val="false"/>
          <w:color w:val="000000"/>
          <w:sz w:val="28"/>
        </w:rPr>
        <w:t>
</w:t>
      </w:r>
      <w:r>
        <w:rPr>
          <w:rFonts w:ascii="Times New Roman"/>
          <w:b w:val="false"/>
          <w:i w:val="false"/>
          <w:color w:val="000000"/>
          <w:sz w:val="28"/>
        </w:rPr>
        <w:t>
      9. 2009 жылға арналған аудандық бюджетте ауылдық, поселкелік округтердің бюджеттік бағдарламалары 4-қосымшаға сәйкес қарастырылғаны ескерілсін:</w:t>
      </w:r>
      <w:r>
        <w:br/>
      </w:r>
      <w:r>
        <w:rPr>
          <w:rFonts w:ascii="Times New Roman"/>
          <w:b w:val="false"/>
          <w:i w:val="false"/>
          <w:color w:val="000000"/>
          <w:sz w:val="28"/>
        </w:rPr>
        <w:t>
      - Мектепке дейінгі тәрбие ұйымдарын қолдау;</w:t>
      </w:r>
      <w:r>
        <w:br/>
      </w:r>
      <w:r>
        <w:rPr>
          <w:rFonts w:ascii="Times New Roman"/>
          <w:b w:val="false"/>
          <w:i w:val="false"/>
          <w:color w:val="000000"/>
          <w:sz w:val="28"/>
        </w:rPr>
        <w:t>
      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8"/>
        </w:rPr>
        <w:t>
      - Елді мекендердегі көшелерді жарықтандыру;</w:t>
      </w:r>
      <w:r>
        <w:br/>
      </w:r>
      <w:r>
        <w:rPr>
          <w:rFonts w:ascii="Times New Roman"/>
          <w:b w:val="false"/>
          <w:i w:val="false"/>
          <w:color w:val="000000"/>
          <w:sz w:val="28"/>
        </w:rPr>
        <w:t>
      - Елді мекендердің санитариясын қамтамасыз ету;</w:t>
      </w:r>
      <w:r>
        <w:br/>
      </w:r>
      <w:r>
        <w:rPr>
          <w:rFonts w:ascii="Times New Roman"/>
          <w:b w:val="false"/>
          <w:i w:val="false"/>
          <w:color w:val="000000"/>
          <w:sz w:val="28"/>
        </w:rPr>
        <w:t>
      - Елді мекендерді абаттандыру және көгалдандыру.</w:t>
      </w:r>
      <w:r>
        <w:br/>
      </w:r>
      <w:r>
        <w:rPr>
          <w:rFonts w:ascii="Times New Roman"/>
          <w:b w:val="false"/>
          <w:i w:val="false"/>
          <w:color w:val="000000"/>
          <w:sz w:val="28"/>
        </w:rPr>
        <w:t>
</w:t>
      </w:r>
      <w:r>
        <w:rPr>
          <w:rFonts w:ascii="Times New Roman"/>
          <w:b w:val="false"/>
          <w:i w:val="false"/>
          <w:color w:val="000000"/>
          <w:sz w:val="28"/>
        </w:rPr>
        <w:t>
      10. Осы шешім 2009 жылдың 1 қаңтарынан бастап қолданысқа енгізілсін.</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Ж. Қарабалаев</w:t>
      </w:r>
      <w:r>
        <w:rPr>
          <w:rFonts w:ascii="Times New Roman"/>
          <w:b w:val="false"/>
          <w:i w:val="false"/>
          <w:color w:val="000000"/>
          <w:sz w:val="28"/>
        </w:rPr>
        <w:t>     </w:t>
      </w:r>
    </w:p>
    <w:p>
      <w:pPr>
        <w:spacing w:after="0"/>
        <w:ind w:left="0"/>
        <w:jc w:val="both"/>
      </w:pPr>
      <w:r>
        <w:rPr>
          <w:rFonts w:ascii="Times New Roman"/>
          <w:b w:val="false"/>
          <w:i/>
          <w:color w:val="000000"/>
          <w:sz w:val="28"/>
        </w:rPr>
        <w:t>      Аудандық мәслихат хатшысы                  С. Қалдыкөзов</w:t>
      </w:r>
    </w:p>
    <w:bookmarkStart w:name="z12" w:id="1"/>
    <w:p>
      <w:pPr>
        <w:spacing w:after="0"/>
        <w:ind w:left="0"/>
        <w:jc w:val="both"/>
      </w:pPr>
      <w:r>
        <w:rPr>
          <w:rFonts w:ascii="Times New Roman"/>
          <w:b w:val="false"/>
          <w:i w:val="false"/>
          <w:color w:val="000000"/>
          <w:sz w:val="28"/>
        </w:rPr>
        <w:t>
      Түлкібас аудандық мәслихатының</w:t>
      </w:r>
      <w:r>
        <w:br/>
      </w:r>
      <w:r>
        <w:rPr>
          <w:rFonts w:ascii="Times New Roman"/>
          <w:b w:val="false"/>
          <w:i w:val="false"/>
          <w:color w:val="000000"/>
          <w:sz w:val="28"/>
        </w:rPr>
        <w:t>
2008 жылғы 25 желтоқсандағы N 14/2-04</w:t>
      </w:r>
      <w:r>
        <w:br/>
      </w:r>
      <w:r>
        <w:rPr>
          <w:rFonts w:ascii="Times New Roman"/>
          <w:b w:val="false"/>
          <w:i w:val="false"/>
          <w:color w:val="000000"/>
          <w:sz w:val="28"/>
        </w:rPr>
        <w:t>
шешіміне 1-қосымша</w:t>
      </w:r>
    </w:p>
    <w:bookmarkEnd w:id="1"/>
    <w:p>
      <w:pPr>
        <w:spacing w:after="0"/>
        <w:ind w:left="0"/>
        <w:jc w:val="left"/>
      </w:pPr>
      <w:r>
        <w:rPr>
          <w:rFonts w:ascii="Times New Roman"/>
          <w:b/>
          <w:i w:val="false"/>
          <w:color w:val="000000"/>
        </w:rPr>
        <w:t xml:space="preserve">       Түлкібас ауданының 2009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Оңтүстік Қазақстан облысы Түлкібас аудандық мәслихатының 2009.12.01 </w:t>
      </w:r>
      <w:r>
        <w:rPr>
          <w:rFonts w:ascii="Times New Roman"/>
          <w:b w:val="false"/>
          <w:i w:val="false"/>
          <w:color w:val="ff0000"/>
          <w:sz w:val="28"/>
        </w:rPr>
        <w:t>N 25/1-04</w:t>
      </w:r>
      <w:r>
        <w:rPr>
          <w:rFonts w:ascii="Times New Roman"/>
          <w:b w:val="false"/>
          <w:i w:val="false"/>
          <w:color w:val="ff0000"/>
          <w:sz w:val="28"/>
        </w:rPr>
        <w:t xml:space="preserve"> (2009 жылғы 1 қаңтардан бастап қолданысқа енгiзiледi)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569"/>
        <w:gridCol w:w="567"/>
        <w:gridCol w:w="8224"/>
        <w:gridCol w:w="2074"/>
      </w:tblGrid>
      <w:tr>
        <w:trPr>
          <w:trHeight w:val="43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І. Кірістер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5498368
</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415686</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128339</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128339</w:t>
            </w:r>
          </w:p>
        </w:tc>
      </w:tr>
      <w:tr>
        <w:trPr>
          <w:trHeight w:val="22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125554</w:t>
            </w:r>
          </w:p>
        </w:tc>
      </w:tr>
      <w:tr>
        <w:trPr>
          <w:trHeight w:val="22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125554</w:t>
            </w:r>
          </w:p>
        </w:tc>
      </w:tr>
      <w:tr>
        <w:trPr>
          <w:trHeight w:val="2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134278</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97111</w:t>
            </w:r>
          </w:p>
        </w:tc>
      </w:tr>
      <w:tr>
        <w:trPr>
          <w:trHeight w:val="2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7779</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17502</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7492</w:t>
            </w:r>
          </w:p>
        </w:tc>
      </w:tr>
      <w:tr>
        <w:trPr>
          <w:trHeight w:val="6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10013</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10013</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8125</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кірістер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акциялардың мемлекеттік пакетіне дивидендтер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меншiгіндегі мүлікті жалға беруден түсетiн кірістер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9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4615</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4615</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24489</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24489</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5050068</w:t>
            </w:r>
          </w:p>
        </w:tc>
      </w:tr>
      <w:tr>
        <w:trPr>
          <w:trHeight w:val="43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5050068</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5050068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570"/>
        <w:gridCol w:w="809"/>
        <w:gridCol w:w="651"/>
        <w:gridCol w:w="7292"/>
        <w:gridCol w:w="2110"/>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5 504 545
</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180 704</w:t>
            </w:r>
          </w:p>
        </w:tc>
      </w:tr>
      <w:tr>
        <w:trPr>
          <w:trHeight w:val="49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145 249</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11 108</w:t>
            </w: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11 108</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38 773</w:t>
            </w:r>
          </w:p>
        </w:tc>
      </w:tr>
      <w:tr>
        <w:trPr>
          <w:trHeight w:val="3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әкімнің қызметін қамтамасыз ету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38 773</w:t>
            </w:r>
          </w:p>
        </w:tc>
      </w:tr>
      <w:tr>
        <w:trPr>
          <w:trHeight w:val="49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қала,кент,ауыл (село), ауылдық (селолық) округ әкімінің аппараты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95 368</w:t>
            </w:r>
          </w:p>
        </w:tc>
      </w:tr>
      <w:tr>
        <w:trPr>
          <w:trHeight w:val="5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ауылдық округтің әкімі аппаратының қызметін қамтамасыз ету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95 368</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18 812</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18 812</w:t>
            </w:r>
          </w:p>
        </w:tc>
      </w:tr>
      <w:tr>
        <w:trPr>
          <w:trHeight w:val="3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17 312</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16 643</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16 643</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16 643</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9 352</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4 668</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4 668</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4 668</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4 684</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4 684</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ауқымындағы төтенше жағдайлардың алдын алу және оларды жою</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4 684</w:t>
            </w:r>
          </w:p>
        </w:tc>
      </w:tr>
      <w:tr>
        <w:trPr>
          <w:trHeight w:val="3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4 015 267</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72 722</w:t>
            </w:r>
          </w:p>
        </w:tc>
      </w:tr>
      <w:tr>
        <w:trPr>
          <w:trHeight w:val="49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қала,кент,ауыл (село), ауылдық (селолық) округ әкімінің аппараты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72 722</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72 722</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2 008 850</w:t>
            </w:r>
          </w:p>
        </w:tc>
      </w:tr>
      <w:tr>
        <w:trPr>
          <w:trHeight w:val="49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қала,кент,ауыл (село), ауылдық (селолық) округ әкімінің аппараты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3 814</w:t>
            </w:r>
          </w:p>
        </w:tc>
      </w:tr>
      <w:tr>
        <w:trPr>
          <w:trHeight w:val="49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3 814</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2 005 036</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1 942 228</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19 115</w:t>
            </w:r>
          </w:p>
        </w:tc>
      </w:tr>
      <w:tr>
        <w:trPr>
          <w:trHeight w:val="5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43 693</w:t>
            </w:r>
          </w:p>
        </w:tc>
      </w:tr>
      <w:tr>
        <w:trPr>
          <w:trHeight w:val="5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1 933 695</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147 214</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8 436</w:t>
            </w:r>
          </w:p>
        </w:tc>
      </w:tr>
      <w:tr>
        <w:trPr>
          <w:trHeight w:val="49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 үшін оқулықтар мен оқу-әдістемелік кешендерді сатып алу және жеткізу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21 698</w:t>
            </w:r>
          </w:p>
        </w:tc>
      </w:tr>
      <w:tr>
        <w:trPr>
          <w:trHeight w:val="6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117 080</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1 786 481</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объектілерінің құрылысы мен қайта құрылысы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1 786 481</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190 209</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171 755</w:t>
            </w:r>
          </w:p>
        </w:tc>
      </w:tr>
      <w:tr>
        <w:trPr>
          <w:trHeight w:val="49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қала,кент,ауыл (село), ауылдық (селолық) округ әкімінің аппараты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171 755</w:t>
            </w:r>
          </w:p>
        </w:tc>
      </w:tr>
      <w:tr>
        <w:trPr>
          <w:trHeight w:val="3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59 809</w:t>
            </w:r>
          </w:p>
        </w:tc>
      </w:tr>
      <w:tr>
        <w:trPr>
          <w:trHeight w:val="8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3 616</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10 248</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5 183</w:t>
            </w:r>
          </w:p>
        </w:tc>
      </w:tr>
      <w:tr>
        <w:trPr>
          <w:trHeight w:val="5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13 869</w:t>
            </w:r>
          </w:p>
        </w:tc>
      </w:tr>
      <w:tr>
        <w:trPr>
          <w:trHeight w:val="49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1 252</w:t>
            </w:r>
          </w:p>
        </w:tc>
      </w:tr>
      <w:tr>
        <w:trPr>
          <w:trHeight w:val="2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15 344</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56 057</w:t>
            </w:r>
          </w:p>
        </w:tc>
      </w:tr>
      <w:tr>
        <w:trPr>
          <w:trHeight w:val="73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6 377</w:t>
            </w:r>
          </w:p>
        </w:tc>
      </w:tr>
      <w:tr>
        <w:trPr>
          <w:trHeight w:val="5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саласындағы өзге де қызметтер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18 454</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18 454</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қызметін қамтамасыз ету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17 999</w:t>
            </w:r>
          </w:p>
        </w:tc>
      </w:tr>
      <w:tr>
        <w:trPr>
          <w:trHeight w:val="49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басқада әлеуметтік төлемдерді есептеу, төлеу мен жеткізу бойынша қызметтерге ақы төлеу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791 255</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47 086</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47 086</w:t>
            </w:r>
          </w:p>
        </w:tc>
      </w:tr>
      <w:tr>
        <w:trPr>
          <w:trHeight w:val="5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(немесе) сатып алу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34 526</w:t>
            </w:r>
          </w:p>
        </w:tc>
      </w:tr>
      <w:tr>
        <w:trPr>
          <w:trHeight w:val="49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алуға кредит беру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12 560</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723 784</w:t>
            </w:r>
          </w:p>
        </w:tc>
      </w:tr>
      <w:tr>
        <w:trPr>
          <w:trHeight w:val="49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шаруашылығы, жолаушылар көлігі және автомобиль жолдары бөлімі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290 596</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252 618</w:t>
            </w:r>
          </w:p>
        </w:tc>
      </w:tr>
      <w:tr>
        <w:trPr>
          <w:trHeight w:val="73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елді-мекенді көркейту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37 978</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433 188</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182 776</w:t>
            </w:r>
          </w:p>
        </w:tc>
      </w:tr>
      <w:tr>
        <w:trPr>
          <w:trHeight w:val="6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250 412</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 мекендерді көркейту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20 385</w:t>
            </w:r>
          </w:p>
        </w:tc>
      </w:tr>
      <w:tr>
        <w:trPr>
          <w:trHeight w:val="49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қала,кент,ауыл, ауылдық округ әкімінің аппараты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18 856</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5 891</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7 394</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5 571</w:t>
            </w:r>
          </w:p>
        </w:tc>
      </w:tr>
      <w:tr>
        <w:trPr>
          <w:trHeight w:val="49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шаруашылығы, жолаушылар көлігі және автомобиль жолдары бөлімі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1 529</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1 529</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96 113</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25 890</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25 890</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25 890</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29 533</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29 533</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27 483</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 жарыстар өткізу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1 680</w:t>
            </w:r>
          </w:p>
        </w:tc>
      </w:tr>
      <w:tr>
        <w:trPr>
          <w:trHeight w:val="7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24 210</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19 345</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кітапханалардың жұмыс істеуі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19 345</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4 865</w:t>
            </w:r>
          </w:p>
        </w:tc>
      </w:tr>
      <w:tr>
        <w:trPr>
          <w:trHeight w:val="3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4 865</w:t>
            </w:r>
          </w:p>
        </w:tc>
      </w:tr>
      <w:tr>
        <w:trPr>
          <w:trHeight w:val="49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16 480</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5 256</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5 256</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7 147</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6 792</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4 077</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4 077</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 -энергетика кешені және жер қойнауын пайдалану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53 560</w:t>
            </w:r>
          </w:p>
        </w:tc>
      </w:tr>
      <w:tr>
        <w:trPr>
          <w:trHeight w:val="49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-энергетика кешені және жер қойнауын пайдалану саласындағы өзге де қызметтер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53 560</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53 560</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-энергетикалық жүйені дамыту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53 560</w:t>
            </w:r>
          </w:p>
        </w:tc>
      </w:tr>
      <w:tr>
        <w:trPr>
          <w:trHeight w:val="6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23 665</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17 018</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шаруашылық бөлімі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17 018</w:t>
            </w:r>
          </w:p>
        </w:tc>
      </w:tr>
      <w:tr>
        <w:trPr>
          <w:trHeight w:val="3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13 694</w:t>
            </w:r>
          </w:p>
        </w:tc>
      </w:tr>
      <w:tr>
        <w:trPr>
          <w:trHeight w:val="57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r>
      <w:tr>
        <w:trPr>
          <w:trHeight w:val="57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2 725</w:t>
            </w:r>
          </w:p>
        </w:tc>
      </w:tr>
      <w:tr>
        <w:trPr>
          <w:trHeight w:val="27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6 647</w:t>
            </w:r>
          </w:p>
        </w:tc>
      </w:tr>
      <w:tr>
        <w:trPr>
          <w:trHeight w:val="27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6 647</w:t>
            </w:r>
          </w:p>
        </w:tc>
      </w:tr>
      <w:tr>
        <w:trPr>
          <w:trHeight w:val="27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4 582</w:t>
            </w:r>
          </w:p>
        </w:tc>
      </w:tr>
      <w:tr>
        <w:trPr>
          <w:trHeight w:val="8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2 065</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20 030</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20 030</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5 301</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5 301</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және қала құрылысы бөлімі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14 729</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14 729</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құрылысының бас жоспарын әзірлеу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114 071</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7 469</w:t>
            </w:r>
          </w:p>
        </w:tc>
      </w:tr>
      <w:tr>
        <w:trPr>
          <w:trHeight w:val="49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шаруашылығы,жолаушылар көлігі және автомобиль жолдары бөлімі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7 469</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7 469</w:t>
            </w:r>
          </w:p>
        </w:tc>
      </w:tr>
      <w:tr>
        <w:trPr>
          <w:trHeight w:val="2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106 602</w:t>
            </w:r>
          </w:p>
        </w:tc>
      </w:tr>
      <w:tr>
        <w:trPr>
          <w:trHeight w:val="49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шаруашылығы,жолаушылар көлігі және автомобиль жолдары бөлімі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106 602</w:t>
            </w:r>
          </w:p>
        </w:tc>
      </w:tr>
      <w:tr>
        <w:trPr>
          <w:trHeight w:val="8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106 602</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10 319</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4 620</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бөлімі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4 620</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4 620</w:t>
            </w:r>
          </w:p>
        </w:tc>
      </w:tr>
      <w:tr>
        <w:trPr>
          <w:trHeight w:val="2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5 699</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органының резерві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(бағдарламалардың) техникалық - экономикалық негіздемелерін әзірлеу және оған сараптама жүргізу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шаруашылығы,жолаушылар көлігі және автомобиль жолдары бөлімі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5 699</w:t>
            </w:r>
          </w:p>
        </w:tc>
      </w:tr>
      <w:tr>
        <w:trPr>
          <w:trHeight w:val="49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шаруашылығы,жолаушылар көлігі және автомобиль жолдары бөлімінің қызметін қамтамасыз ету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5 699</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 беру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-6 177</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6 177</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 өтеу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 қалдықтарының қозғалысы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6 177</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6 177</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6 177</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6 177</w:t>
            </w:r>
          </w:p>
        </w:tc>
      </w:tr>
    </w:tbl>
    <w:bookmarkStart w:name="z13" w:id="2"/>
    <w:p>
      <w:pPr>
        <w:spacing w:after="0"/>
        <w:ind w:left="0"/>
        <w:jc w:val="both"/>
      </w:pPr>
      <w:r>
        <w:rPr>
          <w:rFonts w:ascii="Times New Roman"/>
          <w:b w:val="false"/>
          <w:i w:val="false"/>
          <w:color w:val="000000"/>
          <w:sz w:val="28"/>
        </w:rPr>
        <w:t>
      Түлкібас аудандық мәслихаттың</w:t>
      </w:r>
      <w:r>
        <w:br/>
      </w:r>
      <w:r>
        <w:rPr>
          <w:rFonts w:ascii="Times New Roman"/>
          <w:b w:val="false"/>
          <w:i w:val="false"/>
          <w:color w:val="000000"/>
          <w:sz w:val="28"/>
        </w:rPr>
        <w:t>
2008 жылғы 25 желтоқсандағы N 14/2-04</w:t>
      </w:r>
      <w:r>
        <w:br/>
      </w:r>
      <w:r>
        <w:rPr>
          <w:rFonts w:ascii="Times New Roman"/>
          <w:b w:val="false"/>
          <w:i w:val="false"/>
          <w:color w:val="000000"/>
          <w:sz w:val="28"/>
        </w:rPr>
        <w:t>
шешіміне 2-қосымша</w:t>
      </w:r>
    </w:p>
    <w:bookmarkEnd w:id="2"/>
    <w:p>
      <w:pPr>
        <w:spacing w:after="0"/>
        <w:ind w:left="0"/>
        <w:jc w:val="left"/>
      </w:pPr>
      <w:r>
        <w:rPr>
          <w:rFonts w:ascii="Times New Roman"/>
          <w:b/>
          <w:i w:val="false"/>
          <w:color w:val="000000"/>
        </w:rPr>
        <w:t xml:space="preserve"> Аудандық бюджеттің 2009 жылға арналған бюджеттік даму бағдарламаларының бюджеттік инвестициялық жобалар және инвестициялық бағдарламаларды iске асыруға бағытталатын бюджеттiк бағдарламаларға бөлінген тізбесі</w:t>
      </w:r>
    </w:p>
    <w:p>
      <w:pPr>
        <w:spacing w:after="0"/>
        <w:ind w:left="0"/>
        <w:jc w:val="both"/>
      </w:pPr>
      <w:r>
        <w:rPr>
          <w:rFonts w:ascii="Times New Roman"/>
          <w:b w:val="false"/>
          <w:i w:val="false"/>
          <w:color w:val="ff0000"/>
          <w:sz w:val="28"/>
        </w:rPr>
        <w:t xml:space="preserve">      Ескерту. 2-Қосымша жаңа редакцияда - Оңтүстік Қазақстан облысы Түлкібас аудандық мәслихатының 2009.04.29 </w:t>
      </w:r>
      <w:r>
        <w:rPr>
          <w:rFonts w:ascii="Times New Roman"/>
          <w:b w:val="false"/>
          <w:i w:val="false"/>
          <w:color w:val="ff0000"/>
          <w:sz w:val="28"/>
        </w:rPr>
        <w:t>N 19/1-04</w:t>
      </w:r>
      <w:r>
        <w:rPr>
          <w:rFonts w:ascii="Times New Roman"/>
          <w:b w:val="false"/>
          <w:i w:val="false"/>
          <w:color w:val="ff0000"/>
          <w:sz w:val="28"/>
        </w:rPr>
        <w:t xml:space="preserve"> (2009 жылғы 1 қаңтардан бастап қолданысқа енгiзiледi)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688"/>
        <w:gridCol w:w="828"/>
        <w:gridCol w:w="907"/>
        <w:gridCol w:w="8832"/>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Инвестициялық жобалар</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объектілерінің құрылысы мен қайта құрылысы</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r>
      <w:tr>
        <w:trPr>
          <w:trHeight w:val="6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алуға кредит беру</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6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объектілерін дамыту</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кешені және жер қойнауын пайдалану</w:t>
            </w:r>
          </w:p>
        </w:tc>
      </w:tr>
      <w:tr>
        <w:trPr>
          <w:trHeight w:val="6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bl>
    <w:bookmarkStart w:name="z14" w:id="3"/>
    <w:p>
      <w:pPr>
        <w:spacing w:after="0"/>
        <w:ind w:left="0"/>
        <w:jc w:val="both"/>
      </w:pPr>
      <w:r>
        <w:rPr>
          <w:rFonts w:ascii="Times New Roman"/>
          <w:b w:val="false"/>
          <w:i w:val="false"/>
          <w:color w:val="000000"/>
          <w:sz w:val="28"/>
        </w:rPr>
        <w:t>
      Түлкібас аудандық мәслихаттың</w:t>
      </w:r>
      <w:r>
        <w:br/>
      </w:r>
      <w:r>
        <w:rPr>
          <w:rFonts w:ascii="Times New Roman"/>
          <w:b w:val="false"/>
          <w:i w:val="false"/>
          <w:color w:val="000000"/>
          <w:sz w:val="28"/>
        </w:rPr>
        <w:t>
2008 жылғы 25 желтоқсандағы N 14/2-04</w:t>
      </w:r>
      <w:r>
        <w:br/>
      </w:r>
      <w:r>
        <w:rPr>
          <w:rFonts w:ascii="Times New Roman"/>
          <w:b w:val="false"/>
          <w:i w:val="false"/>
          <w:color w:val="000000"/>
          <w:sz w:val="28"/>
        </w:rPr>
        <w:t>
шешіміне 3-қосымша</w:t>
      </w:r>
    </w:p>
    <w:bookmarkEnd w:id="3"/>
    <w:p>
      <w:pPr>
        <w:spacing w:after="0"/>
        <w:ind w:left="0"/>
        <w:jc w:val="left"/>
      </w:pPr>
      <w:r>
        <w:rPr>
          <w:rFonts w:ascii="Times New Roman"/>
          <w:b/>
          <w:i w:val="false"/>
          <w:color w:val="000000"/>
        </w:rPr>
        <w:t xml:space="preserve"> 2009 жылға арналған жергілікті бюджеттің атқарылуы барысында қысқартуға жатпайтын жергілікті бюджеттің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13"/>
        <w:gridCol w:w="753"/>
        <w:gridCol w:w="893"/>
        <w:gridCol w:w="877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1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1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1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1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5" w:id="4"/>
    <w:p>
      <w:pPr>
        <w:spacing w:after="0"/>
        <w:ind w:left="0"/>
        <w:jc w:val="both"/>
      </w:pPr>
      <w:r>
        <w:rPr>
          <w:rFonts w:ascii="Times New Roman"/>
          <w:b w:val="false"/>
          <w:i w:val="false"/>
          <w:color w:val="000000"/>
          <w:sz w:val="28"/>
        </w:rPr>
        <w:t>
      Түлкібас аудандық мәслихатының</w:t>
      </w:r>
      <w:r>
        <w:br/>
      </w:r>
      <w:r>
        <w:rPr>
          <w:rFonts w:ascii="Times New Roman"/>
          <w:b w:val="false"/>
          <w:i w:val="false"/>
          <w:color w:val="000000"/>
          <w:sz w:val="28"/>
        </w:rPr>
        <w:t>
2008 жылғы 25 желтоқсандағы N 14/2-04</w:t>
      </w:r>
      <w:r>
        <w:br/>
      </w:r>
      <w:r>
        <w:rPr>
          <w:rFonts w:ascii="Times New Roman"/>
          <w:b w:val="false"/>
          <w:i w:val="false"/>
          <w:color w:val="000000"/>
          <w:sz w:val="28"/>
        </w:rPr>
        <w:t>
шешіміне 4-қосымша</w:t>
      </w:r>
    </w:p>
    <w:bookmarkEnd w:id="4"/>
    <w:p>
      <w:pPr>
        <w:spacing w:after="0"/>
        <w:ind w:left="0"/>
        <w:jc w:val="left"/>
      </w:pPr>
      <w:r>
        <w:rPr>
          <w:rFonts w:ascii="Times New Roman"/>
          <w:b/>
          <w:i w:val="false"/>
          <w:color w:val="000000"/>
        </w:rPr>
        <w:t xml:space="preserve"> 2009 жылға арналған аудандық бюджеттің</w:t>
      </w:r>
      <w:r>
        <w:br/>
      </w:r>
      <w:r>
        <w:rPr>
          <w:rFonts w:ascii="Times New Roman"/>
          <w:b/>
          <w:i w:val="false"/>
          <w:color w:val="000000"/>
        </w:rPr>
        <w:t>
ауылдық поселке округтерінің шығындары</w:t>
      </w:r>
    </w:p>
    <w:p>
      <w:pPr>
        <w:spacing w:after="0"/>
        <w:ind w:left="0"/>
        <w:jc w:val="both"/>
      </w:pPr>
      <w:r>
        <w:rPr>
          <w:rFonts w:ascii="Times New Roman"/>
          <w:b w:val="false"/>
          <w:i w:val="false"/>
          <w:color w:val="ff0000"/>
          <w:sz w:val="28"/>
        </w:rPr>
        <w:t xml:space="preserve">     Ескерту. 4-Қосымша жаңа редакцияда - Оңтүстік Қазақстан облысы Түлкібас аудандық мәслихатының 2009.11.04 </w:t>
      </w:r>
      <w:r>
        <w:rPr>
          <w:rFonts w:ascii="Times New Roman"/>
          <w:b w:val="false"/>
          <w:i w:val="false"/>
          <w:color w:val="ff0000"/>
          <w:sz w:val="28"/>
        </w:rPr>
        <w:t>N 24/1-04</w:t>
      </w:r>
      <w:r>
        <w:rPr>
          <w:rFonts w:ascii="Times New Roman"/>
          <w:b w:val="false"/>
          <w:i w:val="false"/>
          <w:color w:val="ff0000"/>
          <w:sz w:val="28"/>
        </w:rPr>
        <w:t xml:space="preserve"> (2009 жылғы 1 қаңтардан бастап қолданысқа енгiзiледi)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666"/>
        <w:gridCol w:w="747"/>
        <w:gridCol w:w="650"/>
        <w:gridCol w:w="6987"/>
        <w:gridCol w:w="2289"/>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 көрсету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95 368</w:t>
            </w:r>
          </w:p>
        </w:tc>
      </w:tr>
      <w:tr>
        <w:trPr>
          <w:trHeight w:val="4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95 368</w:t>
            </w:r>
          </w:p>
        </w:tc>
      </w:tr>
      <w:tr>
        <w:trPr>
          <w:trHeight w:val="4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95 368</w:t>
            </w:r>
          </w:p>
        </w:tc>
      </w:tr>
      <w:tr>
        <w:trPr>
          <w:trHeight w:val="5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қаланың,кенттің, ауылдың, ауылдық округ әкімі аппаратының қызметін қамтамасыз 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95 368</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95 368</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7 484</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Майлыкент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8 148</w:t>
            </w: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поселкелік округ</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7 860</w:t>
            </w: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Шақпақ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5 587</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Машат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5 815</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Жабағылы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5 614</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Тастұмсық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5 342</w:t>
            </w: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7 063</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Кемербастау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5 546</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5 191</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Акбиік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5 451</w:t>
            </w: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Жаскешу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6 720</w:t>
            </w: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Келтемашат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5 556</w:t>
            </w: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Састөбе поселкелік округ</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7 331</w:t>
            </w:r>
          </w:p>
        </w:tc>
      </w:tr>
      <w:tr>
        <w:trPr>
          <w:trHeight w:val="2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76 536</w:t>
            </w:r>
          </w:p>
        </w:tc>
      </w:tr>
      <w:tr>
        <w:trPr>
          <w:trHeight w:val="2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72 722</w:t>
            </w:r>
          </w:p>
        </w:tc>
      </w:tr>
      <w:tr>
        <w:trPr>
          <w:trHeight w:val="4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 аппараты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72 722</w:t>
            </w:r>
          </w:p>
        </w:tc>
      </w:tr>
      <w:tr>
        <w:trPr>
          <w:trHeight w:val="2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72 722</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Майлыкент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29 063</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поселкелік округ</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Шақпақ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11 267</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Жаскешу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12 845</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Састөбе поселкелік округ</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10 837</w:t>
            </w:r>
          </w:p>
        </w:tc>
      </w:tr>
      <w:tr>
        <w:trPr>
          <w:trHeight w:val="2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3 814</w:t>
            </w:r>
          </w:p>
        </w:tc>
      </w:tr>
      <w:tr>
        <w:trPr>
          <w:trHeight w:val="4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 аппараты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3 814</w:t>
            </w:r>
          </w:p>
        </w:tc>
      </w:tr>
      <w:tr>
        <w:trPr>
          <w:trHeight w:val="4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3 814</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Шақпақ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Жабағылы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Састөбе поселкелік округ</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Машат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Кемербастау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поселкелік округ</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Майлыкент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18 856</w:t>
            </w:r>
          </w:p>
        </w:tc>
      </w:tr>
      <w:tr>
        <w:trPr>
          <w:trHeight w:val="2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18 856</w:t>
            </w:r>
          </w:p>
        </w:tc>
      </w:tr>
      <w:tr>
        <w:trPr>
          <w:trHeight w:val="4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18 856</w:t>
            </w:r>
          </w:p>
        </w:tc>
      </w:tr>
      <w:tr>
        <w:trPr>
          <w:trHeight w:val="2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5 891</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Майлыкент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поселкелік округ</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Шақпақ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Машат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Жабағылы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Тастұмсық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Кемербастау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Акбиік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Жаскешу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Келтемашат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Састөбе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2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7 394</w:t>
            </w:r>
          </w:p>
        </w:tc>
      </w:tr>
      <w:tr>
        <w:trPr>
          <w:trHeight w:val="2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Майлыкент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1 887</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поселкелік округ</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Шақпақ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Машат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Жабағылы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Тастұмсық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Кемербастау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Акбиік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Жаскешу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Келтемашат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Састөбе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5 571</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Майлыкент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поселкелік округ</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Шақпақ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Машат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Жабағылы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Тастұмсық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Кемербастау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Акбиік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Жаскешу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Келтемашат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Састөбе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