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3b36" w14:textId="dd43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ауданындағы ауылдық округ әкімдері аппаратының халыққа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2008 жылғы 3 қаңтардағы N 3 қаулысы. Оңтүстік Қазақстан облысы Шардара ауданының Әділет басқармасында 2008 жылғы 15 қаңтарда N 14-15-50 тіркелді. Күші жойылды - Оңтүстік Қазақстан облысы Шардара ауданы әкімдігінің 2009 жылғы 4 қыркүйектегі N 478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Оңтүстік Қазақстан облысы Шардара ауданы әкімдігінің 2009.09.04 N 478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қызмет көрсетудің үлгі стандартын бекіту туралы"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отырған, Жаушықұм, Қауысбек Тұрысбеков, Қоссейіт, Көксу, Ұзын-ата, Қазақстан, Қызылқұм, Сүткент, Ақщеңгелді, Достық ауыл округ әкімі аппараттарының құзіретіне кіретін әрбір мемлекеттік қызмет көрсету стандарты 1, 2, 3, 4, 5, 6, 7, 8, 9, 10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Шардара ауданындағы ауылдық округ әкімдері аппараттары осы қаулының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рет ресми жарияланғаннан кейін он күн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МАРАИМ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Жаушықұм ауыл округі әкімі аппаратының "Қосалқы шаруашылығы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Жаушықұм ауыл округі әкімі аппаратының іс-басқарушысы ұсынады. Мекен-жайы: Жаушықұм ауыл округі, Жаушықұм көшесі н/з үйде орналасқан. Тел: 2-27-42.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Жаушықұм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Жаушықұм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Жаушықұм ауыл округі әкімі аппаратының жұмыс кестесі: құжаттарды қабылдау бас маман іс басқарушының № 2 кабинетінде, қабылдау – дүйсенбі 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Жаушықұм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Жаушықұм ауыл округі әкімі аппаратының бас маман іс басқарушысына № 2 кабинетке тел: 2-27-42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беру–тұтынушының жеке өзінің қатысуымен жүзеге асырылады. Мекен-жайы: Жаушықұм ауыл округі, Жаушықұм көшесі, н/з үй 2-ші қабат,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Жаушықұм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Жаушықұм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Жаушықұм ауыл округі әкімі аппаратының мамандарының әрекетіне (әрекетсіздігіне) шағымдану тәртібін Жаушықұм ауыл округі әкімі № 1 кабинетте, тел.: 2-27-42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 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Жаушықұм ауыл округі әкімі аппаратының байланыс мәліметтері: пошталық мекен-жайы: Жаушықұм ауылдық округі, Жаушықұм көшесі, н/з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2-27-42.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Жаушықұм ауыл округі әкімінің телефоны: 2-27-42,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Жаушықұм ауыл округі әкімі аппаратының мамандарының телефондары: 2-27-42,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Жаушықұм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Жаушықұм ауыл округі әкімі аппаратының мамандарына хабарласу қажет, мекен-жайы: Жаушықұм ауыл округі, Жаушықұм көшесі, н/з үй, телефоны: 2-27-42.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 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Жаушықұм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Жаушықұм ауыл округі әкімі аппаратының іс-басқарушысы ұсынады. Мекен-жайы: Жаушықұм ауыл округі, Жаушықұм көшесі н/з үйде орналасқан. Тел: 2-27-42.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Жаушықұм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Жаушықұм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Жаушықұм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Жаушықұм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Мемлекеттiк қызметтi алу үшiн тұтынушы Жаушықұм ауыл округі әкімі аппаратының бас маман іс басқарушысына № 2 кабинетке тел: 2-27-42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Мал басы жөнінде анықтама беру–тұтынушының жеке өзінің қатысуымен жүзеге асырылады. Мекен-жайы: Жаушықұм ауыл округі, Жаушықұм көшесі, н/з үй 2-ші қабат,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Жаушықұм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Жаушықұм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Жаушықұм ауыл округі әкімі аппаратының мамандарының әрекетіне (әрекетсіздігіне) шағымдану тәртібін Жаушықұм ауыл округі әкімі № 1 кабинетте, тел.: 2-27-42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 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Жаушықұм ауыл округі әкімі аппаратының байланыс мәліметтері: пошталық мекен-жайы: Жаушықұм ауылдық округі, Жаушықұм көшесі, н/з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2-27-42.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Жаушықұм ауыл округі әкімінің телефоны: 2-27-42,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Жаушықұм ауыл округі әкімі аппаратының мамандарының телефондары: 2-27-42,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Жаушықұм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Жаушықұм ауыл округі әкімі аппаратының мамандарына хабарласу қажет, мекен-жайы: Жаушықұм ауыл округі, Жаушықұм көшесі, н/з үй, телефоны: 2-27-42.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 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Қауысбек Тұрысбеков ауыл округі әкімі аппаратының "Қосалқы шаруашылығы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Қауысбек Тұрысбеков ауыл округі әкімі аппаратының іс-басқарушысы ұсынады. Мекен-жайы: Қауысбек Тұрысбеков ауыл округі, С. Қарабеков көшесінде н/з үйде орналасқан. Тел:43-2-95.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Қауысбек Тұрысбеков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Қауысбек Тұрысбеков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Қауысбек Тұрысбеков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Қауысбек Тұрысбеков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Қауысбек Тұрысбеков ауыл округі әкімі аппаратының бас маман іс басқарушысына № 2 кабинетке тел: 43-2-95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беру–тұтынушының жеке өзінің қатысуымен жүзеге асырылады. Мекен-жайы: Қауысбек Тұрысбеков ауыл округі, С. Қарабеков көшесінде н/з үйде орналасқан. Тел: 43-2-95, 2-ші қабат,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Қауысбек Тұрысбеков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Қауысбек Тұрысбеков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Қауысбек Тұрысбеков ауыл округі әкімі аппаратының мамандарының әрекетіне (әрекетсіздігіне) шағымдану тәртібін Қауысбек Тұрысбеков ауыл округі әкімі аппараты әкімі орынбасары № 3 кабинетте, Тел: 43-2-95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 № 3 кабинетке, тел.: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 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Қауысбек Тұрысбеков ауыл округі әкімі аппаратының байланыс мәліметтері: пошталық мекен-жайы: Қауысбек Тұрысбеков ауыл округі, С. Қарабеков көшесінде н/з үйде орналасқан. Тел: 43-2-95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 43-2-95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Қауысбек Тұрысбеков ауыл округі әкімі орынбасарының телефоны: 43-2-95 Қауысбек Тұрысбеков ауыл округі әкімі аппаратының мамандарының телефондары: 43-2-95,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Қауысбек Тұрысбеков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 Шардара қаласы, Төле би көшесі, н/з үй, тел.: 2-18-14,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Қауысбек Тұрысбеков ауыл округі әкімі орынбасарына хабарласу қажет, мекен-жайы: Қауысбек Тұрысбеков ауыл округі, С. Қарабеков көшесінде н/з үйде орналасқан. Тел: 43-2-95, 2-ші қабат № 2 -кабинет.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Қауысбек Тұрысбеков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Қауысбек Тұрысбеков ауыл округі әкімі аппаратының іс-басқарушысы ұсынады. Мекен-жайы: Қауысбек Тұрысбеков ауыл округі, С. Қарабеков көшесінде н/з үйде орналасқан. Тел:43-2-95.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Қауысбек Тұрысбеков ауыл әкімінің мал басы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Қауысбек Тұрысбеков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Қауысбек Тұрысбеков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Қауысбек Тұрысбеков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 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Мемлекеттiк қызметтi алу үшiн тұтынушы Қауысбек Тұрысбеков ауыл округі әкімі аппаратының бас маман іс басқарушысына № 2 кабинетке тел: 43-2-95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Мал басы жөнінде анықтама беру–тұтынушының жеке өзінің қатысуымен жүзеге асырылады. Мекен-жайы: Қауысбек Тұрысбеков ауыл округі, С. Қарабеков көшесінде н/з үйде орналасқан. Тел: 43-2-95, 2-ші қабат,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Қауысбек Тұрысбеков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Қауысбек Тұрысбеков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Қауысбек Тұрысбеков ауыл округі әкімі аппаратының мамандарының әрекетіне (әрекетсіздігіне) шағымдану тәртібін Қауысбек Тұрысбеков ауыл округі әкімі аппараты әкімі орынбасары № 3 кабинетте, тел.: 43-2-95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 № 3 кабинетке, тел.: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Қауысбек Тұрысбеков ауыл округі әкімі аппаратының байланыс мәліметтері: пошталық мекен-жайы: Қауысбек Тұрысбеков ауылы, С. Қарабеков көшесінде н/з үйде орналасқан. Тел: 8-725-43-43-2-95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43-2-95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Қауысбек Тұрысбеков ауыл әкімі орынбасарының телефоны: 43-2-95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Қауысбек Тұрысбеков ауыл әкімі аппаратының мамандарының телефондары: 43-2-95,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Қауысбек Тұрысбеков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 Шардара қаласы, Төле би көшесі, н/з үй, тел.: 2-18-14,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Қауысбек Тұрысбеков ауыл әкімі орынбасарына хабарласу қажет, мекен-жайы: Қауысбек Тұрысбеков ауылы, С. Қарабеков көшесінде н/з үйде орналасқан. Тел: 43-2-95, 2-ші қабат № 2 -кабинет.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2215"/>
        <w:gridCol w:w="2197"/>
        <w:gridCol w:w="2051"/>
      </w:tblGrid>
      <w:tr>
        <w:trPr>
          <w:trHeight w:val="91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Қоссейіт ауыл округі әкімі аппаратының "Қосалқы шаруашылығы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Қоссейіт ауыл округі әкімі аппаратының іс-басқарушысы ұсынады. Мекен-жайы: Қоссейіт ауыл округі, Ленин көшесінде н/з үйде орналасқан. Тел: 42-2-36.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Қоссейіт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Қоссейіт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Қоссейіт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Қоссейіт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Мемлекеттiк қызметтi алу үшiн тұтынушы Қоссейіт ауыл округі әкімі аппаратының бас маман іс басқарушысына № 2 кабинетке тел: 42-2-36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беру–тұтынушының жеке өзінің қатысуымен жүзеге асырылады. Мекен-жайы: Қоссейіт ауыл округі, Ленин көшесінде н/з үй, 2 қабат, № 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Қоссейіт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Қоссейіт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Қоссейіт ауыл округі әкімі аппаратының мамандарының әрекетіне (әрекетсіздігіне) шағымдану тәртібін Қоссейіт ауыл округі әкімі № 1 кабинетте, тел:42-2-36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Қоссейіт ауыл округі әкімі аппаратының байланыс мәліметтері: пошталық мекен-жайы: Қоссейіт ауыл округі, Ленин көшесі, н/з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телефоны:42-2-36.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Қоссейіт ауыл округі әкімінің телефоны: 42-2-36,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Қоссейіт ауыл округі әкімі аппаратының мамандарының телефондары: 42-2-36,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Қоссейіт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Қоссейіт ауыл округі әкімі мамандарына хабарласу қажет, мекен-жайы: Қоссейіт ауыл округі, Ленин көшесінде н/з үй, телефоны: 42-2-36.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2215"/>
        <w:gridCol w:w="2197"/>
        <w:gridCol w:w="2051"/>
      </w:tblGrid>
      <w:tr>
        <w:trPr>
          <w:trHeight w:val="91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Қоссейіт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Қоссейіт ауыл округі әкімі аппаратының іс-басқарушысы ұсынады. Мекен-жайы: Қоссейіт ауыл округі, Ленин көшесінде н/з үйде орналасқан. Тел: 42-2-36.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Қоссейіт ауыл округі әкімінің мал басы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Қоссейіт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Қоссейіт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Қоссейіт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14. Мемлекеттiк қызметтi алу үшiн тұтынушы Қоссейіт ауыл округі әкімі аппаратының бас маман іс басқарушысына № 2 кабинетке тел: 42-2-36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Мал басы жөнінде анықтама беру–тұтынушының жеке өзінің қатысуымен жүзеге асырылады. Мекен-жайы: Қоссейіт ауыл округі, Ленин көшесінде н/з үй, 2 қабат, № 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Қоссейіт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Қоссейіт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Қоссейіт ауыл округі әкімі аппаратының мамандарының әрекетіне (әрекетсіздігіне) шағымдану тәртібін Қоссейіт ауыл округі әкімі № 1 кабинетте, тел:42-2-36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Қоссейіт ауыл округі әкімі аппаратының байланыс мәліметтері: пошталық мекен-жайы: Қоссейіт ауыл округі, Ленин көшесі, н/з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телефоны:42-2-36.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Қоссейіт ауыл округі әкімінің телефоны: 42-2-36, № 1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Қоссейіт ауыл округі әкімі аппаратының мамандарының телефондары: 42-2-36,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Қоссейіт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Қоссейіт ауыл округі әкімі мамандарына хабарласу қажет, мекен-жайы: Қоссейіт ауыл округі, Ленин көшесінде н/з үй, телефоны: 42-2-36.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Көксу ауыл округі әкімі аппаратының "Қосалқы шаруашылығы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Көксу ауыл округі әкімі аппаратының іс-басқарушысы ұсынады. Мекен-жайы: Көксу ауыл округі, Қ. Сәтпаев көшесінде № 20 үйде орналасқан. Тел:46-3-68.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Көксу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Көксу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Көксу ауыл округі әкімі аппаратының жұмыс кестесі: құжаттарды қабылдау бас маман іс басқарушының № 2 кабинетінде, қабылдау–дүйсенбі-жұма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Көксу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Көксу ауыл округі әкімі аппаратының бас маман іс басқарушысына № 2 кабинетке тел: 46-3-68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беру–тұтынушының жеке өзінің қатысуымен жүзеге асырылады. Мекен-жайы: Көксу ауыл округі, Қ. Сәтпаев көшесі, № 20 үй 2-ші қабат, № 2 –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Көксу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Көксу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Көксу ауыл округі әкімі аппаратының мамандарының әрекетіне (әрекетсіздігіне) шағымдану тәртібін Көксу ауыл округі әкімі аппараты әкімі орынбасары № 3 кабинетте, тел 46-3-68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Көксу ауыл округі әкімі аппаратының байланыс мәліметтері: пошталық мекен-жайы: Көксу ауыл округі, Қ. Сәтпаев көшесі № 20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46-3-68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Көксу ауыл округі әкімі орынбасарының телефоны: 46-3-68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Көксу ауыл округі әкімі аппаратының мамандарының телефондары: 46-3-68,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Көксу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Көксу ауыл округі әкімі орынбасарына хабарласу қажет, мекен-жайы: Көксу ауыл округі, Қ. Сәтпаев көшесінде № 20 үй, телефоны: 46-3-68.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 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Көксу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Көксу ауыл округі әкімі аппаратының іс-басқарушысы ұсынады. Мекен-жайы: Көксу ауыл округі, Қ. Сәтпаев көшесінде № 20 үйде орналасқан. Тел:46-3-68.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Көксу ауыл округі әкімінің мал басы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Көксу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Көксу ауыл округі әкімі аппаратының жұмыс кестесі: құжаттарды қабылдау бас маман іс басқарушының № 2 кабинетінде, қабылдау–дүйсенбі-жұма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Көксу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Көксу ауыл округі әкімі аппаратының бас маман іс басқарушысына № 2 кабинетке тел: 46-3-68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Мал басы жөнінде анықтама беру–тұтынушының жеке өзінің қатысуымен жүзеге асырылады. Мекен-жайы: Көксу ауыл округі, Қ. Сәтпаев көшесі, № 20 үй 2-ші қабат,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Көксу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Көксу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Көксу ауыл округі әкімі аппаратының мамандарының әрекетіне (әрекетсіздігіне) шағымдану тәртібін Көксу ауыл округі әкімі аппараты әкімі орынбасары № 3 кабинетте, тел 46-3-68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Көксу ауыл округі әкімі аппаратының байланыс мәліметтері: пошталық мекен-жайы: Көксу ауыл округі, Қ. Сәтпаев көшесі № 20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46-3-68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Көксу ауыл округі әкімі орынбасарының телефоны: 46-3-68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Көксу ауыл округі әкімі аппаратының мамандарының телефондары: 46-3-68,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Көксу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Көксу ауыл округі әкімі орынбасарына хабарласу қажет, мекен-жайы: Көксу ауыл округі, Қ. Сәтпаев көшесінде № 20 үй, телефоны: 46-3-68.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Ұзын ата ауыл округі әкімі аппаратының "Қосалқы шаруашылығы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Ұзын ата ауыл округі әкімі аппаратының іс-басқарушысы ұсынады. Мекен-жайы: Ұзын ата ауыл округі, Сапаров көшесінде б/н орналасқан. Тел: 44-2-30.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Ұзын ата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Ұзын ата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Ұзын ата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Ұзын ата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Ұзын ата ауыл округі әкімі аппаратының бас маман іс басқарушысына № 2 кабинетке тел: 44-2-30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беру–тұтынушының жеке өзінің қатысуымен жүзеге асырылады. Мекен-жайы: Ұзын ата ауыл округі, Сапаров көшесінде б/н орналасқан. Тел: 44-2-30.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Ұзын ата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Ұзын ата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Ұзын ата ауыл округі әкімі аппаратының мамандарының әрекетіне (әрекетсіздігіне) шағымдану тәртібін Ұзын ата ауыл округінің мамандары № 3 кабинетте, тел.: 44-2-30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Ұзын ата ауыл округі әкімі аппаратының байланыс мәліметтері: пошталық мекен-жайы Ұзын ата ауыл округі, Сапаров көшесінде б/н орналасқан. Тел: 44-2-30.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44-2-30.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 ата ауыл округі әкімі аппаратының мамандарының телефондары: 44-2-30,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Ұзын ата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Ұзын ата ауыл округі әкіміне хабарласу қажет, мекен-жайы: Ұзын ата ауыл округі, Сапаров көшесінде б/н орналасқан. Тел:44-2-30. 2-ші қабат, № 2–кабинет.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Ұзын ата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Ұзын ата ауыл округі әкімі аппаратының іс-басқарушысы ұсынады. Мекен-жайы: Ұзын ата ауыл округі, Сапаров көшесінде б/н орналасқан. Тел: 44-2-30.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Ұзын ата ауыл округі әкімінің мал басы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Ұзын ата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Ұзын ата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Ұзын ата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Мемлекеттiк қызметтi алу үшiн тұтынушы Ұзын ата ауыл округі әкімі аппаратының бас маман іс басқарушысына № 2 кабинетке тел: 44-2-30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 – тұтынушының жеке өзінің қатысуымен жүзеге асырылады. Мекен-жайы: Ұзын ата ауыл округі, Сапаров көшесінде б/н орналасқан. Тел: 44-2-30.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Ұзын ата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Ұзын ата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Ұзын ата ауыл округі әкімі аппаратының мамандарының әрекетіне (әрекетсіздігіне) шағымдану тәртібін Ұзын ата ауыл округінің мамандары № 3 кабинетте, тел.: 44-2-30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Ұзын ата ауыл округі әкімі аппаратының байланыс мәліметтері: пошталық мекен-жайы Ұзын ата ауыл округі, Сапаров көшесінде б/н орналасқан. Тел: 44-2-30.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44-2-30.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 ата ауыл округі әкімі аппаратының мамандарының телефондары: 44-2-30,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Ұзын ата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Ұзын ата ауыл округі әкіміне хабарласу қажет, мекен-жайы: Ұзын ата ауыл округі, Сапаров көшесінде б/н орналасқан. Тел: 44-2-30. 2-ші қабат № 2 –кабинет.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Қазақстан ауыл округі әкімі аппаратының "Қосалқы шаруашылығы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Қазақстан ауыл округі әкімі аппаратының іс-басқарушысы ұсынады. Мекен-жайы: Қазақстан ауыл округі, Орталық көшесінде н/з үйде орналасқан. Тел: 47-4-40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Қазақстан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Қазақстан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Мемлекеттiк қызметтi алу үшiн тұтынушы Қазақстан ауыл округі әкімі аппаратының бас маман іс басқарушысына № 2 кабинетке тел: 47-4-40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 – тұтынушының жеке өзінің қатысуымен жүзеге асырылады. Мекен-жайы Қазақстан ауыл округі, Орталық көшесінде н/з үйде орналасқан. Тел: 47-4-40,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Қазақстан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Қазақстан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Қазақстан ауыл округі әкімі аппаратының мамандарының әрекетіне (әрекетсіздігіне) шағымдану тәртібін Қазақстан ауыл округі әкімі аппараты әкімі орынбасары № 3 кабинетте, тел.: 47-4-40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Қазақстан ауыл округі әкімі аппаратының байланыс мәліметтері: пошталық мекен-жайы: Қазақстан ауыл округі, Орталық көшесінде н/з үйде орналасқан. Тел: 47-4-40,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ауыл округі әкімі орынбасарының телефоны: 47-4-40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ауыл округі әкімі аппаратының мамандарының телефондары: 47-4-40,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Қазақстан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Қазақстан ауыл округі әкімі орынбасарына хабарласу қажет, мекен-жайы: Қазақстан ауыл округі, Орталық көшесінде н/з үйде орналасқан. Тел: 47-4-40, 2-ші қабат № 2 -кабинет.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Қазақстан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Қазақстан ауыл округі әкімі аппаратының іс-басқарушысы ұсынады. Мекен-жайы: Қазақстан ауыл округі, Орталық көшесінде н/з үйде орналасқан. Тел: 47-4-40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Қазақстан ауыл округі әкімінің мал басы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Қазақстан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Мемлекеттiк қызметтi алу үшiн тұтынушы Қазақстан ауыл округі әкімі аппаратының бас маман іс басқарушысына № 2 кабинетке тел: 47-4-40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 – тұтынушының жеке өзінің қатысуымен жүзеге асырылады. Мекен-жайы: Қазақстан ауыл округі, Орталық көшесінде н/з үйде орналасқан. Тел: 47-4-40, 2-ші қабат № 2-кабинет. үй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Қазақстан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Қазақстан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Қазақстан ауыл округі әкімі аппаратының мамандарының әрекетіне (әрекетсіздігіне) шағымдану тәртібін Қазақстан ауыл округі әкімі аппараты әкімі орынбасары № 3 кабинетте, тел.: 47-4-40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Қазақстан ауыл округі әкімі аппаратының байланыс мәліметтері: пошталық мекен-жайы: Қазақстан ауыл округі, Орталық көшесінде н/з үйде орналасқан. Тел: 47-4-40,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ауыл округі әкімі орынбасарының телефоны: 47-4-40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ауыл округі әкімі аппаратының мамандарының телефондары: 47-4-40,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Қазақстан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Қазақстан ауыл округі әкімі орынбасарына хабарласу қажет, мекен-жайы: Қазақстан ауыл округі, Орталық көшесінде н/з үйде орналасқан. Тел: 47-4-40, 2-ші қабат № 2 -кабинет.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Қызылқұм ауыл округі әкімі аппаратының "Қосалқы шаруашылығы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Қызылқұм ауыл округі әкімі аппаратының іс-басқарушысы ұсынады. Мекен-жайы: Қызылқұм ауыл округі, Ә. Молдагулова көшесінде № 2 үйде орналасқан. Тел: 48-2-96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Қызылқұм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Қызылқұм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Қызылқұм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Қызылқұм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Қызылқұм ауыл округі әкімі аппаратының бас маман іс басқарушысына № 2 кабинетке тел: 48-2-96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 – тұтынушының жеке өзінің қатысуымен жүзеге асырылады. Мекен-жайы: Қызылқұм ауыл округі, Ә. Молдагулова көшесінде № 2 үйде орналасқан. Тел: 48-2-96.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Қызылқұм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Қызылқұм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Қызылқұм ауыл округі әкімі аппаратының мамандарының әрекетіне (әрекетсіздігіне) шағымдану тәртібін Қызылқұм ауыл округі әкімі аппараты әкіміне № 3 кабинетте, тел.: 48-2-96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Қызылқұм ауыл округі әкімі аппаратының байланыс мәліметтері: пошталық мекен-жайы: Қызылқұм ауыл округі, Ә. Молдагулова көшесінде № 2 үйде орналасқан. Тел: 48-2-96.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Тел: 48-2-96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Қызылқұм ауыл округі әкімі аппаратының мамандарының телефондары: 48-2-96,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Қызылқұм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Қызылқұм ауыл округі әкіміне хабарласу қажет, мекен-жайы: Қызылқұм ауыл округі, Ә. Молдагулова көшесінде № 2 үйде орналасқан. Тел:48-2-96. № 2 -кабинет.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 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8"/>
        <w:gridCol w:w="2355"/>
        <w:gridCol w:w="2191"/>
        <w:gridCol w:w="2046"/>
      </w:tblGrid>
      <w:tr>
        <w:trPr>
          <w:trHeight w:val="915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Қызылқұм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Қызылқұм ауыл округі әкімі аппаратының іс-басқарушысы ұсынады. Мекен-жайы: Қызылқұм ауыл округі, Ә. Молдагулова көшесінде № 2 үйде орналасқан. Тел: 48-2-96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Қызылқұм ауыл округі әкімінің мал басы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Қызылқұм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Қызылқұм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Қызылқұм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Мемлекеттiк қызметтi алу үшiн тұтынушы Қызылқұм ауыл округі әкімі аппаратының бас маман іс басқарушысына № 2 кабинетке тел: 48-2-96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беру–тұтынушының жеке өзінің қатысуымен жүзеге асырылады. Мекен-жайы: Қызылқұм ауыл округі, Ә. Молдагулова көшесінде № 2 үйде орналасқан. Тел:48-2-96.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Қызылқұм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Қызылқұм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Қызылқұм ауыл округі әкімі аппаратының мамандарының әрекетіне (әрекетсіздігіне) шағымдану тәртібін Қызылқұм ауыл округі әкімі аппараты әкіміне № 3 кабинетте, тел.: 48-2-96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 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Қызылқұм ауыл округі әкімі аппаратының байланыс мәліметтері: пошталық мекен-жайы: Қызылқұм ауыл округі, Ә. Молдагулова көшесінде № 2 үйде орналасқан. Тел: 48-2-96.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Тел: 48-2-96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Қызылқұм ауыл округі әкімі аппаратының мамандарының телефондары: 48-2-96,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Қызылқұм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 Шардара қаласы, Төле би көшесі, н/з үй, тел: 2-12-55,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Қызылқұм ауыл округі әкіміне хабарласу қажет, мекен-жайы: Қызылқұм ауыл округі, Ә. Молдагулова көшесінде № 2 үйде орналасқан. Тел:48-2-96. № 2 -кабинет.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 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Сүткент ауыл округі әкімі аппаратының "Қосалқы шаруашылығы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Сүткент ауыл округі әкімі аппаратының іс-басқарушысы ұсынады. Мекен-жайы: Сүткент ауыл округі, Тоқсанбаев көшесінде № 2 үйде орналасқан. Тел: 48-2-73.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Сүткент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Сүткент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Сүткент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Сүткент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Мемлекеттiк қызметтi алу үшiн тұтынушы Сүткент ауыл округі әкімі аппаратының бас маман іс басқарушысына № 2 кабинетке тел: 43-2-95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 – тұтынушының жеке өзінің қатысуымен жүзеге асырылады. Мекен-жайы Сүткент ауыл округі, Тоқсанбаев көшесінде № 2 үйде орналасқан. Тел: 48-2-73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Сүткент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Сүткент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Сүткент ауыл округі әкімі аппаратының мамандарының әрекетіне (әрекетсіздігіне) шағымдану тәртібін Сүткент ауыл округі әкімі аппараты әкіміне № 3 кабинетте, тел.: 48-2-73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Сүткент ауыл округі әкімі аппаратының байланыс мәліметтері: пошталық мекен-жайы: Сүткент ауыл округі, Тоқсанбаев көшесінде № 2 үйде орналасқан. Тел: 48-2-73,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48-2-73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Сүткент ауыл округі әкімі аппаратының мамандарының телефондары: 48-2-73,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Сүткент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тел.: 2-18-14,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Сүткент ауыл округі әкіміне хабарласу қажет, мекен-жайы: Сүткент ауыл округі, Тоқсанбаев көшесінде № 2 үйде орналасқан. Тел: 48-2-73 № 2 –кабинет.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3"/>
        <w:gridCol w:w="2317"/>
        <w:gridCol w:w="2298"/>
        <w:gridCol w:w="2142"/>
      </w:tblGrid>
      <w:tr>
        <w:trPr>
          <w:trHeight w:val="915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Сүткент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Сүткент ауыл округі әкімі аппаратының іс-басқарушысы ұсынады. Мекен-жайы: Сүткент ауыл округі, Тоқсанбаев көшесінде № 2 үйде орналасқан. Тел:48-2-73, № 2 -кабинет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Сүткент ауыл округі әкімінің мал басы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Сүткент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Сүткент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Сүткент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Сүткент ауыл округі әкімі аппаратының бас маман іс басқарушысына № 2 кабинетке тел: 48-2-73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 – тұтынушының жеке өзінің қатысуымен жүзеге асырылады. Мекен-жайы Сүткент ауыл округі, Тоқсанбаев көшесінде № 2 үйде орналасқан. Тел: 48-2-73 № 2 -кабинет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Сүткент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Сүткент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 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Сүткент ауыл округі әкімі аппаратының мамандарының әрекетіне (әрекетсіздігіне) шағымдану тәртібін Сүткент ауыл округі әкімі аппараты әкіміне № 3 кабинетте, тел.: 48-2-73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 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Сүткент ауыл округі әкімі аппаратының байланыс мәліметтері: пошталық мекен-жайы: Сүткент ауыл округі, Тоқсанбаев көшесінде № 2 үйде орналасқан. Тел: 48-2-73,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48-2-73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Сүткент ауыл округі әкімі аппаратының мамандарының телефондары: 48-2-73,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Сүткент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қаласы, Төле би көшесі, н/з үй, тел.: 2-18-14, факс: 2-12-55;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Сүткент ауыл округі әкіміне хабарласу қажет, мекен-жайы: Сүткент ауыл округі, Тоқсанбаев көшесінде № 2 үйде орналасқан. Тел: 48-2-73 № 2 – 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Ақшеңгелді ауыл округі әкімі аппаратының "Қосалқы шаруашылығы жөнінде анықтама беру" мемлекеттік қызмет көрсетудің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Ақшеңгелді ауыл округі әкімі аппаратының іс-басқарушысы ұсынады. Мекен-жайы: Ақшеңгелді ауыл округі, Орталық көшесінде н/з үйде орналасқан. Тел: 45-3-79.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Ақшеңгелді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Ақшеңгелді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Ақшеңгелді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Ақшеңгелді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Мемлекеттiк қызметтi алу үшiн қажеттi құжаттар мен талаптардың тiзбесі: 1) Жеке куәлік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Ақшеңгелді ауыл округі әкімі аппаратының бас маман іс басқарушысына № 2 кабинетке тел: 45-3-79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беру–тұтынушының жеке өзінің қатысуымен жүзеге асырылады. Мекен-жайы: Ақшеңгелді ауыл округі, Орталық көшесінде н/з үйде орналасқан. Тел: 45-3-79. 2-ші қабат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Ақшеңгелді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Ақшеңгелді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Ақшеңгелді ауыл округі әкімі аппаратының мамандарының әрекетіне (әрекетсіздігіне) шағымдану тәртібін Ақшеңгелді ауыл округі әкімі аппараты әкіміне № 3 кабинетте, тел.: 45-3-79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 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Ақшеңгелді ауыл округі әкімі аппаратының байланыс мәліметтері: пошталық мекен-жайы: Ақшеңгелді ауыл округі, Орталық көшесінде н/з үйде орналасқан. Тел: 45-3-79.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45-3-79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Ақшеңгелді ауыл округі әкімі аппаратының мамандарының телефондары: 45-3-79.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Ақшеңгелді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Ақшеңгелді ауыл округі әкіміне хабарласу қажет, мекен-жайы Ақшеңгелді ауыл округі, Орталық көшесінде н/з үйде орналасқан. Тел: 45-3-79. 2-ші қабат № 2 -кабинет.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Ақшеңгелді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Ақшеңгелді ауыл округі әкімі аппаратының іс-басқарушысы ұсынады. Мекен-жайы: Ақшеңгелді ауыл округі, Орталық көшесінде н/з үйде орналасқан. Тел: 45-3-79.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Ақшеңгелді ауыл округі әкімінің мал басы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Ақшеңгелді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Ақшеңгелді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Ақшеңгелді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 xml:space="preserve"> 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Мемлекеттiк қызметтi алу үшiн қажеттi құжаттар мен талаптардың тiзбесі: 1) Жеке куәлік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Ақшеңгелді ауыл округі әкімі аппаратының бас маман іс басқарушысына № 2 кабинетке тел: 45-3-79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беру–тұтынушының жеке өзінің қатысуымен жүзеге асырылады. Мекен-жайы Ақшеңгелді ауыл округі, Орталық көшесінде н/з үйде орналасқан. Тел: 45-3-79.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мемлекеттік қызметті жеке және заңды тұлғаларға ұсынудан бас тартуға ешқандай негіздер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Ақшеңгелді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Ақшеңгелді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Ақшеңгелді ауыл округі әкімі аппаратының мамандарының әрекетіне (әрекетсіздігіне) шағымдану тәртібін Ақшеңгелді ауыл округі әкімі аппараты әкімі № 3 кабинетте, тел.: 45-3-79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Ақшеңгелді ауыл округі әкімі аппаратының байланыс мәліметтері: пошталық мекен-жайы: Ақшеңгелді ауыл округі, Орталық көшесінде н/з үйде орналасқан. Тел: 45-3-79. 2-ші қабат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45-3-79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Ақшеңгелді ауыл округі әкімі аппаратының мамандарының телефондары: 45-3-79.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Ақшеңгелді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Ақшеңгелді ауыл округі әкіміне хабарласу қажет, мекен-жайы Ақшеңгелді ауыл округі, Орталық көшесінде н/з үйде орналасқан. Тел: 45-3-79. 2-ші қабат № 2 -кабинет.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Достық ауыл округі әкімі аппаратының "Қосалқы шаруашылығы жөнінде анықтама беру" мемлекеттік қызмет көрсетуінің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Қосалқы шаруашылығы жөнінде анықтама беру - ауыл әкімінің азаматтарға шаруашылық кітабы бойынша қосалқы шаруашылығы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Қосалқы шаруашылығы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114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Достық ауыл округі әкімі аппаратының іс-басқарушысы ұсынады. Мекен-жайы: Достық ауыл округі, Ленин көшесінде № 2 орналасқан. Тел:45-3-94.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Достық ауыл округі әкімінің қосалқы шаруашылығы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Достық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Достық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Достық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Достық ауыл округі әкімі аппаратының бас маман іс басқарушысына № 2 кабинетке тел: 45-3-94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 – тұтынушының жеке өзінің қатысуымен жүзеге асырылады. Мекен-жайы: Достық ауыл округі, Ленин көшесінде № 2 орналасқан. Тел:45-3-94.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Достық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Достық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Достық ауыл округі әкімі аппаратының мамандарының әрекетіне (әрекетсіздігіне) шағымдану тәртібін Достық ауыл округі әкімі № 3 кабинетте, тел.: 45-3-94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Достық ауыл округі әкімі аппаратының байланыс мәліметтері: пошталық мекен-жайы: Достық ауыл округі, Ленин көшесінде № 2 орналасқан. Тел:45-3-94.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45-3-94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Достық ауыл округі әкімі аппаратының мамандарының телефондары: 45-3-94,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Достық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 Шардара қаласы, Толе би көшесі н/з үй, тел: 2-12-55, факс: 2-15-55;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Достық ауыл округі әкіміне хабарласу қажет, мекен-жайы: Достық ауыл округі, Ленин көшесінде № 2 орналасқан. Тел:45-3-94. № 2-кабинет.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Достық ауыл округі әкімі аппаратының "Мал басы жөнінде анықтама беру" мемлекеттік қызмет көрсетуінің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 басы жөнінде анықтама беру - ауыл әкімінің азаматтарға шаруашылық кітабы бойынша шаруашылығындағы мал басы жөнінде анықтама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Мал басы жөнінде анықтама беру мемлекеттік қызметі Қазақстан Республикасының мына заңнамасы: Қазақстан Республикасы Үкіметінің «Жеке, заңды тұлғаларға көрсетілетін мемлекеттік қызметтердің тізілімін бекіту туралы»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5 бөлімінің 116 тармағы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Достық ауыл округі әкімі аппаратының іс-басқарушысы ұсынады. Мекен-жайы: Достық ауыл округі, Ленин көшесінде № 2 орналасқан. Тел:45-3-94.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қызметтің нәтижесі Достық ауыл округі әкімінің мал басы жөніндегі анықтамасы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Аталған мемлекеттік қызмет жеке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мемлекеттік қызметті көрсету кезінде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қызметті көрсету мерзімі – жеке және заңды тұлғалардың жазбаша өтініші тіркелген күннен бастап бір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 өткізілген жағдайда (тіркеуге, түбіртек алуға) кезекте күтудің ең ұзақ мерзімі – 40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мемлекеттік қызмет көрсетудің нәтижесі бойынша тиісті құжатты алуға кезек күтудің ең ұзақ мерзімі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Аталған мемлекеттік қызмет жеке тұлғаларға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мемлекеттік қызметті көрсету стандарты көрнекі ақпарат көзі ретінде Достық ауыл округі әкімі аппаратының кеңсесінде (стендте)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Достық ауыл округі әкімі аппаратының жұмыс кестесі: құжаттарды қабылдау бас маман іс басқарушының № 2 кабинетінде, қабылдау – дүйсенбі- жұма күндері сағат 9.00-ден 18.00-ге дейін жүргізіледі; үзіліс 13.00-ден 14.00-ге дейін.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мемлекеттік қызметті алу үшін жеке тұлғаларға жедел қызмет көрсету және алдын ала жазылу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Достық ауыл округі әкімі аппаратында осы мемлекеттік қызметті алу үшін мынадай жағдайлар жасалған: балалар және мүгедектер арбасына арналған жол (пандус); кіре берісте мемлекеттік және орыс тілдеріндегі өтініштердің үлгілері жазылған стенді, № 2-кабинеттің жанында дәлізде күтіп отыру үшін төрт адамдық ұзын орындық қойылған.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2. Мемлекеттiк қызмет көрсету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Мемлекеттiк қызметтi алу үшiн қажеттi құжаттар мен талаптардың тiзбесі: 1) Жеке куәлік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Аталған мемлекеттік қызметті алу жөніндегі бланкілер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алу үшiн тұтынушы Достық ауыл округі әкімі аппаратының бас маман іс басқарушысына № 2 кабинетке тел: 45-3-94 келіп, ауызша өтініш жасауы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Анықтама беру үшін тұтынушының қосалқы шаруашылығындағы мал басы шаруашылық кітабі бойынша тексеріліп, шаруашылық кітаптағы жазбалар бойынша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Қосалқы шаруашылығы туралы анықтама беру–тұтынушының жеке өзінің қатысуымен жүзеге асырылады. Мекен-жайы: Достық ауыл округі, Ленин көшесінде № 2 орналасқан. Тел:45-3-94.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Осы стандарттың 12 тармағында көрсетілген құжаттар толық ұсынылмаған жағдайда мемлекеттік қызметті ұсыну көрсетуден бас тартылуы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Достық ауыл округі әкімі аппаратының мамандары осы мемлекеттік қызметті көрсетуде тұтынушыға қатысты мынадай жұмыс қағидаттарын басшылыққа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сыпайылық және осы мемлекеттік қызмет туралы толық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құжаттарының мазмұны туралы ақпараттың сақталуын, қорғалуын және құпиялылығын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аталған мемлекеттік қызмет көрсету нәтижелері осы Стандарттың («Сапа және қол жетімділік көрсеткіштерінің мәні» кесте) қосымшасына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Осы мемлекеттік қызметті көрсететін Достық ауыл округі әкімі аппаратының жұмысы бағаланатын мемлекеттік қызметтердің сапа және қол жетімділіктерінің нысаналы мәнін жыл сайын ауыл әкімі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Достық ауыл округі әкімі аппаратының мамандарының әрекетіне (әрекетсіздігіне) шағымдану тәртібін Достық ауыл округі әкімі № 3 кабинетте, тел.: 45-3-94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әкімдігінің аппарат басшысының атына жазылып, жалпы бөлімге, тел: 2-12-55 тіркеуге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және тіркеу кітабына тіркелгенін растайтын, берілген шағымға жауап алатын мерзім мен орны көрсетілген түбіртек аудан әкімдігінің жалпы бөлімінде беріледі. Шағымның қаралу барысы туралы 2-12-55 телефоны арқылы білуге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6. Байланыс телефондары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Достық ауыл округі әкімі аппаратының байланыс мәліметтері: пошталық мекен-жайы: Достық ауыл округі, Ленин көшесінде № 2 орналасқан. Тел:45-3-94. № 2 -кабинет.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бөлмесінің телефоны (факс): 45-3-94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Достық ауыл округі әкімі аппаратының мамандарының телефондары: 45-3-94, № 2-кабинет.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сағат 9.00-ден 18.00-ге дейін күнделікті,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күндері: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адамдарды қабылдау кестесі: Достық ауыл округі әкімі – дүйсенбі, бейсенбі күні, сағат 9.00-ден 18.00-ге дейін, үзіліс сағат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тұрған ұйымдармен байланыс телефондары: Шардара ауданы әкімінің аппараты: Шардара қаласы, Толе би көшесі н/з үй, тел.: 2-12-55, факс: 2-15-55;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Қосымша ақпараттар алу үшін Достық ауыл округі әкіміне хабарласу қажет, мекен-жайы: Достық ауыл округі, Ленин көшесінде № 2 орналасқан. Тел:45-3-94. № 2 -кабинет.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7"/>
        <w:gridCol w:w="2352"/>
        <w:gridCol w:w="2188"/>
        <w:gridCol w:w="2043"/>
      </w:tblGrid>
      <w:tr>
        <w:trPr>
          <w:trHeight w:val="915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нормативтік мәні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келесі жылдағы нысаналы мәні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Көрсеткіш-тің есепті жылдағы ағымдағы мәні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қанағатталған тұтынушылардың % (үлесі)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