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6075" w14:textId="6d16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жекешелендіруге және оның алдын ала жүргізілетін сатыларына жататын Шығыс Қазақстан облысының коммуналдық меншік объектілерінің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әкімдігінің 2008 жылғы 07 наурыздағы N 484 қаулысы. Шығыс Қазақстан облысының Әділет департаментінде 2008 жылғы 25 наурызда N 2478 тіркелді. Қаулының қабылдау мерзімінің өтуіне байланысты қолдану тоқтатылды - ШҚО әділет департаменті 2009 жылғы 1 шілдедегі N 06-11-6929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Ескерту. Қаулының қабылдау мерзімінің өтуіне байланысты қолдану тоқтатылды - ШҚО әділет департаменті 2009.07.01 N 06-11-6929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40-бабына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 мемлекеттік басқару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</w:t>
      </w:r>
      <w:r>
        <w:rPr>
          <w:rFonts w:ascii="Times New Roman"/>
          <w:b w:val="false"/>
          <w:i w:val="false"/>
          <w:color w:val="000000"/>
          <w:sz w:val="28"/>
        </w:rPr>
        <w:t>
 1-тармағының 2) тармақшасына, "Жекешелендіру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Шығыс Қазақстан облысының қалалары мен аудандары әкімдерінің, сондай-ақ облыстық департаменттер мен басқармалардың қолдаухаттары негізінде, Шығыс Қазақстан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жылы жекешелендіруге және оның алдын ала жүргізілетін сатыларына жататын Шығыс Қазақстан облысының коммуналдық меншік объектілерінің қоса беріліп отырған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 </w:t>
      </w:r>
      <w:r>
        <w:rPr>
          <w:rFonts w:ascii="Times New Roman"/>
          <w:b w:val="false"/>
          <w:i w:val="false"/>
          <w:color w:val="000000"/>
          <w:sz w:val="28"/>
        </w:rPr>
        <w:t>
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қаржы департаменті" мемлекеттік мекемесі (А.А. Құрманғалиев) заңнамамен белгіленген тәртіпте Тізбеде көрсетілген объектілерді жекешелендіру және оның алдын ала жүргізілетін сатылары бойынша іс-шараларды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есептелсін: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"Жекешелендіруге және оның алдын ала жүргізілетін сатыларына жататын Шығыс Қазақстан облысының коммуналдық меншік объектілерінің тізбесін бекіту туралы" Шығыс Қазақстан облысы әкімдігінің 2006 жылғы 10 шілдедегі N 674, Нормативтік құқықтық актілерді мемлекеттік тіркеу тізілімінде N 2428 болып тіркелген, 2006 жылғы 1 тамыздағы N 78 "Дидар", 2006 жылғы 29 шілдедегі N 116 "Рудный Алтай" газеттерінде жарияланған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"Жекешелендіруге және оның алдын ала жүргізілетін сатыларына жататын Шығыс Қазақстан облысының коммуналдық меншік объектілерінің тізбесін бекіту туралы" 2006 жылғы 10 шілдедегі N 674 қаулыға өзгерістер мен толықтырулар енгізу туралы" Шығыс Қазақстан облысы әкімдігінің 2007 жылғы 16 қазандағы N 267, Нормативтік құқықтық актілерді мемлекеттік тіркеу тізілімінде N 2459 болып тіркелген, 2007 жылғы 13 қарашадағы N 139 "Дидар", 2007 жылғы 13 қарашадағы N 170 "Рудный Алтай" газеттерінде жарияланған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"Жекешелендіруге және оның алдын ала жүргізілетін сатыларына жататын Шығыс Қазақстан облысының коммуналдық меншік объектілерінің тізбесін бекіту туралы" 2006 жылғы 10 шілдедегі N 674 қаулыға толықтыру енгізу туралы" Шығыс Қазақстан облысы әкімдігінің 2007 жылғы 6 желтоқсандағы N 338, Нормативтік құқықтық актілерді мемлекеттік тіркеу тізілімінде N 2461 болып тіркелген, 2007 жылғы 25 желтоқсандағы N 156 "Дидар", 2007 жылғы 25 желтоқсандағы N 192 "Рудный Алтай" газеттерінде жарияланған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облыс әкімінің орынбасары Е.Қ. Нұрланбаевқа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4-тармаққа өзгерту енгізілді - ШҚО әкімдігінің 2008.07.10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әкімінің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                     Ә. БЕРГЕНЕВ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наурыздағы N 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жаңа редакцияда - ШҚО әкімдіктің 2008.12.09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қаулысына сәйкес.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жылы жекешелендіруге және оның алдын ала жүргізілетін сатыларына жататын Шығыс Қазақстан облысының коммуналдық меншік объектілерінің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5916"/>
        <w:gridCol w:w="4320"/>
      </w:tblGrid>
      <w:tr>
        <w:trPr>
          <w:trHeight w:val="8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
</w:t>
            </w:r>
          </w:p>
        </w:tc>
      </w:tr>
      <w:tr>
        <w:trPr>
          <w:trHeight w:val="3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облысының Астана қаласындағы өкілдігі" коммуналдық мемлекеттік қазыналық кәсіпорыны және құрылысы аяқталмаған "Шығыс Қазақстан облысы әкімдігінің Астана қаласындағы өкілдігі" 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Вавилов көшесі, 18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ВАЗ-21099 автомобилі, м/н F 547 KP,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203 KP,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187 KP,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261 KP,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335 АС, 2000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334 АС, 2000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339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340 АС,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331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060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F 309 KP, 1998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Б. Момышұлы көшесі, 17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Нива автомобилі, м/н F 264 AL,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Индустриальный көшесі, 27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ГАЗ-3110-121 автомобилі, м/н F 293 КТ, 2004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Интернациональный көшесі, 8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464 ОО, 1992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Қайнар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U 063 AA,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Қараөлең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ГАЗ-2410 автомобилі, м/н U 934 AB,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Знаменка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175 KP,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U 017 BB,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F 502 KP,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Танат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4282 СПА, 1990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Танат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М 67/36 мотоциклы коляскасымен, м/н 2213 СПА, 1982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Новобаженово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 автомобилі, м/н F 152 АА,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Қарауыл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УАЗ-3962-01 автомобилі, м/н F 644 DB, 1995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ауданы, Баршатас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ВАЗ-21061 автомобилі, м/н F 318 AS,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ауданы, Беген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U 071 AО,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ауданы, Бозтал ауылы
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ГАЗ-2410 автомобилі, м/н F 953 АК, 1991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ауданы, Белоусовка кенті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138 АЕ,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ауданы, Серебрянск қаласы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F 094 DT,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ауданы, Феклистовка ауылы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F 634 AL, 1999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ауданы, Большенарым ауылы
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Нива автомобилі, м/н F 251 AК, 1992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Исабеков көшесі, 31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 м/н F 840 AS,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Ибежанов көшесі, 23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УАЗ-3151910 автомобилі, м/н F 945 AS, 1998 жылы шыққан 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Күршім ауылы, Ибежанов көшесі, 23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Волга автомобилі, м/н F 950 AS, 1993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Қалжыр ауылы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УАЗ-31512-027 автомобилі, м/н F 882 АК, 1994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ауданы, Алексеевка ауылы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"Nissan Mistral" автомобилі, м/н F 107 РВ, 1996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 Белогор кенті, Ленин көшесі, 48
</w:t>
            </w:r>
          </w:p>
        </w:tc>
      </w:tr>
      <w:tr>
        <w:trPr>
          <w:trHeight w:val="6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ВАЗ-21065 автомобилі, м/н F 507 КМ, 2001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 Молодежный кенті
</w:t>
            </w:r>
          </w:p>
        </w:tc>
      </w:tr>
      <w:tr>
        <w:trPr>
          <w:trHeight w:val="7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автомобилі, м/н F 884 АL, 1992 жылы щыққан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  Молодежный кенті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Г1а 1-02 автобусы, м/н F 649 DR, 1989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ауданы,  Молодежный кенті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"Ниссан-Террано" автомобилі,  м/н U 055 АA,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"Skoda Oktavia" автомобилі, м/н F 131 AА, 2002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122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  м/н F 276 AA, 1997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122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ГАЗ-3110-411 автомобилі, м/н F 281 AА, 2003 жылы шыққан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22
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бас қой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бас ірі қара мал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бас жылқы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Қарақол ауылы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қаржы басқармасының бастығы    А. Құрманғалиев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