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bec6" w14:textId="209b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Өскемен қаласы тұрғындарының мақсатты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2008 жылғы 7 қарашадағы N 1735 қаулысы. Шығыс Қазақстан облысы Әділет департаментінің Өскемен қалалық Әділет басқармасында 2008 жылғы 27 қарашада N 5-1-94 тіркелді. Қаулысының қабылдау мерзімінің өтуіне байланысты қолдану тоқтатылды - Өскемен қаласы әкімінің аппаратының 2010 жылғы 10 қаңтардағы N Ин-5/16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Қаулысының қабылдау мерзімінің өтуіне байланысты қолдану тоқтатылды - Өскемен қаласы әкімінің аппаратының 2010 жылғы 10 қаңтардағы N Ин-5/16 хатымен.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жылға Өскемен қаласы бойынша тұрғындардың келесі мақсатты топтары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жасы жиырма бір жасқа дейінгі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балалар үйінің тәрбиеленушілері, жетім балалар және ата-анасының қамқорынсыз қалған жиырма үш жасқа дейінгі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кәмелеттік жасқа толмаған балаларды тәрбиелеуші, көп балалы, жалғыз басты ата-аналар;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заңнамасымен бекітілген тәртіппен, үнемі күтімді, көмекті және қадағалауды қажет етеді деп танылған адамдарды күтіп ұстайтын азаматтар;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зейнеткерлік жас алдындағы тұлғалар (жасы бойынша зейнеткерлікке шығуға екі жыл бұрын);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мүгедектер;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қарулы Күштері қатарынан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бас бостандығынан айыру орындарынан және (немесе) лажсыз емделуден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оралмандар;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аз қамтылғандар;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мектептердің, техникалық және кәсіптік, жоғары және жоғары оқу орнынан кейінгі білім беру ұйымдарының бітірушілері.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жазғы демалыс уақытында студенттер мен мектеп оқушылары;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жұмыс беруші – заңды тұлғаның таратылуына немесе жұмыс беруші – жеке тұлғаның қызметінің тоқтатылуына, қызметкерлер санының немесе штатының қысқаруына байланысты жұмыстан босатылған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өндірісті ұйымдастырудың өзгеруіне, соның ішінде қайта ұйымдастыру және (немесе) жұмыс көлемінің қысқаруына байланысты толық емес жұмыс уақыты тәртібінде жұмыс істейтіндер;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еңбекақысы сақталмайтын демалыстағы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ұзақ уақыт (бір жылдан астам) жұмыс істемейтін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50 жастан асқан әйелдер;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55 жастан асқан ерлер.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Өскемен қаласы әкімідігінің 2009.06.05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1626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"Өскемен қаласының жұмыспен қамту және әлеуметтік бағдарламалар бөлімі" мемлекеттік мекемесі: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халықтың мақсатты топтарына жататын тұлғаларды уақытша жұмыспен қамтуды қамтамасыз ету бойынша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халықтың мақсатты топтарына жататын тұлғаларды жұмысқа орналастыруда көмек көрсетуді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 орынбасарының міндетін атқарушы С.Ж. Жүніспековаға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бірінші ресми жарияланған күннен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Өскемен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қаласының әкімі                     Т. Қасымжанов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