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bd1e" w14:textId="3cab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2008 жылғы 21 қарашадағы N 2781 қаулысы. Шығыс Қазақстан облысы Әділет департаментінің Өскемен қалалық Әділет басқармасында 2008 жылғы 19 желтоқсанда N 5-1-96 тіркелді. Қаулысының қабылдау мерзімінің өтуіне байланысты қолдану тоқтатылды - Өскемен қаласы әкімінің аппаратының 2010 жылғы 10 қаңтардағы N Ин-5/16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Қаулысының қабылдау мерзімінің өтуіне байланысты қолдану тоқтатылды - Өскемен қаласы әкімінің аппаратының 2010 жылғы 10 қаңтардағы N Ин-5/16 хатымен.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13) тармақшасының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N 836 қаулысымен бекітілген қоғамдық жұмыстарды ұйымдастыру және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1992 жылғы 18 қаңтардағы "Семей ядролық сынақ полигонында ядролық сынақтардың салдарынан зардап шеккен азаматтарды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негізінде, жұмысқа орналасуда қиыншылық көріп отырған халықтың әр түрлі топтарын қолдау және мемлекеттік кепілдіктер жүйесін кеңейту мақсатында,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2009 жылы қоғамдық жұмыстар жүргізілетін ұйымдар тізімі, қоғамдық жұмыстардың көлемі, түрлері, қаржыландыру көздері және нақты жағдайлары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Қатысушылардың еңбек ақысының мөлшері радиациялық қауіпті аймақта тұрғаны үшін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 төлеммен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жылға белгіленген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ең төменгі жалақыдан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кем емес мөлшерде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Ұйым басшыларына (келісім бойынша), жұмыскерлердің жекелеген санатына (кәмелетке толмаған балалары бар әйелдерге, көпбалалы аналарға, мүгедектерге) толық емес жұмыс күнмен жұмыс істеуге мүмкіншілік беру, сондай-ақ жұмыс уақытын ұйымдастырудың икемді түрлерін қолдану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қала әкімі орынбасарының міндетін атқарушы С.Ж. Жүніспековаға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күннен соң он күнтізбелік күн өткеннен кейін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Өскемен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әкімі                               Т. Қасымжанов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Өскемен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"21"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2781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жылы қоғамдық жұмыстар жүргізілетін ұйымдар тізімі, қоғамдық жұмыстардың көлемі, түрлері, қаржыландыру көздері және нақты жағдайлары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933"/>
        <w:gridCol w:w="2892"/>
        <w:gridCol w:w="2214"/>
        <w:gridCol w:w="1446"/>
        <w:gridCol w:w="1301"/>
        <w:gridCol w:w="1717"/>
      </w:tblGrid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 атауы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 түрлері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Атқарылатын жұмыстар көлемі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Сұраныс (өтінім жасалған қажеттілік)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 (бекітілген)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көзі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Өскемен қаласы әкімінің аппараты"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тапсыруға дайындау жұмыстарына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әкімі аппаратына түскен шұғыл хат-хабарларды және заңды тұлғалардың шағымдарын тіркеу, шығару, сканерден өткізу;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40-50 құжат;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30-40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қалалық мәслихатының аппараты"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тапсыруға дайындауда сессия және тұрақты комиссия хаттамаларын ресімдеуге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10 сессия хаттамалары, ай сайын 30 тұрақты комиссия хаттамалары;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құжат;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5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кәсіпкерлік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және жанар-жағармай материалдарына, азық-түлік және өндірістік тауарларына баға мониторингін енгізуге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ішкі саясат 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тапсыруды дайындауға көмек,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10-20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жұмыспен қамту және әлеуметтік бағдарламалар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істерді ресімдеуге, құжаттарды мұрағатқа тапсыруға дайындауға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хат-хабарларды жеткізу; аумақты жинастыру, әрлеу жұмыстары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5 000 іс;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шаршы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қаржы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бойынша кіріс және шығыс есеп кітабын құруға, статистика және анализ есебін дайындауға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есеп беруді әзірлеу және талдауды, алғашқы өңдеуді жүзеге асыру;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15-20 құжат;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10-15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ішкі істер басқармасы" мемлекеттік мекемесінің ведомствосына қарасты бөлімдері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Учаскелік инспекторларға қылмыстық фактілердің алдын алуға, ашуға көмектесу;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істерді ресімдеу, картотекамен жұмыс;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хат-хабарларды жеткізу;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учаскелік полиция пункті;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30-35 құжат;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шаршы метр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білім беру бөлімі" мемлекеттік мекемесінің ведомствосына қарасты  мекемелері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тапсыруды дайындауға көмек, ағымдағы құжаттармен жұмыс істеу, шұғыл хат-хабарларды жеткізу; 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25-30 құжат;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шаршы метр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экономика және бюджетік жоспарлау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тапсыруды дайындауға көмек,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15-20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 бойынша салық департаментінің Өскемен қаласы бойынша салық басқармасы"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хабарламаларын тіркеу және салық төлеушілердің мекенжайына жеткізуге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салық істерін мерзімі бойынша жою бойынша мұрағатта жұмыс, ағымдағы құжаттармен жұмыс және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60000 хабарлама;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салық істері;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250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ауыл шаруашылық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тапсыруды дайындауға көмек,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10-15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жер қатынастары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тапсыруды дайындауға көмек, комиссия отырысында қарау үшін құжаттарды топтау,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15-20 құжат.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сәулет және қала құрылысы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тапсыруды дайындауға көмек, орындаушыларға шыққан хаттарды тапсыру және тіркеу.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20-30 құжат;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35-40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дене шынықтыру және спорт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спорттық-бұқаралық іс-шараларды дайындауға және өткізуге көмек,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90 іс-шара;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10-15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Әділет басқармасы"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Тұрғындарды құжаттандыру бойынша техникалық жұмыстар жүргізуге көмек көрсету;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 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2 500 құжат;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шаршы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тұрғын үй-коммуналдық шаруашылық, жолаушылар көлігі және автомобиль жолдары бөлімі"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тапсыруды дайындауға көмек,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70 папка;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180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мәдениет және тілдерді дамыту бөлімі" мемлекеттік мекемесінің ведомствосына қарасты ұйымдары.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Газет, журналдарды тігу;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көпшілік мәдени-шараларды өткізуге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 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атау,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15 000;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кітапхана, 4 000 шаршы метр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прокуратурасы"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Қадағалаушылық материалдарды, істерді тігуге, компьютерге кіріс хат-хабарлар журналын енгізуге, келушілер журналына тіркеуге, рұқсаттама беруге көмек көрсету.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50 материал;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100 құжат;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20 дана.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"Істер басқармасы" коммуналдық мемлекеттік қазыналық кәсіпорнының   N 1, 2, 3, 4, 5, 6, 7, 8, 9, 10 филиалдары.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экологиялық сауықтыру (көгалдандыру және көркейту), ағаш отырғызу;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мәдени-бұқаралық  іс-шараларды өткізу көмектесу;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хат-хабарларды жеткізу;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тұрғындарына  хабарларламалар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түп;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 өтетін шаралармен келісілген барлық мерекелер;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15-20 құжат;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25-30 хабарлама.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 Өскемен қаласының Меновной ауылдық округі әкімі"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санағына, сауалнамаларға қатысу, шаруашылық кітаптарын нақтылау, мұрағаттық құжаттармен жұмыс, құжаттарды ресімдеу; өңірді экологиялық сауықтыру (көгалдандыру және көркейту). Ауыл тұрғындарына шұғыл хат-хабарларды және хабарламаларды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11 000-нан астам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санымен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ауыл.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"Қарттар мен мүгедектерге арналған жалпы түрдегі Өскемен қалалық интернат үйі" мемлекеттік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Қарттар мен мүгедектерді күтуге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100 адам;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гектар.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"Үлбі" халыққа әлеуметтік қызмет көрсету қалалық аумақтық орталығы" мемлекеттік мекемесі.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қызметкерлерге жалғыз басты қарттар мен мүгедектерді күтуде көмек көрсету.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адам.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 бота" балабақша – бөбекжайы коммуналдық мемлекеттік қазыналық кәсіпорыны.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 жұмыстары, номенклатурамен жұмыс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20-30 құжат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жұмыспен қамту және әлеуметтік бағдарламаларды үйлестіру басқармасы"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тапсыруды дайындауға көмек,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10-15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ішкі істер департаменті"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 қағаз нұсқасынан электрондық базаға енгізу.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250 іс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білім беру басқармасы"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мекемелерінің мәліметтер базасын құруға көмектесу.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19 ауданынан – 767 жалпы білім беретін мектептерден, 108 балабақшадан, облыс қарамағындағы 118 білім мекемелерінен ақпарат жинау.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кәсіпкерлік және өнеркәсіп басқармасы" мемлекет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тапсыруға дайындауда, лицензиялау бойынша құжаттарды рәсімдеуге көмектесу, қала бойынша баға мониторингі,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15-20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Еңбек және халықты әлеуметтік қорғау министрлігі бақылау және әлеуметтік қорғау комитетінің  Шығыс Қазақстан облысы бойынша бақылау және әлеуметтік қорғау департаменті"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Босанатын және жүктілік бойынша міндетті әлеуметтік жәрдемақы тағайындауға және  Семей полигоны бойынша біржолғы ақшалай өтемақы төлеуге істерді ресімдеуге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істерін және жәрдемақыны қайта есептеу үшін құжаттарды дайындауға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орталықтандырылған мәліметтер базасына медициналық істерді ресімдеуге көмек.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адам;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адам;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іс.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әділет департаменті"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құжаттармен жұмыс іс-теуге, шұғыл хат-хабарларды  жеткізуге көмек.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статистика департаменті"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есепті қабылдауға, дайындауға, түзетуге көмектесу;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статистикасы бойынша заңды және жеке тұлғаларды тексеру анкетасын қабылдауға көмек.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850 кәсіпорын;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екі рет 2020 анкета.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"Көші-қон комитетінің Шығыс Қазақстан облысы бойынша департаменті"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құжаттармен жұмыс істеуге көмек,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40-50 оралмандар ісі.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мәдениет басқармасы"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құжаттармен жұмыс істеуге көмек, шұғыл хат-хабарларды 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10-15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Республикасының қоршаған ортаны қорғау министрлігінің экологиялық реттеу және бақылау комитетінің Ертіс экология департаментінің Шығыс Қазақстан филиалы"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  гектар.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"Зағипаттар мен көздері нашар көретіндер үшін мамандандырылған Шығыс Қазақстан облыстық кітапханасы"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7 738,4 шаршы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мемлекеттік мұрағаты" мемлекеттік 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құжаттарын техникалық өңдеу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400-500 құжат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Республикасының мемлекеттік қызмет істері жөніндегі Агенттігінің Шығыс Қазақстан облысы бойынша басқармасы"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тапсыруға дайындауда көмектесу, ағымдағы құжаттармен жұмыс істеу, шұғыл хат-хабарларды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5-10 құжат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"Зейнетақы төлеу бойынша мемлекеттік орталық" республикалық мемлекеттік қазыналық кәсіпорынының Шығыс Қазақстан облыстық филиалы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істерін қайта есептеу үшін құжаттарды дайындау;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бойынша макет істерін өңдеуге көмектесу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49 000 зейнеткерлік іс;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7000 макет. 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 бойынша қылмыстық атқару жүйесі комитетінің басқармасы"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Қоғамнан оқшауламай сотталғандардың жеке және бақылаудағы істерін мұрағаттауға көмек көрсету;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сотталғандарға әкімшілік жауапкершілікке тартылуларына байланысты сұрауларды толтыруға көмек көрсету;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шақырулар толтыру, даярланған анықтамаларды, түсіндірме хаттарды компьютерде теруге көмек.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дана.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Жоғарғы соты жанындағы соттық әкімшіліктендіру бойынша комитетінің Шығыс Қазақстан облысының соттар әкімшілігі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тапсыруға дайындау, ағымдағы құжаттармен жұмыс;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хат-хабарларды, шақыруларды жеткізу.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27 035 азаматтық іс,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26 309 әкімшілік іс,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6 188 қылмыстық іс, айына 900-1000 шақыру.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жұмылдыру дайындығы, азаматтық қорғаныс және авариялар мен дүлей апаттардың алдын алуды және жоюды ұйымдастыру басқармасы"  мемлекеттік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жайды және 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 шаршы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20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облыстық сәулет-этнографиялық және табиғи-ландшафтық мұражай-қорығы" коммуналдық мемлекеттік қазыналық кәсіпорыны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Ботаника бақшасы аумағын қоршау, көгалдандыру және көркейту;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 шығару, отырғызу үшін тың топырақ жеткізу;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таулы ландшафт құрылысын салу бойынша жер жұмыстары.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сәндік ағаштарды және бұталарды отырғызу;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текше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Тұрмысы төмен азаматтарды қолдау жөніндегі Шығыс Қазақстан өңірлік қоры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кредит бойынша қарызы барларға мекенжайы бойынша шағым-хатты пошта арқылы тарату;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"Ізгілікті ниет" облыстық қайырымдылық марафонын өткізу туралы аудандар бойынша бөліп, ақпаратты сандық кестеде құруға көмектесу; баспа жұмыстары.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47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23 кесте;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200 құжат.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"Қазақстан" Республикалық телерадиокорпорациясы" акционерлік қоғамының Шығыс Қазақстандағы филиалы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шаршы метр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халықтарының кіші Ассамблеясының облыстық Достық Үйі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шаршы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"Балалардың "Октябренок" оқу-сауықтыру орталығы" коммуналдық мемлекеттік қазыналық кәсіпорыны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гектар.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"Баланы дамыту орталығы" мектепке дейінгі мекемесі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 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гектар.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"Ерекше бала" қоғамдық бірлестігі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Балалардың бос уақытын ұйымдастыруға көмек;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 балаларды күту;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тазалау.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20 адам;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10 адам;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шарщы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"Балалар-жасөспірімдер клубтарының Өскемен қалалық бірлестігі" коммуналдық мемлекеттік қазыналық кәсіпорыны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бос уақытын ұйымдастыру, үйірме жұмыстарын жүргізуге көмек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аула клубтары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"Металлург" мәдениет және демалыс саябағы" жауапкершілігі шектеулі серіктестік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Егу, суару, шөптеу, өңдеу;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аумақтағы бұталарды қию; аумақтағы шөпті шабу;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шаршы метрге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шаршы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гектар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шаршы метр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"Озеленитель" жауапкершілігі шектеулі серіктестік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Гүлдер отырғызу;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 отырғызу;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гүлзарларды жинау, шөбін жұлу;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гүлдерді шөптеу.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шаршы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дана,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шаршы метр;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шаршы метр;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және Алматы Епархиясының Свято-Зиновий приходы Мәскеулік Патриархаты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Жолды қардан қолмен тазалау, гүлзарларды тазалау, мектеп маңындағы учаскені қазу, бордюрлерді ақтау;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ағаш, бұталар отырғызу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37630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3 050 түп.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және Алматы Епархиясының Свяио-Покровский приходы" жергілікті православиялық діни бірлестігі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гектар.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Ассоциацияяға кіретін меншік пәтер иелерінің кооперативтері: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"Салют", "Мебельщик", "Иртыш", "ПКСК-4", "Вера-3", "Приборист", "Центральный", "Элита", "Кедр", "Пролетарская 91", "Пролетарская 89", "Карабах", "Солидарность", "Мебельщик", "Л-75" және тағы басқа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аудандағы кіреберістерді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56,3 гектар;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36435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4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облыстық Ауғанстандағы соғыс ардагерлері мен мүгедектері одағы" қоғамдық бірлестігі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тұрғыдағы масштабты іс-шараларды ұйымдастыруға, аудандарда орта мектептердің жоғары сынып оқушыларының қатысуымен ауған ардагерлерімен кездесулерді және конференцияларды өткізу бойынша көмек, қаза тапқан 10 жауынгер-интернационалистердің үйлеріне жөндеу жұмыстарын жүргізуге қатысу;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 және көгалдандыру.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аудан және 36 мектеп;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199,2 шаршы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шаршы метр,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түп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"Ауғанстандағы соғыс ардагерлерінің Өскемендегі қалалық ұйымы" қоғамдық бірлестігі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Жауынгер-интернационалистерді "Еске алу  ескерткіші" аумағын жинастыру, көгалдандыру.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шаршы метр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қаласының және облыс бағбандарының одағы" қоғамдық бірлестігі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 учаскелерін күзетуге көмек.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гектар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"Авицена" жанұялық амбулаториясы" мекемесі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 орнында медициналық құжаттарды рәсімдеуге көмек;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30-35 медициналық карточка;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шаршы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"Үміт" мүгедек әйелдердің оңалту орталығы" қоғамдық бірлестігі, "Алтын-Ай" мүгедек әйелдердің қоғамдық бірлестігі, асырауында кәмелеттік жасқа толмаған балалары бар мүгедек аналардың Шығыс Қазақстан облыстық "Биби-Ана" қоғамы, Өскемен қаласы "Қазақ саңыраулар қоғамы" Шығыс Қазақстан облыстық ұйымы, Шығыс Қазақстан филиалы "Қазақ соқырлар қоғамы" қоғамдық бірлестігі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киімдерді жөндеуге және тігуге көмек;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Бөлмелерді, аумақты жинастыру;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психологиялық, заңгерлік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жұп қолғап;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11800 дана төсек орын жинағы;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дана орамал, арнайы киім тігу (сұраныс бойынша);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шаршы метр;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шаршы метр;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3-5 мүгедектер.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"Изумрудный город" қоғамдық бірлестігі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Волков атындағы мұражайда  экскурсия өткізу, жазушы шығармашылығынан  материалдар жинауға, мұражайға келгендерді қарсы алу және шығарып салу, оларға билеттер беру, ақпараттандыру, қала мектептері арасында жарнама-ақпараттарды жариялауда көмектесу, балалар жылжымалы көрмесімен мектептерге бірге бару.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мектеп.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"Кедейлерді қолдаушы "Шығыс" әлеуметтік-корпоративтік  қоры" қоғамдық бірлестігі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жинастыру.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шаршы метр.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қожалықтары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 жемдеу бойынша қысқа мерзімді жұмыстар, ірі қара мал өсіру;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көкөністер және дәнді дақылдар өсіру.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бас;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дақылдар өсіру, картоп – 10 гектар; дәнді дақылдар – 50 гектар;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бюджеті, жұмыс беруші.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 соқырлар қоғамының Өскемен қалалық оқу-өндірістік кәсіпорыны" жауапкершілігі шектеулі серіктестік (келісім бойынша)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 көрсету және кәсіпорындардан тапсырыстар жинау.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30-40 кәсіпорын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бюджеті. 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Қоғамдық жұмыстардың нақты шарты: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аптасының ұзақтығы екі демалыс күн 5 күнді құрайды, сегіз сағаттық жұмыс күні, түскі үзіліс 1 сағат, жұмыс уақытын есептеу табелінде көрсетілген дәлелді жұмыс істеген уақыты арқылы жұмыссыздың жеке шотына аудару жолымен жүзеге асырылады; еңбекті қорғау және қауіпсіздік техникасы бойынша нұсқаулық, арнайы киіммен, құрал-жабдықтармен қамтамасыз ету; уақытша жұмысқа жарамсыздық бойынша әлеуметтік жәрдемақы төлеу, денсаулыққа мертігу немесе басқа зақымдану салдарынан келтірілген зияндардың орынын толтыру, зейнетақы және әлеуметтік ақша аударулар Қазақстан Республикасының заңнамаларына сәйкес жүргізіледі.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аппаратының басшысы                  А. Бақтиярова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