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507f" w14:textId="4ac5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тәрбиеленетін және оқытылатын мүгедек балаларға материалдық қамсыздандыруды тағайындау мен төлеудің Нұсқаулығын бекіту туралы" 2006 жылғы 22 ақпандағы № 175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2008 жылғы 19 маусымдағы N 684 қаулысы. Шығыс Қазақстан облысы Әділет департаментінің Семей қаласындағы Әділет басқармасында 2008 жылғы 1 тамызда N 5-2-94 тіркелді. Күші жойылды - Абай облысы Семей қаласының әкімдігінің 2023 жылғы 27 қарашадағы № 965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қаласының әкімдігінің 27.11.2023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Атауға өзгерту енгізілді, мәтінде "Қағидалар", "Қағидалардың", "Қағидалармен" деген сөздер "Нұсқаулық", "Нұсқаулықтар", "нұсқаулықпен" деген сөздермен ауыстырылды - Шығыс Қазақстан облысы Семей қаласының әкімдігінің 2009.04.21 </w:t>
      </w:r>
      <w:r>
        <w:rPr>
          <w:rFonts w:ascii="Times New Roman"/>
          <w:b w:val="false"/>
          <w:i w:val="false"/>
          <w:color w:val="000000"/>
          <w:sz w:val="28"/>
        </w:rPr>
        <w:t>N 478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мүгедектерді әлеуметтік қорғау туралы" Қазақстан Республикасы Заңының 2005 жылғы 13 сәуірдегі № 39-11 11-бабының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медициналық- педагогикалық түзеу арқылы қолдау туралы" Қазақстан Республикасының 2002 жылғы 11 шілдедегі № 343-11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және "Қазақстан Республикасындағы жергілікті мемлекеттік басқару туралы" Қазақстан Республикасының 2001 жылғы 23 қаңтардағы № 148-11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 балалары бар ата–аналарға оларды тәрбиелеу мен оқытуға көмек беру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"Үйде тәрбиеленетін және оқытылатын мүгедек балаларға материалдық қамсыздандыруды тағайындау мен төлеудің Нұсқаулығын бекіту туралы" 2006 жылғы 22 ақпандағы №175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 құқықтық актілерді мемлекеттік тіркеу тізілімінде № 5-2-30 тіркелген, 2006 жылдың 13 сәуірдегі "Семей таңы" газетінде, 2006 жылдың 13 сәуірдегі "Семипалатинские вести"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Материалдық қамсыздандыру ай сайын 10 айлық есептік көрсеткіш мөлшерінде тағайындалып төленеді.";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"Үйде тәрбиеленетін және оқытылатын мүгедек балаларға материалдық қамсыздандыруды тағайындау мен төлеудің Нұсқаулығы" 2- бөлімде деген 11-абзац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Қаулы ресми түрде жарияланғаннан кейін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Айнабеков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