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3257" w14:textId="e2b3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арналған жұмыс орындарын квоталау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ауданының әкімдігінің 2008 жылғы 20 ақпандағы N 595 қаулысы. Шығыс Қазақстан облысы Әділет департаментінің Аягөз аудандық Әділет басқармасында 2008 жылғы 4 сәуірде N 5-6-70 тіркелді. Күші жойылды - Аягөз ауданы әкімдігінің 2009 жылғы 29 мамырдағы N 612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Аягөз ауданы әкімдігінің 2009.05.29 N 612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  жергілікті мемлекеттік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№ 39-III «Қазақстанда мүгедектерді әлеуметтік қорғау туралу»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мүгедектерді жұмыспен қамту және оларға арналған жұмыс орындарын брондау (сақтау) мөлшерін белгілеу мақсатында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Әр мекеме мен кәсіпорындарда істейтін жұмысшылар санының 3 пайыз есебінен 2008 жылға мүгедектерге арналған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Барлық мекеме, кәсіпорын басшылары және кадр жұмысымен айналысатын мамандары мүгедектерді әлеуметтік қорғау туралы заңнаманы  бұзғаны үшін Әкімшілік құқық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87-I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жазаға тартылатындығы ескертілсін.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Н. Әзімбаевқа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тіркеліп, ресми жарияланғаннан кейін 10 күн ішінде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/>
          <w:color w:val="000000"/>
          <w:sz w:val="28"/>
        </w:rPr>
        <w:t>Аягөз ауданының әкімі                     О. Жолымбетов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