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f1513" w14:textId="cbf15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«Азаматтардың жеке санаттарына әлеуметтік төлемдерді тағайындау және төлеу жөніндегі ережені бекіту туралы» Глубокое аудандық әкімдіктің 2008 жылғы 22 сәуірдегі № 898 қаулысына өзгертулер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әкімдігінің 2008 жылғы 16 шілдедегі N 1023 қаулысы. Шығыс Қазақстан облысы Әділет департаментінің Глубокое аудандық  Әділет басқармасында 2008 жылғы 13 тамызда № 5-9-89 тіркелді. Күші жойылды - Шығыс Қазақстан облысы Глубокое аудандық әкімдігінің 2009 жылғы 1 шілдедегі N 220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/>
          <w:color w:val="800000"/>
          <w:sz w:val="28"/>
        </w:rPr>
        <w:t>Шығыс Қазақстан облысы Глубокое аудандық әкімдігінің 2009.07.01 N 220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Үкіметінің 2008 жылғы 31 мамырдағы «2008-2011 жылдарға Қазақстан Республикасындағы азаматтардың жеке санаттарына қосымша әлеуметтік демеу көрсету жөніндегі шаралар Жоспарын бекіту туралы» № 530 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 мақсатында, Қазақстан Республикасының 1998 жылғы 24 наурыздағы «Нормативтік құқықтық актілер туралы» № 231 қаулысының 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азаматтарды әлеуметтік қорғау мақсатында, Глубокое аудандық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Глубокое аудандық әкімдіктің 2008 жылғы 22 сәуірдегі «Азаматтардың жеке санаттарына әлеуметтік төлемдерді тағайындау және төлеу жөніндегі ережені бекіту туралы» </w:t>
      </w:r>
      <w:r>
        <w:rPr>
          <w:rFonts w:ascii="Times New Roman"/>
          <w:b w:val="false"/>
          <w:i w:val="false"/>
          <w:color w:val="000000"/>
          <w:sz w:val="28"/>
        </w:rPr>
        <w:t>№ 898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актілерінің мемлекеттік тіркеу реестірінде № 5-9-86 тіркелген) төмендегі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қаулымен бекітілген азаматтардың жеке санаттарына әлеуметтік төлемдерді тағайындау және төлеу Ережесінде: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тармақта «толық мемлекеттік қамтуындағы адамдардан басқа» сөздерінен кейін «мемлекеттік атаулы әлеуметтік көмек алушыларына» сөздерімен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тарау төмендегі мазмұндағы 16-1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«16-1. Мемлекеттік атаулы әлеуметтік көмек алушыларына әлеуметтік төлемдер ай сайын Әкімшілік тізімдері негізінде жасалады; төлемнің мөлшері 0,5 айлық есептік көрсеткішті құрайды»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Глубокое ауданы әкімінің орынбасары М.Я.Пекурге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ресми жарияланған күнінен кейін күнтізбелік он күн өткенен соң қолданысқа енгізіледі және 2008 жылғы 1 шілдеден  туындаған қатыныстарға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/>
          <w:color w:val="000000"/>
          <w:sz w:val="28"/>
        </w:rPr>
        <w:t>Глубокое ауданының әкімі              Д. Бейсембаев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