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ad17" w14:textId="616a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біржолғы талондардың бағасын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2008 жылғы 25 желтоқсандағы N 11/9-IV шешімі. Шығыс Қазақстан облысы Әділет департаментінің Глубокое аудандық Әділет басқармасында 2009 жылғы 27 қаңтарда N 5-9-96 тіркелді. Шешімнің қабылдау мерзімінің өтуіне байланысты қолдану тоқтатылды -  Глубокое аудандық мәслихатының 2009 жылғы 28 желтоқсандағы N 345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Шешімнің қабылдау мерзімінің өтуіне байланысты қолдану тоқтатылды - Глубокое аудандық мәслихатының 2009.12.28 N 345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«Салықтар және бюджетке төленетін басқа да міндетті төлемдер туралы»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373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мемлекеттік табыстар Министрінің «Біржолғы талондарды беру Ережелерін бекіту туралы» 2001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1469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бұйрығын, «Қазақстан Республикасындағы жергілікті мемлекеттік басқару туралы» Қазақстан Республикасы заңының 6 бабын басшылыққа алып,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1. Глубокое ауданының базарларында тауарлар сатуға, сондай-ақ эпизодтық сипаттағы жеке тұлғалардың қызметіне құқық беретін біржолғы талондардың бағасы осы шешімнің 1,2 қосымшаларына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Күштері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Глубокое аудандық мәслихатының «Біржолғы талондардың бағасы туралы» 2006 жылғы 8 ақпандағы № 20/13-ІІІ шешімі, нормативтік құқықтық актілерді мемлекеттік тіркеу Реестрінде № 5-9-27 болып тіркелген;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Глубокое аудандық мәслихатының «Біржолғы талондардың бағасы туралы» 2006 жылғы 8 ақпандағы № 20/13-ІІІ шешіміне өзгерістер мен толықтырулар енгізу туралы» 2007 жылғы 24 шілдедегі № 29/5-ІІІ шешімі, нормативтік құқықтық актілерді мемлекеттік тіркеу Реестрінде № 5-9-70 болып тіркелген;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Глубокое аудандық мәслихатының «Біржолғы талондардың бағасы туралы» 2006 жылғы 8 ақпандағы № 20/13-ІІІ шешіміне өзгерістер мен толықтырулар енгізу туралы» 2008 жылғы 26 тамыздағы № 9/2-ІV шешімі, нормативтік құқықтық актілерді мемлекеттік тіркеу Реестрінде № 5-9-91 болып тіркелген;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 А. Палагин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хашысы             А. Брагинец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 Глубокое аудандық 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25 желтоқсандағы  2008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11/9-ІV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Глубокое ауданының базарларында тауарларды сатуға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құқық беретін біржолғы талондардың бағасы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433"/>
        <w:gridCol w:w="4213"/>
      </w:tblGrid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 түрі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Талонның бір күнгі теңгедегі бағасы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 ( жабық ғимаратта іске асырылатын қызметтерден басқасы)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тауарлары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Глубокое аудандық 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желтоқсандағы 2008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11/9-ІV шешіміне 2 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2 қосымшаға өзгеріс енгізілді – Глубокое аудандық мәслихатының 2009.04.22 </w:t>
      </w:r>
      <w:r>
        <w:rPr>
          <w:rFonts w:ascii="Times New Roman"/>
          <w:b w:val="false"/>
          <w:i w:val="false"/>
          <w:color w:val="000000"/>
          <w:sz w:val="28"/>
        </w:rPr>
        <w:t>N 15/3-IV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Глубокое ауданы бойынша эпизодтық сипаттағы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кәсіпкерлік қызметтердің жеке түрлері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бойынша біржолғы талондардың бағасы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453"/>
        <w:gridCol w:w="4453"/>
      </w:tblGrid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 түрі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Талонның бір күнгі теңгедегі бағасы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 ( жабық ғимаратта іске асырылатын қызметтерден басқасы)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Тұқым, сондай-ақ отырғызу материалдары (отырғызу көшеттері, көшеттер)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Саяжайда және үйдің жанында өсірілген тірі гүлдер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шаруашылығының өнімдері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Бау, бау-бақша және саяжай учаскелерінің өнімдері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құстарға арналған дайын жемшөп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Сыпыртқылар, сыпырғылар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жидектері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Саңырауқұлақтар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 иелерінің қызмет көрсетулері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(алынып тасталды - Глубокое аудандық мәслихатының 2009.04.22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15/3-IV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 xml:space="preserve"> шешімімен)</w:t>
            </w:r>
          </w:p>
        </w:tc>
      </w:tr>
      <w:tr>
        <w:trPr>
          <w:trHeight w:val="1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жаю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