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300c" w14:textId="cc23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ветеринариялық-санитариялық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2008 жылғы 15 қазандағы N 8/95-IV шешімі. Шығыс Қазақстан облысы Әділет департаментінің Катонқарағай аудандық Әділет басқармасында 2008 жылғы 3 қарашада N 5-13-50 тіркелді. Күші жойылды - Катонқарағай аудандық мәслихатының 2012 жылғы 15 маусымдағы N 4/33-V шешімімен</w:t>
      </w:r>
    </w:p>
    <w:p>
      <w:pPr>
        <w:spacing w:after="0"/>
        <w:ind w:left="0"/>
        <w:jc w:val="both"/>
      </w:pPr>
      <w:r>
        <w:rPr>
          <w:rFonts w:ascii="Times New Roman"/>
          <w:b w:val="false"/>
          <w:i w:val="false"/>
          <w:color w:val="ff0000"/>
          <w:sz w:val="28"/>
        </w:rPr>
        <w:t>      Ескерту. Күші жойылды - Катонқарағай аудандық мәслихатының 2012.06.15 N 4/33-V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2001 жылғы 23 қаңтардағы № 148- II Заңының 6 бабы 1 тармағы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«Әкімшілік құқық бұзушылық туралы» Кодексінің </w:t>
      </w:r>
      <w:r>
        <w:rPr>
          <w:rFonts w:ascii="Times New Roman"/>
          <w:b w:val="false"/>
          <w:i w:val="false"/>
          <w:color w:val="000000"/>
          <w:sz w:val="28"/>
        </w:rPr>
        <w:t>310 бабына</w:t>
      </w:r>
      <w:r>
        <w:rPr>
          <w:rFonts w:ascii="Times New Roman"/>
          <w:b w:val="false"/>
          <w:i w:val="false"/>
          <w:color w:val="000000"/>
          <w:sz w:val="28"/>
        </w:rPr>
        <w:t>, Қазақстан Республикасының «Нормативтік құқықтық актілер туралы» 1998 жылғы 24 наурыздағы № 213 Заңының 40 бабы 2 тармағы </w:t>
      </w:r>
      <w:r>
        <w:rPr>
          <w:rFonts w:ascii="Times New Roman"/>
          <w:b w:val="false"/>
          <w:i w:val="false"/>
          <w:color w:val="000000"/>
          <w:sz w:val="28"/>
        </w:rPr>
        <w:t>4) тармақшасына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АБЫЛДАЙДЫ:</w:t>
      </w:r>
      <w:r>
        <w:br/>
      </w:r>
      <w:r>
        <w:rPr>
          <w:rFonts w:ascii="Times New Roman"/>
          <w:b w:val="false"/>
          <w:i w:val="false"/>
          <w:color w:val="000000"/>
          <w:sz w:val="28"/>
        </w:rPr>
        <w:t>
</w:t>
      </w:r>
      <w:r>
        <w:rPr>
          <w:rFonts w:ascii="Times New Roman"/>
          <w:b w:val="false"/>
          <w:i w:val="false"/>
          <w:color w:val="000000"/>
          <w:sz w:val="28"/>
        </w:rPr>
        <w:t>
      1. Катонқарағай ауданының ветеринариялық-санитариялық Ережесі бекітілсін (қосымша беріледі).</w:t>
      </w:r>
      <w:r>
        <w:br/>
      </w:r>
      <w:r>
        <w:rPr>
          <w:rFonts w:ascii="Times New Roman"/>
          <w:b w:val="false"/>
          <w:i w:val="false"/>
          <w:color w:val="000000"/>
          <w:sz w:val="28"/>
        </w:rPr>
        <w:t>
</w:t>
      </w:r>
      <w:r>
        <w:rPr>
          <w:rFonts w:ascii="Times New Roman"/>
          <w:b w:val="false"/>
          <w:i w:val="false"/>
          <w:color w:val="000000"/>
          <w:sz w:val="28"/>
        </w:rPr>
        <w:t>
      2. «Катонқарағай ауданының елді мекендерінде ауылшаруашылығы малдарын ұстау және бағу Ережесі туралы» (нормативтік актілердің мемлекеттік Тізілімінде 2006 жылы 28 шілде № 5-13-22 болып тіркелген)  22/13- III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З. Осы шешім алғаш рет ресми жарияланған соң 10 күнтізбелік куннен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Е. Базашев</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Катонқарағай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хатшысының</w:t>
      </w:r>
      <w:r>
        <w:br/>
      </w:r>
      <w:r>
        <w:rPr>
          <w:rFonts w:ascii="Times New Roman"/>
          <w:b w:val="false"/>
          <w:i w:val="false"/>
          <w:color w:val="000000"/>
          <w:sz w:val="28"/>
        </w:rPr>
        <w:t>
</w:t>
      </w:r>
      <w:r>
        <w:rPr>
          <w:rFonts w:ascii="Times New Roman"/>
          <w:b w:val="false"/>
          <w:i/>
          <w:color w:val="000000"/>
          <w:sz w:val="28"/>
        </w:rPr>
        <w:t>      міндетін атқарушы                        Е. Мамыров</w:t>
      </w:r>
    </w:p>
    <w:bookmarkStart w:name="z5" w:id="1"/>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2008 жылғы 15 қазандағы № 8/96- IV</w:t>
      </w:r>
      <w:r>
        <w:br/>
      </w:r>
      <w:r>
        <w:rPr>
          <w:rFonts w:ascii="Times New Roman"/>
          <w:b w:val="false"/>
          <w:i w:val="false"/>
          <w:color w:val="000000"/>
          <w:sz w:val="28"/>
        </w:rPr>
        <w:t>
шешімімен бекітілді</w:t>
      </w:r>
    </w:p>
    <w:bookmarkEnd w:id="1"/>
    <w:p>
      <w:pPr>
        <w:spacing w:after="0"/>
        <w:ind w:left="0"/>
        <w:jc w:val="left"/>
      </w:pPr>
      <w:r>
        <w:rPr>
          <w:rFonts w:ascii="Times New Roman"/>
          <w:b/>
          <w:i w:val="false"/>
          <w:color w:val="000000"/>
        </w:rPr>
        <w:t xml:space="preserve"> Катонқарағай ауданының</w:t>
      </w:r>
      <w:r>
        <w:br/>
      </w:r>
      <w:r>
        <w:rPr>
          <w:rFonts w:ascii="Times New Roman"/>
          <w:b/>
          <w:i w:val="false"/>
          <w:color w:val="000000"/>
        </w:rPr>
        <w:t>
ветеринариялык-санитариялық Ережесі</w:t>
      </w:r>
    </w:p>
    <w:bookmarkStart w:name="z6" w:id="2"/>
    <w:p>
      <w:pPr>
        <w:spacing w:after="0"/>
        <w:ind w:left="0"/>
        <w:jc w:val="left"/>
      </w:pPr>
      <w:r>
        <w:rPr>
          <w:rFonts w:ascii="Times New Roman"/>
          <w:b/>
          <w:i w:val="false"/>
          <w:color w:val="000000"/>
        </w:rPr>
        <w:t xml:space="preserve"> 
1. Жалпы Ереже</w:t>
      </w:r>
    </w:p>
    <w:bookmarkEnd w:id="2"/>
    <w:p>
      <w:pPr>
        <w:spacing w:after="0"/>
        <w:ind w:left="0"/>
        <w:jc w:val="both"/>
      </w:pPr>
      <w:r>
        <w:rPr>
          <w:rFonts w:ascii="Times New Roman"/>
          <w:b w:val="false"/>
          <w:i w:val="false"/>
          <w:color w:val="000000"/>
          <w:sz w:val="28"/>
        </w:rPr>
        <w:t>      Осы Ереже Катонқарағай ауданының ветеринариялық-санитариялық тәртібін белгілеу мақсатында әзірленіп, жеке және заңды тұлғалардың осы Ережені бұзғаны үшін жауапкершіліктерін белгілейді.</w:t>
      </w:r>
      <w:r>
        <w:br/>
      </w:r>
      <w:r>
        <w:rPr>
          <w:rFonts w:ascii="Times New Roman"/>
          <w:b w:val="false"/>
          <w:i w:val="false"/>
          <w:color w:val="000000"/>
          <w:sz w:val="28"/>
        </w:rPr>
        <w:t>
      1. Ереже меншік түріне қарамастан ауылшаруашылығы жануарларын ұстайтын барлық жеке және заңды тұлғаларға тән болады.</w:t>
      </w:r>
      <w:r>
        <w:br/>
      </w:r>
      <w:r>
        <w:rPr>
          <w:rFonts w:ascii="Times New Roman"/>
          <w:b w:val="false"/>
          <w:i w:val="false"/>
          <w:color w:val="000000"/>
          <w:sz w:val="28"/>
        </w:rPr>
        <w:t>
      2. Осы Ереже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Start w:name="z7" w:id="3"/>
    <w:p>
      <w:pPr>
        <w:spacing w:after="0"/>
        <w:ind w:left="0"/>
        <w:jc w:val="left"/>
      </w:pPr>
      <w:r>
        <w:rPr>
          <w:rFonts w:ascii="Times New Roman"/>
          <w:b/>
          <w:i w:val="false"/>
          <w:color w:val="000000"/>
        </w:rPr>
        <w:t xml:space="preserve"> 
2. Ветеринариялық-санитариялық талаптар</w:t>
      </w:r>
    </w:p>
    <w:bookmarkEnd w:id="3"/>
    <w:p>
      <w:pPr>
        <w:spacing w:after="0"/>
        <w:ind w:left="0"/>
        <w:jc w:val="both"/>
      </w:pPr>
      <w:r>
        <w:rPr>
          <w:rFonts w:ascii="Times New Roman"/>
          <w:b w:val="false"/>
          <w:i w:val="false"/>
          <w:color w:val="000000"/>
          <w:sz w:val="28"/>
        </w:rPr>
        <w:t>      Ветеринария саласындағы негізгі міндеттер мыналар:</w:t>
      </w:r>
      <w:r>
        <w:br/>
      </w:r>
      <w:r>
        <w:rPr>
          <w:rFonts w:ascii="Times New Roman"/>
          <w:b w:val="false"/>
          <w:i w:val="false"/>
          <w:color w:val="000000"/>
          <w:sz w:val="28"/>
        </w:rPr>
        <w:t>
      1) жануарларды аурулардан қорғау және емдеу;</w:t>
      </w:r>
      <w:r>
        <w:br/>
      </w:r>
      <w:r>
        <w:rPr>
          <w:rFonts w:ascii="Times New Roman"/>
          <w:b w:val="false"/>
          <w:i w:val="false"/>
          <w:color w:val="000000"/>
          <w:sz w:val="28"/>
        </w:rPr>
        <w:t>
      2) халықтың денсаулығын жануарлар мен адамға ортақ аурулардан қорғау;</w:t>
      </w:r>
      <w:r>
        <w:br/>
      </w:r>
      <w:r>
        <w:rPr>
          <w:rFonts w:ascii="Times New Roman"/>
          <w:b w:val="false"/>
          <w:i w:val="false"/>
          <w:color w:val="000000"/>
          <w:sz w:val="28"/>
        </w:rPr>
        <w:t>
      3) жануарлар ауруларына қарсы күрес құралдары мен әдістерін әзірлеу және пайдалану, жануарлардан алынатын өнімдер мен шикізаттың қауіпсіздігіне және сапасына ветеринариялық-санитариялық бақылауды қамтамасыз ету;</w:t>
      </w:r>
      <w:r>
        <w:br/>
      </w:r>
      <w:r>
        <w:rPr>
          <w:rFonts w:ascii="Times New Roman"/>
          <w:b w:val="false"/>
          <w:i w:val="false"/>
          <w:color w:val="000000"/>
          <w:sz w:val="28"/>
        </w:rPr>
        <w:t>
      4) жеке және заңды тұлғалар ветеринария саласындағы қызметті жүзеге асыруы кезінде қоршаған ортаны ластаудың алдын алу және оны жою;</w:t>
      </w:r>
    </w:p>
    <w:bookmarkStart w:name="z8" w:id="4"/>
    <w:p>
      <w:pPr>
        <w:spacing w:after="0"/>
        <w:ind w:left="0"/>
        <w:jc w:val="left"/>
      </w:pPr>
      <w:r>
        <w:rPr>
          <w:rFonts w:ascii="Times New Roman"/>
          <w:b/>
          <w:i w:val="false"/>
          <w:color w:val="000000"/>
        </w:rPr>
        <w:t xml:space="preserve"> 
3. Мал иелерінің міндеттері</w:t>
      </w:r>
    </w:p>
    <w:bookmarkEnd w:id="4"/>
    <w:p>
      <w:pPr>
        <w:spacing w:after="0"/>
        <w:ind w:left="0"/>
        <w:jc w:val="both"/>
      </w:pPr>
      <w:r>
        <w:rPr>
          <w:rFonts w:ascii="Times New Roman"/>
          <w:b w:val="false"/>
          <w:i w:val="false"/>
          <w:color w:val="000000"/>
          <w:sz w:val="28"/>
        </w:rPr>
        <w:t>      1. Жеке және заңды тұлғаларға мынадай міндеттер жүктеледі:</w:t>
      </w:r>
      <w:r>
        <w:br/>
      </w:r>
      <w:r>
        <w:rPr>
          <w:rFonts w:ascii="Times New Roman"/>
          <w:b w:val="false"/>
          <w:i w:val="false"/>
          <w:color w:val="000000"/>
          <w:sz w:val="28"/>
        </w:rPr>
        <w:t>
      1) Қазақстан Республикасының ветеринария саласындағы заңдарымен</w:t>
      </w:r>
      <w:r>
        <w:br/>
      </w:r>
      <w:r>
        <w:rPr>
          <w:rFonts w:ascii="Times New Roman"/>
          <w:b w:val="false"/>
          <w:i w:val="false"/>
          <w:color w:val="000000"/>
          <w:sz w:val="28"/>
        </w:rPr>
        <w:t>
белгіленген жануарлар ауруларының алдын алуды жэне мемлекеттік</w:t>
      </w:r>
      <w:r>
        <w:br/>
      </w:r>
      <w:r>
        <w:rPr>
          <w:rFonts w:ascii="Times New Roman"/>
          <w:b w:val="false"/>
          <w:i w:val="false"/>
          <w:color w:val="000000"/>
          <w:sz w:val="28"/>
        </w:rPr>
        <w:t>
ветеринариялық қадағалау бақылайтын жүктердің қауіпсіздігін қамтамасыз ететін ветеринариялық (ветеринариялық-санитариялық) ережелерді сақтай отырып, ветеринариялық және әкімшілік-шаруашылық іс-шараларды жүзеге асыруға;</w:t>
      </w:r>
      <w:r>
        <w:br/>
      </w:r>
      <w:r>
        <w:rPr>
          <w:rFonts w:ascii="Times New Roman"/>
          <w:b w:val="false"/>
          <w:i w:val="false"/>
          <w:color w:val="000000"/>
          <w:sz w:val="28"/>
        </w:rPr>
        <w:t>
      2) жануарлардың ветеринариялық (ветеринариялық-санитариялық) ережелермен нормативтерге сәйкес ұсталуын, өсірілуін және пайдаланылуын жүзеге асыруға;</w:t>
      </w:r>
      <w:r>
        <w:br/>
      </w:r>
      <w:r>
        <w:rPr>
          <w:rFonts w:ascii="Times New Roman"/>
          <w:b w:val="false"/>
          <w:i w:val="false"/>
          <w:color w:val="000000"/>
          <w:sz w:val="28"/>
        </w:rPr>
        <w:t>
      3) аумақты, мал шаруашылығы қора-жайларын, сондай-ақ жемшөпті,</w:t>
      </w:r>
      <w:r>
        <w:br/>
      </w:r>
      <w:r>
        <w:rPr>
          <w:rFonts w:ascii="Times New Roman"/>
          <w:b w:val="false"/>
          <w:i w:val="false"/>
          <w:color w:val="000000"/>
          <w:sz w:val="28"/>
        </w:rPr>
        <w:t>
жануарлардан алынатын өнімдер мен шикізатты сақтауға жэне өңдеуге</w:t>
      </w:r>
      <w:r>
        <w:br/>
      </w:r>
      <w:r>
        <w:rPr>
          <w:rFonts w:ascii="Times New Roman"/>
          <w:b w:val="false"/>
          <w:i w:val="false"/>
          <w:color w:val="000000"/>
          <w:sz w:val="28"/>
        </w:rPr>
        <w:t>
арналған ғимараттарды ветеринариялық-санитариялық ережелер мен</w:t>
      </w:r>
      <w:r>
        <w:br/>
      </w:r>
      <w:r>
        <w:rPr>
          <w:rFonts w:ascii="Times New Roman"/>
          <w:b w:val="false"/>
          <w:i w:val="false"/>
          <w:color w:val="000000"/>
          <w:sz w:val="28"/>
        </w:rPr>
        <w:t>
нормативтерге сәйкес ұстауға, қоршаған ортаның ластануына жол бермеуге;</w:t>
      </w:r>
      <w:r>
        <w:br/>
      </w:r>
      <w:r>
        <w:rPr>
          <w:rFonts w:ascii="Times New Roman"/>
          <w:b w:val="false"/>
          <w:i w:val="false"/>
          <w:color w:val="000000"/>
          <w:sz w:val="28"/>
        </w:rPr>
        <w:t>
      4) мемлекеттік ветеринариялық қадағалау бақылайтын жүктерді ұстауға, өсіруге, пайдалануға, өндіруге, дайындауға (союға), сақтауға, өңдеу мен өткізуге байланысты мемлекеттік ветеринариялық қадағалау объектілерін орналастыру, салу, қайта жаңғырту және пайдалануга беру кезінде, сондай-ақ оларды тасымалдау кезінде зоогигиеналық және ветеринариялық (ветеринариялық-санитариялық) талаптарды сақтауға;</w:t>
      </w:r>
      <w:r>
        <w:br/>
      </w:r>
      <w:r>
        <w:rPr>
          <w:rFonts w:ascii="Times New Roman"/>
          <w:b w:val="false"/>
          <w:i w:val="false"/>
          <w:color w:val="000000"/>
          <w:sz w:val="28"/>
        </w:rPr>
        <w:t>
      5) ауыл шаруашылық жануарларын бірдейлендіруді және оларға ветеринариялық паспорттарды ресімдеуді қамтамасыз етуге;</w:t>
      </w:r>
      <w:r>
        <w:br/>
      </w:r>
      <w:r>
        <w:rPr>
          <w:rFonts w:ascii="Times New Roman"/>
          <w:b w:val="false"/>
          <w:i w:val="false"/>
          <w:color w:val="000000"/>
          <w:sz w:val="28"/>
        </w:rPr>
        <w:t>
      6) мемлекеттік ветеринариялық қадағалау органдарына жаңадан сатып алынған жануарлар, туған төлдер, олардың сойылғаны мен сатылғаны туралы заңмен белгіленген тәртіпте хабарлауды қамтамасыз етеді;</w:t>
      </w:r>
      <w:r>
        <w:br/>
      </w:r>
      <w:r>
        <w:rPr>
          <w:rFonts w:ascii="Times New Roman"/>
          <w:b w:val="false"/>
          <w:i w:val="false"/>
          <w:color w:val="000000"/>
          <w:sz w:val="28"/>
        </w:rPr>
        <w:t>
      7) ветеринариялық мамандарға олардың талап етуі бойынша диагностикалық зерттеулер мен вакцина егуді жүзеге асыру үшін белгіленген орындарға жануарларды әкелуді қамтамасыз етуге;</w:t>
      </w:r>
      <w:r>
        <w:br/>
      </w:r>
      <w:r>
        <w:rPr>
          <w:rFonts w:ascii="Times New Roman"/>
          <w:b w:val="false"/>
          <w:i w:val="false"/>
          <w:color w:val="000000"/>
          <w:sz w:val="28"/>
        </w:rPr>
        <w:t>
      8) бірнеше жануар кенеттен өлген, бір мезгілде ауырған немесе олар әдеттен тыс мінез көрсеткен жағдайлар туралы ветеринариялық мамандарға хабарлауға және ветеринариялық мамандар келгенге дейін ауру деп күдік келтірілген жануарларды оқшаулап ұстау жөнінде шаралар қолдануға;</w:t>
      </w:r>
      <w:r>
        <w:br/>
      </w:r>
      <w:r>
        <w:rPr>
          <w:rFonts w:ascii="Times New Roman"/>
          <w:b w:val="false"/>
          <w:i w:val="false"/>
          <w:color w:val="000000"/>
          <w:sz w:val="28"/>
        </w:rPr>
        <w:t>
      9) ветеринариялық инспекторларға мемлекеттік ветеринариялық қадағалау бақылайтын жүктерді ветеринариялық тексеру үшін кедергісіз беруге;</w:t>
      </w:r>
      <w:r>
        <w:br/>
      </w:r>
      <w:r>
        <w:rPr>
          <w:rFonts w:ascii="Times New Roman"/>
          <w:b w:val="false"/>
          <w:i w:val="false"/>
          <w:color w:val="000000"/>
          <w:sz w:val="28"/>
        </w:rPr>
        <w:t>
      10) ветеринариялық инспекторлардың жануарлардың және адамның денсаулығына қауіп төндіретін мемлекеттік ветеринариялық қадағалау бақылайтын жүктерді залалсыздандыру (зарарсыздандыру), өңдеу жөніндегі талаптарын орындауға;</w:t>
      </w:r>
      <w:r>
        <w:br/>
      </w:r>
      <w:r>
        <w:rPr>
          <w:rFonts w:ascii="Times New Roman"/>
          <w:b w:val="false"/>
          <w:i w:val="false"/>
          <w:color w:val="000000"/>
          <w:sz w:val="28"/>
        </w:rPr>
        <w:t>
      11) ветеринариялық мамандарға өздерінің қызметтік міндеттерін орындауына жәрдем көрсетуге тиіс;</w:t>
      </w:r>
      <w:r>
        <w:br/>
      </w:r>
      <w:r>
        <w:rPr>
          <w:rFonts w:ascii="Times New Roman"/>
          <w:b w:val="false"/>
          <w:i w:val="false"/>
          <w:color w:val="000000"/>
          <w:sz w:val="28"/>
        </w:rPr>
        <w:t>
      12) жаңа, жетілдірілген ветеринариялық препараттарға жасалған ғылыми-техникалық қүжаттаманы ветеринария саласындағы уәкілетті мемлекеттік органмен келісуі қажет.</w:t>
      </w:r>
    </w:p>
    <w:bookmarkStart w:name="z9" w:id="5"/>
    <w:p>
      <w:pPr>
        <w:spacing w:after="0"/>
        <w:ind w:left="0"/>
        <w:jc w:val="left"/>
      </w:pPr>
      <w:r>
        <w:rPr>
          <w:rFonts w:ascii="Times New Roman"/>
          <w:b/>
          <w:i w:val="false"/>
          <w:color w:val="000000"/>
        </w:rPr>
        <w:t xml:space="preserve"> 
4. Мал иелерінің ережелерді бұзғаны </w:t>
      </w:r>
      <w:r>
        <w:br/>
      </w:r>
      <w:r>
        <w:rPr>
          <w:rFonts w:ascii="Times New Roman"/>
          <w:b/>
          <w:i w:val="false"/>
          <w:color w:val="000000"/>
        </w:rPr>
        <w:t>
үшін жауапкершіліктері</w:t>
      </w:r>
    </w:p>
    <w:bookmarkEnd w:id="5"/>
    <w:p>
      <w:pPr>
        <w:spacing w:after="0"/>
        <w:ind w:left="0"/>
        <w:jc w:val="both"/>
      </w:pPr>
      <w:r>
        <w:rPr>
          <w:rFonts w:ascii="Times New Roman"/>
          <w:b w:val="false"/>
          <w:i w:val="false"/>
          <w:color w:val="000000"/>
          <w:sz w:val="28"/>
        </w:rPr>
        <w:t>      1. Осы Ережені бұзған кінәлі жеке және заңды тұлғалар Қазақстан Республикасының қолданыстағы заң актілеріне сәйкес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