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cb7ae" w14:textId="c9cb7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2009 жылға арналған аудан бюджетi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аудандық мәслихатының 2008 жылғы 23 желтоқсандағы N 9/98-IV шешімі. Шығыс Қазақстан облысы Әділет департаментінің Катонқарағай аудандық Әділет басқармасында 2008 жылғы 30 желтоқсанда N 5-13-51 тіркелді. Шешімнің қабылдау мерзімінің өтуіне байланысты қолдану тоқтатылды - Катонқарағай аудандық мәслихатының 2010 жылғы 11 қаңтардағы N 09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Ескерту. Шешімнің қабылдау мерзімінің өтуіне байланысты қолдану тоқтатылды - Катонқарағай аудандық мәслихатының 2010.01.11 N 09 хатымен.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Кодексiнің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240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баптарына, «Қазақстан Республикасындағы жергiлiктi мемлекеттiк басқару туралы»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«2009-2011 жылдарға арналған республикалық бюджет туралы» Қазақстан Республикасының Заңына, Шығыс Қазақстан облыстық мәслихатының «2009 жылға арналған облыстық бюджет туралы» 2008 жылғы 19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10/129-IV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 құқықтық актiлерiнiң мемлекеттiк тiркеу Тiзiлiмiнде 2008 жылғы 30 желтоқсанда № 2491 тiркелген) </w:t>
      </w:r>
      <w:r>
        <w:rPr>
          <w:rFonts w:ascii="Times New Roman"/>
          <w:b w:val="false"/>
          <w:i w:val="false"/>
          <w:color w:val="000000"/>
          <w:sz w:val="28"/>
        </w:rPr>
        <w:t>шешiмiне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Катонқарағай аудандық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ШЕШІМ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2009 жылғы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1908483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- 271085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- 7443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16472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ресми трансферттердің түсімі бойынша – 1613483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1906560,3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операциялық сальдо – 7389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жүргізілген операциялар сальдосы – 7389 мың теңге, соның ішінде: қаржылық активтерді сатып алу - 7389 мың теңге, мемлекеттік қаржылық активтерін сатудан түсетін түсім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дефициті (профициті) - -5466,3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дефицитті (профицитті) қаржыландыру – 5466,3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Ескерту. 1-тармақ жаңа редакцияда - Катонқарағай аудандық мәслихатының 2009.11.24 </w:t>
      </w:r>
      <w:r>
        <w:rPr>
          <w:rFonts w:ascii="Times New Roman"/>
          <w:b w:val="false"/>
          <w:i w:val="false"/>
          <w:color w:val="000000"/>
          <w:sz w:val="28"/>
        </w:rPr>
        <w:t>№ 16/149-IV</w:t>
      </w:r>
      <w:r>
        <w:rPr>
          <w:rFonts w:ascii="Times New Roman"/>
          <w:b w:val="false"/>
          <w:i/>
          <w:color w:val="80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3-тармақтан</w:t>
      </w:r>
      <w:r>
        <w:rPr>
          <w:rFonts w:ascii="Times New Roman"/>
          <w:b w:val="false"/>
          <w:i/>
          <w:color w:val="800000"/>
          <w:sz w:val="28"/>
        </w:rPr>
        <w:t xml:space="preserve"> қараңыз)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бюджеттің шығыстарында: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2009 жылғы 1 қаңтардан бастап Қазақстан Республикасы Президентiнiң 2008 жылғы 6 ақпандағы Қазақстан халқына </w:t>
      </w:r>
      <w:r>
        <w:rPr>
          <w:rFonts w:ascii="Times New Roman"/>
          <w:b w:val="false"/>
          <w:i w:val="false"/>
          <w:color w:val="000000"/>
          <w:sz w:val="28"/>
        </w:rPr>
        <w:t>жолдауына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бюджет саласы қызметкерлерiнiң жалақысы 25 пайызға арттырылып қарастырылсын;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«Агроөнеркәсiп кешенi мен ауылдық аумақтардың дамуын мемлекеттiк реттеу туралы» Қазақстан Республикасының 2005 жылғы 8 шiлдедегi № 66 Заңының </w:t>
      </w:r>
      <w:r>
        <w:rPr>
          <w:rFonts w:ascii="Times New Roman"/>
          <w:b w:val="false"/>
          <w:i w:val="false"/>
          <w:color w:val="000000"/>
          <w:sz w:val="28"/>
        </w:rPr>
        <w:t>18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ауылдық жерде жұмыс iстейтiн бiлiм беру, әлеуметтiк қамтамасыз ету және мәдениет саласы мамандарына еңбекақысы осы түрлерiмен қалалық жағдайларда шұғылданатын мамандардың ставкаларымен салыстырғанда еңбекақылары (тарифтiк ставкалары) 25 пайызға арттырып төленсiн.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Ауданның жергiлiктi атқарушы органының 2009 жылға шұғыл шығындарға арналған резервi 3000 мың теңге сомасында бекiтiлсiн, соның iшiнде: төтенше резервi - 1000 мың теңге, шұғыл шығындарға-2000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2009 жылға арналған жергiлiктi бюджеттен қаржыландырылатын бюджеттiк бағдарламалардың тiзбесi бекiтiлсiн.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5.</w:t>
      </w:r>
      <w:r>
        <w:rPr>
          <w:rFonts w:ascii="Times New Roman"/>
          <w:b w:val="false"/>
          <w:i w:val="false"/>
          <w:color w:val="000000"/>
          <w:sz w:val="28"/>
        </w:rPr>
        <w:t xml:space="preserve"> 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2009 жылға арналған аудандық бюджеттi атқару барысында күзелмейтiн бюджеттiк бағдарламалар тiзбесi бекiтiлсiн.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2009 жылға арналған аудандық бюджетте облыстық бюджеттен түскен мақсатты ағымдағы трансферттер бекiтiлсiн.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2009 жылға арналған бюджеттiк инвестициялық жобаларды (бағдарламаларды) iске асыруға бағытталған, бюджеттiк бағдарламаларға бөлiнген даму бюджетi бағдарламаларының тiзбесi бекiтiлсiн.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Осы шешiм 2009 жылғы 1 қаңтардан бастап қолданысқа енгiзiледi.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 Б.Ж. Қанапин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Катонқарағай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 Д.З. Бралинов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Катонқарағай</w:t>
      </w:r>
      <w:r>
        <w:rPr>
          <w:rFonts w:ascii="Times New Roman"/>
          <w:b w:val="false"/>
          <w:i w:val="false"/>
          <w:color w:val="000000"/>
          <w:sz w:val="28"/>
        </w:rPr>
        <w:t xml:space="preserve"> аудандық</w:t>
      </w:r>
      <w:r>
        <w:rPr>
          <w:rFonts w:ascii="Times New Roman"/>
          <w:b w:val="false"/>
          <w:i w:val="false"/>
          <w:color w:val="000000"/>
          <w:sz w:val="28"/>
        </w:rPr>
        <w:t xml:space="preserve">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2008 </w:t>
      </w:r>
      <w:r>
        <w:rPr>
          <w:rFonts w:ascii="Times New Roman"/>
          <w:b w:val="false"/>
          <w:i w:val="false"/>
          <w:color w:val="000000"/>
          <w:sz w:val="28"/>
        </w:rPr>
        <w:t>жылғы</w:t>
      </w:r>
      <w:r>
        <w:rPr>
          <w:rFonts w:ascii="Times New Roman"/>
          <w:b w:val="false"/>
          <w:i w:val="false"/>
          <w:color w:val="000000"/>
          <w:sz w:val="28"/>
        </w:rPr>
        <w:t xml:space="preserve"> 23 </w:t>
      </w:r>
      <w:r>
        <w:rPr>
          <w:rFonts w:ascii="Times New Roman"/>
          <w:b w:val="false"/>
          <w:i w:val="false"/>
          <w:color w:val="000000"/>
          <w:sz w:val="28"/>
        </w:rPr>
        <w:t>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9/98-IV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1 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1-қосымша жаңа редакцияда - Катонқарағай аудандық мәслихатының 2009.11.24 </w:t>
      </w:r>
      <w:r>
        <w:rPr>
          <w:rFonts w:ascii="Times New Roman"/>
          <w:b w:val="false"/>
          <w:i w:val="false"/>
          <w:color w:val="000000"/>
          <w:sz w:val="28"/>
        </w:rPr>
        <w:t>№ 16/149-IV</w:t>
      </w:r>
      <w:r>
        <w:rPr>
          <w:rFonts w:ascii="Times New Roman"/>
          <w:b w:val="false"/>
          <w:i/>
          <w:color w:val="80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3-тармақтан</w:t>
      </w:r>
      <w:r>
        <w:rPr>
          <w:rFonts w:ascii="Times New Roman"/>
          <w:b w:val="false"/>
          <w:i/>
          <w:color w:val="800000"/>
          <w:sz w:val="28"/>
        </w:rPr>
        <w:t xml:space="preserve"> қараңыз) шешімімен.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2009 жылға арналған аудан бюджеті туралы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6"/>
        <w:gridCol w:w="667"/>
        <w:gridCol w:w="610"/>
        <w:gridCol w:w="636"/>
        <w:gridCol w:w="8862"/>
        <w:gridCol w:w="1809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28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1908483</w:t>
            </w:r>
          </w:p>
        </w:tc>
      </w:tr>
      <w:tr>
        <w:trPr>
          <w:trHeight w:val="30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271085</w:t>
            </w:r>
          </w:p>
        </w:tc>
      </w:tr>
      <w:tr>
        <w:trPr>
          <w:trHeight w:val="37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113625</w:t>
            </w:r>
          </w:p>
        </w:tc>
      </w:tr>
      <w:tr>
        <w:trPr>
          <w:trHeight w:val="37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113625</w:t>
            </w:r>
          </w:p>
        </w:tc>
      </w:tr>
      <w:tr>
        <w:trPr>
          <w:trHeight w:val="37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көзінен ұсталатын жеке табыс салығы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96960</w:t>
            </w:r>
          </w:p>
        </w:tc>
      </w:tr>
      <w:tr>
        <w:trPr>
          <w:trHeight w:val="73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қызметпен айналысатын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тұлғалардан алынатын жеке табыс салығы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13785</w:t>
            </w:r>
          </w:p>
        </w:tc>
      </w:tr>
      <w:tr>
        <w:trPr>
          <w:trHeight w:val="100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біржолғы талон бойынша жүзеге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асыратын жеке тұлғалардан алынатын жеке табыс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салығы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</w:t>
            </w:r>
          </w:p>
        </w:tc>
      </w:tr>
      <w:tr>
        <w:trPr>
          <w:trHeight w:val="3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105573</w:t>
            </w:r>
          </w:p>
        </w:tc>
      </w:tr>
      <w:tr>
        <w:trPr>
          <w:trHeight w:val="3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105573</w:t>
            </w:r>
          </w:p>
        </w:tc>
      </w:tr>
      <w:tr>
        <w:trPr>
          <w:trHeight w:val="3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105573</w:t>
            </w:r>
          </w:p>
        </w:tc>
      </w:tr>
      <w:tr>
        <w:trPr>
          <w:trHeight w:val="37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44222</w:t>
            </w:r>
          </w:p>
        </w:tc>
      </w:tr>
      <w:tr>
        <w:trPr>
          <w:trHeight w:val="37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14779</w:t>
            </w:r>
          </w:p>
        </w:tc>
      </w:tr>
      <w:tr>
        <w:trPr>
          <w:trHeight w:val="69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 кәсіпкерлердің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мүлкіне салынатын салық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13399</w:t>
            </w:r>
          </w:p>
        </w:tc>
      </w:tr>
      <w:tr>
        <w:trPr>
          <w:trHeight w:val="37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мүлкiне салынатын салық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</w:p>
        </w:tc>
      </w:tr>
      <w:tr>
        <w:trPr>
          <w:trHeight w:val="31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6245</w:t>
            </w:r>
          </w:p>
        </w:tc>
      </w:tr>
      <w:tr>
        <w:trPr>
          <w:trHeight w:val="66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 жерлерiне жеке тұлғалардан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алынатын жер салығы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</w:t>
            </w:r>
          </w:p>
        </w:tc>
      </w:tr>
      <w:tr>
        <w:trPr>
          <w:trHeight w:val="11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көлік, байланыс, қорғаныс жеріне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ауыл шаруашылығына арналмаған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жерге салынатын жер салығы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139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 заңды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тұлғалардан, жеке кәсіпкерлерден,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нотариустар мен адвокаттардан алынатын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салығы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109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заңды тұлғалардан,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кәсіпкерлерден, жеке нотариустар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адвокаттардан алынатын жер салығы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37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20556</w:t>
            </w:r>
          </w:p>
        </w:tc>
      </w:tr>
      <w:tr>
        <w:trPr>
          <w:trHeight w:val="72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тұлғалардан көлiк құралдарына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</w:tr>
      <w:tr>
        <w:trPr>
          <w:trHeight w:val="67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тұлғалардан көлiк құралдарына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19692</w:t>
            </w:r>
          </w:p>
        </w:tc>
      </w:tr>
      <w:tr>
        <w:trPr>
          <w:trHeight w:val="37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</w:t>
            </w:r>
          </w:p>
        </w:tc>
      </w:tr>
      <w:tr>
        <w:trPr>
          <w:trHeight w:val="37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</w:t>
            </w:r>
          </w:p>
        </w:tc>
      </w:tr>
      <w:tr>
        <w:trPr>
          <w:trHeight w:val="67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көрсетуге салынатын iшкi салықтар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5627</w:t>
            </w:r>
          </w:p>
        </w:tc>
      </w:tr>
      <w:tr>
        <w:trPr>
          <w:trHeight w:val="37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</w:p>
        </w:tc>
      </w:tr>
      <w:tr>
        <w:trPr>
          <w:trHeight w:val="148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өткізетін, сондай-ақ өзінің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мұқтаждарына пайдаланылатын бензин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(авиациялықты қоспағанда)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09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тұлғаларға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өткізетін, сондай-ақ өз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мұқтаждарына пайдаланылатын дизель отыны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73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үшiн түсетiн түсiмдер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</w:t>
            </w:r>
          </w:p>
        </w:tc>
      </w:tr>
      <w:tr>
        <w:trPr>
          <w:trHeight w:val="39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пайдаланғаны үшін төлем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</w:t>
            </w:r>
          </w:p>
        </w:tc>
      </w:tr>
      <w:tr>
        <w:trPr>
          <w:trHeight w:val="73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үшiн алынатын алымдар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</w:t>
            </w:r>
          </w:p>
        </w:tc>
      </w:tr>
      <w:tr>
        <w:trPr>
          <w:trHeight w:val="73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кәсіпкерлерді мемлекеттік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алынатын алым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73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түрлерiмен айналысу құқығы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үшiн лицензиялық алым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11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мемлекеттiк тiркегенi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филиалдар мен өкiлдiктердi есептiк тiркегенi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үшiн алынатын алым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147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мүлікті кепілдікке салуды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тіркегені және кеменiң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жасалып жатқан кеменiң ипотекасы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алым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69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 мемлекеттік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алым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11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мүлікке және олармен мәміле жасау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құқығын мемлекеттік тіркегені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алым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</w:p>
        </w:tc>
      </w:tr>
      <w:tr>
        <w:trPr>
          <w:trHeight w:val="145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маңызы бар және елді мекендердегі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пайдаланудағы автомобиль жолдарының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бөлу жолағында сыртқы (көрнекі) жарнамаларды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орналастырғаны үшін алынатын төлем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139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(немесе) құжаттар бергені үшін 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уәкілеттігі бар мемлекеттік органдар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лауазымды адамдар алатын міндетті төлемдер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</w:t>
            </w:r>
          </w:p>
        </w:tc>
      </w:tr>
      <w:tr>
        <w:trPr>
          <w:trHeight w:val="37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</w:t>
            </w:r>
          </w:p>
        </w:tc>
      </w:tr>
      <w:tr>
        <w:trPr>
          <w:trHeight w:val="288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Сотқа берілетін талап арыздардан,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өндірістегі істер бойынша арыздардан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(шағымдардан), жүгіну шағымдарынан,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парағының көшірмесін беру туралы мәселе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 сот анықтамасына жеке шағымдардан, сот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 шығару туралы арыздардан,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соттың шетел соттары мен төрелік соттарының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шешімдері бойынша атқару парақтарын,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құжаттардың көшірмелерін (төлнұсқаларын)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бергені үшін алынатын мемлекеттік баж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181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актілерін тіркегені, азаматтарға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актілерін тіркегені туралы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куәліктер бергені үшін, сондай-ақ туу, неке,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некені бұзу, өлім туралы актілердің жазбаларын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өзгерту, толықтыру, түзету мен 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келтіруге байланысты куәліктер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</w:t>
            </w:r>
          </w:p>
        </w:tc>
      </w:tr>
      <w:tr>
        <w:trPr>
          <w:trHeight w:val="157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Шетелге баруға және Қазақстан Республикасына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мемлекеттерден адамдарды шақыруға құқық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беретін құжаттарды ресімдегені үшін,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осы құжаттарға өзгерістер енгізгені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алынатын мемлекеттік баж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148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азаматтығын алу,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азаматтығын 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келтіру және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азаматтығын тоқтату туралы 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ресімдегені үшін алынатын мемлекеттік баж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73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жерін тіркегені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</w:tr>
      <w:tr>
        <w:trPr>
          <w:trHeight w:val="73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Аңшылық құқығына рұқсат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13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тұлғалардың азаматтық,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қызметтік қаруының (аңшылық суық қаруды, белгі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беретін қаруды, ұңғысыз атыс қаруын,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механикалық шашыратқыштарды, көзден жас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ағызатын немесе тітіркендіретін заттар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толтырылған аэрозольді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құрылғыларды, үрлемелі қуаты 7,5 Дж-дан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аспайтын пневматикалық қаруды қоспағанда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калибрі 4,5 мм-ге дейінгілерін қоса алғанда)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әрбір бірлігін тіркегені және қайта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үшін алынатын мемлекеттік баж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118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Қаруды және оның оқтарын сақтауға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сақтау мен алып жүруге тасымалдауға,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Республикасының аумағына әкелуге және ҚР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әкетуге рұқсат бергені үшін мемлекеттік баж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7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7443</w:t>
            </w:r>
          </w:p>
        </w:tc>
      </w:tr>
      <w:tr>
        <w:trPr>
          <w:trHeight w:val="37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2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түсетін кірістер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2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мүлікті жалдаудан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түсетін кірістер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3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5443</w:t>
            </w:r>
          </w:p>
        </w:tc>
      </w:tr>
      <w:tr>
        <w:trPr>
          <w:trHeight w:val="42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5443</w:t>
            </w:r>
          </w:p>
        </w:tc>
      </w:tr>
      <w:tr>
        <w:trPr>
          <w:trHeight w:val="109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дебиторлық,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депоненттік берешегінің түсімі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4842</w:t>
            </w:r>
          </w:p>
        </w:tc>
      </w:tr>
      <w:tr>
        <w:trPr>
          <w:trHeight w:val="76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Жергіліктік бюджетке түсетін салықтық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түсімдер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</w:p>
        </w:tc>
      </w:tr>
      <w:tr>
        <w:trPr>
          <w:trHeight w:val="49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16472</w:t>
            </w:r>
          </w:p>
        </w:tc>
      </w:tr>
      <w:tr>
        <w:trPr>
          <w:trHeight w:val="76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мүлікті сату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</w:tr>
      <w:tr>
        <w:trPr>
          <w:trHeight w:val="73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мүлікті сату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</w:tr>
      <w:tr>
        <w:trPr>
          <w:trHeight w:val="120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сатудан түсетін түсімдер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</w:tr>
      <w:tr>
        <w:trPr>
          <w:trHeight w:val="45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15817</w:t>
            </w:r>
          </w:p>
        </w:tc>
      </w:tr>
      <w:tr>
        <w:trPr>
          <w:trHeight w:val="45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15817</w:t>
            </w:r>
          </w:p>
        </w:tc>
      </w:tr>
      <w:tr>
        <w:trPr>
          <w:trHeight w:val="42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сатудан түсетін түсімдер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15817</w:t>
            </w:r>
          </w:p>
        </w:tc>
      </w:tr>
      <w:tr>
        <w:trPr>
          <w:trHeight w:val="48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трансферттерден түсетін түсімдер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1613483</w:t>
            </w:r>
          </w:p>
        </w:tc>
      </w:tr>
      <w:tr>
        <w:trPr>
          <w:trHeight w:val="72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органдарынан түсетiн трансферттер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1613483</w:t>
            </w:r>
          </w:p>
        </w:tc>
      </w:tr>
      <w:tr>
        <w:trPr>
          <w:trHeight w:val="37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1613483</w:t>
            </w:r>
          </w:p>
        </w:tc>
      </w:tr>
      <w:tr>
        <w:trPr>
          <w:trHeight w:val="45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160139</w:t>
            </w:r>
          </w:p>
        </w:tc>
      </w:tr>
      <w:tr>
        <w:trPr>
          <w:trHeight w:val="49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трасферттері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1453344</w:t>
            </w:r>
          </w:p>
        </w:tc>
      </w:tr>
      <w:tr>
        <w:trPr>
          <w:trHeight w:val="49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1908483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"/>
        <w:gridCol w:w="816"/>
        <w:gridCol w:w="854"/>
        <w:gridCol w:w="855"/>
        <w:gridCol w:w="8018"/>
        <w:gridCol w:w="1842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теңге)</w:t>
            </w:r>
          </w:p>
        </w:tc>
      </w:tr>
      <w:tr>
        <w:trPr>
          <w:trHeight w:val="36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1906560,3</w:t>
            </w:r>
          </w:p>
        </w:tc>
      </w:tr>
      <w:tr>
        <w:trPr>
          <w:trHeight w:val="75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143429</w:t>
            </w:r>
          </w:p>
        </w:tc>
      </w:tr>
      <w:tr>
        <w:trPr>
          <w:trHeight w:val="72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аппараты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10286</w:t>
            </w:r>
          </w:p>
        </w:tc>
      </w:tr>
      <w:tr>
        <w:trPr>
          <w:trHeight w:val="69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қызметін қамтамасыз ету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10286</w:t>
            </w:r>
          </w:p>
        </w:tc>
      </w:tr>
      <w:tr>
        <w:trPr>
          <w:trHeight w:val="36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9784</w:t>
            </w:r>
          </w:p>
        </w:tc>
      </w:tr>
      <w:tr>
        <w:trPr>
          <w:trHeight w:val="72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арттыру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 жарақтандыру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36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Депутаттық қызмет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2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35781</w:t>
            </w:r>
          </w:p>
        </w:tc>
      </w:tr>
      <w:tr>
        <w:trPr>
          <w:trHeight w:val="78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қамтамасыз ету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35781</w:t>
            </w:r>
          </w:p>
        </w:tc>
      </w:tr>
      <w:tr>
        <w:trPr>
          <w:trHeight w:val="36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35222</w:t>
            </w:r>
          </w:p>
        </w:tc>
      </w:tr>
      <w:tr>
        <w:trPr>
          <w:trHeight w:val="72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арттыру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109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ғимараттарын,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үй-жайлары және құрылыстарын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жөндеу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 жарақтандыру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</w:p>
        </w:tc>
      </w:tr>
      <w:tr>
        <w:trPr>
          <w:trHeight w:val="112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 әкімінің аппараты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80133</w:t>
            </w:r>
          </w:p>
        </w:tc>
      </w:tr>
      <w:tr>
        <w:trPr>
          <w:trHeight w:val="124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қаланың, кенттің, ауылдың (селоның),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округтің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аппаратының қызметін қамтамасыз ету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80133</w:t>
            </w:r>
          </w:p>
        </w:tc>
      </w:tr>
      <w:tr>
        <w:trPr>
          <w:trHeight w:val="36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77936</w:t>
            </w:r>
          </w:p>
        </w:tc>
      </w:tr>
      <w:tr>
        <w:trPr>
          <w:trHeight w:val="72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арттыру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</w:p>
        </w:tc>
      </w:tr>
      <w:tr>
        <w:trPr>
          <w:trHeight w:val="109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ғимараттарын,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үй-жайлары және құрылыстарын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жөндеу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 жарақтандыру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</w:t>
            </w:r>
          </w:p>
        </w:tc>
      </w:tr>
      <w:tr>
        <w:trPr>
          <w:trHeight w:val="72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9053</w:t>
            </w:r>
          </w:p>
        </w:tc>
      </w:tr>
      <w:tr>
        <w:trPr>
          <w:trHeight w:val="6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8242</w:t>
            </w:r>
          </w:p>
        </w:tc>
      </w:tr>
      <w:tr>
        <w:trPr>
          <w:trHeight w:val="36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8117</w:t>
            </w:r>
          </w:p>
        </w:tc>
      </w:tr>
      <w:tr>
        <w:trPr>
          <w:trHeight w:val="72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арттыру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72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72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109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8176</w:t>
            </w:r>
          </w:p>
        </w:tc>
      </w:tr>
      <w:tr>
        <w:trPr>
          <w:trHeight w:val="66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бөлімнің қызметін қамтамасыз ету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8176</w:t>
            </w:r>
          </w:p>
        </w:tc>
      </w:tr>
      <w:tr>
        <w:trPr>
          <w:trHeight w:val="46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7868</w:t>
            </w:r>
          </w:p>
        </w:tc>
      </w:tr>
      <w:tr>
        <w:trPr>
          <w:trHeight w:val="72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арттыру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78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 жарақтандыру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45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7142</w:t>
            </w:r>
          </w:p>
        </w:tc>
      </w:tr>
      <w:tr>
        <w:trPr>
          <w:trHeight w:val="72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7142</w:t>
            </w:r>
          </w:p>
        </w:tc>
      </w:tr>
      <w:tr>
        <w:trPr>
          <w:trHeight w:val="72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шеңберіндегі іс-шаралар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6217</w:t>
            </w:r>
          </w:p>
        </w:tc>
      </w:tr>
      <w:tr>
        <w:trPr>
          <w:trHeight w:val="114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ауқымындағы төтенше жағдайлардың 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алу және оларды жою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</w:p>
        </w:tc>
      </w:tr>
      <w:tr>
        <w:trPr>
          <w:trHeight w:val="72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жағдайлардың алдын алу және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іс-шаралар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</w:p>
        </w:tc>
      </w:tr>
      <w:tr>
        <w:trPr>
          <w:trHeight w:val="78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құқық, сот,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қылмыстық-атқару қызметі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4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03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жүру қозғалысын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реттеу бойынша жабдықтар мен құралдарды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42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1310442</w:t>
            </w:r>
          </w:p>
        </w:tc>
      </w:tr>
      <w:tr>
        <w:trPr>
          <w:trHeight w:val="109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 әкімінің аппараты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79166</w:t>
            </w:r>
          </w:p>
        </w:tc>
      </w:tr>
      <w:tr>
        <w:trPr>
          <w:trHeight w:val="72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79166</w:t>
            </w:r>
          </w:p>
        </w:tc>
      </w:tr>
      <w:tr>
        <w:trPr>
          <w:trHeight w:val="72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1231276</w:t>
            </w:r>
          </w:p>
        </w:tc>
      </w:tr>
      <w:tr>
        <w:trPr>
          <w:trHeight w:val="36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1171959,2</w:t>
            </w:r>
          </w:p>
        </w:tc>
      </w:tr>
      <w:tr>
        <w:trPr>
          <w:trHeight w:val="136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мектептер, гимназиялар,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лицейлер, бейіндік мектептер,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мектептер-балабақшалар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1171959,2</w:t>
            </w:r>
          </w:p>
        </w:tc>
      </w:tr>
      <w:tr>
        <w:trPr>
          <w:trHeight w:val="129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бiлiм беру ұйымдары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оқулықтар мен оқу-әдістемелік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сатып алу және жеткiзу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17650</w:t>
            </w:r>
          </w:p>
        </w:tc>
      </w:tr>
      <w:tr>
        <w:trPr>
          <w:trHeight w:val="36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9168</w:t>
            </w:r>
          </w:p>
        </w:tc>
      </w:tr>
      <w:tr>
        <w:trPr>
          <w:trHeight w:val="14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трансферттердің есебінен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берудің мемлекеттік жүйесіне оқытудың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технологияларын енгізу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11782,7</w:t>
            </w:r>
          </w:p>
        </w:tc>
      </w:tr>
      <w:tr>
        <w:trPr>
          <w:trHeight w:val="72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</w:t>
            </w:r>
          </w:p>
        </w:tc>
      </w:tr>
      <w:tr>
        <w:trPr>
          <w:trHeight w:val="45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</w:t>
            </w:r>
          </w:p>
        </w:tc>
      </w:tr>
      <w:tr>
        <w:trPr>
          <w:trHeight w:val="72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арттыру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4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шеңберінде білім беру мекемелерін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күрделі, ағымдағы жөндеуден өткізу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16576</w:t>
            </w:r>
          </w:p>
        </w:tc>
      </w:tr>
      <w:tr>
        <w:trPr>
          <w:trHeight w:val="72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есебінен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16576</w:t>
            </w:r>
          </w:p>
        </w:tc>
      </w:tr>
      <w:tr>
        <w:trPr>
          <w:trHeight w:val="36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 қаражаты есебінен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қамсыздандыру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144206</w:t>
            </w:r>
          </w:p>
        </w:tc>
      </w:tr>
      <w:tr>
        <w:trPr>
          <w:trHeight w:val="114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 әкімінің аппараты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10422</w:t>
            </w:r>
          </w:p>
        </w:tc>
      </w:tr>
      <w:tr>
        <w:trPr>
          <w:trHeight w:val="72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 көрсету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10422</w:t>
            </w:r>
          </w:p>
        </w:tc>
      </w:tr>
      <w:tr>
        <w:trPr>
          <w:trHeight w:val="109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 бөлімі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133784</w:t>
            </w:r>
          </w:p>
        </w:tc>
      </w:tr>
      <w:tr>
        <w:trPr>
          <w:trHeight w:val="36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23049</w:t>
            </w:r>
          </w:p>
        </w:tc>
      </w:tr>
      <w:tr>
        <w:trPr>
          <w:trHeight w:val="36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12367</w:t>
            </w:r>
          </w:p>
        </w:tc>
      </w:tr>
      <w:tr>
        <w:trPr>
          <w:trHeight w:val="72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Жұмыссыздарды кәсіптік даярлау және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даярлау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</w:t>
            </w:r>
          </w:p>
        </w:tc>
      </w:tr>
      <w:tr>
        <w:trPr>
          <w:trHeight w:val="109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әлеуметтік қорғау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шаралар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</w:t>
            </w:r>
          </w:p>
        </w:tc>
      </w:tr>
      <w:tr>
        <w:trPr>
          <w:trHeight w:val="14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есебінен әлеуметтік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орындар және жастар тәжірибесі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бағдарламасын кеңейту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7787</w:t>
            </w:r>
          </w:p>
        </w:tc>
      </w:tr>
      <w:tr>
        <w:trPr>
          <w:trHeight w:val="180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сақтау, білім беру, әлеуметтік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ету, мәдениет және спорт мамандарына отын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сатып алуға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заңнамасына сәйкес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3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31118</w:t>
            </w:r>
          </w:p>
        </w:tc>
      </w:tr>
      <w:tr>
        <w:trPr>
          <w:trHeight w:val="72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есебінен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9270</w:t>
            </w:r>
          </w:p>
        </w:tc>
      </w:tr>
      <w:tr>
        <w:trPr>
          <w:trHeight w:val="36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21848</w:t>
            </w:r>
          </w:p>
        </w:tc>
      </w:tr>
      <w:tr>
        <w:trPr>
          <w:trHeight w:val="36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7601</w:t>
            </w:r>
          </w:p>
        </w:tc>
      </w:tr>
      <w:tr>
        <w:trPr>
          <w:trHeight w:val="105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 азаматтардың жекелеген топтарына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24679</w:t>
            </w:r>
          </w:p>
        </w:tc>
      </w:tr>
      <w:tr>
        <w:trPr>
          <w:trHeight w:val="73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балаларды материалдық қамтамасыз ету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</w:t>
            </w:r>
          </w:p>
        </w:tc>
      </w:tr>
      <w:tr>
        <w:trPr>
          <w:trHeight w:val="72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24779</w:t>
            </w:r>
          </w:p>
        </w:tc>
      </w:tr>
      <w:tr>
        <w:trPr>
          <w:trHeight w:val="72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есебінен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4957</w:t>
            </w:r>
          </w:p>
        </w:tc>
      </w:tr>
      <w:tr>
        <w:trPr>
          <w:trHeight w:val="36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19822</w:t>
            </w:r>
          </w:p>
        </w:tc>
      </w:tr>
      <w:tr>
        <w:trPr>
          <w:trHeight w:val="147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гигиеналық құралдармен қамтамасыз етуге,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көмекшілердің қызмет көрсетуі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</w:p>
        </w:tc>
      </w:tr>
      <w:tr>
        <w:trPr>
          <w:trHeight w:val="109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13982</w:t>
            </w:r>
          </w:p>
        </w:tc>
      </w:tr>
      <w:tr>
        <w:trPr>
          <w:trHeight w:val="36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13723</w:t>
            </w:r>
          </w:p>
        </w:tc>
      </w:tr>
      <w:tr>
        <w:trPr>
          <w:trHeight w:val="72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арттыру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73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 жарақтандыру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108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 қызметтерге ақы төлеу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</w:p>
        </w:tc>
      </w:tr>
      <w:tr>
        <w:trPr>
          <w:trHeight w:val="40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79554</w:t>
            </w:r>
          </w:p>
        </w:tc>
      </w:tr>
      <w:tr>
        <w:trPr>
          <w:trHeight w:val="135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50664</w:t>
            </w:r>
          </w:p>
        </w:tc>
      </w:tr>
      <w:tr>
        <w:trPr>
          <w:trHeight w:val="72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</w:t>
            </w:r>
          </w:p>
        </w:tc>
      </w:tr>
      <w:tr>
        <w:trPr>
          <w:trHeight w:val="72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жекелген санаттарын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үймен қамтамасыз ету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</w:t>
            </w:r>
          </w:p>
        </w:tc>
      </w:tr>
      <w:tr>
        <w:trPr>
          <w:trHeight w:val="34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</w:t>
            </w:r>
          </w:p>
        </w:tc>
      </w:tr>
      <w:tr>
        <w:trPr>
          <w:trHeight w:val="72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етуі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41275</w:t>
            </w:r>
          </w:p>
        </w:tc>
      </w:tr>
      <w:tr>
        <w:trPr>
          <w:trHeight w:val="136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меншігіндегі жылу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қолдануды ұйымдастыру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72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4940</w:t>
            </w:r>
          </w:p>
        </w:tc>
      </w:tr>
      <w:tr>
        <w:trPr>
          <w:trHeight w:val="36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4940</w:t>
            </w:r>
          </w:p>
        </w:tc>
      </w:tr>
      <w:tr>
        <w:trPr>
          <w:trHeight w:val="36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4940</w:t>
            </w:r>
          </w:p>
        </w:tc>
      </w:tr>
      <w:tr>
        <w:trPr>
          <w:trHeight w:val="114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 әкімінің аппараты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23950</w:t>
            </w:r>
          </w:p>
        </w:tc>
      </w:tr>
      <w:tr>
        <w:trPr>
          <w:trHeight w:val="72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11338</w:t>
            </w:r>
          </w:p>
        </w:tc>
      </w:tr>
      <w:tr>
        <w:trPr>
          <w:trHeight w:val="72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</w:t>
            </w:r>
          </w:p>
        </w:tc>
      </w:tr>
      <w:tr>
        <w:trPr>
          <w:trHeight w:val="81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 адамдарды жерлеу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72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7365</w:t>
            </w:r>
          </w:p>
        </w:tc>
      </w:tr>
      <w:tr>
        <w:trPr>
          <w:trHeight w:val="72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</w:t>
            </w:r>
          </w:p>
        </w:tc>
      </w:tr>
      <w:tr>
        <w:trPr>
          <w:trHeight w:val="75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кеңістiк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81875,0</w:t>
            </w:r>
          </w:p>
        </w:tc>
      </w:tr>
      <w:tr>
        <w:trPr>
          <w:trHeight w:val="109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65086</w:t>
            </w:r>
          </w:p>
        </w:tc>
      </w:tr>
      <w:tr>
        <w:trPr>
          <w:trHeight w:val="36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51294</w:t>
            </w:r>
          </w:p>
        </w:tc>
      </w:tr>
      <w:tr>
        <w:trPr>
          <w:trHeight w:val="72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iстеуi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10418</w:t>
            </w:r>
          </w:p>
        </w:tc>
      </w:tr>
      <w:tr>
        <w:trPr>
          <w:trHeight w:val="67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халықтарының басқа да тілдерін дамыту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72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қамтамасыз ету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</w:t>
            </w:r>
          </w:p>
        </w:tc>
      </w:tr>
      <w:tr>
        <w:trPr>
          <w:trHeight w:val="36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</w:t>
            </w:r>
          </w:p>
        </w:tc>
      </w:tr>
      <w:tr>
        <w:trPr>
          <w:trHeight w:val="72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арттыру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73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 жарақтандыру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9774</w:t>
            </w:r>
          </w:p>
        </w:tc>
      </w:tr>
      <w:tr>
        <w:trPr>
          <w:trHeight w:val="72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4555</w:t>
            </w:r>
          </w:p>
        </w:tc>
      </w:tr>
      <w:tr>
        <w:trPr>
          <w:trHeight w:val="36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4555</w:t>
            </w:r>
          </w:p>
        </w:tc>
      </w:tr>
      <w:tr>
        <w:trPr>
          <w:trHeight w:val="72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арттыру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 жарақтандыру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ақпарат саясатын жүргізу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</w:t>
            </w:r>
          </w:p>
        </w:tc>
      </w:tr>
      <w:tr>
        <w:trPr>
          <w:trHeight w:val="72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саясат жүргізу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</w:t>
            </w:r>
          </w:p>
        </w:tc>
      </w:tr>
      <w:tr>
        <w:trPr>
          <w:trHeight w:val="72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бағдарламаларды іске асыру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</w:p>
        </w:tc>
      </w:tr>
      <w:tr>
        <w:trPr>
          <w:trHeight w:val="109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7015</w:t>
            </w:r>
          </w:p>
        </w:tc>
      </w:tr>
      <w:tr>
        <w:trPr>
          <w:trHeight w:val="82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</w:t>
            </w:r>
          </w:p>
        </w:tc>
      </w:tr>
      <w:tr>
        <w:trPr>
          <w:trHeight w:val="36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</w:t>
            </w:r>
          </w:p>
        </w:tc>
      </w:tr>
      <w:tr>
        <w:trPr>
          <w:trHeight w:val="72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арттыру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72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 жарақтандыру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деңгейде спорттық жарыстар өткiзу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</w:tr>
      <w:tr>
        <w:trPr>
          <w:trHeight w:val="18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олардың 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</w:t>
            </w:r>
          </w:p>
        </w:tc>
      </w:tr>
      <w:tr>
        <w:trPr>
          <w:trHeight w:val="139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қорғау, жер қатынастары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32454,1</w:t>
            </w:r>
          </w:p>
        </w:tc>
      </w:tr>
      <w:tr>
        <w:trPr>
          <w:trHeight w:val="78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бөлімі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8467</w:t>
            </w:r>
          </w:p>
        </w:tc>
      </w:tr>
      <w:tr>
        <w:trPr>
          <w:trHeight w:val="72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8267</w:t>
            </w:r>
          </w:p>
        </w:tc>
      </w:tr>
      <w:tr>
        <w:trPr>
          <w:trHeight w:val="36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8107</w:t>
            </w:r>
          </w:p>
        </w:tc>
      </w:tr>
      <w:tr>
        <w:trPr>
          <w:trHeight w:val="72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арттыру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66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 жарақтандыру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81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шұңқырлардың) жұмыс істеуін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2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7176</w:t>
            </w:r>
          </w:p>
        </w:tc>
      </w:tr>
      <w:tr>
        <w:trPr>
          <w:trHeight w:val="72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6047</w:t>
            </w:r>
          </w:p>
        </w:tc>
      </w:tr>
      <w:tr>
        <w:trPr>
          <w:trHeight w:val="36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6047</w:t>
            </w:r>
          </w:p>
        </w:tc>
      </w:tr>
      <w:tr>
        <w:trPr>
          <w:trHeight w:val="75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орналастыру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80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кенттердiң, ауылдардың (селолардың),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округтердiң шекарасын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белгiлеу кезiнде жүргiзiлетiн жерге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орналастыру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</w:tr>
      <w:tr>
        <w:trPr>
          <w:trHeight w:val="142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15183</w:t>
            </w:r>
          </w:p>
        </w:tc>
      </w:tr>
      <w:tr>
        <w:trPr>
          <w:trHeight w:val="156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шеңберінде ауылдарда (селоларда),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 округтерде әлеуметтік жобаларды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15183</w:t>
            </w:r>
          </w:p>
        </w:tc>
      </w:tr>
      <w:tr>
        <w:trPr>
          <w:trHeight w:val="73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есебінен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12331</w:t>
            </w:r>
          </w:p>
        </w:tc>
      </w:tr>
      <w:tr>
        <w:trPr>
          <w:trHeight w:val="45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 қаражаты есебінен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</w:t>
            </w:r>
          </w:p>
        </w:tc>
      </w:tr>
      <w:tr>
        <w:trPr>
          <w:trHeight w:val="109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1628,1</w:t>
            </w:r>
          </w:p>
        </w:tc>
      </w:tr>
      <w:tr>
        <w:trPr>
          <w:trHeight w:val="171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трансферттер есебiнен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қолдау шараларын іске асыру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1628,1</w:t>
            </w:r>
          </w:p>
        </w:tc>
      </w:tr>
      <w:tr>
        <w:trPr>
          <w:trHeight w:val="75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қызметі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9858</w:t>
            </w:r>
          </w:p>
        </w:tc>
      </w:tr>
      <w:tr>
        <w:trPr>
          <w:trHeight w:val="72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</w:t>
            </w:r>
          </w:p>
        </w:tc>
      </w:tr>
      <w:tr>
        <w:trPr>
          <w:trHeight w:val="72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</w:t>
            </w:r>
          </w:p>
        </w:tc>
      </w:tr>
      <w:tr>
        <w:trPr>
          <w:trHeight w:val="36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</w:t>
            </w:r>
          </w:p>
        </w:tc>
      </w:tr>
      <w:tr>
        <w:trPr>
          <w:trHeight w:val="72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арттыру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75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 жарақтандыру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109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 және қала құрылысы бөлімі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6954</w:t>
            </w:r>
          </w:p>
        </w:tc>
      </w:tr>
      <w:tr>
        <w:trPr>
          <w:trHeight w:val="72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қамтамасыз ету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4684</w:t>
            </w:r>
          </w:p>
        </w:tc>
      </w:tr>
      <w:tr>
        <w:trPr>
          <w:trHeight w:val="36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</w:t>
            </w:r>
          </w:p>
        </w:tc>
      </w:tr>
      <w:tr>
        <w:trPr>
          <w:trHeight w:val="72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арттыру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76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 жарақтандыру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6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54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 қала құрылысын дамытудың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кешенді схемаларын, аудандық (облыстық)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маңызы бар қалалардың, кенттердің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ауылдық елді мекендердің 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жоспарларын әзірлеу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57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86150</w:t>
            </w:r>
          </w:p>
        </w:tc>
      </w:tr>
      <w:tr>
        <w:trPr>
          <w:trHeight w:val="11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 әкімінің аппараты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</w:t>
            </w:r>
          </w:p>
        </w:tc>
      </w:tr>
      <w:tr>
        <w:trPr>
          <w:trHeight w:val="11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ауылдарда (селоларда), ауылдық(селолық)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округтерде автомобиль жолдарының жұмысын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</w:t>
            </w:r>
          </w:p>
        </w:tc>
      </w:tr>
      <w:tr>
        <w:trPr>
          <w:trHeight w:val="39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</w:t>
            </w:r>
          </w:p>
        </w:tc>
      </w:tr>
      <w:tr>
        <w:trPr>
          <w:trHeight w:val="14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83837</w:t>
            </w:r>
          </w:p>
        </w:tc>
      </w:tr>
      <w:tr>
        <w:trPr>
          <w:trHeight w:val="72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82737</w:t>
            </w:r>
          </w:p>
        </w:tc>
      </w:tr>
      <w:tr>
        <w:trPr>
          <w:trHeight w:val="72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есебінен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82737</w:t>
            </w:r>
          </w:p>
        </w:tc>
      </w:tr>
      <w:tr>
        <w:trPr>
          <w:trHeight w:val="109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Кентішілік (қалаішілік) және ауданішілік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жолаушылар тасымалдарын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7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10559</w:t>
            </w:r>
          </w:p>
        </w:tc>
      </w:tr>
      <w:tr>
        <w:trPr>
          <w:trHeight w:val="72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</w:t>
            </w:r>
          </w:p>
        </w:tc>
      </w:tr>
      <w:tr>
        <w:trPr>
          <w:trHeight w:val="49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</w:t>
            </w:r>
          </w:p>
        </w:tc>
      </w:tr>
      <w:tr>
        <w:trPr>
          <w:trHeight w:val="40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</w:t>
            </w:r>
          </w:p>
        </w:tc>
      </w:tr>
      <w:tr>
        <w:trPr>
          <w:trHeight w:val="75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 жарақтандыру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14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6147</w:t>
            </w:r>
          </w:p>
        </w:tc>
      </w:tr>
      <w:tr>
        <w:trPr>
          <w:trHeight w:val="94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бөлімінің қызметін қамтамасыз ету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6147</w:t>
            </w:r>
          </w:p>
        </w:tc>
      </w:tr>
      <w:tr>
        <w:trPr>
          <w:trHeight w:val="36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5959</w:t>
            </w:r>
          </w:p>
        </w:tc>
      </w:tr>
      <w:tr>
        <w:trPr>
          <w:trHeight w:val="72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арттыру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67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 жарақтандыру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72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112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органының резерві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186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аумағындағы табиғи және техногендік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сипаттағы төтенше жағдайларды жоюға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арналған 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жергілікті атқарушы органының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резерві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12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шығындарға арналған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(облыстық маңызы бар қаланың)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атқарушы органының резерві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6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491,3</w:t>
            </w:r>
          </w:p>
        </w:tc>
      </w:tr>
      <w:tr>
        <w:trPr>
          <w:trHeight w:val="72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491,3</w:t>
            </w:r>
          </w:p>
        </w:tc>
      </w:tr>
      <w:tr>
        <w:trPr>
          <w:trHeight w:val="100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пайдаланылмаған) трансферттерді қайтару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491,3</w:t>
            </w:r>
          </w:p>
        </w:tc>
      </w:tr>
      <w:tr>
        <w:trPr>
          <w:trHeight w:val="36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бюджеттік несиелеу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Операциялық сальдо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7389</w:t>
            </w:r>
          </w:p>
        </w:tc>
      </w:tr>
      <w:tr>
        <w:trPr>
          <w:trHeight w:val="72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активтермен жүргізілген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операциялар сальдосы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7389</w:t>
            </w:r>
          </w:p>
        </w:tc>
      </w:tr>
      <w:tr>
        <w:trPr>
          <w:trHeight w:val="36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7389</w:t>
            </w:r>
          </w:p>
        </w:tc>
      </w:tr>
      <w:tr>
        <w:trPr>
          <w:trHeight w:val="36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7389</w:t>
            </w:r>
          </w:p>
        </w:tc>
      </w:tr>
      <w:tr>
        <w:trPr>
          <w:trHeight w:val="72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7389</w:t>
            </w:r>
          </w:p>
        </w:tc>
      </w:tr>
      <w:tr>
        <w:trPr>
          <w:trHeight w:val="69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қалыптастыру немесе ұлғайту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7389</w:t>
            </w:r>
          </w:p>
        </w:tc>
      </w:tr>
      <w:tr>
        <w:trPr>
          <w:trHeight w:val="36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дефициті (профициті)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-5466,3</w:t>
            </w:r>
          </w:p>
        </w:tc>
      </w:tr>
      <w:tr>
        <w:trPr>
          <w:trHeight w:val="72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Дефицитті қаржыландыру (профицитті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пайдалану)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5466,3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Катонқарағай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2008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9/98-IV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2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2-қосымша жаңа редакцияда - Катонқарағай аудандық мәслихатының 2009.07.21 </w:t>
      </w:r>
      <w:r>
        <w:rPr>
          <w:rFonts w:ascii="Times New Roman"/>
          <w:b w:val="false"/>
          <w:i w:val="false"/>
          <w:color w:val="000000"/>
          <w:sz w:val="28"/>
        </w:rPr>
        <w:t>№ 14/139-IV</w:t>
      </w:r>
      <w:r>
        <w:rPr>
          <w:rFonts w:ascii="Times New Roman"/>
          <w:b w:val="false"/>
          <w:i/>
          <w:color w:val="80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3-тармақтан</w:t>
      </w:r>
      <w:r>
        <w:rPr>
          <w:rFonts w:ascii="Times New Roman"/>
          <w:b w:val="false"/>
          <w:i/>
          <w:color w:val="800000"/>
          <w:sz w:val="28"/>
        </w:rPr>
        <w:t xml:space="preserve"> қараңыз) шешімімен.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2009 жылға арналған жергілікті бюджеттен қаржыландырылатын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9"/>
        <w:gridCol w:w="968"/>
        <w:gridCol w:w="1006"/>
        <w:gridCol w:w="10257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30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6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</w:p>
        </w:tc>
      </w:tr>
      <w:tr>
        <w:trPr>
          <w:trHeight w:val="37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0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</w:tr>
      <w:tr>
        <w:trPr>
          <w:trHeight w:val="55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қызметін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</w:tr>
      <w:tr>
        <w:trPr>
          <w:trHeight w:val="52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</w:tr>
      <w:tr>
        <w:trPr>
          <w:trHeight w:val="60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</w:tr>
      <w:tr>
        <w:trPr>
          <w:trHeight w:val="87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(село), 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</w:tr>
      <w:tr>
        <w:trPr>
          <w:trHeight w:val="91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кенттің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ауылдың (селоның),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округтің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аппаратының қызметін қамтамасыз ету</w:t>
            </w:r>
          </w:p>
        </w:tc>
      </w:tr>
      <w:tr>
        <w:trPr>
          <w:trHeight w:val="64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</w:tr>
      <w:tr>
        <w:trPr>
          <w:trHeight w:val="48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</w:tr>
      <w:tr>
        <w:trPr>
          <w:trHeight w:val="36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36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</w:tr>
      <w:tr>
        <w:trPr>
          <w:trHeight w:val="72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 бюджеттік жоспарлау бөлімі</w:t>
            </w:r>
          </w:p>
        </w:tc>
      </w:tr>
      <w:tr>
        <w:trPr>
          <w:trHeight w:val="72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</w:tr>
      <w:tr>
        <w:trPr>
          <w:trHeight w:val="45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</w:tr>
      <w:tr>
        <w:trPr>
          <w:trHeight w:val="34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</w:tr>
      <w:tr>
        <w:trPr>
          <w:trHeight w:val="72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іс-шаралар</w:t>
            </w:r>
          </w:p>
        </w:tc>
      </w:tr>
      <w:tr>
        <w:trPr>
          <w:trHeight w:val="72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жағдайлардың алдын алу және оларды жою</w:t>
            </w:r>
          </w:p>
        </w:tc>
      </w:tr>
      <w:tr>
        <w:trPr>
          <w:trHeight w:val="61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 құқық, сот,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қылмыстық-атқару қызметі</w:t>
            </w:r>
          </w:p>
        </w:tc>
      </w:tr>
      <w:tr>
        <w:trPr>
          <w:trHeight w:val="90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 бөлімі</w:t>
            </w:r>
          </w:p>
        </w:tc>
      </w:tr>
      <w:tr>
        <w:trPr>
          <w:trHeight w:val="72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жүру қозғалысын реттеу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жабдықтар мен құралдарды пайдалану</w:t>
            </w:r>
          </w:p>
        </w:tc>
      </w:tr>
      <w:tr>
        <w:trPr>
          <w:trHeight w:val="42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87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(село), 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</w:tr>
      <w:tr>
        <w:trPr>
          <w:trHeight w:val="36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</w:tr>
      <w:tr>
        <w:trPr>
          <w:trHeight w:val="72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беру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</w:tr>
      <w:tr>
        <w:trPr>
          <w:trHeight w:val="36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  <w:tr>
        <w:trPr>
          <w:trHeight w:val="90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мектептер, гимназиялар, лицейлер, бейіндік мектептер,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мектептер-балабақшалар</w:t>
            </w:r>
          </w:p>
        </w:tc>
      </w:tr>
      <w:tr>
        <w:trPr>
          <w:trHeight w:val="96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ұйымдары үшiн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оқу-әдістемелік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кешендерді сатып алу және жеткiзу</w:t>
            </w:r>
          </w:p>
        </w:tc>
      </w:tr>
      <w:tr>
        <w:trPr>
          <w:trHeight w:val="36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</w:tr>
      <w:tr>
        <w:trPr>
          <w:trHeight w:val="99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есебінен білім берудің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жүйесіне оқытудың жаңа технологияларын енгізу</w:t>
            </w:r>
          </w:p>
        </w:tc>
      </w:tr>
      <w:tr>
        <w:trPr>
          <w:trHeight w:val="36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</w:tr>
      <w:tr>
        <w:trPr>
          <w:trHeight w:val="114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стратегиясын іске асыру шеңберінде ауылдарда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(селоларда), ауылдық (селолық) округтерде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жобаларды қаржыландыру</w:t>
            </w:r>
          </w:p>
        </w:tc>
      </w:tr>
      <w:tr>
        <w:trPr>
          <w:trHeight w:val="3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79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(село), 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</w:tr>
      <w:tr>
        <w:trPr>
          <w:trHeight w:val="34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66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қамту және әлеуметтік бағдарламалар бөлімі</w:t>
            </w:r>
          </w:p>
        </w:tc>
      </w:tr>
      <w:tr>
        <w:trPr>
          <w:trHeight w:val="36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</w:tr>
      <w:tr>
        <w:trPr>
          <w:trHeight w:val="132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беру,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қамтамасыз ету, мәдениет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мамандарына отын сатып алуға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Республикасының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заңнамасына сәйкес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көрсету</w:t>
            </w:r>
          </w:p>
        </w:tc>
      </w:tr>
      <w:tr>
        <w:trPr>
          <w:trHeight w:val="36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</w:tr>
      <w:tr>
        <w:trPr>
          <w:trHeight w:val="36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</w:tr>
      <w:tr>
        <w:trPr>
          <w:trHeight w:val="72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топтарына әлеуметтік көмек</w:t>
            </w:r>
          </w:p>
        </w:tc>
      </w:tr>
      <w:tr>
        <w:trPr>
          <w:trHeight w:val="73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қамтамасыз ету</w:t>
            </w:r>
          </w:p>
        </w:tc>
      </w:tr>
      <w:tr>
        <w:trPr>
          <w:trHeight w:val="52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</w:tr>
      <w:tr>
        <w:trPr>
          <w:trHeight w:val="130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міндетті гигиеналық құралдармен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қамтамасыз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етуге, және 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көмекшілердің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көрсетуі</w:t>
            </w:r>
          </w:p>
        </w:tc>
      </w:tr>
      <w:tr>
        <w:trPr>
          <w:trHeight w:val="72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бөлімінің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қамтамасыз ету</w:t>
            </w:r>
          </w:p>
        </w:tc>
      </w:tr>
      <w:tr>
        <w:trPr>
          <w:trHeight w:val="85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есептеу, төлеу мен жеткізу 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төлеу</w:t>
            </w:r>
          </w:p>
        </w:tc>
      </w:tr>
      <w:tr>
        <w:trPr>
          <w:trHeight w:val="54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88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 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және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 жолдары бөлімі</w:t>
            </w:r>
          </w:p>
        </w:tc>
      </w:tr>
      <w:tr>
        <w:trPr>
          <w:trHeight w:val="48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</w:tr>
      <w:tr>
        <w:trPr>
          <w:trHeight w:val="72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жекелген санаттарын тұрғын үймен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</w:tr>
      <w:tr>
        <w:trPr>
          <w:trHeight w:val="46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</w:tr>
      <w:tr>
        <w:trPr>
          <w:trHeight w:val="73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меншігіндегі жылу жүйелерін қолдануды ұйымдастыру</w:t>
            </w:r>
          </w:p>
        </w:tc>
      </w:tr>
      <w:tr>
        <w:trPr>
          <w:trHeight w:val="72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</w:tr>
      <w:tr>
        <w:trPr>
          <w:trHeight w:val="36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102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(село), 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</w:tr>
      <w:tr>
        <w:trPr>
          <w:trHeight w:val="36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6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72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</w:t>
            </w:r>
          </w:p>
        </w:tc>
      </w:tr>
      <w:tr>
        <w:trPr>
          <w:trHeight w:val="36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6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52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72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 тілдерді дамыту бөлімі</w:t>
            </w:r>
          </w:p>
        </w:tc>
      </w:tr>
      <w:tr>
        <w:trPr>
          <w:trHeight w:val="36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</w:tr>
      <w:tr>
        <w:trPr>
          <w:trHeight w:val="36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</w:tr>
      <w:tr>
        <w:trPr>
          <w:trHeight w:val="67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тілдерін дамыту</w:t>
            </w:r>
          </w:p>
        </w:tc>
      </w:tr>
      <w:tr>
        <w:trPr>
          <w:trHeight w:val="72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</w:tr>
      <w:tr>
        <w:trPr>
          <w:trHeight w:val="72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саясат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</w:tr>
      <w:tr>
        <w:trPr>
          <w:trHeight w:val="36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</w:tr>
      <w:tr>
        <w:trPr>
          <w:trHeight w:val="72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саясатын жүргізу</w:t>
            </w:r>
          </w:p>
        </w:tc>
      </w:tr>
      <w:tr>
        <w:trPr>
          <w:trHeight w:val="72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іске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асыру</w:t>
            </w:r>
          </w:p>
        </w:tc>
      </w:tr>
      <w:tr>
        <w:trPr>
          <w:trHeight w:val="72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шынықтыру және спорт бөлімі</w:t>
            </w:r>
          </w:p>
        </w:tc>
      </w:tr>
      <w:tr>
        <w:trPr>
          <w:trHeight w:val="48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ету</w:t>
            </w:r>
          </w:p>
        </w:tc>
      </w:tr>
      <w:tr>
        <w:trPr>
          <w:trHeight w:val="51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спорттық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жарыстар өткiзу</w:t>
            </w:r>
          </w:p>
        </w:tc>
      </w:tr>
      <w:tr>
        <w:trPr>
          <w:trHeight w:val="81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қала) құрама командаларының мүшелерiн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олардың облыстық спорт жарыстарына қатысуы</w:t>
            </w:r>
          </w:p>
        </w:tc>
      </w:tr>
      <w:tr>
        <w:trPr>
          <w:trHeight w:val="106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қорғалатын табиғи аумақтар, қоршаған ортаны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жануарлар дүниесін қорғау, жер қатынастары</w:t>
            </w:r>
          </w:p>
        </w:tc>
      </w:tr>
      <w:tr>
        <w:trPr>
          <w:trHeight w:val="72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шаруашылық бөлімі</w:t>
            </w:r>
          </w:p>
        </w:tc>
      </w:tr>
      <w:tr>
        <w:trPr>
          <w:trHeight w:val="48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</w:tr>
      <w:tr>
        <w:trPr>
          <w:trHeight w:val="55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істеуін қамтамасыз ету</w:t>
            </w:r>
          </w:p>
        </w:tc>
      </w:tr>
      <w:tr>
        <w:trPr>
          <w:trHeight w:val="72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қатынастары бөлімі</w:t>
            </w:r>
          </w:p>
        </w:tc>
      </w:tr>
      <w:tr>
        <w:trPr>
          <w:trHeight w:val="57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</w:tr>
      <w:tr>
        <w:trPr>
          <w:trHeight w:val="49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</w:tr>
      <w:tr>
        <w:trPr>
          <w:trHeight w:val="103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ауылдардың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(селолардың),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округтердiң шекарасын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белгiлеу кезiнде жүргiзiлетiн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жерге орналастыру</w:t>
            </w:r>
          </w:p>
        </w:tc>
      </w:tr>
      <w:tr>
        <w:trPr>
          <w:trHeight w:val="105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 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және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 жолдары бөлімі</w:t>
            </w:r>
          </w:p>
        </w:tc>
      </w:tr>
      <w:tr>
        <w:trPr>
          <w:trHeight w:val="129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стратегиясын іске асыру шеңберінде ауылдарда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(селоларда), ауылдық (селолық) округтерде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жобаларды қаржыландыру</w:t>
            </w:r>
          </w:p>
        </w:tc>
      </w:tr>
      <w:tr>
        <w:trPr>
          <w:trHeight w:val="72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 бюджеттік жоспарлау бөлімі</w:t>
            </w:r>
          </w:p>
        </w:tc>
      </w:tr>
      <w:tr>
        <w:trPr>
          <w:trHeight w:val="106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есебiнен ауылдық елді мекендер саласының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мамандарын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қолдау шараларын іске асыру</w:t>
            </w:r>
          </w:p>
        </w:tc>
      </w:tr>
      <w:tr>
        <w:trPr>
          <w:trHeight w:val="75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қызметі</w:t>
            </w:r>
          </w:p>
        </w:tc>
      </w:tr>
      <w:tr>
        <w:trPr>
          <w:trHeight w:val="72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</w:tr>
      <w:tr>
        <w:trPr>
          <w:trHeight w:val="36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</w:tr>
      <w:tr>
        <w:trPr>
          <w:trHeight w:val="72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сәулет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және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 құрылысы бөлімі</w:t>
            </w:r>
          </w:p>
        </w:tc>
      </w:tr>
      <w:tr>
        <w:trPr>
          <w:trHeight w:val="72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қамтамасыз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ету</w:t>
            </w:r>
          </w:p>
        </w:tc>
      </w:tr>
      <w:tr>
        <w:trPr>
          <w:trHeight w:val="36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130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 қала құрылысын дамытудың кешенді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схемаларын,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(облыстық)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қалалардың, кенттердің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өзге де ауылдық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мекендердің бас жоспарларын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әзірлеу</w:t>
            </w:r>
          </w:p>
        </w:tc>
      </w:tr>
      <w:tr>
        <w:trPr>
          <w:trHeight w:val="57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81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(село), 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</w:tr>
      <w:tr>
        <w:trPr>
          <w:trHeight w:val="103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(селоларда), ауылдық(селолық) округтерде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жолдарының жұмысын қамтамасыз ету</w:t>
            </w:r>
          </w:p>
        </w:tc>
      </w:tr>
      <w:tr>
        <w:trPr>
          <w:trHeight w:val="100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үй-коммуналдық 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және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 жолдары бөлімі</w:t>
            </w:r>
          </w:p>
        </w:tc>
      </w:tr>
      <w:tr>
        <w:trPr>
          <w:trHeight w:val="48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</w:tr>
      <w:tr>
        <w:trPr>
          <w:trHeight w:val="72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Кентішілік (қалаішілік) және ауданішілік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жолаушылар тасымалдарын ұйымдастыру</w:t>
            </w:r>
          </w:p>
        </w:tc>
      </w:tr>
      <w:tr>
        <w:trPr>
          <w:trHeight w:val="51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72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кәсіпкерлік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</w:tr>
      <w:tr>
        <w:trPr>
          <w:trHeight w:val="49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</w:tr>
      <w:tr>
        <w:trPr>
          <w:trHeight w:val="100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 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 автомобиль жолдары бөлімі</w:t>
            </w:r>
          </w:p>
        </w:tc>
      </w:tr>
      <w:tr>
        <w:trPr>
          <w:trHeight w:val="73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 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ету</w:t>
            </w:r>
          </w:p>
        </w:tc>
      </w:tr>
      <w:tr>
        <w:trPr>
          <w:trHeight w:val="46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</w:tr>
      <w:tr>
        <w:trPr>
          <w:trHeight w:val="84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атқарушы органының резерві</w:t>
            </w:r>
          </w:p>
        </w:tc>
      </w:tr>
      <w:tr>
        <w:trPr>
          <w:trHeight w:val="36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</w:tr>
      <w:tr>
        <w:trPr>
          <w:trHeight w:val="52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</w:tr>
      <w:tr>
        <w:trPr>
          <w:trHeight w:val="78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 қайтару</w:t>
            </w:r>
          </w:p>
        </w:tc>
      </w:tr>
      <w:tr>
        <w:trPr>
          <w:trHeight w:val="36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Таза бюджеттік несиелеу</w:t>
            </w:r>
          </w:p>
        </w:tc>
      </w:tr>
      <w:tr>
        <w:trPr>
          <w:trHeight w:val="36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Операциялық сальдо</w:t>
            </w:r>
          </w:p>
        </w:tc>
      </w:tr>
      <w:tr>
        <w:trPr>
          <w:trHeight w:val="72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Қаржылық активтермен жүргізілген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сальдосы</w:t>
            </w:r>
          </w:p>
        </w:tc>
      </w:tr>
      <w:tr>
        <w:trPr>
          <w:trHeight w:val="36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</w:p>
        </w:tc>
      </w:tr>
      <w:tr>
        <w:trPr>
          <w:trHeight w:val="36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51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</w:tr>
      <w:tr>
        <w:trPr>
          <w:trHeight w:val="69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немесе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ұлғайту</w:t>
            </w:r>
          </w:p>
        </w:tc>
      </w:tr>
      <w:tr>
        <w:trPr>
          <w:trHeight w:val="49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дефициті (профициті)</w:t>
            </w:r>
          </w:p>
        </w:tc>
      </w:tr>
      <w:tr>
        <w:trPr>
          <w:trHeight w:val="43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Дефицитті қаржыландыру (профицитті пайдалану)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Катонқарағай</w:t>
      </w:r>
      <w:r>
        <w:rPr>
          <w:rFonts w:ascii="Times New Roman"/>
          <w:b w:val="false"/>
          <w:i w:val="false"/>
          <w:color w:val="000000"/>
          <w:sz w:val="28"/>
        </w:rPr>
        <w:t xml:space="preserve"> аудандық</w:t>
      </w:r>
      <w:r>
        <w:rPr>
          <w:rFonts w:ascii="Times New Roman"/>
          <w:b w:val="false"/>
          <w:i w:val="false"/>
          <w:color w:val="000000"/>
          <w:sz w:val="28"/>
        </w:rPr>
        <w:t xml:space="preserve">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2008 </w:t>
      </w:r>
      <w:r>
        <w:rPr>
          <w:rFonts w:ascii="Times New Roman"/>
          <w:b w:val="false"/>
          <w:i w:val="false"/>
          <w:color w:val="000000"/>
          <w:sz w:val="28"/>
        </w:rPr>
        <w:t>жылғы</w:t>
      </w:r>
      <w:r>
        <w:rPr>
          <w:rFonts w:ascii="Times New Roman"/>
          <w:b w:val="false"/>
          <w:i w:val="false"/>
          <w:color w:val="000000"/>
          <w:sz w:val="28"/>
        </w:rPr>
        <w:t xml:space="preserve"> 23 </w:t>
      </w:r>
      <w:r>
        <w:rPr>
          <w:rFonts w:ascii="Times New Roman"/>
          <w:b w:val="false"/>
          <w:i w:val="false"/>
          <w:color w:val="000000"/>
          <w:sz w:val="28"/>
        </w:rPr>
        <w:t>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9/98-IV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3 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3-қосымша жаңа редакцияда - Катонқарағай аудандық мәслихатының 2009.11.24 </w:t>
      </w:r>
      <w:r>
        <w:rPr>
          <w:rFonts w:ascii="Times New Roman"/>
          <w:b w:val="false"/>
          <w:i w:val="false"/>
          <w:color w:val="000000"/>
          <w:sz w:val="28"/>
        </w:rPr>
        <w:t>№ 16/149-IV</w:t>
      </w:r>
      <w:r>
        <w:rPr>
          <w:rFonts w:ascii="Times New Roman"/>
          <w:b w:val="false"/>
          <w:i/>
          <w:color w:val="80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3-тармақтан</w:t>
      </w:r>
      <w:r>
        <w:rPr>
          <w:rFonts w:ascii="Times New Roman"/>
          <w:b w:val="false"/>
          <w:i/>
          <w:color w:val="800000"/>
          <w:sz w:val="28"/>
        </w:rPr>
        <w:t xml:space="preserve"> қараңыз) шешімімен.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2009 жылғы аудандық бюджеттің орындалу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барысында күзелмейтін бағдарламалар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093"/>
        <w:gridCol w:w="1015"/>
        <w:gridCol w:w="7782"/>
        <w:gridCol w:w="2142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теңге)</w:t>
            </w:r>
          </w:p>
        </w:tc>
      </w:tr>
      <w:tr>
        <w:trPr>
          <w:trHeight w:val="24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1171959,2</w:t>
            </w:r>
          </w:p>
        </w:tc>
      </w:tr>
      <w:tr>
        <w:trPr>
          <w:trHeight w:val="84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1171959,2</w:t>
            </w:r>
          </w:p>
        </w:tc>
      </w:tr>
      <w:tr>
        <w:trPr>
          <w:trHeight w:val="585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1171959,2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1171959,2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Катонқарағай</w:t>
      </w:r>
      <w:r>
        <w:rPr>
          <w:rFonts w:ascii="Times New Roman"/>
          <w:b w:val="false"/>
          <w:i w:val="false"/>
          <w:color w:val="000000"/>
          <w:sz w:val="28"/>
        </w:rPr>
        <w:t xml:space="preserve"> аудандық</w:t>
      </w:r>
      <w:r>
        <w:rPr>
          <w:rFonts w:ascii="Times New Roman"/>
          <w:b w:val="false"/>
          <w:i w:val="false"/>
          <w:color w:val="000000"/>
          <w:sz w:val="28"/>
        </w:rPr>
        <w:t xml:space="preserve">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2008 </w:t>
      </w:r>
      <w:r>
        <w:rPr>
          <w:rFonts w:ascii="Times New Roman"/>
          <w:b w:val="false"/>
          <w:i w:val="false"/>
          <w:color w:val="000000"/>
          <w:sz w:val="28"/>
        </w:rPr>
        <w:t>жылғы</w:t>
      </w:r>
      <w:r>
        <w:rPr>
          <w:rFonts w:ascii="Times New Roman"/>
          <w:b w:val="false"/>
          <w:i w:val="false"/>
          <w:color w:val="000000"/>
          <w:sz w:val="28"/>
        </w:rPr>
        <w:t xml:space="preserve"> 23 </w:t>
      </w:r>
      <w:r>
        <w:rPr>
          <w:rFonts w:ascii="Times New Roman"/>
          <w:b w:val="false"/>
          <w:i w:val="false"/>
          <w:color w:val="000000"/>
          <w:sz w:val="28"/>
        </w:rPr>
        <w:t>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9/98-IV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4 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4-қосымша жаңа редакцияда - Катонқарағай аудандық мәслихатының 2009.10.20 </w:t>
      </w:r>
      <w:r>
        <w:rPr>
          <w:rFonts w:ascii="Times New Roman"/>
          <w:b w:val="false"/>
          <w:i w:val="false"/>
          <w:color w:val="000000"/>
          <w:sz w:val="28"/>
        </w:rPr>
        <w:t>№ 15/143-IV</w:t>
      </w:r>
      <w:r>
        <w:rPr>
          <w:rFonts w:ascii="Times New Roman"/>
          <w:b w:val="false"/>
          <w:i/>
          <w:color w:val="80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3-тармақтан</w:t>
      </w:r>
      <w:r>
        <w:rPr>
          <w:rFonts w:ascii="Times New Roman"/>
          <w:b w:val="false"/>
          <w:i/>
          <w:color w:val="800000"/>
          <w:sz w:val="28"/>
        </w:rPr>
        <w:t xml:space="preserve"> қараңыз) шешімімен.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Облыстық бюджеттен түскен мақсатты ағымдағы трансферттер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861"/>
        <w:gridCol w:w="801"/>
        <w:gridCol w:w="801"/>
        <w:gridCol w:w="8804"/>
        <w:gridCol w:w="2055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теңге)</w:t>
            </w:r>
          </w:p>
        </w:tc>
      </w:tr>
      <w:tr>
        <w:trPr>
          <w:trHeight w:val="3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63322</w:t>
            </w:r>
          </w:p>
        </w:tc>
      </w:tr>
      <w:tr>
        <w:trPr>
          <w:trHeight w:val="46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23322</w:t>
            </w:r>
          </w:p>
        </w:tc>
      </w:tr>
      <w:tr>
        <w:trPr>
          <w:trHeight w:val="79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23322</w:t>
            </w:r>
          </w:p>
        </w:tc>
      </w:tr>
      <w:tr>
        <w:trPr>
          <w:trHeight w:val="6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23218</w:t>
            </w:r>
          </w:p>
        </w:tc>
      </w:tr>
      <w:tr>
        <w:trPr>
          <w:trHeight w:val="81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4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8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6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9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49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шығын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63322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Катонқарағай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2008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9/98-IV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5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5-қосымша жаңа редакцияда - Катонқарағай аудандық мәслихатының 2009.04.23 </w:t>
      </w:r>
      <w:r>
        <w:rPr>
          <w:rFonts w:ascii="Times New Roman"/>
          <w:b w:val="false"/>
          <w:i w:val="false"/>
          <w:color w:val="000000"/>
          <w:sz w:val="28"/>
        </w:rPr>
        <w:t>N 12/118-IV</w:t>
      </w:r>
      <w:r>
        <w:rPr>
          <w:rFonts w:ascii="Times New Roman"/>
          <w:b w:val="false"/>
          <w:i/>
          <w:color w:val="80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4-тармақтан</w:t>
      </w:r>
      <w:r>
        <w:rPr>
          <w:rFonts w:ascii="Times New Roman"/>
          <w:b w:val="false"/>
          <w:i/>
          <w:color w:val="800000"/>
          <w:sz w:val="28"/>
        </w:rPr>
        <w:t xml:space="preserve"> қараңыз) шешімімен.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Бюджеттік инвестициялық жобаларды (бағдарламаларды) іске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асыруға бағытталған, бюджеттік бағдарламаларға бөлінген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даму бюджеті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8"/>
        <w:gridCol w:w="839"/>
        <w:gridCol w:w="839"/>
        <w:gridCol w:w="939"/>
        <w:gridCol w:w="8536"/>
        <w:gridCol w:w="2049"/>
      </w:tblGrid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7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12899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мемлекеттiк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8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7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1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4940</w:t>
            </w:r>
          </w:p>
        </w:tc>
      </w:tr>
      <w:tr>
        <w:trPr>
          <w:trHeight w:val="4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4940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4940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4940</w:t>
            </w:r>
          </w:p>
        </w:tc>
      </w:tr>
      <w:tr>
        <w:trPr>
          <w:trHeight w:val="51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 құрылыс қызметі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81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қаланың)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7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9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7389</w:t>
            </w:r>
          </w:p>
        </w:tc>
      </w:tr>
      <w:tr>
        <w:trPr>
          <w:trHeight w:val="42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қаланың) қаржы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7389</w:t>
            </w:r>
          </w:p>
        </w:tc>
      </w:tr>
      <w:tr>
        <w:trPr>
          <w:trHeight w:val="51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қалыптастыру немесе ұлғайту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7389</w:t>
            </w:r>
          </w:p>
        </w:tc>
      </w:tr>
      <w:tr>
        <w:trPr>
          <w:trHeight w:val="39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Барлық шығын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12899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Катонқарағай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2008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№ 9/98-IV шешіміне 6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6-қосымша жаңа редакцияда - Катонқарағай аудандық мәслихатының 2009.11.24 </w:t>
      </w:r>
      <w:r>
        <w:rPr>
          <w:rFonts w:ascii="Times New Roman"/>
          <w:b w:val="false"/>
          <w:i w:val="false"/>
          <w:color w:val="000000"/>
          <w:sz w:val="28"/>
        </w:rPr>
        <w:t>№ 16/149-IV</w:t>
      </w:r>
      <w:r>
        <w:rPr>
          <w:rFonts w:ascii="Times New Roman"/>
          <w:b w:val="false"/>
          <w:i/>
          <w:color w:val="80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3-тармақтан</w:t>
      </w:r>
      <w:r>
        <w:rPr>
          <w:rFonts w:ascii="Times New Roman"/>
          <w:b w:val="false"/>
          <w:i/>
          <w:color w:val="800000"/>
          <w:sz w:val="28"/>
        </w:rPr>
        <w:t xml:space="preserve"> қараңыз) шешімімен.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Республикалық бюджеттен түскен мақсатты ағымдағы трансферттер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820"/>
        <w:gridCol w:w="878"/>
        <w:gridCol w:w="878"/>
        <w:gridCol w:w="7582"/>
        <w:gridCol w:w="2109"/>
      </w:tblGrid>
      <w:tr>
        <w:trPr>
          <w:trHeight w:val="6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теңге)</w:t>
            </w:r>
          </w:p>
        </w:tc>
      </w:tr>
      <w:tr>
        <w:trPr>
          <w:trHeight w:val="6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96817,0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60843,9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60843,9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32485,2</w:t>
            </w:r>
          </w:p>
        </w:tc>
      </w:tr>
      <w:tr>
        <w:trPr>
          <w:trHeight w:val="14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мектептер, гимназиялар,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лицейлер, бейіндік мектептер,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мектептер-балабақшалар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32485,2</w:t>
            </w:r>
          </w:p>
        </w:tc>
      </w:tr>
      <w:tr>
        <w:trPr>
          <w:trHeight w:val="14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трансферттердің есебінен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берудің мемлекеттік жүйесіне оқытудың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технологияларын енгізу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11782,7</w:t>
            </w:r>
          </w:p>
        </w:tc>
      </w:tr>
      <w:tr>
        <w:trPr>
          <w:trHeight w:val="12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шеңберінде білім беру мекемелерін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күрделі, ағымдағы жөндеуден өткізу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16576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есебінен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16576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 қаражаты есебінен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қамсыздандыру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22014</w:t>
            </w:r>
          </w:p>
        </w:tc>
      </w:tr>
      <w:tr>
        <w:trPr>
          <w:trHeight w:val="10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22014</w:t>
            </w:r>
          </w:p>
        </w:tc>
      </w:tr>
      <w:tr>
        <w:trPr>
          <w:trHeight w:val="3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9270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есебінен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9270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4957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есебінен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4957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7787</w:t>
            </w:r>
          </w:p>
        </w:tc>
      </w:tr>
      <w:tr>
        <w:trPr>
          <w:trHeight w:val="14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жұмыс орындар және жастар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тәжірибесі бағдарламасын кеңейту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7787</w:t>
            </w:r>
          </w:p>
        </w:tc>
      </w:tr>
      <w:tr>
        <w:trPr>
          <w:trHeight w:val="12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қорғау, жер қатынастары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13959,1</w:t>
            </w:r>
          </w:p>
        </w:tc>
      </w:tr>
      <w:tr>
        <w:trPr>
          <w:trHeight w:val="14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жолдары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12331</w:t>
            </w:r>
          </w:p>
        </w:tc>
      </w:tr>
      <w:tr>
        <w:trPr>
          <w:trHeight w:val="15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шеңберінде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округтерде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жобаларды қаржыландыру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12331</w:t>
            </w:r>
          </w:p>
        </w:tc>
      </w:tr>
      <w:tr>
        <w:trPr>
          <w:trHeight w:val="6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есебінен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12331</w:t>
            </w:r>
          </w:p>
        </w:tc>
      </w:tr>
      <w:tr>
        <w:trPr>
          <w:trHeight w:val="10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1628,1</w:t>
            </w:r>
          </w:p>
        </w:tc>
      </w:tr>
      <w:tr>
        <w:trPr>
          <w:trHeight w:val="12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трансферттер есебiнен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қолдау шараларын іске асыру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1628,1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шығын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96817,0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Катонқарағай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2008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№ 9/98-IV шешіміне 7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7-қосымша жаңа редакцияда - Катонқарағай аудандық мәслихатының 2009.04.23 </w:t>
      </w:r>
      <w:r>
        <w:rPr>
          <w:rFonts w:ascii="Times New Roman"/>
          <w:b w:val="false"/>
          <w:i w:val="false"/>
          <w:color w:val="000000"/>
          <w:sz w:val="28"/>
        </w:rPr>
        <w:t>N 12/118-IV</w:t>
      </w:r>
      <w:r>
        <w:rPr>
          <w:rFonts w:ascii="Times New Roman"/>
          <w:b w:val="false"/>
          <w:i/>
          <w:color w:val="80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4-тармақтан</w:t>
      </w:r>
      <w:r>
        <w:rPr>
          <w:rFonts w:ascii="Times New Roman"/>
          <w:b w:val="false"/>
          <w:i/>
          <w:color w:val="800000"/>
          <w:sz w:val="28"/>
        </w:rPr>
        <w:t xml:space="preserve"> қараңыз) шешімімен.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2009 жылдың 1 қаңтарына қалыптасқан бос қалдықтар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878"/>
        <w:gridCol w:w="817"/>
        <w:gridCol w:w="516"/>
        <w:gridCol w:w="8786"/>
        <w:gridCol w:w="2026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теңге)</w:t>
            </w:r>
          </w:p>
        </w:tc>
      </w:tr>
      <w:tr>
        <w:trPr>
          <w:trHeight w:val="30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5466,3</w:t>
            </w:r>
          </w:p>
        </w:tc>
      </w:tr>
      <w:tr>
        <w:trPr>
          <w:trHeight w:val="27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4975</w:t>
            </w:r>
          </w:p>
        </w:tc>
      </w:tr>
      <w:tr>
        <w:trPr>
          <w:trHeight w:val="9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Қаладағы аудан, аудандық маңызы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қала, кент, ауыл (село),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(селолық) округ әкімінің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4975</w:t>
            </w:r>
          </w:p>
        </w:tc>
      </w:tr>
      <w:tr>
        <w:trPr>
          <w:trHeight w:val="22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</w:t>
            </w:r>
          </w:p>
        </w:tc>
      </w:tr>
      <w:tr>
        <w:trPr>
          <w:trHeight w:val="37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491,3</w:t>
            </w:r>
          </w:p>
        </w:tc>
      </w:tr>
      <w:tr>
        <w:trPr>
          <w:trHeight w:val="57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қаланың) қаржы бөлімі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491,3</w:t>
            </w:r>
          </w:p>
        </w:tc>
      </w:tr>
      <w:tr>
        <w:trPr>
          <w:trHeight w:val="54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пайдаланылмаған) трансферттерді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қайтару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491,3</w:t>
            </w:r>
          </w:p>
        </w:tc>
      </w:tr>
      <w:tr>
        <w:trPr>
          <w:trHeight w:val="39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Барлық шығын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5466,3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