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63786" w14:textId="1c637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"Тұрмысы төмен азаматтарға тұрғын үй көмегін көрсету жөніндегі Нұсқаулықты бекіту туралы" 2008 жылғы 12 ақпандағы № 6/3-ІV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2008 жылғы 11 шілдедегі N 10/3-IV шешімі. Шығыс Қазақстан облысы Әділет департаментінің Шемонаиха аудандық Әділет басқармасында 2008 жылғы 24 шілдеде N 5-19-79 тіркелді. Күші жойылды - Шемонаиха аудандық мәслихатының 2010 жылғы 16 сәуірдегі N 28/5-IV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Шемонаиха аудандық мәслихатының 2010.04.16 N 28/5-IV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3-тармақтан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«Қазақстан Республикасындағы жергілікті мемлекеттік басқару туралы» Қазақстан Республикасының 2001 жылғы 23 қаңтардағы № 148-II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«Тұрғын үй қатынастары туралы» Қазақстан Республикасының 1997 жылғы 16 сәуірдегі № 94 Заңының </w:t>
      </w:r>
      <w:r>
        <w:rPr>
          <w:rFonts w:ascii="Times New Roman"/>
          <w:b w:val="false"/>
          <w:i w:val="false"/>
          <w:color w:val="000000"/>
          <w:sz w:val="28"/>
        </w:rPr>
        <w:t>97-бабына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«Телефон үшін абоненттік ақы тарифтерінің арттырылуына өтемақы төлеудің кейбір мәселелері туралы» 2004 жылғы 9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949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Республикасында тұрғын үй-коммуналдық саланы дамытудың 2006-2008 жылдарға арналған бағдарламасын бекіту туралы» 2006 жылғы 15 маусымдағы </w:t>
      </w:r>
      <w:r>
        <w:rPr>
          <w:rFonts w:ascii="Times New Roman"/>
          <w:b w:val="false"/>
          <w:i w:val="false"/>
          <w:color w:val="000000"/>
          <w:sz w:val="28"/>
        </w:rPr>
        <w:t>№ 553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қаулыларына сәйкес Шемонаиха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Шемонаиха аудандық мәслихатының «Тұрмысы төмен азаматтарға тұрғын үй көмегін көрсету жөніндегі Нұсқаулықты бекіту туралы» 2008 жылғы 12 ақпандағы № 6/3-IV (нормативтік құқықтық кесімдерді мемлекеттік тіркеу тізілімінде 5-19-71 нөмірмен тіркелген, 2008 жылғы 7 наурыздағы «Уба-Информ» газетінің № 10 санында жарияланған, «Тұрмысы төмен азаматтарға тұрғын үй көмегін көрсету жөніндегі Нұсқаулықты бекіту туралы» 2008 жылғы 2 ақпандағы № 6/3-ІҮ шешіміне өзгерістер мен толықтырулар енгізу туралы» 2008 жылғы 15 сәуірдегі № 8/4-ІV, нормативтік құқықтық кесімдерді мемлекеттік тіркеу тізілімінде № 5-19-76 болып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, 2008 жылғы 23 мамырдағы «Уба-Информ» газетінің № 21 санында жарияланған; Тұрмысы төмен азаматтарға тұрғын үй көмегін көрсету жөніндегі Нұсқаулықты бекіту туралы» 2008 жылғы 12 ақпандағы № 6/3-ІҮ шешіміне өзгерістер мен толықтырулар енгізу туралы» 2008 жылғы 19 маусымдағы № 9/4 - ІV, нормативтік құқықтық кесімдерді мемлекеттік тіркеу тізілімінде № 5-9-77 болып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енгізілген өзгерістер мен толықтыруларды ескере отырып, 2008 жылғы 10 шілдедегі «Уба-Информ» газетінің № 28 «санында жарияланған),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Атауында және шешімнің барлық мәтінінде Нұсқаулық деген сөз Ереже деген сөзбен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 бөлімнің 5-тармағы «Жалпы ережелер»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«Тұрғын үйді ұстау және коммуналдық қызметті тұтынуға шекті жол берілетін шығыс үлесі отбасының жиынтық кірістерінің 6 пайызы мөлшерінде белгіленеді».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бірінші ресми жарияланғаннан кейінгі 10 күнтізбелік күннен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Сессия төрағасы                Ә.О. БАЯНДИНОВ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Шемонаиха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 А.М. БОРОВИКОВ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