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bcdc" w14:textId="12eb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әкімдігінің 2008 жылғы 25 желтоқсандағы N 330 қаулысы. Шығыс Қазақстан облысы Әділет департаментінің Шемонаиха аудандық әділет басқармасында 2008 жылғы 30 желтоқсанда N 5-19-86 тіркелді. Қабылданған мерзімінің бітуіне байланысты күші жойылды - Шемонаиха ауданы  әкімдігінің 2010 жылғы 15 қаңтардағы № 2/83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Шемонаиха ауданы әкімдігінің 2010.01.15 № 2/83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-баптары, Қазақстан Республикасы Үкіметінің 2001 жылдың 19 маусымындағы «Қазақстан Республикасының 2001 жылдың 23 қаңтарындағы «Халықты жұмыспен қамту туралы» Заңын жүзеге асыру жөніндегі шаралар туралы» № 836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жұмыспен қамту саласында халықтың түрлі топтарын қолдау мақсатында, Қазақстан Республикасының «Қазақстан Республикасындағы жергілікті мемлекеттік басқару туралы»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1-қосымшаға сәйкес, 2009 жылы ақылы қоғамдық жұмыстар ұйымдастырылатын ұйымдар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2-қосымшаға сәйкес, аудан аумағында тұратын халықтың мақсатты тобына жататын тұлғалардың тізімі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  бақылау жасау Шемонаиха ауданы әкімінің орынбасары Л.А.Беляеваға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 күннен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Шемонаиха ауданының әкімі                 Г. Ермолаев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330 қаулысына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 қосымшаға өзгерістер енгізілді - Шемонаиха ауданы әкімдігінің 2009.04.10 № 444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Ақылы қоғамдық жұмыс орындары ұйымдастырылатын ұйымдардың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2991"/>
        <w:gridCol w:w="4301"/>
        <w:gridCol w:w="5710"/>
      </w:tblGrid>
      <w:tr>
        <w:trPr>
          <w:trHeight w:val="10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рлері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ауданы  әкімінің  аппараты»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 мен  тротуарларды қардан  тазалау (30 км)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Шемонаиха  қаласын  көріктендіру.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қаласының  көшелерін көріктендіру  (қоқыс тазалау 30 км)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Қарт азаматтарға үйде көмек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18 адам болатын  жалғыз тұратын, қарт  азаматтарға үйде көмек көрсету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а/о  әкімінің  аппараты»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Волчанка ауылын   көріктендіру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көріктендіру  және обелиск, парк,  саябақ аумақтарын  шөптен, қоқыстан  тазалау( 2000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2.Әлеуметтік-мәдени маңызы бар  нысандарда жөндеу   жұмыстарын  жүргізу.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Ғимараттардың ішін  жөндеу (әкімдіктің,  пананың, аурухананың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Қарт  азаматтарға үйде  көмек көрсету.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Жалғыз, қарт  азаматтарға үйде көмек көрсету (5 адам)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 -Уба а/о әкімінің аппараты»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Тасқынға қарсы шаралар (көшені 6 көпірді қардан тазарту)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 аумағын  көріктендіру  жұмыстары.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  көріктендіру (32  көшені, қоғамдық  ғимараттар аумағын,  обелиск маңының  қоқыстан тазарту)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3.Әлеуметтік-мәдени маңызы бар  нысандарда жөндеу  жұмыстарын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ішкі  ғимаратын ағымдағы  жөндеу (шатырын  ауыстыру), бейітке және басқа да жұмыстарға жаңадан бөлінген жер телімін қоршау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  кітаптарын  нақтылау бойынша  аймақтық қоғамдық науқанды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тексеру,  жылына екі рет 1 маусым мен 1 қаңтарда құстар мен малдарды есепке  алып, санақ жүргізу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  к/о  әкімінің  аппараты»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 кентінің  көшелерін қардан,  мұздан тазарту, су  көздерін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Усть-Таловка  кентін  көріктендіру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Усть-Таловка кентінің  көшелерін қоқыстан  тазарту, көгалдандыру  жөніндегі жұмыстар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Жергілікті  бюджетке салық  жинау жөнінде  аймақтық қоғамдық науқанды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  салықты жинауға көмек  көрсету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Әлеуметтік -мәдени маңызы бар  нысандарда жөндеу  жұмыстарын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әкімшілік  жайлары мен мектеп  ғимаратын ағымдағы  жөндеуден өткізу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Шаруашылық  кітаптарын  нақтылау бойынша  аймақтық қоғамдық  науқанды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тексеру,  жылына екі рет 1 маусым  мен 1 қаңтарда құстар мен малдарды есепке  алып, санақ жүргізу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а/о әкімінің аппараты»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  аумағын қардан, мұздан тазарту.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 округін  көріктендіру.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  аумағын көріктендіру (көшелерді, саябақтарды қоқыстан, шөптен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Әлеуметтік сала  нысандарын  ағымдағы жөндеуден 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 нысандарын жөндеу (әкімдік, ЖДА, АМҮ, ҰОС ескерткішін)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к/о  әкімінің  аппараты 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Қардан, мұздан тазарту, су көздерін тазалау.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Кентте  көріктендіруді 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қоқыс пен шөптен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Әлеуметтік сала   нысандарын  ағымдағы жөндеуден 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  нысандарын ағымдағы  жөндеуден өткізу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Жергілікті  бюджетке салық  жинау жөнінде  аймақтық қоғамдық  науқанды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  салықты жинауға көмек  көрсету (2500 салық  төлеушілер)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Шаруашылық  кітаптарын  нақтылау, мал  санағы жөніндегі  аймақтық қоғамдық  науқанды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тексеру, жылына екі рет 1 маусым мен 1 қаңтарда құстар мен малдарды есепке алып, санақ жүргізу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а/о  әкімінің  аппараты 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және Выдриха  мен Межовка ауылдарындағы  мектептердің шатырларын қардан тазарту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 округін  көріктендіруді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Выдриха мен Межовка  ауылдарының аумағын  көріктендіру (көшелерін қоқыс пен шөптен тазарту)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  кітаптарын анықтау  бойынша аймақтық  қоғамдық науқанды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тексеру,  жылына екі рет 1 маусым мен 1 қаңтарда құстар мен малдарды есепке алып, санақ жүргізу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«Зевакина а/о әкімінің аппараты»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Убинка,  Зевакина  ауылдарында 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көшелерін қардан  және мұздан тазарту  (1900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Убинка,  Зевакина ауылдарын   көріктендіруді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көшелерін қоқыс пен шөптерден тазарту (1900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Әлеуметтік сала  нысандарын  ағымдағы жөндеуден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Убинка, Зевакина  а.әлеуметтік сала  нысандары ішкі  ғимаратын жөндеу (800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  кітаптарын анықтау  бойынша аймақтық  қоғамдық науқанды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тексеру,  жылына екі рет 1 маусым  мен 1 қаңтарда құстар  мен малдарды есепке  алып, санақ жүргізу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а/о әкімінің аппараты»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 округін  көріктендіруді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  аумағын көріктендіру (көшелерді, саябақтарды қоқыстан, шөптен тазарту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ағаштар отырғызу)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Округ ауылдарын   абаттандыру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Рассыпное және Рулиха ауыл  аумақтарын абаттандыру (орталық көшелердің шеттеріндегі шөптерді шабу және қоқыстан  тазарту 4 км, ағаштар мен көшеттерді отырғызу, гүлдер отырғызу 2  га, ауылға кіре беріс аумақ пен көпірді , нысандарды сырлау, әктеу 0,5 га, апатты қоқыстарды тазалау 1,0 га, әкімдік ғимаратының айналасындағы аумақты көріктендіру 0,150 га 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Әкімдік жайларын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Рулиха ауылындағы  әкімдік ғимаратын  тазалау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  кітаптарын анықтау   бойынша аймақтық  қоғамдық науқанды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тексеру,  жылына екі рет 1 маусым мен 1 қаңтарда құстар мен малдарды есепке алып, санақ жүргізу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«Разинский а/о әкімінің  аппараты 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Медведка, КР. Шемонаиха, Белый Камень ауылдарындағы мектеп, әкімдік, клуб  аумақтарын қардан  тазарту (450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 округін  көріктендіруді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Кр.Шемонаиха, Медведка, Белый Камень ауылдарындағы орталық көшелерді және мектеп, әкімдік аумақтарын қоқыстан тазарту (6 км)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Әлеуметтік сала  нысандарын ағымдағы жөндеуден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сала  нысандарының жөндеу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  кітаптарын анықтау   бойынша аймақтық  қоғамдық науқанды  өткізуге көмек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тексеру,  жылына екі рет 1 маусым мен 1 қаңтарда құстар мен малдарды есепке алып, санақ жүргізу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«Вавилонский а/о әкімінің аппараты»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1.Тасқынға қарсы  шаралар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аумақ аумағын қар мен мұздан, қоқыстан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Округ ауылдарын   абаттандыру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салоларының  аумақтарын абаттандыру  (көшелерді қоқыстан,  шөптен тазарту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ағаштар отырғызу,  қоршауларды жөндеу, гүлдер отырғызу)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Әлеуметтік – мәдени сала  нысандарын  жөндеуден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  нысандарын, бейіттердің  қоршауын жөндеу.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Шаруашылық  кітаптарын анықтау   бойынша аймақтық  қоғамдық науқанды  өткізуге көмек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тексеру, жылына екі рет 1 маусым мен 1 қаңтарда құстар мен малдарды есепке алып, санақ жүргізу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4 орта  мектеп»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Мектепті  ағымдағы жөндеу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ішін жөндеу (900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  ғимаратына тазалық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  тазалау (1600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Балалар мен  жасөспірімдердің  бос уақыттарын  ұйымдастыруға көмек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кезеңде балалар  мен жасөспірімдердің  бос уақыттарын  ұйымдастыру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«Н. Островский  атындағы  № 1 орта  мектебі» 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Мектепті ағымдағы жөндеу жұмыстары.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ішін  жөндеу (әктеу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 терезе мен едендерді сырлау 1200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 аумағын  көріктендіруді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  көріктендіру (қоқыс пен шөптен тазалау)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5 орта  мектеп» 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Мектепті  ағымдағы жөндеу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ішін жөндеу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 аумағын  көріктендіруді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  көріктендіру (қоқыс пен шөптен тазалау 2900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«Карбышев атындағы Первомайский мектеп-бала бақшасы»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  абаттандыру, қоқыс пен мұздан тазарту 6,5 га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  ғимаратын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Мектеп-бала бақшаның ішін тазалау (2500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Мектепті  ағымдағы жөндеу  жұмыстары.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ішін жөндеу(2500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Жайларды тазалау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Мектеп-бала бақшаның  жайларын тазалау (2500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«Барашки орта  мектебі»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және  шатырын қардан және мұздан тазарту ( 1500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 аумағын  көріктендіруді 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  көгалдандыру және  көріктендіру, қоқыс пен шөптен тазалау (1500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Мектепті  ағымдағы жөндеу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ішін жөндеу(1000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Мектеп жайларын 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ішкі жайларын жөндеу (1000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«Ново-Ильинск  негізгі  мектебі»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қардан  тазарту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 аумағын  көріктендіруді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  көгалдандыру және  көріктендіру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Мектепті  ағымдағы жөндеу  жұмыстары.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ғимаратының ішін жөндеу(500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«Большереченск  жалпы  орта  мектебі» ММ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Мектептегі  ағымдағы жөндеу  жұмыстары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ішкі жайларын жөндеу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Мектеп жайларын 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ішкі жайларын тазалау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 аумағын абаттандыру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көгалдандыру және абаттандыру (1,13 га)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қорғаныс   істері  жөніндегі бөлім» 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Республикалық  әскерге шақыру  науқанын өткізуге  көмек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  Республикасының қарулы күштер қатарына азаматтарды шақыруға шақырту қағаздарын тапсыру (8 000 шақырту)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 ІІБ»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Қоғамдық тәртіп   күзетіне жәрдем 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 қабатты үйлерде  консьержа жұмысын атқару.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ауданының әділет   басқармасы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Халықты  құжаттандыруға  жәрдем жасау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құжаттарды  беруге және іріктеуге  көмек, халықты тіркеу  кітабын беру - 4714 дана.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Мұрағат  құжаттарын тігу,  мекен жай  анықтамаларын  құрастыруға көмек 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наменклатурасын тігу, құжат айналымымен жұмыс, анықтамалар беру. (560 дана)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Мұрағаттық  құжаттарды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Қолданылмайтын  құжаттарды жоюға көмек көрсету, іс  номенклатураларын тігу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Мәліметтер  базасын толтыру  жөніндегі  жұмыстарға  жәрдемдесу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 есепке алу жөніндегі мәліметтер базасын толтыру жұмыстары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ауданының  прокуратурасы.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Прокуратураның  әкімшілік  ғимаратындағы  мүліктерді күзету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Прокуратураның  әкімшілік ғимаратындағы  мүліктерді күзету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Мұрағаттық  құжаттарды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  жұмыс жасау: әкімшілік,  азаматтық, қылмыстық  істер бойынша  өндірістік қадағалауды  қалыптастыру, аталған  құжаттар бойынша жою  актілері мен  тізімдемелерін құру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  бойынша  салық  басқармасы»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Жергілікті  бюджетке салық  жинау жөніндегі  аймақтық науқанды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4800 дана  хабарламаларды тіркеу, оларды салық  төлеушілерге тарату  және тапсыру.  Бюджеттік код бойынша  банктік құжаттарды іске тігу - 126500 квитанция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Жергілікті  бюджетке салық  төлеу жөнінде  хаттау ісіне жәрдем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салық төлеу жөнінде 414 заңды тұлғаның хаттама ісін іріктеу. Декларацияларды,  салықтық есеп беру  нұсқаларын, ілеспе  жүктемелерді іріктеу, тігу – 5000 дана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Салық  заңнамасын бұзуды болдырмау жөнінде  хабарламаларды  таратуға көмек 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заңнамасын бұзуды болдырмау жөнінде  хабарламаларды тарату – 3000 дана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аудандық соты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Жайларын  тазалау.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жайларын тазалау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Құжаттандыруға  көмек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техникалық өңдеу, курьер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ауданының  мамандандырылған  әкімшілік соты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Жайларын  тазалау.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жайларын тазалау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Құжаттандыруға  көмек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техникалық өңдеу, курьер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ауданының  қылмыстық-атқару инспекциясы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Мұрағаттық  құжаттарды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Өскемен қаласындағы ҚАЖ мұрағатына бақылаудағы және жеке істерді өткізу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Құжаттандыруға  көмек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Қоғамнан оқшаулаусыз  сотталғандарға аудандық соттан жаңадан келіп түскен үкімдерді ресімдеу, хабарламалар курьері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  тіркеу  қызметі  Комитетінің  «Жылжымайтын  мүлік  жөніндегі  орталығы»  Шемонаиха  филиалы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1.ҚР «Мүлікті  заңдастыруға  байланысты  рақымшылық туралы»  Заңын орындау  жөнінде  Республикалық  науқанды өткізуге  көмек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3000 дана болатын техникалық құжаттарды әзірлеу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  ауданының АПБТ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қаласы  және Первомай  кенті бойынша  пошталық  хат-хабарларды  жеткіуге жәрдем 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Мерзімдік баспа,  Қазақтелеком  есеп-хабарламаларын  (10000 дана), ЖЗҚ  хабарламаларын жеткізу (3000 дана)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зейнетақы төлеу орталығының  Шемонаиха  аудандық  бөлімі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Зейнетақы мен  жәрдемақыны қайта  есептеуге байласты  республикалық  қоғамдық науқанды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мен жәрдемақыны  индексациялауға байланысты қайта  есептеуді жүргізуге (17 063 зейнетақы ісі), зейнетақы ісін  жинақтауға (25 566 дана) көмек көрсету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аудандық  орталық  кітапхана»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Кітапханада  ағымдағы жөндеу  жұмыстарын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  жөндеу (әктеу, сырлау  841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Кітапхана  жайларына тазалық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жайларын  тазалау (1210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мемлекеттік  мұрағаты»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Мұрағат  құжаттарымен жұмыс  жөніндегі аймақтық   қоғамдық науқанды  өткізуге көмек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жинау және іріктеу (300000 бет).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Жайға тазалық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қоймасын тазалау (643 кв. м)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жұмыспен қамту  және  әлеуметтік  бағдарламалар  басқармасы»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ҚР 18.12. 1992  жылғы «СЯСП-ында  ядролық сынақ  саларынан зардап  шеккен азаматтарды  әлеуметтік қорғау  туралы» Заңына  сәйкес,  азаматтарға  біржолғы ақшалай  өтемақы төлеу  жөніндегі  Республикалық  науқанды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іс макетін қалыптастыру,  мұрағатпен жұмыс – 2700 іс.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Халықты жұмыспен қамтудың аудандық бағдарламасын орындау жөніндегі өңірлік науқанды өткізу және «Ауданның жол картасын» орындау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орындарына және жастар тәжірибесіне жіберу, кәсіптік оқытуды, ақылы қоғамдық жұмыстарды ұйымдастыру, жұмысқа орналасуға жәрдем жасау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Мекеме аумағын  көріктендіру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көріктендіру  және көгалдандыру (4200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КМКК  «Шығармашылық  үйі»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«Шығармашылық  үйіндегі» ағымдағы  жөндеу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Ғимараттың ішін ағымдағы жөндеу (385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аумағын  көріктендіру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 пен  шөптен тазарту (900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Тасқынға қарсы  шаралар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аумағын қардан тазарту 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тарихи-өлкетану  мұражайы » КМҚК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қардан тазарту (400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Мұражай  ғимаратының ішін жөндеу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ғимаратының  ішін ағымдағы жөндеу (300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Мұражайдың ішкі   жайларын тазалау  және ағымдағы  жөндеу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жайларын жинау,  тазалау. Мұражайдың  ішкі жайларын ағымдағы  жөндеу жұмыстары (300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ағымдағы  жөндеуден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ғимаратының ішін  жөндеу(385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КМКК «Шемонаиха  ауданының  мәдениет үйі»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МҮ жайларын 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тазалау (800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Аумақты  көркейту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көгерту, қоқыс пен шөптен тазарту.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қар мен мұздан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4.Мәдениет үйі ғимаратының мүлкін қоргау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мүлкін қоргау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АШМ агорөндірістік  кешені  мемлекеттік  инспекциясы  Комитетінің Шемонаиха  аудандық  аумақтық инспекциясы»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Іс жүргізуге  көмек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Оператор-бағдарламашының жұмысы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«Псиолого-медико-педагогикалық  кеңес»  ММ  Шемонаиха  қаласы.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ПМПК аумағын  көріктендіру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 пен  шөптен тазарту (400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Кеңестегі ағымдағы жөндеу жұмыстары.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  жөндеу (әктеу, сырлау  140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Әкімшілік ғимаратты күзету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ПМПК мүлкін күзету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«Уба  шипажайы»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Шипажайда  ағымдағы жөндеу  жұмыстарын  жүргізу.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Шипажай ғимаратының ішін жөндеу (1500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медициналық  бірлестігі» КМҚК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1.Тасқанға қарсы  шараларды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қ., Первомайский к. Аурухана маңындағы  аумақты қардан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Аурухана  аумағын  абаттандыру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 отырғызу  клумбалар жасау,  қоқыспен шөптен тазалау (6500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Первомайский к.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Науқастарды  күту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Палаталарда науқастарды күту (37 төсек) Первомайский к.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Жайлардың ішін  ағымдағы жөндеу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қ.,  Первомайский к. ішкі  жайларын жөндеу.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  балалар  өкпе  ауырулары  шипажайы 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Шипажай аумағын қар мен мұздан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Шипажай аумағын  көріктендіру және  көгалдандыру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Шипажай аумағын  көріктендіру және  көгалдандыру ( 2500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Балалар өкпе  ауырулары  шипажайын ағымдағы  жөндеуден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Шипажай ғимаратының  ішін және сыртын жөндеу (4000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Науқастарды  күту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Қызметкерлерге науқас  балаларды күтуге көмек (70 бала)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«Первома йка  кентінің  қарттар мен  мүгедектерге  арналған  жалпы  типтегі  медико-әлеуметтік  мекемесі » ММ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Интернат-үй  аумағын  абаттандыру  жұмыстарын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тазарту және  ағаштар отырғызу (8 га)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Тасқанға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қардан, мұздан тазарту (3000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Интернат-үйін  ағымдағы жөндеуден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Интернат-үйі ғимаратының ішкі жайларын ағымдағы  жөндеу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су  каналы»  көпсалалы  коммуналдық  мемлекеттік  кәсіпорын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 шаралар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 шатырын  және көпірлерді қардан  тазарту (6300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 жолы және су  құбырларын салу  және жөндеу  жөнінде қосымша  жұмыстар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су жолдарын  және құбырларын жөндеу, ғимараттарда су құбырларын ауыстыру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Әлеуметтік  маңызы бар сала  нысандарын  ағымдағы жөндеуден 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тазалау станциясы  және су жинау ғимараттарын ағымдағы жөндеу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Кәсіпорын  аумағын  көріктендіру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 пен  шөптен тазарту (5000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Ғимаратты  тазалау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«Первомайский су каналы» ККМК жайларын тазалау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Абоненттік бөлім жұмысына көмек көрсету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төлемейтіндермен жұмыс, хабарламалар таратып, учаскелерді  аралау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ОӨК»  Мемлекеттік емес  мекеме.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ОӨК аумағын және  шатырын қар мен мұздан  тазарту (2000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2.ОӨК аумағын  көріктендіру және  көгалдандыру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ОӨК аумағын  көріктендіру және  көгалдандыру ( 2500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Ағымдағы жөндеу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ОӨК ғимаратының ішін  ағымдағы жөндеу (3500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Балалар мен  жасөспірімдердің  бос уақыттарын  ұйымдастыруға көмек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кезеңде үйірме  жұмыстарын, демалыс  лагерлерінжәне еңбегін ұйымдастыру (50 адам)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ОӨК жайларын 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тазалау, еден жуу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«Кедр» ЖШС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Аумақты, шатырды қар  мен мұздан тазарту  (2700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Аумақта  экологиялық  сауықтыруды өткізу.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көріктендіру және көгалдандыру, қоқыстан тазарту ( 1000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Ғимаратты  жөндеу жөніндегі  жұмыстарды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ғимаратты  ағымдағы жөндеу (270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Жайларын 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тазалау, еден жуу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«Ертіс» Ш/Қ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Дәнді  дақылдарды өсіру  және мал жемдеу  бойынша қысқа  мерзімдік  маусымдық жұмыстар  атқару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дақылдарды өсіру, оларды өңдеу және сақтау (300 га)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  Ильинка»  ЖШС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Аумақтты, шатырды қар  мен мұздан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Ағымдағы жөндеу  жұмыстарын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жайларды жөндеу  (әктеу, сырлау)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Дәнді дақылдарды өсіру және мал жемдеу бойынша маусымдық жұмыстар атқару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дақылдарды өсіру, оларды өңдеу жіне сақтау (300 га)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«Ертіс-ТАНур плюс» ЖШС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Аумақты, шатырды қар  мен мұздан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Ағымдағы жөндеу  жұмыстарын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жайларды жөндеу  (әктеу, сырлау)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«НИАН» ЖШС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Аумақты, шатырды қар  мен мұздан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Ағымдағы жөндеу  жұмыстарын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жайларды жөндеу  (әктеу, сырлау)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  механикалық  зауыты»  ААҚ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Тасқынға қарсы  шаралар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зауыт  аумағындағы шатырларды  және көпірлерді қардан  тазарту (3000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Кәсіпорын  аумағын  көріктендіру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көркейту, қоқыстан тазарту (7 га)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Әлеуметтік  маңызы бар сала  нысандарын ағымдағы жөндеуден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жөндеу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Жайларды  тазалау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Зауыттың жайларын тазалау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 Жәнібек-құрылыс»  ЖШС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Әлеуметтік  маңызы бар сала  нысандарын ағымдағы жөндеуден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жұмыскер ретінде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Нысандар мен  аумақтағы  абаттандыру 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сыныптарын тазалау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8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«Сахаров В.А.»  қожалық  шаруашылығы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Дәнді  дақылдарды өсіру және мал жемдеу бойынша маусымдық жұмыстар атқару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дақылдарды өсіру, оларды өңдеу және сақтау (300 га)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көлік  мектебі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Жайларды  тазалау жұмыстары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сыныптарын тазалау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Маусымдық  жылыту жұмыстарын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жылыту  жұмыстарын жүргізу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Жөндеу  жұмыстарын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сыныптары мен  гараждарды жөндеу (200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ТЖЖ ТЖД Шемонаиха ауданының төтенше жағдайлар жөніндегі бөлімі» ММ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1.Жайларды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көлемі 120 кв.м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«Востокдорстрой» коммуналдық мемлекеттік кәсіпорыны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Қалыпты  жөндеу  жұмысын 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Қалыпты  жөндеу (1 км)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Ағымдағы жұмыстарды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 (2046,4 кв.м)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«Диада» ЖШС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 экологиялық сауықтыруды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көгалдандыру, қоқыстан тазарту. ( 1,600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Ғимаратты жөндеу жөніндегі жұмыстарды жүргізу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ғимаратты ағымдағы жөндеу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3.Жайларды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тазалау, еден жуу</w:t>
            </w:r>
          </w:p>
        </w:tc>
      </w:tr>
      <w:tr>
        <w:trPr>
          <w:trHeight w:val="12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Данилов В.И.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 экологиялық сауықтыруды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көгалдандыру, қоқыстан тазарту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Ағымдағы жөндеу жұмыстарын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жайларды жөндеу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 Жайларын тазалау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тазалау, еден жуу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«Рынок» ЖШС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 экологиялық сауықтыруды өткізу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көгалдандыру, қоқыстан тазарту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3576"/>
        <w:gridCol w:w="1855"/>
        <w:gridCol w:w="1856"/>
        <w:gridCol w:w="1653"/>
        <w:gridCol w:w="1593"/>
        <w:gridCol w:w="2181"/>
      </w:tblGrid>
      <w:tr>
        <w:trPr>
          <w:trHeight w:val="102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атысатындар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шін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 орындарыны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ақы мөлшері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ішінде ауыл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 беруші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 әкімінің 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а/о әкімінің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Верх-Уба а/о әкімінің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к/о  әкімінің 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а/о әкімінің 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к/о әкімінің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а/о әкімінің 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«Зевакина а/о әкімінің 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1,5ЕТЖ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а/о әкімінің 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«Разинский а/о әкімінің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«Вавилонский  а/о әкімінің  аппараты»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4 орта  мектеп»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«Н. Островский  атындағы № 1 орта  мектебі»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5 орта  мектеп»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«Карбышев  атындағы  Первомайский  мектеп-бала  бақшасы»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«Барашки орта  мектебі»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«Ново-Ильинск негізгі  мектебі»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«Большереченск жалпы  орта  мектебі» ММ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қорғаныс  істері  жөніндегі  бөлім»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ІІБ»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ауданының  әділет  басқармасы.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ауданының  прокуратурасы.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 бойынша  салық  басқармасы»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аудандық соты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66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ауданының  мамандандырылған  әкімшілік соты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  ауданының  қылмыстық-атқару  инспекциясы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тіркеу  қызметі  Комитетінің  «Жылжымайтын мүлік  жөніндегі  орталығы»  Шемонаиха  филиалы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  ауданының АПБТ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зейнетақы төлеу  орталығының  Шемонаиха  аудандық бөлімі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аудандық  орталық  кітапхана» 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мемлекеттік  мұрағаты»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жұмыспен қамту және әлеуметтік  бағдарламалар  басқармасы» 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КМКК  «Шығармашылық үйі»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тарихи-өлкетану  мұражайы» КМҚК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КМКК  «Шемонаиха ауданының мәдениет үйі»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АШМ  агорөндірістік кешені  мемлекеттік  инспекциясы  Комитетінің  Шемонаиха  аудандық  аумақтық  инспекциясы»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«Псиолого-медико-педагогикалық  кеңес» ММ  Шемонаиха  қаласы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«Уба шипажайы»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  ауданының  медициналық  бірлестігі»  КМҚК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  балалар өкпе  ауырулары  шипажайы»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«Первомайка  кентінің  қарттар мен  мүгедектерге арналған жалпы  типтегі  медико-әлеуметтік  мекемесі»  ММ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су каналы»  көпсалалы  коммуналдық  мемлекеттік  кәсіпорын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ОӨК»  Мемлекеттік  емес мекеме.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«Кедр» ЖШС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«Ертіс» Ш/Қ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Ильинка» ЖШС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«Ертіс-ТАНур плюс» ЖШС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«НИАН» ЖШС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  механикалық  зауыты» ААҚ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  Жәнібек-құрылыс» ЖШС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82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«Сахаров В.А.»  қожалық  шаруашылығы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көлік  мектебі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ТЖЖ ТЖД Шемонаиха ауданының төтенше жағдайлар жөніндегі бөлімі» ММ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</w:tr>
      <w:tr>
        <w:trPr>
          <w:trHeight w:val="12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«Востокдорстрой» коммуналдық мемлекеттік кәсіпорыны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12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«Диада» ЖШС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ЕТЖ.</w:t>
            </w:r>
          </w:p>
        </w:tc>
      </w:tr>
      <w:tr>
        <w:trPr>
          <w:trHeight w:val="12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Данилов В.И.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ЕТЖ.</w:t>
            </w:r>
          </w:p>
        </w:tc>
      </w:tr>
      <w:tr>
        <w:trPr>
          <w:trHeight w:val="1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«Рынок» ЖШС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ЕТЖ.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ЕТЖ.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ЕТЖ.</w:t>
            </w:r>
          </w:p>
        </w:tc>
      </w:tr>
      <w:tr>
        <w:trPr>
          <w:trHeight w:val="43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 Ескертпелер: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Қоғамдық жұмыстың нақты жағдайы жұмыс беруші мен жұмысшылар арасында жасалған еңбек шартымен белгіленеді;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ЕТЖ – ең төменгі жалақы.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«Шемонаиха ауданының ЖҚ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ӘББ» ММ бастығы                       Г. Бабаева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330 қаулысына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2 қосымша 14, 15, 16, 17 тармақтармен толықтырылды - Шемонаиха ауданы әкімдігінің 2009.05.26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Мақсатты топқа жататын тұлғалардың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 қамтылғандар.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21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24 жасқа дейінгі жоғары, орта, бастауыш білім оқу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орындарының түлектері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Ата-ананың қамқорлығынсыз қалған, 23 жасқа дейінгі жетім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Кәмелеттік жасқа толмаған балалары бар жалғыз басты, көп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50 және одан жоғары жастағы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заңнамасының белгіленген тәртібі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бойынша әрдайым күту, бақылау және көмек көрсету қажет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 танылған тұлғаларды қамтитын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10.Қазақстан Республикасының Қарулы Күштері қатарынан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Күштеп емдеу және бас бостандығынан айыру орындарынан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босап шыққан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Жазғы демалыс кезеңінде, аз қамтылған жанұялардан шыққан,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жасқа дейінгі оқушылар мен студенттер.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Маскүнемдік пен нашақорлықтан емдеу курсынан өткен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(азаматтар)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Босатылған азаматтар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Ұзақ уақыт бойы жұмыс істемейтін тұлғалар (бір жылдан аса)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Өндірісті ұйымдастырудағы өзгерістерге, оның ішінде жұмыс көлемінің қайта ұйымдастыру және (немесе) қысқаруына байланысты толық емес жұмыс күні тәртібімен жұмыс істейтін тұлғалар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Жалақысы сақталынбайтын демалыстағы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«Шемонаиха ауданының ЖҚ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ӘББ» бастығы            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