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a2a5" w14:textId="1a0a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Біржолғы талондардың құны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2008 жылғы 26 желтоқсандағы N 14/5-IV шешімі. Шығыс Қазақстан облысы Әділет департаментінің Шемонаиха аудандық Әділет басқармасында 2009 жылғы 19 қаңтарда N 5-19-89 тіркелді. Күші жойылды - Шемонаиха аудандық мәслихатының 2012 жылғы 21 желтоқсандағы N 8/17-V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Шемонаиха аудандық мәслихатының 2012.12.21 N 8/17-V шешімімен (2013.01.01 бастап қолданысқа енгізіледі).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«Салық және бюджетке төленетін басқа да міндетті төлемдер туралы» Қазақстан Республикасы Кодексінің 426-бабы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«Салық және бюджетке төленетін басқа да міндетті төлемдер туралы» Қазақстан Республикасы Кодексін қолданысқа енгізу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және «Біржолғы талондарды беру Ережелерін бекіту туралы» Қазақстан Республикасы кіріс министрінің 2001 жылғы 30 қазандағы № 1469 бұйрығына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Шемонаиха қаласының, Первомайский, Усть-Таловка кенттерінің   және аудан ауылдарының базарларында тауарларды өткізу құқығына біржолғы талондардың құны базарлардың қимасында белгіленсін (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Біржолғы талондар негізінде ара-тұра сипаттағы қызметті жүзеге асыратын жеке тұлғаларға біржолғы талондардың құны белгіленсін (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Шемонаиха аудандық мәслихатының «Аудан базарында тауар сатумен айналысатын, жұмыс істейтін және қызмет көрсететін жеке тұлғаларға арналған біржолғы талондардың құнын бекіту туралы» 2006 жылғы 12 мамырдағы № 25/6-ІІІ (нормативтік құқықтық кесімдерін мемлекеттік тіркеу тізілімінде 5-19-33 нөмірмен тіркелген, 2006 жылғы 9 маусымдағы № 23 «ЛЗ Сегодня» газетінде жарияланған), «Аудан базарында тауар сатумен айналысатын, жұмыс істейтін және қызмет көрсететін жеке тұлғаларға арналған біржолғы талондардың құнын бекіту туралы» 2006 жылғы 12 мамырдағы № 25/6-ІІІ Шемонаиха аудандық мәслихатының шешіміне өзгерістер мен толықтырулар енгізу туралы» 2007 жылғы 24 шілдедегі № 35/7-ІІІ (нормативтік құқықтық кесімдерін мемлекеттік тіркеу тізілімінде 5-19-59 нөмірмен тіркелген, 2007 жылғы 24 тамыздағы № 34 «Уба-информ» газетінде жарияланған)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ресми жарияланғаннан кейін күнтізбелік он күн өткен соң қолданысқа енгізіледі.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         В.И. ГЕБЕРТ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 Ә.О. БАЯНДИНОВ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14/5-ІV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қаласының, Первомайский, Усть-Таловка кенттерінің және аудан ауылдарының базарларында тауар өткізуші азаматтарға базарлардың қимасындағы біржолғы талондардың құны (әр сатушыдан бір сауда күні үшін теңгемен)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3033"/>
        <w:gridCol w:w="275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түрлері және тауарлардың ассортименті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 базарларында теңгемен есептегенде біржолғы талондардың құны 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Кенттер, селолар базарларында теңгемен есептегенде біржолғы талондардың құны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лік тауарлары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Прилавкадан саудалау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Палаткалардан саудалау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Машинадан саудалау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сату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өнімдерін сату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Самсаны сату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Кәуәпті сату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Балды сату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сату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сіпкерлік тауарлар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Прилавкадан саудалау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Палаткалардан саудалау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Контейнерлерден саудалау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Машинадан саудалау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Сыпырғышты сату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14/5-ІV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 қосымшаға өзгеріс енгізілді – ШҚО Шемонаиха аудандық мәслихатының 2009.04.07 </w:t>
      </w:r>
      <w:r>
        <w:rPr>
          <w:rFonts w:ascii="Times New Roman"/>
          <w:b w:val="false"/>
          <w:i w:val="false"/>
          <w:color w:val="ff0000"/>
          <w:sz w:val="28"/>
        </w:rPr>
        <w:t>N 17/4-IV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Біржолғы талондар негізінде ара-тұра сипаттағы қызметті жүзеге асыратын жеке тұлғаларға біржолғы талондардың құны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3"/>
        <w:gridCol w:w="2953"/>
      </w:tblGrid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түрлері және тауарлардың ассортименті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Теңгемен есептегенде бір күнгі біржолғы талонның құны
</w:t>
            </w:r>
          </w:p>
        </w:tc>
      </w:tr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және журналдарды өткізу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Тұқымдарды, сондай-ақ отырғызатын материалдарды (ағаштар, өсімдіктер) өткізу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дақылдарын машинадан өткізу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Өсірілген гүлдерді өткізу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 шаруашылығының, бақшалықтың және сяжай телімдерінің өнімдерін өткізу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тракторлардың иелерімен жер телімдерін өндеу бойынша қызмет атқару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Жолы алынып тасталды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Шемонаиха аудандық мәслихатының 2009.04.07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17/4-IV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шешімімен</w:t>
            </w:r>
          </w:p>
        </w:tc>
      </w:tr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қ. малдарды жаю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кенттерінде, ауылдарында малдарды жаю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