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77d8" w14:textId="eed7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"Бәйтерек" шағынауданындағы жаңа көшелерге атаулар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мәслихаттың 2008 жылғы 27 мамырдағы N 8-6 шешімі және Батыс Қазақстан облысы Орал қаласы әкімдігінің 2008 жылғы 24 сәуірдегі N 1044 қаулысы. Батыс Қазақстан облысы Орал қаласының Әділет басқармасында 2008 жылғы 12 маусымда N 7-1-93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әділет Департаментінің 2008 жылғы 6 наурыздағы N 4-1323 Заңды бұзушылықты жою туралы ұсынысын қарап және Қазақстан Республикасының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баптарын, Қазақстан Республикасының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 бабын, Қазақстан Республикасының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38 бабын басшылыққа алып,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"Бәйтерек" шағынауданындағы жаңа көшелерге атаулар қосымшаға сәйкес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Орал қалалық мәслихатының 2007 жылғы 13 маусымдағы N 46-21 және Орал қалалық әкімдігінің 2007 жылғы 31 мамырдағы N 1187 бірлескен шешімі мен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мен қаулы оның бірінші ресми жарияланған күнінен бастап қолданысқа енгізіледі және 2007 жылғы 13 маусымнан бастап туындаған қатынастарға таратылады.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         Орал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8-ші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27 мамырдағы N 8-6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Орал қалалық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сәуірдегі N 1044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"Бәйтерек" шағынауданындағы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көшелерге атаулар тағайындау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бірлескен шешімі мен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 көшелер (қоса берілген сұлбаға сәйкес):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"Нұр 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"Қайнар 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"Таңшолпан 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"Арай көшесі";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"Береке 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"Сымбат 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"Бастау 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"Үркер көшесі".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