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be75" w14:textId="7a3b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Желаев кенттік округіндегі жаңа көшеге "Мүсірғали Көпбергенов атындағы көше"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27 мамырдағы N 8-10 шешімі және Батыс Қазақстан облысы Орал қаласы әкімдігінің 2008 жылғы 24 сәуірдегі N 1044 қаулысы. Батыс Қазақстан облысы Орал қаласының Әділет басқармасында 2008 жылғы 12 маусымда N 7-1-97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әділет Департаментінің 2008 жылғы 6 наурыздағы N 4-1323 Заңды бұзушылықты жою туралы ұсынысын қарап және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Желаев кенттік округіндегі жаңа көшеге "Мүсірғали Көпбергенов атындағы көше" атауы қосымшаға сәйкес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мәслихатының 2007 жылғы 13 маусымдағы N 46-19 және Орал қалалық әкімдігінің 2007 жылғы 22 ақпандағы N 411 бірлескен шешімі мен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мен қаулы оның бірінші ресми жарияланған күнінен бастап қолданысқа енгізіледі және 2007 жылғы 13 маусымнан бастап туындаған қатынастарға таратылады.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8-ші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мамырдағы N 8-10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Орал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сәуірдегі N 1044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"Желаев кенттік округіндегі жаңа көшеге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"Мүсірғали Көпбергенов атындағы көше"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атауын тағайындау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шешімі мен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Желаев кенті (қоса берілген сұлбаға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"Мүсірғали Көпбергенов атындағы көше".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