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673f" w14:textId="c466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Ережені"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2008 жылғы 29 қыркүйектегі N 11-19 шешімі. Батыс Қазақстан облысы Орал қаласының әділет басқармасында 2008 жылғы 1 қазанда N 7-1-115 тіркелді. Күші жойылды - Батыс Қазақстан облысы Орал қалалық мәслихаттың 2010 жылғы 12 наурыздағы N 27-12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мәслихаттың 2010.03.12 </w:t>
      </w:r>
      <w:r>
        <w:rPr>
          <w:rFonts w:ascii="Times New Roman"/>
          <w:b w:val="false"/>
          <w:i w:val="false"/>
          <w:color w:val="ff0000"/>
          <w:sz w:val="28"/>
        </w:rPr>
        <w:t>N 27-12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"Орал қаласында нашар қамтамасыз етілген отбасыларына (азаматтарға) тұрғын үй жәрдемақысын беру тәртібі мен мөлшері туралы Ережені" бекіту туралы" 2007 жылғы 5 сәуірдегі </w:t>
      </w:r>
      <w:r>
        <w:rPr>
          <w:rFonts w:ascii="Times New Roman"/>
          <w:b w:val="false"/>
          <w:i w:val="false"/>
          <w:color w:val="000000"/>
          <w:sz w:val="28"/>
        </w:rPr>
        <w:t>N 43-6</w:t>
      </w:r>
      <w:r>
        <w:rPr>
          <w:rFonts w:ascii="Times New Roman"/>
          <w:b w:val="false"/>
          <w:i w:val="false"/>
          <w:color w:val="000000"/>
          <w:sz w:val="28"/>
        </w:rPr>
        <w:t xml:space="preserve"> шешіміне (нормативтік құқықтық кесімдерді мемлекеттік тіркеу тізілімінде 2007 жылғы 24 сәуірдегі N 7-1-67 нөмермен тіркелген, "Жайық үні" газетінің 2007 жылғы 3 мамырдағы N 18, "Пульс города" газетінің 2007 жылғы 17 мамырдағы N 20 жарияланған), Орал қалалық мәслихатының 2007 жылғы 16 шілдедегі </w:t>
      </w:r>
      <w:r>
        <w:rPr>
          <w:rFonts w:ascii="Times New Roman"/>
          <w:b w:val="false"/>
          <w:i w:val="false"/>
          <w:color w:val="000000"/>
          <w:sz w:val="28"/>
        </w:rPr>
        <w:t>N 47-9</w:t>
      </w:r>
      <w:r>
        <w:rPr>
          <w:rFonts w:ascii="Times New Roman"/>
          <w:b w:val="false"/>
          <w:i w:val="false"/>
          <w:color w:val="000000"/>
          <w:sz w:val="28"/>
        </w:rPr>
        <w:t>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Ережені" бекіту туралы" шешіміне толықтырулар енгізу туралы" (нормативтік құқықтық кесімдерді мемлекеттік тіркеу тізілімінде 2007 жылғы 31 шілдеде N 7-1-73 нөмермен тіркелген, "Жайық үні" газетінің 2007 жылғы 13 желтоқсандағы N 50, "Пульс города" газетінің 2007 жылғы 13 желтоқсандағы N 50 жарияланған) шешімімен, Орал қалалық мәслихатының 2008 жылғы 2 шілдедегі </w:t>
      </w:r>
      <w:r>
        <w:rPr>
          <w:rFonts w:ascii="Times New Roman"/>
          <w:b w:val="false"/>
          <w:i w:val="false"/>
          <w:color w:val="000000"/>
          <w:sz w:val="28"/>
        </w:rPr>
        <w:t>N 9-15</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Ережені" бекіту туралы" шешіміне өзгерістер енгізу туралы" (нормативтік құқықтық кесімдерді мемлекеттік тіркеу тізілімінде 2008 жылғы 22 шілдеде N 7-1-107 нөмермен тіркелген, "Жайық үні" газетінің 2007 жылғы 24 шілдедегі N 30, "Пульс города" газетінің 2008 жылғы 31 шілдедегі N 31 жарияланған) шешімімен енгізілген толықтырулар мен өзгерістерді ескере отырып,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атауындағы "Ережені" сөзі "Қағиданы" сөзімен ауыстырылсын;</w:t>
      </w:r>
      <w:r>
        <w:br/>
      </w:r>
      <w:r>
        <w:rPr>
          <w:rFonts w:ascii="Times New Roman"/>
          <w:b w:val="false"/>
          <w:i w:val="false"/>
          <w:color w:val="000000"/>
          <w:sz w:val="28"/>
        </w:rPr>
        <w:t>
</w:t>
      </w:r>
      <w:r>
        <w:rPr>
          <w:rFonts w:ascii="Times New Roman"/>
          <w:b w:val="false"/>
          <w:i w:val="false"/>
          <w:color w:val="000000"/>
          <w:sz w:val="28"/>
        </w:rPr>
        <w:t>
      2) шешімнің 1-тармағындағы "Ереже" сөзі "Қағида" сөзімен ауыстырылсын;</w:t>
      </w:r>
      <w:r>
        <w:br/>
      </w:r>
      <w:r>
        <w:rPr>
          <w:rFonts w:ascii="Times New Roman"/>
          <w:b w:val="false"/>
          <w:i w:val="false"/>
          <w:color w:val="000000"/>
          <w:sz w:val="28"/>
        </w:rPr>
        <w:t>
</w:t>
      </w:r>
      <w:r>
        <w:rPr>
          <w:rFonts w:ascii="Times New Roman"/>
          <w:b w:val="false"/>
          <w:i w:val="false"/>
          <w:color w:val="000000"/>
          <w:sz w:val="28"/>
        </w:rPr>
        <w:t>
      3) шешімнің N 1 қосымшасының 15 тармағындағы "тұрғын үй көмегі бөлiмiне хабарлауға" сөздерінен бұрын "Орал қалалық жұмыспен қамту және әлеуметтік бағдарламалар бөлімі жанындағы" сөздерімен толықтырылсын;</w:t>
      </w:r>
      <w:r>
        <w:br/>
      </w:r>
      <w:r>
        <w:rPr>
          <w:rFonts w:ascii="Times New Roman"/>
          <w:b w:val="false"/>
          <w:i w:val="false"/>
          <w:color w:val="000000"/>
          <w:sz w:val="28"/>
        </w:rPr>
        <w:t>
</w:t>
      </w:r>
      <w:r>
        <w:rPr>
          <w:rFonts w:ascii="Times New Roman"/>
          <w:b w:val="false"/>
          <w:i w:val="false"/>
          <w:color w:val="000000"/>
          <w:sz w:val="28"/>
        </w:rPr>
        <w:t>
      4) шешімнің N 1 қосымшасының 15 тармағындағы "қалалық тұрғын үй көмегі бөлiмiне" сөздері "Орал қалалық жұмыспен қамту және әлеуметтік бағдарламалар бөлімі жанындағы тұрғын үй көмегі бөлiмi" сөздерімен ауыстырылсын;</w:t>
      </w:r>
      <w:r>
        <w:br/>
      </w:r>
      <w:r>
        <w:rPr>
          <w:rFonts w:ascii="Times New Roman"/>
          <w:b w:val="false"/>
          <w:i w:val="false"/>
          <w:color w:val="000000"/>
          <w:sz w:val="28"/>
        </w:rPr>
        <w:t>
</w:t>
      </w:r>
      <w:r>
        <w:rPr>
          <w:rFonts w:ascii="Times New Roman"/>
          <w:b w:val="false"/>
          <w:i w:val="false"/>
          <w:color w:val="000000"/>
          <w:sz w:val="28"/>
        </w:rPr>
        <w:t>
      5) шешімнің N 1 қосымшасының 18 тармағындағы "қалалық тұрғын үй көмегі бөлiмiнің" сөздері "Орал қалалық жұмыспен қамту және әлеуметтік бағдарламалар бөлімі жанындағы тұрғын үй көмегі бөлiмiнің"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Орал қалалық мәслихатының кезекті</w:t>
      </w:r>
      <w:r>
        <w:br/>
      </w:r>
      <w:r>
        <w:rPr>
          <w:rFonts w:ascii="Times New Roman"/>
          <w:b w:val="false"/>
          <w:i w:val="false"/>
          <w:color w:val="000000"/>
          <w:sz w:val="28"/>
        </w:rPr>
        <w:t>
</w:t>
      </w:r>
      <w:r>
        <w:rPr>
          <w:rFonts w:ascii="Times New Roman"/>
          <w:b w:val="false"/>
          <w:i/>
          <w:color w:val="000000"/>
          <w:sz w:val="28"/>
        </w:rPr>
        <w:t>      11-ші сессиясының төрайымы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