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adb48" w14:textId="14adb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мәслихаттың 2008 жылғы 5 наурыздағы N 4-5 "Ақжайық ауданы бойынша аз қамтылған отбасыларға тұрғын үй көмегін беру Ережесін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2008 жылғы 22 қазандағы N 8-3 шешімі. Батыс Қазақстан облысы Ақжайық ауданы әділет басқармасында 2008 жылғы 14 қарашада N 7-2-62 тіркелді. Күші жойылды - Батыс Қазақстан облысы Ақжайық аудандық мәслихаттың 2010 жылғы 29 маусымдағы N 23-4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Ақжайық аудандық мәслихаттың 2010.06.29 </w:t>
      </w:r>
      <w:r>
        <w:rPr>
          <w:rFonts w:ascii="Times New Roman"/>
          <w:b w:val="false"/>
          <w:i w:val="false"/>
          <w:color w:val="ff0000"/>
          <w:sz w:val="28"/>
        </w:rPr>
        <w:t>N 23-4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аудандық мәслихат сессиясы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"Ақжайық аудан бойынша аз қамтылған отбасыларға тұрғын үй көмегін беру Ережесін бекіту туралы" 2008 жылғы 5 наурыздағы </w:t>
      </w:r>
      <w:r>
        <w:rPr>
          <w:rFonts w:ascii="Times New Roman"/>
          <w:b w:val="false"/>
          <w:i w:val="false"/>
          <w:color w:val="000000"/>
          <w:sz w:val="28"/>
        </w:rPr>
        <w:t>N 4-5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(Нормативтік-құқықтық актілерді мемлекеттік тіркеу тізілімінде N 7-2-54 тіркелген, 2008 жылы 26 сәуірде "Жайық таңы" газетінде жарияланған), аудандық мәслихаттың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тақырыбында және 1-тармақта "Ережесін", "Ережесі" деген сөздер "Қағидасын", "Қағида"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Осы шешім алғаш ресми жарияланған күннен бастап қолданысқа енгізіледі";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шешімімен бекітілген Ақжайық ауданы бойынша аз қамтылған отбасыларға тұрғын үй көмегін беру ережесінде: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"Ережесі", "Ережелер", "Ережеге", "Ережеде" деген сөздер "Қағидасы", "Қағидалар", "Қағидаға", "Қағидада"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Мемлекеттік қызмет алу үшін,оның ішінде жеңілдіктері бар адамдар үшін қажетті құжаттар мен талаптар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арызы мен оған тіркелген жеке куәлігінің көшірмесі (төлқұжат);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салық төлеушінің тіркеу нөмері берілгені туралы куәлігі (СТН);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азаматтарды тіркеу кітабының көшірмесі (үй кітабы);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пайдаланып отырған алаң көлемі жөнінде (техникалық төлқұжат) тұрғын жайға құжаттардың көшірмесі (жекешелендіру, сыйға тарту, сатып алу-сату, жалға беру т.б жөнінде келісім-шарттар);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жылжымайтын мүлік жөнінде анықтама (жылына бір рет);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Ұлы Отан Соғысы қатысушысы немесе мүгедегі куәлігінің көшірмесі, мүгедек күтімінің заңдылығын куәландыратын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мүгедекке күтім жасаудың заңдылығын дәлелдейтін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алдыңғы арыз беру мерзіміне сәйкес отбасының өткен жарты жылдыққа табыстары жөнінде мәлімет (зейнетақысы жөнінде анықтама немесе жинақ кітапшасы, жалақысы туралы анықтама, алименттер, шәкіртақы);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тұрғын жай ұстау, коммуналдық қызмет және байланыс қызметі ақысын төлеу бойынша төлем құжатарының түпнұсқасы (түбіртектер мен кітапшалар)."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бастап қолданысқа  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райымы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слихат хатшысы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