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e9cdc" w14:textId="65e9c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"Қаратөбе ауданы аумағындағы иттерді және мысықтарды күтіп ұстаудың Ережесін"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Қазастан облысы Қаратөбе аудандық мәслихаттың 2008 жылғы 6 наурыздағы N 4-9 шешімі. Батыс Қазақстан облысы Қаратөбе ауданы әділет басқармасында 2008 жылғы 20 наурызда N 7-9-60 тіркелді. Күші жойылды - Батыс Қазақстан облысы Қаратөбе аудандық мәслихатының 2012 жылғы 21 маусымдағы № 3-5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Батыс Қазақстан облысы Қаратөбе аудандық мәслихатының 21.06.2012 № 3-5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"Ветеринария туралы" </w:t>
      </w:r>
      <w:r>
        <w:rPr>
          <w:rFonts w:ascii="Times New Roman"/>
          <w:b w:val="false"/>
          <w:i w:val="false"/>
          <w:color w:val="000000"/>
          <w:sz w:val="28"/>
        </w:rPr>
        <w:t>Заңның 10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енгізілген өзгерістерді басшылыққа алып аудандық мәслихат сессиясы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"Қаратөбе ауданы аумағындағы иттерді және мысықтарды күтіп ұстаудың Ережесі" қосымшаға сай бекітілсін.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қабылдануына байланысты аудандық мәслихаттың 7 мамыр 2007 жылғы N 34-2 "Қаратөбе ауданы аумағындағы иттерді және мысықтарды күтіп ұстаудың ережесін бекіту туралы" шешімі (тіркеу N 7-9-43 25 мамыр 2007 жыл "Қаратөбе өңірі" газетінің 15 маусым 2007 жылғы N 24 санында жарияланған) күшін жойды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Аудандық мәслихаттың 24 желтоқсан 2007 жылғы N 3-10 "Аудандық мәслихаттың 7 мамыр 2007 жылғы N 34-2 "Қаратөбе ауданы аумағындағы иттерді және мысықтарды күтіп ұстаудың Ережесін бекіту туралы" шешіміне өзгерістер мен толықтырулар енгізу туралы шешімі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Қабылданған шешім ресми жария етілген күннен бастап күшіне енеді.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Қ.Жұмағалиев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Т.Сағынов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наурыздағы 2008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4-9 шешімімен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Қаратөбе ауданы аумағындағы иттерді</w:t>
      </w:r>
      <w:r>
        <w:br/>
      </w:r>
      <w:r>
        <w:rPr>
          <w:rFonts w:ascii="Times New Roman"/>
          <w:b/>
          <w:i w:val="false"/>
          <w:color w:val="000000"/>
        </w:rPr>
        <w:t>және мысықтарды күтіп ұстаудың</w:t>
      </w:r>
      <w:r>
        <w:br/>
      </w:r>
      <w:r>
        <w:rPr>
          <w:rFonts w:ascii="Times New Roman"/>
          <w:b/>
          <w:i w:val="false"/>
          <w:color w:val="000000"/>
        </w:rPr>
        <w:t>ЕРЕЖЕСІ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Ереже 10 шілде 2002 жылғы </w:t>
      </w:r>
      <w:r>
        <w:rPr>
          <w:rFonts w:ascii="Times New Roman"/>
          <w:b w:val="false"/>
          <w:i w:val="false"/>
          <w:color w:val="000000"/>
          <w:sz w:val="28"/>
        </w:rPr>
        <w:t>"Ветеринария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 қаңтар 2006 жылғы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Республикасының кейбір заңнамалық актілеріне мемлекеттік басқару деңгейлері арасындағы өкілеттіктердің ара жігін ажырату мәселелері бойынша өзгерістер мен толықтырулар енгізу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заңдарына және 30 қаңтар 2001 жылғы Қазақстан Республикасының "Әкімшілік құқық бұзушылық туралы"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сүйеніп жасалды.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Үй жануарлары сатып алынғаннан кейін жергілікті өкілетті органда тіркелуге, сондай-ақ жыл сайын қайта тіркеліп, қауіпті жұқпалы ауруға қарсы егуден өткізіліп, жергілікті мал дәрігерлік емханаларда паразиттік ауруларға қарсы алдын-алу шаралары мен диагностикалық зерттеуден өтуге тиіс.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 Тіркеу куәлігі болмаса көрмеге, басқа да байқауларға қатысуға тиым салынады.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1.3. Үй жануарларын сатып әкелу және әкету белгіленген үлгідегі ветеринариялық куәлігі болған жағдайда ғана ұлықсат 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1.4. Үй жануарлары жұқпалы ауруларға ұшыраса немесе оны ұстау жағдайы айналадағы адамдарға қауіпті болса, Мемлекеттік ветеринариялық қызметінің шешімімен иесінен алынып бөлек ұсталады.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1.5. Жануарлардың шектеу іс-шаралары немесе карантин белгіленетін аурулары пайда болған жағдайда ауданның мемлекеттік ветеринариялық бас инспекторының ұсынуы бойынша жергілікті атқарушы органның шешімімен шектеу іс-шаралары немесе карантин белгіленеді.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1.6. Ветеринариялық іс-шаралар кешені өткізілген жағдайда шектеу іс-шараларын немесе карантинді тоқтату туралы шешімді ауданның мемлекеттік ветеринариялық бас инспекторының ұсынуы бойынша жергілікті атқарушы орган қабылдайды.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1.7. Ұрыскер иттерді серуендетуге арнайы орын белгіленуі керек және оларды қызық үшін әдейі төбелестіруге рұқсат етілмейді.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1.8. Бұл Ереже Қаратөбе ауданының барлық үй жануарлары иелеріне,сондай-ақ меншік нысанына қарамастан барлық кәсіпорындар мен ұйымдарға қатысты. 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Үй жануарлары иелерінің міндеттері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2.1. Үй жануарларын (ит, мысық) жайлы орындарда, санитарлық жағдайда ұстауға,қараусыз қалдырмауға,ауырып қалса ветеринарлық дәрігерге апаруға.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2.2. Мемлекеттік ветеринарлық мекеме қызметкерлерінің талабы бойынша үй жануарларын (ит, мысық) байқау, диагностикалық зерттеу және емдеу-профилактикалық шаралар жүргізу үшін тиісті орынға апаруға.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2.3. Адамды,малды ит қауып алған жағдайда таяудағы медициналық, ветеринарлық мекемелерге хабарлап,иттерді ветеринариялық дәрігерге қаратуға, карантин қою үшін апаруға.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2.4. Үй жануарларының мүрдесін кез келген жерге тастауға немесе көмуге болмайды, тек қана мал моласына апаруға. Көлік жалдау шығындары мал иесінің есебінен өтеледі.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 Барлық иттерді қоғамдық орындарда, саябақтарда, көшеде, тұрғын үй, мектеп және балалар мекемелерінің маңында қысқа тізгінмен, ауызын тұмшалап, мойнындағы қарғы баумен ұстауға.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Ветеринария туралы Заңды бұзғаны үшін жауаптылық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3.1. Қазақстан Республикасының ветеринария саласындағы Заңдарының бұзылуына кінәлі үй жануарларының (ит, мысық) иелері Қазақстан Республикасының 30 қаңтар 2001 жылғы "Әкімшілік құқық бұзушылық туралы"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 жауапты болады.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