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bb27" w14:textId="c87b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кейбір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2008 жылғы 22 мамырдағы N 87 қаулысы. Батыс Қазақстан облысы Қаратөбе ауданы әділет басқармасында 2008 жылғы 20 маусымда N 7-9-63 тіркелді. Күші жойылды - Батыс Қазақстан облысы Қаратөбе ауданы әкімдігінің 2010 жылғы 30 қыркүйектегі N 155 қаулысымен.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ауданы әкімдігінің 2010.09.30 N 155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xml:space="preserve">
      Қазақстан Республикасының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2007 жылғы 30 маусымдағы N 558 "Мемлекеттік қызмет көрсетудің үлгі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деңгейде көрсетілетін мемлекеттік қызметтерді көрсетуді қамтамасыз 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Қоса беріліп отырған мемлекеттік қызметтерді көрсету стандарттары бекітілсін:</w:t>
      </w:r>
    </w:p>
    <w:bookmarkEnd w:id="0"/>
    <w:p>
      <w:pPr>
        <w:spacing w:after="0"/>
        <w:ind w:left="0"/>
        <w:jc w:val="both"/>
      </w:pPr>
      <w:r>
        <w:rPr>
          <w:rFonts w:ascii="Times New Roman"/>
          <w:b w:val="false"/>
          <w:i w:val="false"/>
          <w:color w:val="000000"/>
          <w:sz w:val="28"/>
        </w:rPr>
        <w:t>
      1) Жұмыссыз азаматтарды есепке қою және тіркеу (1-қосымша);</w:t>
      </w:r>
    </w:p>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(2-қосымша);</w:t>
      </w:r>
    </w:p>
    <w:p>
      <w:pPr>
        <w:spacing w:after="0"/>
        <w:ind w:left="0"/>
        <w:jc w:val="both"/>
      </w:pPr>
      <w:r>
        <w:rPr>
          <w:rFonts w:ascii="Times New Roman"/>
          <w:b w:val="false"/>
          <w:i w:val="false"/>
          <w:color w:val="000000"/>
          <w:sz w:val="28"/>
        </w:rPr>
        <w:t>
      3) Мемлекеттік тұрғын үй қорынан тұрғын үйге мұқтаж азаматтарды есепке алу және кезекке қою (3-қосымша);</w:t>
      </w:r>
    </w:p>
    <w:p>
      <w:pPr>
        <w:spacing w:after="0"/>
        <w:ind w:left="0"/>
        <w:jc w:val="both"/>
      </w:pPr>
      <w:r>
        <w:rPr>
          <w:rFonts w:ascii="Times New Roman"/>
          <w:b w:val="false"/>
          <w:i w:val="false"/>
          <w:color w:val="000000"/>
          <w:sz w:val="28"/>
        </w:rPr>
        <w:t>
      4) Патронаттық тәрбиелеуге балаларды алуға тілек білдірген отбасылардан өтініштер қабылдау (4-қосымша);</w:t>
      </w:r>
    </w:p>
    <w:p>
      <w:pPr>
        <w:spacing w:after="0"/>
        <w:ind w:left="0"/>
        <w:jc w:val="both"/>
      </w:pPr>
      <w:r>
        <w:rPr>
          <w:rFonts w:ascii="Times New Roman"/>
          <w:b w:val="false"/>
          <w:i w:val="false"/>
          <w:color w:val="000000"/>
          <w:sz w:val="28"/>
        </w:rPr>
        <w:t>
      5) Жетім балаларды және ата-анасының қамқорлығынсыз қалған балаларды өңірлік есепке қою (5-қосымша);</w:t>
      </w:r>
    </w:p>
    <w:p>
      <w:pPr>
        <w:spacing w:after="0"/>
        <w:ind w:left="0"/>
        <w:jc w:val="both"/>
      </w:pPr>
      <w:r>
        <w:rPr>
          <w:rFonts w:ascii="Times New Roman"/>
          <w:b w:val="false"/>
          <w:i w:val="false"/>
          <w:color w:val="000000"/>
          <w:sz w:val="28"/>
        </w:rPr>
        <w:t>
      6) Мектепке дейінгі балалар мекемелеріне жіберу үшін мектепке дейінгі (7 жасқа дейін) жастағы балаларды тіркеу (6-қосымша);</w:t>
      </w:r>
    </w:p>
    <w:p>
      <w:pPr>
        <w:spacing w:after="0"/>
        <w:ind w:left="0"/>
        <w:jc w:val="both"/>
      </w:pPr>
      <w:r>
        <w:rPr>
          <w:rFonts w:ascii="Times New Roman"/>
          <w:b w:val="false"/>
          <w:i w:val="false"/>
          <w:color w:val="000000"/>
          <w:sz w:val="28"/>
        </w:rPr>
        <w:t>
      7) Мүгедектерге протездік-ортопедиялық көмек ұсыну үшін құжаттарды ресімдеу (7-қосымша);</w:t>
      </w:r>
    </w:p>
    <w:p>
      <w:pPr>
        <w:spacing w:after="0"/>
        <w:ind w:left="0"/>
        <w:jc w:val="both"/>
      </w:pPr>
      <w:r>
        <w:rPr>
          <w:rFonts w:ascii="Times New Roman"/>
          <w:b w:val="false"/>
          <w:i w:val="false"/>
          <w:color w:val="000000"/>
          <w:sz w:val="28"/>
        </w:rPr>
        <w:t>
      8) Мүгедектерге сурдо-тифлоқұралдар мен міндетті гигиеналық құралдар беру (8-қосымша);</w:t>
      </w:r>
    </w:p>
    <w:p>
      <w:pPr>
        <w:spacing w:after="0"/>
        <w:ind w:left="0"/>
        <w:jc w:val="both"/>
      </w:pPr>
      <w:r>
        <w:rPr>
          <w:rFonts w:ascii="Times New Roman"/>
          <w:b w:val="false"/>
          <w:i w:val="false"/>
          <w:color w:val="000000"/>
          <w:sz w:val="28"/>
        </w:rPr>
        <w:t>
      9) 18 жасқа дейінгі балалары бар отбасыларғамемлекеттік жәрдемақылар тағайындау (9-қосымша);</w:t>
      </w:r>
    </w:p>
    <w:p>
      <w:pPr>
        <w:spacing w:after="0"/>
        <w:ind w:left="0"/>
        <w:jc w:val="both"/>
      </w:pPr>
      <w:r>
        <w:rPr>
          <w:rFonts w:ascii="Times New Roman"/>
          <w:b w:val="false"/>
          <w:i w:val="false"/>
          <w:color w:val="000000"/>
          <w:sz w:val="28"/>
        </w:rPr>
        <w:t>
      10) Тұрғын үй көмегін тағайындау (10-қосымша);</w:t>
      </w:r>
    </w:p>
    <w:p>
      <w:pPr>
        <w:spacing w:after="0"/>
        <w:ind w:left="0"/>
        <w:jc w:val="both"/>
      </w:pPr>
      <w:r>
        <w:rPr>
          <w:rFonts w:ascii="Times New Roman"/>
          <w:b w:val="false"/>
          <w:i w:val="false"/>
          <w:color w:val="000000"/>
          <w:sz w:val="28"/>
        </w:rPr>
        <w:t>
      11)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 (11-қосымша);</w:t>
      </w:r>
    </w:p>
    <w:p>
      <w:pPr>
        <w:spacing w:after="0"/>
        <w:ind w:left="0"/>
        <w:jc w:val="both"/>
      </w:pPr>
      <w:r>
        <w:rPr>
          <w:rFonts w:ascii="Times New Roman"/>
          <w:b w:val="false"/>
          <w:i w:val="false"/>
          <w:color w:val="000000"/>
          <w:sz w:val="28"/>
        </w:rPr>
        <w:t>
      12) Жергілікті өкілетті органдардың шешімдері бойынша мұқтаж азаматтардың жекелеген санаттарына әлеуметтік көмек тағайындау және төлеу (12-қосымша);</w:t>
      </w:r>
    </w:p>
    <w:p>
      <w:pPr>
        <w:spacing w:after="0"/>
        <w:ind w:left="0"/>
        <w:jc w:val="both"/>
      </w:pPr>
      <w:r>
        <w:rPr>
          <w:rFonts w:ascii="Times New Roman"/>
          <w:b w:val="false"/>
          <w:i w:val="false"/>
          <w:color w:val="000000"/>
          <w:sz w:val="28"/>
        </w:rPr>
        <w:t>
      13) Үйде тәрбиеленетін және оқитын мүгедек балаларды материалдық қамтамасыз ету үшін құжаттар ресімдеу (13-қосымша);</w:t>
      </w:r>
    </w:p>
    <w:p>
      <w:pPr>
        <w:spacing w:after="0"/>
        <w:ind w:left="0"/>
        <w:jc w:val="both"/>
      </w:pPr>
      <w:r>
        <w:rPr>
          <w:rFonts w:ascii="Times New Roman"/>
          <w:b w:val="false"/>
          <w:i w:val="false"/>
          <w:color w:val="000000"/>
          <w:sz w:val="28"/>
        </w:rPr>
        <w:t>
      14) Отын сатып алу бойынша ауылдық жерде әлеуметтік сала мамандарына әлеуметтік көмек тағайындау (14-қосымша);</w:t>
      </w:r>
    </w:p>
    <w:p>
      <w:pPr>
        <w:spacing w:after="0"/>
        <w:ind w:left="0"/>
        <w:jc w:val="both"/>
      </w:pPr>
      <w:r>
        <w:rPr>
          <w:rFonts w:ascii="Times New Roman"/>
          <w:b w:val="false"/>
          <w:i w:val="false"/>
          <w:color w:val="000000"/>
          <w:sz w:val="28"/>
        </w:rPr>
        <w:t>
      15) Жетімдерді, ата-анасының қамқорлығынсыз қалған балаларды әлеуметтік қамсыздандыруға құжаттар ресімдеу (15-қосымша);</w:t>
      </w:r>
    </w:p>
    <w:p>
      <w:pPr>
        <w:spacing w:after="0"/>
        <w:ind w:left="0"/>
        <w:jc w:val="both"/>
      </w:pPr>
      <w:r>
        <w:rPr>
          <w:rFonts w:ascii="Times New Roman"/>
          <w:b w:val="false"/>
          <w:i w:val="false"/>
          <w:color w:val="000000"/>
          <w:sz w:val="28"/>
        </w:rPr>
        <w:t>
      16) Мемлекеттік атаулы әлеуметтік көмек тағайындау (16-қосымша);</w:t>
      </w:r>
    </w:p>
    <w:p>
      <w:pPr>
        <w:spacing w:after="0"/>
        <w:ind w:left="0"/>
        <w:jc w:val="both"/>
      </w:pPr>
      <w:r>
        <w:rPr>
          <w:rFonts w:ascii="Times New Roman"/>
          <w:b w:val="false"/>
          <w:i w:val="false"/>
          <w:color w:val="000000"/>
          <w:sz w:val="28"/>
        </w:rPr>
        <w:t>
      17) Қосалқы шаруашылығының бар екендігі туралы анықтама беру (17-қосымша);</w:t>
      </w:r>
    </w:p>
    <w:p>
      <w:pPr>
        <w:spacing w:after="0"/>
        <w:ind w:left="0"/>
        <w:jc w:val="both"/>
      </w:pPr>
      <w:r>
        <w:rPr>
          <w:rFonts w:ascii="Times New Roman"/>
          <w:b w:val="false"/>
          <w:i w:val="false"/>
          <w:color w:val="000000"/>
          <w:sz w:val="28"/>
        </w:rPr>
        <w:t>
      18) Мал басы туралы мәліметтер (18-қосымша);</w:t>
      </w:r>
    </w:p>
    <w:p>
      <w:pPr>
        <w:spacing w:after="0"/>
        <w:ind w:left="0"/>
        <w:jc w:val="both"/>
      </w:pPr>
      <w:r>
        <w:rPr>
          <w:rFonts w:ascii="Times New Roman"/>
          <w:b w:val="false"/>
          <w:i w:val="false"/>
          <w:color w:val="000000"/>
          <w:sz w:val="28"/>
        </w:rPr>
        <w:t>
      19) Жұмыссыз азаматтарға анықтама беру (19-қосымша);</w:t>
      </w:r>
    </w:p>
    <w:p>
      <w:pPr>
        <w:spacing w:after="0"/>
        <w:ind w:left="0"/>
        <w:jc w:val="both"/>
      </w:pPr>
      <w:r>
        <w:rPr>
          <w:rFonts w:ascii="Times New Roman"/>
          <w:b w:val="false"/>
          <w:i w:val="false"/>
          <w:color w:val="000000"/>
          <w:sz w:val="28"/>
        </w:rPr>
        <w:t>
      20) Қорғаншы (қамқоршы) болып белгіленген адамға куәлік беру (20-қосымша);</w:t>
      </w:r>
    </w:p>
    <w:p>
      <w:pPr>
        <w:spacing w:after="0"/>
        <w:ind w:left="0"/>
        <w:jc w:val="both"/>
      </w:pPr>
      <w:r>
        <w:rPr>
          <w:rFonts w:ascii="Times New Roman"/>
          <w:b w:val="false"/>
          <w:i w:val="false"/>
          <w:color w:val="000000"/>
          <w:sz w:val="28"/>
        </w:rPr>
        <w:t>
      21) Кәмелетке толмаған балаларға тиесілі тұрғын үй алаңын ауыстыруға немесе сатуға рұқсат беру үшін нотариалды кеңсеге анықтама беру (21-қосымша);</w:t>
      </w:r>
    </w:p>
    <w:p>
      <w:pPr>
        <w:spacing w:after="0"/>
        <w:ind w:left="0"/>
        <w:jc w:val="both"/>
      </w:pPr>
      <w:r>
        <w:rPr>
          <w:rFonts w:ascii="Times New Roman"/>
          <w:b w:val="false"/>
          <w:i w:val="false"/>
          <w:color w:val="000000"/>
          <w:sz w:val="28"/>
        </w:rPr>
        <w:t>
      22) Зейнеткерлік қорларға, ІІМ Жол полициясы комитетінің аумақтық бөлімшелеріне кәмелетке толмаған балаларға мұраны ресімдеу үшін анықтама беру (22-қосымша);</w:t>
      </w:r>
    </w:p>
    <w:p>
      <w:pPr>
        <w:spacing w:after="0"/>
        <w:ind w:left="0"/>
        <w:jc w:val="both"/>
      </w:pPr>
      <w:r>
        <w:rPr>
          <w:rFonts w:ascii="Times New Roman"/>
          <w:b w:val="false"/>
          <w:i w:val="false"/>
          <w:color w:val="000000"/>
          <w:sz w:val="28"/>
        </w:rPr>
        <w:t>
      23) Кәмелетке толмағандарға тиесілі тұрғын үйді банкке несие ресімдеу үшін кепілге қоюға рұқсат беру (23-қосымша);</w:t>
      </w:r>
    </w:p>
    <w:p>
      <w:pPr>
        <w:spacing w:after="0"/>
        <w:ind w:left="0"/>
        <w:jc w:val="both"/>
      </w:pPr>
      <w:r>
        <w:rPr>
          <w:rFonts w:ascii="Times New Roman"/>
          <w:b w:val="false"/>
          <w:i w:val="false"/>
          <w:color w:val="000000"/>
          <w:sz w:val="28"/>
        </w:rPr>
        <w:t>
      24)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 (24-қосымша);</w:t>
      </w:r>
    </w:p>
    <w:p>
      <w:pPr>
        <w:spacing w:after="0"/>
        <w:ind w:left="0"/>
        <w:jc w:val="both"/>
      </w:pPr>
      <w:r>
        <w:rPr>
          <w:rFonts w:ascii="Times New Roman"/>
          <w:b w:val="false"/>
          <w:i w:val="false"/>
          <w:color w:val="000000"/>
          <w:sz w:val="28"/>
        </w:rPr>
        <w:t>
      25) Лизингке техниканы сатып алу үшін анықтама беру(25-қосымша).</w:t>
      </w:r>
    </w:p>
    <w:bookmarkStart w:name="z2" w:id="1"/>
    <w:p>
      <w:pPr>
        <w:spacing w:after="0"/>
        <w:ind w:left="0"/>
        <w:jc w:val="both"/>
      </w:pPr>
      <w:r>
        <w:rPr>
          <w:rFonts w:ascii="Times New Roman"/>
          <w:b w:val="false"/>
          <w:i w:val="false"/>
          <w:color w:val="000000"/>
          <w:sz w:val="28"/>
        </w:rPr>
        <w:t>
      2. Тиісті мемлекеттік қызметтерді көрсететін мемлекеттік органдар осы қаулыдан туындайтын қажетті шараларды алсын.</w:t>
      </w:r>
    </w:p>
    <w:bookmarkEnd w:id="1"/>
    <w:bookmarkStart w:name="z3" w:id="2"/>
    <w:p>
      <w:pPr>
        <w:spacing w:after="0"/>
        <w:ind w:left="0"/>
        <w:jc w:val="both"/>
      </w:pPr>
      <w:r>
        <w:rPr>
          <w:rFonts w:ascii="Times New Roman"/>
          <w:b w:val="false"/>
          <w:i w:val="false"/>
          <w:color w:val="000000"/>
          <w:sz w:val="28"/>
        </w:rPr>
        <w:t>
      3. Осы қаулы ресми жарияланған күннен бастап қолданысқа енгізіледі.</w:t>
      </w:r>
    </w:p>
    <w:bookmarkEnd w:id="2"/>
    <w:bookmarkStart w:name="z4"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Қ. Сүйеуғалиевке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А.Утегулов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"Жұмыссыз азаматтарды есепке қою және тіркеу"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6"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Мемлекеттік қызметтің анықтамасы - жұмыссыз азаматтарды есепке қою және тіркеу.</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негізінде көрсетіледі:</w:t>
      </w:r>
    </w:p>
    <w:p>
      <w:pPr>
        <w:spacing w:after="0"/>
        <w:ind w:left="0"/>
        <w:jc w:val="both"/>
      </w:pPr>
      <w:r>
        <w:rPr>
          <w:rFonts w:ascii="Times New Roman"/>
          <w:b w:val="false"/>
          <w:i w:val="false"/>
          <w:color w:val="000000"/>
          <w:sz w:val="28"/>
        </w:rPr>
        <w:t xml:space="preserve">
      1) Қазақстан Республикасының "Халықты жұмыспен қамту туралы" </w:t>
      </w:r>
      <w:r>
        <w:rPr>
          <w:rFonts w:ascii="Times New Roman"/>
          <w:b w:val="false"/>
          <w:i w:val="false"/>
          <w:color w:val="000000"/>
          <w:sz w:val="28"/>
        </w:rPr>
        <w:t>Заңының 15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2001 жылғы 19 маусымдағы N 836 "Қазақстан Республикасының "Халықты жұмыспен қамту туралы" Заңының іске асырылуы жөніндегі шаралар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1-бөлімінің 22-тармағы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Аталған мемлекеттік қызметті ұсынатын мемлекеттік органның, мемлекеттік мекеменің атауы:</w:t>
      </w:r>
    </w:p>
    <w:p>
      <w:pPr>
        <w:spacing w:after="0"/>
        <w:ind w:left="0"/>
        <w:jc w:val="both"/>
      </w:pPr>
      <w:r>
        <w:rPr>
          <w:rFonts w:ascii="Times New Roman"/>
          <w:b w:val="false"/>
          <w:i w:val="false"/>
          <w:color w:val="000000"/>
          <w:sz w:val="28"/>
        </w:rPr>
        <w:t>
      Қаратөбе ауданы әкімдігінің "Жұмыспен қамту және әлеуметтік бағдарламалар бөлімі" мемлекеттік мекемесі (бұдан әрі – Бөлім), мекенжайы: Батыс Қазақстан облысы, Қаратөбе ауданы, Қаратөбе селосы, Ғ.Құрманғалиев көшесі, 18 үй, 11 бөлме, телефоны 31-2-25.</w:t>
      </w:r>
    </w:p>
    <w:p>
      <w:pPr>
        <w:spacing w:after="0"/>
        <w:ind w:left="0"/>
        <w:jc w:val="both"/>
      </w:pPr>
      <w:r>
        <w:rPr>
          <w:rFonts w:ascii="Times New Roman"/>
          <w:b w:val="false"/>
          <w:i w:val="false"/>
          <w:color w:val="000000"/>
          <w:sz w:val="28"/>
        </w:rPr>
        <w:t>
      5. Тұтынушы аталатын мемлекеттік қызметті көрсетуді аяқтау нысаны – жұмыссыз азаматтарды есепке қою және тіркеу, тұрақты немесе уақытша, ақылы қоғамдық жұмыстарға, әлеуметтік жұмыс орындарына және кәсіби оқуға жолдама беру, келісімшарт жасасу.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минуттан аспайды;</w:t>
      </w:r>
    </w:p>
    <w:p>
      <w:pPr>
        <w:spacing w:after="0"/>
        <w:ind w:left="0"/>
        <w:jc w:val="both"/>
      </w:pPr>
      <w:r>
        <w:rPr>
          <w:rFonts w:ascii="Times New Roman"/>
          <w:b w:val="false"/>
          <w:i w:val="false"/>
          <w:color w:val="000000"/>
          <w:sz w:val="28"/>
        </w:rPr>
        <w:t>
      2) қажетті құжаттарды тапсырғаннан кейін кезек күтуге ең ұзақ уақыт - 20 минуттан аспайды;</w:t>
      </w:r>
    </w:p>
    <w:p>
      <w:pPr>
        <w:spacing w:after="0"/>
        <w:ind w:left="0"/>
        <w:jc w:val="both"/>
      </w:pPr>
      <w:r>
        <w:rPr>
          <w:rFonts w:ascii="Times New Roman"/>
          <w:b w:val="false"/>
          <w:i w:val="false"/>
          <w:color w:val="000000"/>
          <w:sz w:val="28"/>
        </w:rPr>
        <w:t>
      3) құжаттарды алған кезде кезек күтуге ең ұзақ уақыт – оларды тұрақты, қоғамдық жұмыстарға және әлеуметтік жұмыс орындарына немесе кәсіби даярлыққа қажетті құжаттарды тапсырғаннан сәттен бастап есепке алынып, жолдама беріледі – уақыт 20 минуттан аспайды.</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әкімдігінің "Жұмыспен қамту және әлеуметтік бағдарламалар бөлімі" мемлекеттік мекемесінің 2 қабатындағы дәліздегі қабырғада орналасқан, мекенжайы: Қаратөбе ауданы, Қаратөбе селосы, Ғ.Құрманғалиев көшесі, N 18.</w:t>
      </w:r>
    </w:p>
    <w:p>
      <w:pPr>
        <w:spacing w:after="0"/>
        <w:ind w:left="0"/>
        <w:jc w:val="both"/>
      </w:pPr>
      <w:r>
        <w:rPr>
          <w:rFonts w:ascii="Times New Roman"/>
          <w:b w:val="false"/>
          <w:i w:val="false"/>
          <w:color w:val="000000"/>
          <w:sz w:val="28"/>
        </w:rPr>
        <w:t>
      10. Жұмыс кестесі – күн сайын сағат 8.30-18.00-ге дейін, демалыс және мереке күндерінен басқа күндері, үзіліс уақыты сағат 12.30-14.00-ге дейін, аталған мемлекеттік қызметті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балалар мен мүгедектердің арбалары үшін пандус орнатылған;</w:t>
      </w:r>
    </w:p>
    <w:p>
      <w:pPr>
        <w:spacing w:after="0"/>
        <w:ind w:left="0"/>
        <w:jc w:val="both"/>
      </w:pPr>
      <w:r>
        <w:rPr>
          <w:rFonts w:ascii="Times New Roman"/>
          <w:b w:val="false"/>
          <w:i w:val="false"/>
          <w:color w:val="000000"/>
          <w:sz w:val="28"/>
        </w:rPr>
        <w:t>
      5) өрт қауіпсіздігі талаптары сақталған.</w:t>
      </w:r>
    </w:p>
    <w:bookmarkStart w:name="z7"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жеке куәлiгін (паспортын);</w:t>
      </w:r>
    </w:p>
    <w:p>
      <w:pPr>
        <w:spacing w:after="0"/>
        <w:ind w:left="0"/>
        <w:jc w:val="both"/>
      </w:pPr>
      <w:r>
        <w:rPr>
          <w:rFonts w:ascii="Times New Roman"/>
          <w:b w:val="false"/>
          <w:i w:val="false"/>
          <w:color w:val="000000"/>
          <w:sz w:val="28"/>
        </w:rPr>
        <w:t>
      2) еңбек қызметiн растайтын құжаттарды;</w:t>
      </w:r>
    </w:p>
    <w:p>
      <w:pPr>
        <w:spacing w:after="0"/>
        <w:ind w:left="0"/>
        <w:jc w:val="both"/>
      </w:pPr>
      <w:r>
        <w:rPr>
          <w:rFonts w:ascii="Times New Roman"/>
          <w:b w:val="false"/>
          <w:i w:val="false"/>
          <w:color w:val="000000"/>
          <w:sz w:val="28"/>
        </w:rPr>
        <w:t>
      3) әлеуметтiк жеке код берiлгенi туралы куәлiктi (ӘЖК);</w:t>
      </w:r>
    </w:p>
    <w:p>
      <w:pPr>
        <w:spacing w:after="0"/>
        <w:ind w:left="0"/>
        <w:jc w:val="both"/>
      </w:pPr>
      <w:r>
        <w:rPr>
          <w:rFonts w:ascii="Times New Roman"/>
          <w:b w:val="false"/>
          <w:i w:val="false"/>
          <w:color w:val="000000"/>
          <w:sz w:val="28"/>
        </w:rPr>
        <w:t>
      4) салық төлеушiнiң тiркеу нөмiрiн (СТН).</w:t>
      </w:r>
    </w:p>
    <w:p>
      <w:pPr>
        <w:spacing w:after="0"/>
        <w:ind w:left="0"/>
        <w:jc w:val="both"/>
      </w:pPr>
      <w:r>
        <w:rPr>
          <w:rFonts w:ascii="Times New Roman"/>
          <w:b w:val="false"/>
          <w:i w:val="false"/>
          <w:color w:val="000000"/>
          <w:sz w:val="28"/>
        </w:rPr>
        <w:t>
      Жұмыс iздеп жүрген адам, осы тармағында санамаланған құжаттардан басқа, алған табыстары туралы (мәлiмдеу сипатындағы) мәлiметтердi қоса бередi.</w:t>
      </w:r>
    </w:p>
    <w:p>
      <w:pPr>
        <w:spacing w:after="0"/>
        <w:ind w:left="0"/>
        <w:jc w:val="both"/>
      </w:pPr>
      <w:r>
        <w:rPr>
          <w:rFonts w:ascii="Times New Roman"/>
          <w:b w:val="false"/>
          <w:i w:val="false"/>
          <w:color w:val="000000"/>
          <w:sz w:val="28"/>
        </w:rPr>
        <w:t>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w:t>
      </w:r>
    </w:p>
    <w:p>
      <w:pPr>
        <w:spacing w:after="0"/>
        <w:ind w:left="0"/>
        <w:jc w:val="both"/>
      </w:pPr>
      <w:r>
        <w:rPr>
          <w:rFonts w:ascii="Times New Roman"/>
          <w:b w:val="false"/>
          <w:i w:val="false"/>
          <w:color w:val="000000"/>
          <w:sz w:val="28"/>
        </w:rPr>
        <w:t>
      Оралмандар халықтың көшi-қоны мәселелерi жөнiндегi уәкiлеттi органның аумақтық органдары берген оралман куәлiгiн ұсынады.</w:t>
      </w:r>
    </w:p>
    <w:p>
      <w:pPr>
        <w:spacing w:after="0"/>
        <w:ind w:left="0"/>
        <w:jc w:val="both"/>
      </w:pPr>
      <w:r>
        <w:rPr>
          <w:rFonts w:ascii="Times New Roman"/>
          <w:b w:val="false"/>
          <w:i w:val="false"/>
          <w:color w:val="000000"/>
          <w:sz w:val="28"/>
        </w:rPr>
        <w:t>
      13. Мемлекеттік қызметті алу үшін толтыруға бланктер берілмейді.</w:t>
      </w:r>
    </w:p>
    <w:p>
      <w:pPr>
        <w:spacing w:after="0"/>
        <w:ind w:left="0"/>
        <w:jc w:val="both"/>
      </w:pP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нөмірі:</w:t>
      </w:r>
    </w:p>
    <w:p>
      <w:pPr>
        <w:spacing w:after="0"/>
        <w:ind w:left="0"/>
        <w:jc w:val="both"/>
      </w:pPr>
      <w:r>
        <w:rPr>
          <w:rFonts w:ascii="Times New Roman"/>
          <w:b w:val="false"/>
          <w:i w:val="false"/>
          <w:color w:val="000000"/>
          <w:sz w:val="28"/>
        </w:rPr>
        <w:t>
      Бөлімнің жұмыспен қамту және еңбек қатынастар секторы, мекенжайы: Қаратөбе ауданы, Қаратөбе селосы, Ғ.Құрманғалиев көшесі, N 18, N 11 кабинет, телефоны: 31-2-25.</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жұмыссыздардың құжаттарын қабылдаған сектор мамандары, оның барлық мәліметтері базаға енгізілгенін хабарлайды және жұмысқа немесе кәсіби оқуға баруға жолдама ұсынылады.</w:t>
      </w:r>
    </w:p>
    <w:p>
      <w:pPr>
        <w:spacing w:after="0"/>
        <w:ind w:left="0"/>
        <w:jc w:val="both"/>
      </w:pPr>
      <w:r>
        <w:rPr>
          <w:rFonts w:ascii="Times New Roman"/>
          <w:b w:val="false"/>
          <w:i w:val="false"/>
          <w:color w:val="000000"/>
          <w:sz w:val="28"/>
        </w:rPr>
        <w:t>
      16. Қызмет көрсету нәтижесін жеткізу тәсілі – жұмыссыздардың жеке жолыққан кезінде мамандар қортындысын хабарлайды.</w:t>
      </w:r>
    </w:p>
    <w:p>
      <w:pPr>
        <w:spacing w:after="0"/>
        <w:ind w:left="0"/>
        <w:jc w:val="both"/>
      </w:pPr>
      <w:r>
        <w:rPr>
          <w:rFonts w:ascii="Times New Roman"/>
          <w:b w:val="false"/>
          <w:i w:val="false"/>
          <w:color w:val="000000"/>
          <w:sz w:val="28"/>
        </w:rPr>
        <w:t>
      Жұмыссыз азаматтарды есепке қою және тіркеу туралы ақпаратты электрондық пошта немесе сайт арқылы жіберу қарастырылмаған.</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p>
    <w:p>
      <w:pPr>
        <w:spacing w:after="0"/>
        <w:ind w:left="0"/>
        <w:jc w:val="both"/>
      </w:pPr>
      <w:r>
        <w:rPr>
          <w:rFonts w:ascii="Times New Roman"/>
          <w:b w:val="false"/>
          <w:i w:val="false"/>
          <w:color w:val="000000"/>
          <w:sz w:val="28"/>
        </w:rPr>
        <w:t>
      2) құжаттардағы ақпараттың толық немесе нақты болмауы.</w:t>
      </w:r>
    </w:p>
    <w:bookmarkStart w:name="z8" w:id="6"/>
    <w:p>
      <w:pPr>
        <w:spacing w:after="0"/>
        <w:ind w:left="0"/>
        <w:jc w:val="left"/>
      </w:pPr>
      <w:r>
        <w:rPr>
          <w:rFonts w:ascii="Times New Roman"/>
          <w:b/>
          <w:i w:val="false"/>
          <w:color w:val="000000"/>
        </w:rPr>
        <w:t xml:space="preserve"> 3. Жұмыс қағидалары</w:t>
      </w:r>
    </w:p>
    <w:bookmarkEnd w:id="6"/>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жан-ақпараттың сақталуын, қорғалуын және құпиялылығын қамтамасыз ету.</w:t>
      </w:r>
    </w:p>
    <w:bookmarkStart w:name="z9" w:id="7"/>
    <w:p>
      <w:pPr>
        <w:spacing w:after="0"/>
        <w:ind w:left="0"/>
        <w:jc w:val="left"/>
      </w:pPr>
      <w:r>
        <w:rPr>
          <w:rFonts w:ascii="Times New Roman"/>
          <w:b/>
          <w:i w:val="false"/>
          <w:color w:val="000000"/>
        </w:rPr>
        <w:t xml:space="preserve"> 4. Жұмыс нәтижелері</w:t>
      </w:r>
    </w:p>
    <w:bookmarkEnd w:id="7"/>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0"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N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N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N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N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N 10 кабинет, телефоны: 31-1-91.</w:t>
      </w:r>
    </w:p>
    <w:bookmarkStart w:name="z11" w:id="9"/>
    <w:p>
      <w:pPr>
        <w:spacing w:after="0"/>
        <w:ind w:left="0"/>
        <w:jc w:val="left"/>
      </w:pPr>
      <w:r>
        <w:rPr>
          <w:rFonts w:ascii="Times New Roman"/>
          <w:b/>
          <w:i w:val="false"/>
          <w:color w:val="000000"/>
        </w:rPr>
        <w:t xml:space="preserve"> 6. Байланыс ақпараты</w:t>
      </w:r>
    </w:p>
    <w:bookmarkEnd w:id="9"/>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Ғ.Құрманғалиев көшесі, 18, N 10 кабинет, телефон: 8(71145)31-1-91, жұмыс кестесі: күн сайын сағат 9.00–18.30-ға дейін, демалыс және мерекелік күндерден басқа, түскі үзіліс сағат 13.00–14.30-ға дейін. Жеке сұрақтар бойынша қабылдау: жұма күні сағат 9.00–13.00-ге дейін, мерекелік күндерден басқа;</w:t>
      </w:r>
    </w:p>
    <w:p>
      <w:pPr>
        <w:spacing w:after="0"/>
        <w:ind w:left="0"/>
        <w:jc w:val="both"/>
      </w:pPr>
      <w:r>
        <w:rPr>
          <w:rFonts w:ascii="Times New Roman"/>
          <w:b w:val="false"/>
          <w:i w:val="false"/>
          <w:color w:val="000000"/>
          <w:sz w:val="28"/>
        </w:rPr>
        <w:t>
      2) бөлім бас маманы: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N 11 кабинет, телефоны: 31-2-25, жұмыс кестесі: күн сайын сағат 9.00-18.30-ға дейін, демалыс және мерекелік күндерден басқа, түскі үзіліс сағат 13.00-14.30-ға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N 7 кабинет, телефоны: 31-5-35.</w:t>
      </w:r>
    </w:p>
    <w:p>
      <w:pPr>
        <w:spacing w:after="0"/>
        <w:ind w:left="0"/>
        <w:jc w:val="both"/>
      </w:pPr>
      <w:r>
        <w:rPr>
          <w:rFonts w:ascii="Times New Roman"/>
          <w:b w:val="false"/>
          <w:i w:val="false"/>
          <w:color w:val="000000"/>
          <w:sz w:val="28"/>
        </w:rPr>
        <w:t>
      25. Қосымша ақпарат: Бөлім сонымен қатар келесі мемлекеттік қызмет түрлерін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азаматтарға анықтама беру;</w:t>
      </w:r>
    </w:p>
    <w:p>
      <w:pPr>
        <w:spacing w:after="0"/>
        <w:ind w:left="0"/>
        <w:jc w:val="both"/>
      </w:pPr>
      <w:r>
        <w:rPr>
          <w:rFonts w:ascii="Times New Roman"/>
          <w:b w:val="false"/>
          <w:i w:val="false"/>
          <w:color w:val="000000"/>
          <w:sz w:val="28"/>
        </w:rPr>
        <w:t>
      6)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азаматтарды есепке қою және тіркеу"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"Семей ядролық сынақ полигонында ядролық</w:t>
      </w:r>
      <w:r>
        <w:br/>
      </w:r>
      <w:r>
        <w:rPr>
          <w:rFonts w:ascii="Times New Roman"/>
          <w:b/>
          <w:i w:val="false"/>
          <w:color w:val="000000"/>
        </w:rPr>
        <w:t>сынақтардың салдарынан зардап шеккен</w:t>
      </w:r>
      <w:r>
        <w:br/>
      </w:r>
      <w:r>
        <w:rPr>
          <w:rFonts w:ascii="Times New Roman"/>
          <w:b/>
          <w:i w:val="false"/>
          <w:color w:val="000000"/>
        </w:rPr>
        <w:t>азаматтарды тіркеу және есепке алу"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4"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Мемлекеттік қызметтің анықтамасы -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2. Көрсетілетін мемлекеттік қызметтің нысаны –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негізінде көрсетіледі:</w:t>
      </w:r>
    </w:p>
    <w:p>
      <w:pPr>
        <w:spacing w:after="0"/>
        <w:ind w:left="0"/>
        <w:jc w:val="both"/>
      </w:pPr>
      <w:r>
        <w:rPr>
          <w:rFonts w:ascii="Times New Roman"/>
          <w:b w:val="false"/>
          <w:i w:val="false"/>
          <w:color w:val="000000"/>
          <w:sz w:val="28"/>
        </w:rPr>
        <w:t xml:space="preserve">
      1) Қазақстан Республикасының "Семей ядролық сынақ полигонындағы ядролық сынақтардың салдарынан зардап шеккен азаматтарды әлеуметтік қорғау туралы" </w:t>
      </w:r>
      <w:r>
        <w:rPr>
          <w:rFonts w:ascii="Times New Roman"/>
          <w:b w:val="false"/>
          <w:i w:val="false"/>
          <w:color w:val="000000"/>
          <w:sz w:val="28"/>
        </w:rPr>
        <w:t>Заңының 12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2006 жылғы 20 ақпандағы N 110 "Семей ядролық сынақ полигонындағы ядролық сынақтардың салдарынан зардап шеккен азаматтарға біржолғы мемлекеттік ақшалай өтемақы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1-бөлімінің 23-тармағы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Аталған мемлекеттік қызметті ұсынатын мемлекеттік органның, мемлекеттік мекеменің атауы - Қаратөбе ауданы әкімдігінің "Жұмыспен қамту және әлеуметтік бағдарламалар бөлімі" мемлекеттік мекемесінің (бұдан әрі – Бөлім), мекенжайы: Батыс Қазақстан облысы, Қаратөбе ауданы, Қаратөбе селосы, Ғ.Құрманғалиев көшесі, N 18, N 14 кабинет, телефоны: 31-2-82.</w:t>
      </w:r>
    </w:p>
    <w:p>
      <w:pPr>
        <w:spacing w:after="0"/>
        <w:ind w:left="0"/>
        <w:jc w:val="both"/>
      </w:pPr>
      <w:r>
        <w:rPr>
          <w:rFonts w:ascii="Times New Roman"/>
          <w:b w:val="false"/>
          <w:i w:val="false"/>
          <w:color w:val="000000"/>
          <w:sz w:val="28"/>
        </w:rPr>
        <w:t>
      5. Мемлекеттік қызмет көрсетуді аяқтау нысаны (нәтижесі) – Семей ядролық сынақ полигонында ядролық сынақтардың салдарынан зардап шеккен азаматтарға біржолғы мемлекеттік ақшалай өтемақы төлеу үшін тіркеу және есепке алу.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күнтізбелік күн;</w:t>
      </w:r>
    </w:p>
    <w:p>
      <w:pPr>
        <w:spacing w:after="0"/>
        <w:ind w:left="0"/>
        <w:jc w:val="both"/>
      </w:pPr>
      <w:r>
        <w:rPr>
          <w:rFonts w:ascii="Times New Roman"/>
          <w:b w:val="false"/>
          <w:i w:val="false"/>
          <w:color w:val="000000"/>
          <w:sz w:val="28"/>
        </w:rPr>
        <w:t>
      2)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w:t>
      </w:r>
    </w:p>
    <w:p>
      <w:pPr>
        <w:spacing w:after="0"/>
        <w:ind w:left="0"/>
        <w:jc w:val="both"/>
      </w:pPr>
      <w:r>
        <w:rPr>
          <w:rFonts w:ascii="Times New Roman"/>
          <w:b w:val="false"/>
          <w:i w:val="false"/>
          <w:color w:val="000000"/>
          <w:sz w:val="28"/>
        </w:rPr>
        <w:t>
      алған кезде кезек күтуге рұқсат берілген ең ұзақ уақыт, файлдың</w:t>
      </w:r>
    </w:p>
    <w:p>
      <w:pPr>
        <w:spacing w:after="0"/>
        <w:ind w:left="0"/>
        <w:jc w:val="both"/>
      </w:pPr>
      <w:r>
        <w:rPr>
          <w:rFonts w:ascii="Times New Roman"/>
          <w:b w:val="false"/>
          <w:i w:val="false"/>
          <w:color w:val="000000"/>
          <w:sz w:val="28"/>
        </w:rPr>
        <w:t>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N 11 кабинет, мекенжайы: Қаратөбе ауданы, Қаратөбе селосы, Ғ.Құрманғалиев көшесі, N 18.</w:t>
      </w:r>
    </w:p>
    <w:p>
      <w:pPr>
        <w:spacing w:after="0"/>
        <w:ind w:left="0"/>
        <w:jc w:val="both"/>
      </w:pPr>
      <w:r>
        <w:rPr>
          <w:rFonts w:ascii="Times New Roman"/>
          <w:b w:val="false"/>
          <w:i w:val="false"/>
          <w:color w:val="000000"/>
          <w:sz w:val="28"/>
        </w:rPr>
        <w:t>
      10. Жұмыс кестесі – күн сайын, сағат 9.00-18.30, демалыс және мереке күндерінен басқа күндері, үзіліс уақыты 13.00-14.30, аталған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балалар мен мүгедектердің арбалары үшін пандус орнатылған;</w:t>
      </w:r>
    </w:p>
    <w:p>
      <w:pPr>
        <w:spacing w:after="0"/>
        <w:ind w:left="0"/>
        <w:jc w:val="both"/>
      </w:pPr>
      <w:r>
        <w:rPr>
          <w:rFonts w:ascii="Times New Roman"/>
          <w:b w:val="false"/>
          <w:i w:val="false"/>
          <w:color w:val="000000"/>
          <w:sz w:val="28"/>
        </w:rPr>
        <w:t>
      5) өрт қауіпсіздігі талаптары сақталған.</w:t>
      </w:r>
    </w:p>
    <w:bookmarkStart w:name="z15"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Заңында белгiленген тәртiппен берiлген, Семей ядролық сынақ полигонындағы ядролық сынақтардың салдарынан зардап шегушiнiң жеңiлдiктер және өтемақы алу құқығын растайтын куәлiк;</w:t>
      </w:r>
    </w:p>
    <w:p>
      <w:pPr>
        <w:spacing w:after="0"/>
        <w:ind w:left="0"/>
        <w:jc w:val="both"/>
      </w:pPr>
      <w:r>
        <w:rPr>
          <w:rFonts w:ascii="Times New Roman"/>
          <w:b w:val="false"/>
          <w:i w:val="false"/>
          <w:color w:val="000000"/>
          <w:sz w:val="28"/>
        </w:rPr>
        <w:t>
      3) мұрағат аныңтамалары, Халық депутаттары селолық, кенттiк (ауылдық) кеңесiнiң, тұрғын үй-пайдалану басқармаларының, үй басқармаларының, кент, ауыл (село), ауылдық (селолық) округ әкiмдерiнiң, пәтер иелерi кооперативтерiнiң анықтамалары;</w:t>
      </w:r>
    </w:p>
    <w:p>
      <w:pPr>
        <w:spacing w:after="0"/>
        <w:ind w:left="0"/>
        <w:jc w:val="both"/>
      </w:pPr>
      <w:r>
        <w:rPr>
          <w:rFonts w:ascii="Times New Roman"/>
          <w:b w:val="false"/>
          <w:i w:val="false"/>
          <w:color w:val="000000"/>
          <w:sz w:val="28"/>
        </w:rPr>
        <w:t>
      4) еңбек кiтапшасы;</w:t>
      </w:r>
    </w:p>
    <w:p>
      <w:pPr>
        <w:spacing w:after="0"/>
        <w:ind w:left="0"/>
        <w:jc w:val="both"/>
      </w:pPr>
      <w:r>
        <w:rPr>
          <w:rFonts w:ascii="Times New Roman"/>
          <w:b w:val="false"/>
          <w:i w:val="false"/>
          <w:color w:val="000000"/>
          <w:sz w:val="28"/>
        </w:rPr>
        <w:t>
      5) оқу орнын бiтiргенi туралы диплом;</w:t>
      </w:r>
    </w:p>
    <w:p>
      <w:pPr>
        <w:spacing w:after="0"/>
        <w:ind w:left="0"/>
        <w:jc w:val="both"/>
      </w:pPr>
      <w:r>
        <w:rPr>
          <w:rFonts w:ascii="Times New Roman"/>
          <w:b w:val="false"/>
          <w:i w:val="false"/>
          <w:color w:val="000000"/>
          <w:sz w:val="28"/>
        </w:rPr>
        <w:t>
      6) әскери билет;</w:t>
      </w:r>
    </w:p>
    <w:p>
      <w:pPr>
        <w:spacing w:after="0"/>
        <w:ind w:left="0"/>
        <w:jc w:val="both"/>
      </w:pPr>
      <w:r>
        <w:rPr>
          <w:rFonts w:ascii="Times New Roman"/>
          <w:b w:val="false"/>
          <w:i w:val="false"/>
          <w:color w:val="000000"/>
          <w:sz w:val="28"/>
        </w:rPr>
        <w:t>
      7) туу туралы куәлiк, орта білiм туралы аттестат, негiзгi мектептi бiтiргенi туралы куәлiк.</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өтініш бланкілері Бөлімнің 2 қабатында N 14 кабинетте беріледі.</w:t>
      </w:r>
    </w:p>
    <w:p>
      <w:pPr>
        <w:spacing w:after="0"/>
        <w:ind w:left="0"/>
        <w:jc w:val="both"/>
      </w:pPr>
      <w:r>
        <w:rPr>
          <w:rFonts w:ascii="Times New Roman"/>
          <w:b w:val="false"/>
          <w:i w:val="false"/>
          <w:color w:val="000000"/>
          <w:sz w:val="28"/>
        </w:rPr>
        <w:t>
      14. Мемлекеттік қызметті алу үшін қажетті толтырылған бланкілерді, өтініштер мен басқа да құжатты тапсыратын жауапты адамның кабинетінің мекенжайы мен нөмірі – Қаратөбе ауданы, Қаратөбе селосы, Ғ.Құрманғалиев көшесі, N 18, N 14 кабинет, телефоны: 31-2-82.</w:t>
      </w:r>
    </w:p>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мен нысаны – мемлекеттік қызметті тұтынушының өтініші өтініштерді тіркеу кітабына жазылады, өтініштің қабылдану уақыты туралы хабарлама беріледі.</w:t>
      </w:r>
    </w:p>
    <w:p>
      <w:pPr>
        <w:spacing w:after="0"/>
        <w:ind w:left="0"/>
        <w:jc w:val="both"/>
      </w:pPr>
      <w:r>
        <w:rPr>
          <w:rFonts w:ascii="Times New Roman"/>
          <w:b w:val="false"/>
          <w:i w:val="false"/>
          <w:color w:val="000000"/>
          <w:sz w:val="28"/>
        </w:rPr>
        <w:t>
      16. Қызмет көрсету нәтижесін жеткізу тәсілі – тұтынушының жеке келуі. Біржолғы ақшалай өтемақыны алушыны тіркеу және есепке алу N 14 бөлмеде жүргізіледі.</w:t>
      </w:r>
    </w:p>
    <w:p>
      <w:pPr>
        <w:spacing w:after="0"/>
        <w:ind w:left="0"/>
        <w:jc w:val="both"/>
      </w:pPr>
      <w:r>
        <w:rPr>
          <w:rFonts w:ascii="Times New Roman"/>
          <w:b w:val="false"/>
          <w:i w:val="false"/>
          <w:color w:val="000000"/>
          <w:sz w:val="28"/>
        </w:rPr>
        <w:t>
      17. Мемлекеттік қызмет көрсетуді уақытша тоқтата тұру немесе мемлекеттік қызметті ұсынудан бас тарту негіздемелерінің толық тізімі:</w:t>
      </w:r>
    </w:p>
    <w:p>
      <w:pPr>
        <w:spacing w:after="0"/>
        <w:ind w:left="0"/>
        <w:jc w:val="both"/>
      </w:pP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p>
    <w:p>
      <w:pPr>
        <w:spacing w:after="0"/>
        <w:ind w:left="0"/>
        <w:jc w:val="both"/>
      </w:pPr>
      <w:r>
        <w:rPr>
          <w:rFonts w:ascii="Times New Roman"/>
          <w:b w:val="false"/>
          <w:i w:val="false"/>
          <w:color w:val="000000"/>
          <w:sz w:val="28"/>
        </w:rPr>
        <w:t>
      2) өтініш иесі бұрынғы жұмыс орнынан немесе тұрған жерінен біржолғы жәрдемақы алған жағдайда;</w:t>
      </w:r>
    </w:p>
    <w:p>
      <w:pPr>
        <w:spacing w:after="0"/>
        <w:ind w:left="0"/>
        <w:jc w:val="both"/>
      </w:pPr>
      <w:r>
        <w:rPr>
          <w:rFonts w:ascii="Times New Roman"/>
          <w:b w:val="false"/>
          <w:i w:val="false"/>
          <w:color w:val="000000"/>
          <w:sz w:val="28"/>
        </w:rPr>
        <w:t>
      3) көрсетілген радиоактивтік ластануға ұшыраған аймақтарда толық бір жыл тұрмаған жағдайда.</w:t>
      </w:r>
    </w:p>
    <w:bookmarkStart w:name="z16" w:id="12"/>
    <w:p>
      <w:pPr>
        <w:spacing w:after="0"/>
        <w:ind w:left="0"/>
        <w:jc w:val="left"/>
      </w:pPr>
      <w:r>
        <w:rPr>
          <w:rFonts w:ascii="Times New Roman"/>
          <w:b/>
          <w:i w:val="false"/>
          <w:color w:val="000000"/>
        </w:rPr>
        <w:t xml:space="preserve"> 3. Жұмыс қағидаттары</w:t>
      </w:r>
    </w:p>
    <w:bookmarkEnd w:id="12"/>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7" w:id="13"/>
    <w:p>
      <w:pPr>
        <w:spacing w:after="0"/>
        <w:ind w:left="0"/>
        <w:jc w:val="left"/>
      </w:pPr>
      <w:r>
        <w:rPr>
          <w:rFonts w:ascii="Times New Roman"/>
          <w:b/>
          <w:i w:val="false"/>
          <w:color w:val="000000"/>
        </w:rPr>
        <w:t xml:space="preserve"> 4. Жұмыс нәтижелері</w:t>
      </w:r>
    </w:p>
    <w:bookmarkEnd w:id="1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8" w:id="14"/>
    <w:p>
      <w:pPr>
        <w:spacing w:after="0"/>
        <w:ind w:left="0"/>
        <w:jc w:val="left"/>
      </w:pPr>
      <w:r>
        <w:rPr>
          <w:rFonts w:ascii="Times New Roman"/>
          <w:b/>
          <w:i w:val="false"/>
          <w:color w:val="000000"/>
        </w:rPr>
        <w:t xml:space="preserve"> 5. Шағымдану тәртібі</w:t>
      </w:r>
    </w:p>
    <w:bookmarkEnd w:id="14"/>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N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N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3 кабинет, телефоны: 31-6-33.</w:t>
      </w:r>
    </w:p>
    <w:p>
      <w:pPr>
        <w:spacing w:after="0"/>
        <w:ind w:left="0"/>
        <w:jc w:val="both"/>
      </w:pPr>
      <w:r>
        <w:rPr>
          <w:rFonts w:ascii="Times New Roman"/>
          <w:b w:val="false"/>
          <w:i w:val="false"/>
          <w:color w:val="000000"/>
          <w:sz w:val="28"/>
        </w:rPr>
        <w:t xml:space="preserve">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10 кабинет, телефоны: 31-1-91. </w:t>
      </w:r>
    </w:p>
    <w:bookmarkStart w:name="z19" w:id="15"/>
    <w:p>
      <w:pPr>
        <w:spacing w:after="0"/>
        <w:ind w:left="0"/>
        <w:jc w:val="left"/>
      </w:pPr>
      <w:r>
        <w:rPr>
          <w:rFonts w:ascii="Times New Roman"/>
          <w:b/>
          <w:i w:val="false"/>
          <w:color w:val="000000"/>
        </w:rPr>
        <w:t xml:space="preserve"> 6. Байланыс ақпараты</w:t>
      </w:r>
    </w:p>
    <w:bookmarkEnd w:id="15"/>
    <w:p>
      <w:pPr>
        <w:spacing w:after="0"/>
        <w:ind w:left="0"/>
        <w:jc w:val="both"/>
      </w:pPr>
      <w:r>
        <w:rPr>
          <w:rFonts w:ascii="Times New Roman"/>
          <w:b w:val="false"/>
          <w:i w:val="false"/>
          <w:color w:val="000000"/>
          <w:sz w:val="28"/>
        </w:rPr>
        <w:t>
      24. Байланыс мәліметтері:</w:t>
      </w:r>
    </w:p>
    <w:p>
      <w:pPr>
        <w:spacing w:after="0"/>
        <w:ind w:left="0"/>
        <w:jc w:val="both"/>
      </w:pPr>
      <w:r>
        <w:rPr>
          <w:rFonts w:ascii="Times New Roman"/>
          <w:b w:val="false"/>
          <w:i w:val="false"/>
          <w:color w:val="000000"/>
          <w:sz w:val="28"/>
        </w:rPr>
        <w:t>
      Тұтынушыларды қабылдау Бөлімнің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N 10 кабинет, телефоны: 31-1-91.</w:t>
      </w:r>
    </w:p>
    <w:p>
      <w:pPr>
        <w:spacing w:after="0"/>
        <w:ind w:left="0"/>
        <w:jc w:val="both"/>
      </w:pPr>
      <w:r>
        <w:rPr>
          <w:rFonts w:ascii="Times New Roman"/>
          <w:b w:val="false"/>
          <w:i w:val="false"/>
          <w:color w:val="000000"/>
          <w:sz w:val="28"/>
        </w:rPr>
        <w:t>
      Жұмыс кестесі: күн сайын сағат 9.00-18.30-ға дейін, демалыс және мерекелік күндерден басқа, түскі үзіліс 13.00-14.30-ға дейін. Жеке сұрақтар бойынша қабылдау: жұма күні сағат 14.00-17.00-ге дейін, мерекелік күндерден басқа.</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1) Мемлекеттік мекемесі "Батыс Қазақстан облыстық жұмыспен қамту және әлеуметтік бағдарламаларды үйлестіру департаменті"</w:t>
      </w:r>
    </w:p>
    <w:p>
      <w:pPr>
        <w:spacing w:after="0"/>
        <w:ind w:left="0"/>
        <w:jc w:val="both"/>
      </w:pPr>
      <w:r>
        <w:rPr>
          <w:rFonts w:ascii="Times New Roman"/>
          <w:b w:val="false"/>
          <w:i w:val="false"/>
          <w:color w:val="000000"/>
          <w:sz w:val="28"/>
        </w:rPr>
        <w:t>
      Мекенжайы: Орал қаласы, Сарайшық көшесі 46, N 201 бөлме, Байланыс телефоны: 51-28-83.</w:t>
      </w:r>
    </w:p>
    <w:p>
      <w:pPr>
        <w:spacing w:after="0"/>
        <w:ind w:left="0"/>
        <w:jc w:val="both"/>
      </w:pPr>
      <w:r>
        <w:rPr>
          <w:rFonts w:ascii="Times New Roman"/>
          <w:b w:val="false"/>
          <w:i w:val="false"/>
          <w:color w:val="000000"/>
          <w:sz w:val="28"/>
        </w:rPr>
        <w:t>
      2) Қаратөбе ауданы әкімдігі:</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N 7 кабинет, телефоны: 31-5-35.</w:t>
      </w:r>
    </w:p>
    <w:p>
      <w:pPr>
        <w:spacing w:after="0"/>
        <w:ind w:left="0"/>
        <w:jc w:val="both"/>
      </w:pPr>
      <w:r>
        <w:rPr>
          <w:rFonts w:ascii="Times New Roman"/>
          <w:b w:val="false"/>
          <w:i w:val="false"/>
          <w:color w:val="000000"/>
          <w:sz w:val="28"/>
        </w:rPr>
        <w:t>
      25. Қаратөбе аудан әкімдігінің "Жұмыспен қамту және әлеуметтік бағдарламалар бөлімі" мемлекеттік мекемесімен төмендегідей қосымша қызметтер көрсетіледі: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8) Тұрғын үй көмегін тағайындау.</w:t>
      </w:r>
    </w:p>
    <w:p>
      <w:pPr>
        <w:spacing w:after="0"/>
        <w:ind w:left="0"/>
        <w:jc w:val="both"/>
      </w:pPr>
      <w:r>
        <w:rPr>
          <w:rFonts w:ascii="Times New Roman"/>
          <w:b w:val="false"/>
          <w:i w:val="false"/>
          <w:color w:val="000000"/>
          <w:sz w:val="28"/>
        </w:rPr>
        <w:t>
      9)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 полигонында ядролық</w:t>
            </w:r>
            <w:r>
              <w:br/>
            </w:r>
            <w:r>
              <w:rPr>
                <w:rFonts w:ascii="Times New Roman"/>
                <w:b w:val="false"/>
                <w:i w:val="false"/>
                <w:color w:val="000000"/>
                <w:sz w:val="20"/>
              </w:rPr>
              <w:t>сынақтардың салдарынан зардап шеккен</w:t>
            </w:r>
            <w:r>
              <w:br/>
            </w:r>
            <w:r>
              <w:rPr>
                <w:rFonts w:ascii="Times New Roman"/>
                <w:b w:val="false"/>
                <w:i w:val="false"/>
                <w:color w:val="000000"/>
                <w:sz w:val="20"/>
              </w:rPr>
              <w:t>азаматтарды тіркеу және есепке алу"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тұрғын үй қорынан тұрғын үйге</w:t>
      </w:r>
      <w:r>
        <w:br/>
      </w:r>
      <w:r>
        <w:rPr>
          <w:rFonts w:ascii="Times New Roman"/>
          <w:b/>
          <w:i w:val="false"/>
          <w:color w:val="000000"/>
        </w:rPr>
        <w:t>мұқтаж азаматтарды есепке алу және кезекке қою"</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22"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Мемлекеттік қызметтің анықтамасы: Мемлекеттік тұрғын үй қорынан тұрғын үйге мұқтаж азаматтарды есепке алу және кезекке қою.</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көрсетуге негіз болатын нормативтік құқықтық актінің атауы мен бабы:</w:t>
      </w:r>
    </w:p>
    <w:p>
      <w:pPr>
        <w:spacing w:after="0"/>
        <w:ind w:left="0"/>
        <w:jc w:val="both"/>
      </w:pPr>
      <w:r>
        <w:rPr>
          <w:rFonts w:ascii="Times New Roman"/>
          <w:b w:val="false"/>
          <w:i w:val="false"/>
          <w:color w:val="000000"/>
          <w:sz w:val="28"/>
        </w:rPr>
        <w:t xml:space="preserve">
      1) Қазақстан Республикасының 1997 жылғы 16 сәурдегі N 94 "Тұрғын үй қатынастары туралы" </w:t>
      </w:r>
      <w:r>
        <w:rPr>
          <w:rFonts w:ascii="Times New Roman"/>
          <w:b w:val="false"/>
          <w:i w:val="false"/>
          <w:color w:val="000000"/>
          <w:sz w:val="28"/>
        </w:rPr>
        <w:t>Заңының 67-75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2-бөлімі, 24-тармағы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ауданы тұрғын үй-коммуналдық шаруашылық, жолаушылар көлігі және автомобиль жолдары бөлімі" мемлекеттік мекемесі мекенжайы: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мемлекеттік тұрғын үй қорынан тұрғын үйге мұқтаж азаматтарды есепке алу және кезекке қою.</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 көрсету қажетті құжаттарды тапсырған (тіркелген, талон алған сәттен бастап),мемлекеттік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- 30 минуттан аспайды;</w:t>
      </w:r>
    </w:p>
    <w:p>
      <w:pPr>
        <w:spacing w:after="0"/>
        <w:ind w:left="0"/>
        <w:jc w:val="both"/>
      </w:pPr>
      <w:r>
        <w:rPr>
          <w:rFonts w:ascii="Times New Roman"/>
          <w:b w:val="false"/>
          <w:i w:val="false"/>
          <w:color w:val="000000"/>
          <w:sz w:val="28"/>
        </w:rPr>
        <w:t>
      Мемлекеттік тұрғын үй қорынан тұрғын үйге мұқтаж азаматтарды есепке алу және кезекке қою жөніндегі өтінішітері 1 ай ішінде қаралады.</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30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30 минут.</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Қызмет көрсету тәртібі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"Тұрғын үй коммуналдық, шаруашылық жолаушы көлігі және автомобиль жолдар бөлімі" мемлекеттік мекемесінің 2 қабатындағы дәліздегі қабырғада орналасқан, мекенжайы: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10. Жұмыс кестесі – күн сайын сағат 9.00-18.30-ға дейін, демалыс және мереке күндерінен басқа күндері, үзіліс уақыты сағат 13.00-14.30-ға дейін, аталған мемлекеттік қызметті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қызметті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p>
    <w:p>
      <w:pPr>
        <w:spacing w:after="0"/>
        <w:ind w:left="0"/>
        <w:jc w:val="both"/>
      </w:pPr>
      <w:r>
        <w:rPr>
          <w:rFonts w:ascii="Times New Roman"/>
          <w:b w:val="false"/>
          <w:i w:val="false"/>
          <w:color w:val="000000"/>
          <w:sz w:val="28"/>
        </w:rPr>
        <w:t>
      2) кабинетте күту үшін орындықтар қойылған;</w:t>
      </w:r>
    </w:p>
    <w:p>
      <w:pPr>
        <w:spacing w:after="0"/>
        <w:ind w:left="0"/>
        <w:jc w:val="both"/>
      </w:pPr>
      <w:r>
        <w:rPr>
          <w:rFonts w:ascii="Times New Roman"/>
          <w:b w:val="false"/>
          <w:i w:val="false"/>
          <w:color w:val="000000"/>
          <w:sz w:val="28"/>
        </w:rPr>
        <w:t>
      3) жазғы уақытта ықтимал температура ұстау үшін кондиционер қондырылған.</w:t>
      </w:r>
    </w:p>
    <w:bookmarkStart w:name="z23"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Есепке қою туралы өтініш;</w:t>
      </w:r>
    </w:p>
    <w:p>
      <w:pPr>
        <w:spacing w:after="0"/>
        <w:ind w:left="0"/>
        <w:jc w:val="both"/>
      </w:pPr>
      <w:r>
        <w:rPr>
          <w:rFonts w:ascii="Times New Roman"/>
          <w:b w:val="false"/>
          <w:i w:val="false"/>
          <w:color w:val="000000"/>
          <w:sz w:val="28"/>
        </w:rPr>
        <w:t>
      2) Азаматтарды тiркеу кiтабын, қажет болса өтiнушi "Тұрғын ұй қатынастары туралы" Қазақстан Республикасының заңына сәйкес жергiлікті атқарушы органдардың басқа адамдарды отбасының мүшесi деп тану туралы анықтамасын табыс етедi;</w:t>
      </w:r>
    </w:p>
    <w:p>
      <w:pPr>
        <w:spacing w:after="0"/>
        <w:ind w:left="0"/>
        <w:jc w:val="both"/>
      </w:pPr>
      <w:r>
        <w:rPr>
          <w:rFonts w:ascii="Times New Roman"/>
          <w:b w:val="false"/>
          <w:i w:val="false"/>
          <w:color w:val="000000"/>
          <w:sz w:val="28"/>
        </w:rPr>
        <w:t>
      3) Өтінушiнiң және онымен ұдайы тұратын отбасы мүшелерінің меншiк құқында оларға тиесiлі үй-жайдың жоқтығы туралы анықтамасы;</w:t>
      </w:r>
    </w:p>
    <w:p>
      <w:pPr>
        <w:spacing w:after="0"/>
        <w:ind w:left="0"/>
        <w:jc w:val="both"/>
      </w:pPr>
      <w:r>
        <w:rPr>
          <w:rFonts w:ascii="Times New Roman"/>
          <w:b w:val="false"/>
          <w:i w:val="false"/>
          <w:color w:val="000000"/>
          <w:sz w:val="28"/>
        </w:rPr>
        <w:t>
      4) Әлеуметтiк қорғау органының өтінушi (отбасы) әлеуметтiк қорғалатын азаматтарға жататынын растайтын анықтамасын, не мемлекеттiк қызмет иесінің, бюджеттік ұйым қызметкерiнің, әскери қызметшінiң жұмыс (қызмет) орнынан анықтамасын тапсырады.</w:t>
      </w:r>
    </w:p>
    <w:p>
      <w:pPr>
        <w:spacing w:after="0"/>
        <w:ind w:left="0"/>
        <w:jc w:val="both"/>
      </w:pPr>
      <w:r>
        <w:rPr>
          <w:rFonts w:ascii="Times New Roman"/>
          <w:b w:val="false"/>
          <w:i w:val="false"/>
          <w:color w:val="000000"/>
          <w:sz w:val="28"/>
        </w:rPr>
        <w:t>
      5) Қажет болса өтiнушi сондай-ақ отбасында қосымша тұрғын бөлмеге құқылы ауыр сырқат түрiмен ауыратын адам бары туралы мемлекеттiк денсаулық сақтау мекемесiнiң анықтамасын тапсырады.</w:t>
      </w:r>
    </w:p>
    <w:p>
      <w:pPr>
        <w:spacing w:after="0"/>
        <w:ind w:left="0"/>
        <w:jc w:val="both"/>
      </w:pPr>
      <w:r>
        <w:rPr>
          <w:rFonts w:ascii="Times New Roman"/>
          <w:b w:val="false"/>
          <w:i w:val="false"/>
          <w:color w:val="000000"/>
          <w:sz w:val="28"/>
        </w:rPr>
        <w:t>
      13. Мемлекеттік қызметті алу үшін толтырылуы қажет бланк берілетін орын (өтініш нысандары және т.с.с.): "Қаратөбе ауданы тұрғын үй-коммуналдық шаруашылық, жолаушылар көлігі және автомобиль жолдары бөлімі" мемлекеттік мекемесі. Мекенжайы: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14. Мемлекеттік қызметті алу үшін қажетті не толтырған бланкілерді, нысандарды, өтініштерді және басқада құжаттарды тапсыратын жауапты адамның мекенжайы және кабинетінің нөмірі: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 кіріс құжаттарды тіркеу журналдағы нөмірі.</w:t>
      </w:r>
    </w:p>
    <w:p>
      <w:pPr>
        <w:spacing w:after="0"/>
        <w:ind w:left="0"/>
        <w:jc w:val="both"/>
      </w:pPr>
      <w:r>
        <w:rPr>
          <w:rFonts w:ascii="Times New Roman"/>
          <w:b w:val="false"/>
          <w:i w:val="false"/>
          <w:color w:val="000000"/>
          <w:sz w:val="28"/>
        </w:rPr>
        <w:t>
      16. Қызмет көрсету нәтижесін жеткізу тәсілі тұтынушының жеке өзінің келуі.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p>
    <w:p>
      <w:pPr>
        <w:spacing w:after="0"/>
        <w:ind w:left="0"/>
        <w:jc w:val="both"/>
      </w:pPr>
      <w:r>
        <w:rPr>
          <w:rFonts w:ascii="Times New Roman"/>
          <w:b w:val="false"/>
          <w:i w:val="false"/>
          <w:color w:val="000000"/>
          <w:sz w:val="28"/>
        </w:rPr>
        <w:t>
      1) Осы Стандарттың 12-ші тармағына сәйкес мемлекеттік қызмет алуға қажетті құжаттар толық болмауы;</w:t>
      </w:r>
    </w:p>
    <w:p>
      <w:pPr>
        <w:spacing w:after="0"/>
        <w:ind w:left="0"/>
        <w:jc w:val="both"/>
      </w:pPr>
      <w:r>
        <w:rPr>
          <w:rFonts w:ascii="Times New Roman"/>
          <w:b w:val="false"/>
          <w:i w:val="false"/>
          <w:color w:val="000000"/>
          <w:sz w:val="28"/>
        </w:rPr>
        <w:t>
      2) Егер азаматтың соңғы бес жылдың iшiнде өз тұрғын үй жағдайларын қасақана нашарлатуы салдарынан мынадай жолдармен мұқтажға айналғаны:</w:t>
      </w:r>
    </w:p>
    <w:p>
      <w:pPr>
        <w:spacing w:after="0"/>
        <w:ind w:left="0"/>
        <w:jc w:val="both"/>
      </w:pPr>
      <w:r>
        <w:rPr>
          <w:rFonts w:ascii="Times New Roman"/>
          <w:b w:val="false"/>
          <w:i w:val="false"/>
          <w:color w:val="000000"/>
          <w:sz w:val="28"/>
        </w:rPr>
        <w:t>
      1) тұрғын үй-жайын ауыстырғаны;</w:t>
      </w:r>
    </w:p>
    <w:p>
      <w:pPr>
        <w:spacing w:after="0"/>
        <w:ind w:left="0"/>
        <w:jc w:val="both"/>
      </w:pPr>
      <w:r>
        <w:rPr>
          <w:rFonts w:ascii="Times New Roman"/>
          <w:b w:val="false"/>
          <w:i w:val="false"/>
          <w:color w:val="000000"/>
          <w:sz w:val="28"/>
        </w:rPr>
        <w:t>
      1)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Қазақстан Республикасының "Тұрғын үй қатынастары туралы" Заңының 98-1-бабына сәйкес сатып алғаннан баса жадайларда, иелiгiнен шығаруы;</w:t>
      </w:r>
    </w:p>
    <w:p>
      <w:pPr>
        <w:spacing w:after="0"/>
        <w:ind w:left="0"/>
        <w:jc w:val="both"/>
      </w:pPr>
      <w:r>
        <w:rPr>
          <w:rFonts w:ascii="Times New Roman"/>
          <w:b w:val="false"/>
          <w:i w:val="false"/>
          <w:color w:val="000000"/>
          <w:sz w:val="28"/>
        </w:rPr>
        <w:t>
      2) тұрын үйдiң өз кiнәсiнен бұзылуы немесе бүлiнуi;</w:t>
      </w:r>
    </w:p>
    <w:p>
      <w:pPr>
        <w:spacing w:after="0"/>
        <w:ind w:left="0"/>
        <w:jc w:val="both"/>
      </w:pPr>
      <w:r>
        <w:rPr>
          <w:rFonts w:ascii="Times New Roman"/>
          <w:b w:val="false"/>
          <w:i w:val="false"/>
          <w:color w:val="000000"/>
          <w:sz w:val="28"/>
        </w:rPr>
        <w:t>
      3) тұрған кезiнде оның мемлекеттiк тұрғын үй қорынан тұрғын үй немесе жеке тұрғын ұй қорынан жергiлiктi атқарушы орган жалдаған тұрғын үй берiлуiне мұқтаж болмаған кезде тұрғын үйiнен кетуi;</w:t>
      </w:r>
    </w:p>
    <w:p>
      <w:pPr>
        <w:spacing w:after="0"/>
        <w:ind w:left="0"/>
        <w:jc w:val="both"/>
      </w:pP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 үй беру үшiн есепке қоюдан бас тартылуы мүмкiн.</w:t>
      </w:r>
    </w:p>
    <w:bookmarkStart w:name="z24" w:id="18"/>
    <w:p>
      <w:pPr>
        <w:spacing w:after="0"/>
        <w:ind w:left="0"/>
        <w:jc w:val="left"/>
      </w:pPr>
      <w:r>
        <w:rPr>
          <w:rFonts w:ascii="Times New Roman"/>
          <w:b/>
          <w:i w:val="false"/>
          <w:color w:val="000000"/>
        </w:rPr>
        <w:t xml:space="preserve"> 3. Жұмыс қағидаттары</w:t>
      </w:r>
    </w:p>
    <w:bookmarkEnd w:id="18"/>
    <w:p>
      <w:pPr>
        <w:spacing w:after="0"/>
        <w:ind w:left="0"/>
        <w:jc w:val="both"/>
      </w:pPr>
      <w:r>
        <w:rPr>
          <w:rFonts w:ascii="Times New Roman"/>
          <w:b w:val="false"/>
          <w:i w:val="false"/>
          <w:color w:val="000000"/>
          <w:sz w:val="28"/>
        </w:rPr>
        <w:t>
      18. Бөлімінің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25" w:id="19"/>
    <w:p>
      <w:pPr>
        <w:spacing w:after="0"/>
        <w:ind w:left="0"/>
        <w:jc w:val="left"/>
      </w:pPr>
      <w:r>
        <w:rPr>
          <w:rFonts w:ascii="Times New Roman"/>
          <w:b/>
          <w:i w:val="false"/>
          <w:color w:val="000000"/>
        </w:rPr>
        <w:t xml:space="preserve"> 4. Жұмыс нәтижелері</w:t>
      </w:r>
    </w:p>
    <w:bookmarkEnd w:id="1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26" w:id="20"/>
    <w:p>
      <w:pPr>
        <w:spacing w:after="0"/>
        <w:ind w:left="0"/>
        <w:jc w:val="left"/>
      </w:pPr>
      <w:r>
        <w:rPr>
          <w:rFonts w:ascii="Times New Roman"/>
          <w:b/>
          <w:i w:val="false"/>
          <w:color w:val="000000"/>
        </w:rPr>
        <w:t xml:space="preserve"> 5. Шағымдану тәртібі</w:t>
      </w:r>
    </w:p>
    <w:bookmarkEnd w:id="20"/>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нөмері:</w:t>
      </w:r>
    </w:p>
    <w:p>
      <w:pPr>
        <w:spacing w:after="0"/>
        <w:ind w:left="0"/>
        <w:jc w:val="both"/>
      </w:pPr>
      <w:r>
        <w:rPr>
          <w:rFonts w:ascii="Times New Roman"/>
          <w:b w:val="false"/>
          <w:i w:val="false"/>
          <w:color w:val="000000"/>
          <w:sz w:val="28"/>
        </w:rPr>
        <w:t>
      1) Қызметкердің іс-әрекетіне шағымдану тәртібін "Тұрғын үй коммуналдық, шаруашылық жолаушы көлігі және автомобиль жолдары бөлімі" мемлекеттік мекемесінің бастығы түсіндіреді, Мекенжайы: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2) Бөлім басшысының іс-әрекетіне шағымдану тәртібін Қаратөбе ауданы әкімі аппаратының басшысы түсіндіреді,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нөмері:</w:t>
      </w:r>
    </w:p>
    <w:p>
      <w:pPr>
        <w:spacing w:after="0"/>
        <w:ind w:left="0"/>
        <w:jc w:val="both"/>
      </w:pPr>
      <w:r>
        <w:rPr>
          <w:rFonts w:ascii="Times New Roman"/>
          <w:b w:val="false"/>
          <w:i w:val="false"/>
          <w:color w:val="000000"/>
          <w:sz w:val="28"/>
        </w:rPr>
        <w:t>
      1) Шағымдар пошта немесе қолма-қол "Қаратөбе ауданы тұрғын үй коммуналдық шаруашылық жолаушы көлігі және автомобиль жолдар бөлімі" мемлекеттік мекемесі арқылы жазбаша түрде қабылданады, мекенжайы: Қаратөбе ауданы, Қаратөбе селосы, Ғ.Құрманғалиев көшесі N 19, 2 қабат 13 кабинет, телефоны: 31-6-74.</w:t>
      </w:r>
    </w:p>
    <w:p>
      <w:pPr>
        <w:spacing w:after="0"/>
        <w:ind w:left="0"/>
        <w:jc w:val="both"/>
      </w:pPr>
      <w:r>
        <w:rPr>
          <w:rFonts w:ascii="Times New Roman"/>
          <w:b w:val="false"/>
          <w:i w:val="false"/>
          <w:color w:val="000000"/>
          <w:sz w:val="28"/>
        </w:rPr>
        <w:t>
      2) Шағымдар пошта немесе қолма-қол Қаратөбе ауданы әкімі аппаратының кеңсесінде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білуге болатын лауазымды адамның байланыс мәліметтері: мекенжайы Қаратөбе ауданы, Қаратөбе селосы, Ғ.Құрманғалиев көшесі N 19, 2 қабат 13 кабинет, телефоны: 31-6-74.</w:t>
      </w:r>
    </w:p>
    <w:bookmarkStart w:name="z27" w:id="21"/>
    <w:p>
      <w:pPr>
        <w:spacing w:after="0"/>
        <w:ind w:left="0"/>
        <w:jc w:val="left"/>
      </w:pPr>
      <w:r>
        <w:rPr>
          <w:rFonts w:ascii="Times New Roman"/>
          <w:b/>
          <w:i w:val="false"/>
          <w:color w:val="000000"/>
        </w:rPr>
        <w:t xml:space="preserve"> 6. Байланыс ақпараттары</w:t>
      </w:r>
    </w:p>
    <w:bookmarkEnd w:id="21"/>
    <w:p>
      <w:pPr>
        <w:spacing w:after="0"/>
        <w:ind w:left="0"/>
        <w:jc w:val="both"/>
      </w:pPr>
      <w:r>
        <w:rPr>
          <w:rFonts w:ascii="Times New Roman"/>
          <w:b w:val="false"/>
          <w:i w:val="false"/>
          <w:color w:val="000000"/>
          <w:sz w:val="28"/>
        </w:rPr>
        <w:t>
      24. Байланыс деректері: Тұтынушыларды қабылдау бөлімнің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сағат.9.00-18.30-ға дейін, сенбі,жексенбі және мерекелік күндерден басқа, түскі үзіліс сағат 13.00-14.30-ға дейін. Жеке сұрақтар бойынша қабылдау: дүйсенбі,сейсенбі күндері сағат 9.00-13.00 дейін, мерекелік күндерден басқа. Қабылдау Қаратөбе ауданы, Қаратөбе селосы, Ғ.Құрманғалиев көшесі N 19, 2 қабат 13 кабинет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N 19, 2 қабат 7 кабинет, телефоны: 31-5-35 мекенжайы бойынша, жұмыс кестесі – күн сайын, демалыс және мереке күндерін қоспағанда, сағат 9.00-18.30-ға дейін, түскі үзіліс сағат 13.00-14.30-ға дейін.</w:t>
      </w:r>
    </w:p>
    <w:p>
      <w:pPr>
        <w:spacing w:after="0"/>
        <w:ind w:left="0"/>
        <w:jc w:val="both"/>
      </w:pPr>
      <w:r>
        <w:rPr>
          <w:rFonts w:ascii="Times New Roman"/>
          <w:b w:val="false"/>
          <w:i w:val="false"/>
          <w:color w:val="000000"/>
          <w:sz w:val="28"/>
        </w:rPr>
        <w:t>
      25. Қосымша мәлімет: Аталған қызметтерден басқа "Қаратөбе аудандық тұрғын үй коммуналдық шаруашылық жолаушы көлігі және автомобиль жолдар бөлімі" мемлекеттік мекемесінің тұрғын үй және жекешелендіру бөлімі мемлекеттік бағдарлама бойынша мемлекеттік қордан тұрғын үй беру, тұрғын алаңына шешімдер беру мемлекеттік қызмет түрлерін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"Барлауға өндіруге немесе бірлескен барлауға</w:t>
            </w:r>
            <w:r>
              <w:br/>
            </w:r>
            <w:r>
              <w:rPr>
                <w:rFonts w:ascii="Times New Roman"/>
                <w:b w:val="false"/>
                <w:i w:val="false"/>
                <w:color w:val="000000"/>
                <w:sz w:val="20"/>
              </w:rPr>
              <w:t>және жалпыға таралған пайдалы қазбаларды</w:t>
            </w:r>
            <w:r>
              <w:br/>
            </w:r>
            <w:r>
              <w:rPr>
                <w:rFonts w:ascii="Times New Roman"/>
                <w:b w:val="false"/>
                <w:i w:val="false"/>
                <w:color w:val="000000"/>
                <w:sz w:val="20"/>
              </w:rPr>
              <w:t>өндіруге арналған келісім-шарттарды тіркеу"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"Патронаттық тәрбиелеуге балаларды алуға тілек</w:t>
      </w:r>
      <w:r>
        <w:br/>
      </w:r>
      <w:r>
        <w:rPr>
          <w:rFonts w:ascii="Times New Roman"/>
          <w:b/>
          <w:i w:val="false"/>
          <w:color w:val="000000"/>
        </w:rPr>
        <w:t>білдірген отбасылардан өтініштер қабылдау"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30" w:id="22"/>
    <w:p>
      <w:pPr>
        <w:spacing w:after="0"/>
        <w:ind w:left="0"/>
        <w:jc w:val="left"/>
      </w:pPr>
      <w:r>
        <w:rPr>
          <w:rFonts w:ascii="Times New Roman"/>
          <w:b/>
          <w:i w:val="false"/>
          <w:color w:val="000000"/>
        </w:rPr>
        <w:t xml:space="preserve"> 1. Жалпы ережелер</w:t>
      </w:r>
    </w:p>
    <w:bookmarkEnd w:id="22"/>
    <w:p>
      <w:pPr>
        <w:spacing w:after="0"/>
        <w:ind w:left="0"/>
        <w:jc w:val="both"/>
      </w:pPr>
      <w:r>
        <w:rPr>
          <w:rFonts w:ascii="Times New Roman"/>
          <w:b w:val="false"/>
          <w:i w:val="false"/>
          <w:color w:val="000000"/>
          <w:sz w:val="28"/>
        </w:rPr>
        <w:t>
      1. Мемлекеттік қызметтің анықтамасы: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Тәрбиенің патронаттық түрі – Қамқорлық және қорғаншылық органы мен баланы тәрбиелеуге алғысы келетін адамның (патронат тәрбиеші) келісімі бойынша ата-анасының қамқорлығынсыз қалған балаларды сол азаматтардың отбасыларына тәрбиелеуге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119-123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бекітілген патронат туралы Ереже;</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 25-тармағы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аудандық білім беру бөлімі", мемлекеттік мекемесі болып табылады (одан әрі – Бөлім). Мемлекеттік қызмет көрсету орны: Батыс Қазақстан облысы, Қаратөбе ауданы, Қаратөбе селосы, Ғ.Құрманғалиев көшесі N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1 қабат мекенжайында білім беру бөлімінің әкімшілік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9.00-ден-18.30дейін, сағат 13.00-14.30-дейін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p>
      <w:pPr>
        <w:spacing w:after="0"/>
        <w:ind w:left="0"/>
        <w:jc w:val="both"/>
      </w:pPr>
      <w:r>
        <w:rPr>
          <w:rFonts w:ascii="Times New Roman"/>
          <w:b w:val="false"/>
          <w:i w:val="false"/>
          <w:color w:val="000000"/>
          <w:sz w:val="28"/>
        </w:rPr>
        <w:t>
      3) өрт қауіпсіздігі талаптары сақталған.</w:t>
      </w:r>
    </w:p>
    <w:bookmarkStart w:name="z31" w:id="23"/>
    <w:p>
      <w:pPr>
        <w:spacing w:after="0"/>
        <w:ind w:left="0"/>
        <w:jc w:val="left"/>
      </w:pPr>
      <w:r>
        <w:rPr>
          <w:rFonts w:ascii="Times New Roman"/>
          <w:b/>
          <w:i w:val="false"/>
          <w:color w:val="000000"/>
        </w:rPr>
        <w:t xml:space="preserve"> 2. Мемлекеттік қызмет көрсету тәртібі</w:t>
      </w:r>
    </w:p>
    <w:bookmarkEnd w:id="23"/>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адамның патронаттық тәрбиешi болғысы келетiнi туралар өтiнiшi;</w:t>
      </w:r>
    </w:p>
    <w:p>
      <w:pPr>
        <w:spacing w:after="0"/>
        <w:ind w:left="0"/>
        <w:jc w:val="both"/>
      </w:pPr>
      <w:r>
        <w:rPr>
          <w:rFonts w:ascii="Times New Roman"/>
          <w:b w:val="false"/>
          <w:i w:val="false"/>
          <w:color w:val="000000"/>
          <w:sz w:val="28"/>
        </w:rPr>
        <w:t>
      2) егер патронаттық тәрбиешi болуға тiлек бiлдiрген адам некеде тұратын болса жұбайының келiсiмi;</w:t>
      </w:r>
    </w:p>
    <w:p>
      <w:pPr>
        <w:spacing w:after="0"/>
        <w:ind w:left="0"/>
        <w:jc w:val="both"/>
      </w:pPr>
      <w:r>
        <w:rPr>
          <w:rFonts w:ascii="Times New Roman"/>
          <w:b w:val="false"/>
          <w:i w:val="false"/>
          <w:color w:val="000000"/>
          <w:sz w:val="28"/>
        </w:rPr>
        <w:t>
      3) патронаттық тәрбиешi болуға тiлек бiлдiрушiнiң денсаулық жағдайы туралы анықтама;</w:t>
      </w:r>
    </w:p>
    <w:p>
      <w:pPr>
        <w:spacing w:after="0"/>
        <w:ind w:left="0"/>
        <w:jc w:val="both"/>
      </w:pPr>
      <w:r>
        <w:rPr>
          <w:rFonts w:ascii="Times New Roman"/>
          <w:b w:val="false"/>
          <w:i w:val="false"/>
          <w:color w:val="000000"/>
          <w:sz w:val="28"/>
        </w:rPr>
        <w:t>
      4) егер патронаттық тәрбиешi болуға тiлек бiлдiрген адам некеде тұратын болса жұбайының жай-күйi туралы анықтама;</w:t>
      </w:r>
    </w:p>
    <w:p>
      <w:pPr>
        <w:spacing w:after="0"/>
        <w:ind w:left="0"/>
        <w:jc w:val="both"/>
      </w:pPr>
      <w:r>
        <w:rPr>
          <w:rFonts w:ascii="Times New Roman"/>
          <w:b w:val="false"/>
          <w:i w:val="false"/>
          <w:color w:val="000000"/>
          <w:sz w:val="28"/>
        </w:rPr>
        <w:t>
      5) баланы тәрбиелеуге үмiткердiң тұрмыс жағдайын тексеру актiсi;</w:t>
      </w:r>
    </w:p>
    <w:p>
      <w:pPr>
        <w:spacing w:after="0"/>
        <w:ind w:left="0"/>
        <w:jc w:val="both"/>
      </w:pPr>
      <w:r>
        <w:rPr>
          <w:rFonts w:ascii="Times New Roman"/>
          <w:b w:val="false"/>
          <w:i w:val="false"/>
          <w:color w:val="000000"/>
          <w:sz w:val="28"/>
        </w:rPr>
        <w:t>
      6) патронаттық тәрбиешiге тәрбиеленуге берілетiн баланың тұрмыс жағдайын тексеру актiсi.</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N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N 18, 1 қабат, 4, 10 кабинет.</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N 18, 1 қабат, 10 кабинет, телефоны: 31-3-08 мекенжайында білім беру бөлімінің әкімшілік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 баланың жазбаша келісімінің болмауы.</w:t>
      </w:r>
    </w:p>
    <w:bookmarkStart w:name="z32" w:id="24"/>
    <w:p>
      <w:pPr>
        <w:spacing w:after="0"/>
        <w:ind w:left="0"/>
        <w:jc w:val="left"/>
      </w:pPr>
      <w:r>
        <w:rPr>
          <w:rFonts w:ascii="Times New Roman"/>
          <w:b/>
          <w:i w:val="false"/>
          <w:color w:val="000000"/>
        </w:rPr>
        <w:t xml:space="preserve"> 3. Жұмыс қағидаттары</w:t>
      </w:r>
    </w:p>
    <w:bookmarkEnd w:id="24"/>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33" w:id="25"/>
    <w:p>
      <w:pPr>
        <w:spacing w:after="0"/>
        <w:ind w:left="0"/>
        <w:jc w:val="left"/>
      </w:pPr>
      <w:r>
        <w:rPr>
          <w:rFonts w:ascii="Times New Roman"/>
          <w:b/>
          <w:i w:val="false"/>
          <w:color w:val="000000"/>
        </w:rPr>
        <w:t xml:space="preserve"> 4. Жұмыс нәтижелері</w:t>
      </w:r>
    </w:p>
    <w:bookmarkEnd w:id="25"/>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34" w:id="26"/>
    <w:p>
      <w:pPr>
        <w:spacing w:after="0"/>
        <w:ind w:left="0"/>
        <w:jc w:val="left"/>
      </w:pPr>
      <w:r>
        <w:rPr>
          <w:rFonts w:ascii="Times New Roman"/>
          <w:b/>
          <w:i w:val="false"/>
          <w:color w:val="000000"/>
        </w:rPr>
        <w:t xml:space="preserve"> 5. Шағымдану тәртібі</w:t>
      </w:r>
    </w:p>
    <w:bookmarkEnd w:id="26"/>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N 18, 1 қабат, 3 кабинет, телефоны: 31-2-31 мекенжайында орналасқан "Қаратөбе аудандық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N 19, 2 қабат, 7 кабинет, телефоны: 31-5-35 мекенжайында орналасқан Қаратөбе ауданы әкімінің аппарат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N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N 19, 2 қабат, 3 кабинет, телефоны: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N 18, 1 қабат, 4 кабинет, телефоны: 31-1-65 мекенжайынан білуге болады.</w:t>
      </w:r>
    </w:p>
    <w:p>
      <w:pPr>
        <w:spacing w:after="0"/>
        <w:ind w:left="0"/>
        <w:jc w:val="both"/>
      </w:pP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 күн сайын, сенбі, жексенбі және мереке күндерін қоспағанда, сағат 9.00 ден-18.30 дейін, түскі үзіліс 13.00 ден 14.30 дейін. Жеке сұрақтары бойынша: алдын ала жазылу арқылы әр жұма сайын мереке күндерін қоспағанда сағат 16.00-ден 18.30 дейін. Қабылдау Қаратөбе ауданы, Қаратөбе селосы, Ғ.Құрманғалиев көшесі N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N 19, 2 қабат, 7 кабинет, телефоны: 31-5-35, мекенжайы бойынша, жұмыс кестесі – күн сайын, демалыс және мереке күндерін қоспағанда, сағат 9.00-ден – 18.30 дейін, түскі үзіліс сағат 13.00 ден 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Қорғаншы (қамқоршы)болып белгіленген адамға куәлік беру;</w:t>
      </w:r>
    </w:p>
    <w:p>
      <w:pPr>
        <w:spacing w:after="0"/>
        <w:ind w:left="0"/>
        <w:jc w:val="both"/>
      </w:pP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5)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тәрбиелеуге балаларды алуға тілек</w:t>
            </w:r>
            <w:r>
              <w:br/>
            </w:r>
            <w:r>
              <w:rPr>
                <w:rFonts w:ascii="Times New Roman"/>
                <w:b w:val="false"/>
                <w:i w:val="false"/>
                <w:color w:val="000000"/>
                <w:sz w:val="20"/>
              </w:rPr>
              <w:t>білдірген отбасылардан өтініштер қабылдау"</w:t>
            </w:r>
            <w:r>
              <w:br/>
            </w:r>
            <w:r>
              <w:rPr>
                <w:rFonts w:ascii="Times New Roman"/>
                <w:b w:val="false"/>
                <w:i w:val="false"/>
                <w:color w:val="000000"/>
                <w:sz w:val="20"/>
              </w:rPr>
              <w:t>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"Жетім балаларды және ата-анасының қамқорлығынсыз</w:t>
      </w:r>
      <w:r>
        <w:br/>
      </w:r>
      <w:r>
        <w:rPr>
          <w:rFonts w:ascii="Times New Roman"/>
          <w:b/>
          <w:i w:val="false"/>
          <w:color w:val="000000"/>
        </w:rPr>
        <w:t>қалған балаларды өңірлік есепке қою"</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37" w:id="27"/>
    <w:p>
      <w:pPr>
        <w:spacing w:after="0"/>
        <w:ind w:left="0"/>
        <w:jc w:val="left"/>
      </w:pPr>
      <w:r>
        <w:rPr>
          <w:rFonts w:ascii="Times New Roman"/>
          <w:b/>
          <w:i w:val="false"/>
          <w:color w:val="000000"/>
        </w:rPr>
        <w:t xml:space="preserve"> 1. Жалпы ережелер</w:t>
      </w:r>
    </w:p>
    <w:bookmarkEnd w:id="27"/>
    <w:p>
      <w:pPr>
        <w:spacing w:after="0"/>
        <w:ind w:left="0"/>
        <w:jc w:val="both"/>
      </w:pPr>
      <w:r>
        <w:rPr>
          <w:rFonts w:ascii="Times New Roman"/>
          <w:b w:val="false"/>
          <w:i w:val="false"/>
          <w:color w:val="000000"/>
          <w:sz w:val="28"/>
        </w:rPr>
        <w:t>
      1. Мемлекеттік қызметтің анықтамасы: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1998 жылғы 19 желтоқсандағы N 321-1 "Неке және отбасы туралы" </w:t>
      </w:r>
      <w:r>
        <w:rPr>
          <w:rFonts w:ascii="Times New Roman"/>
          <w:b w:val="false"/>
          <w:i w:val="false"/>
          <w:color w:val="000000"/>
          <w:sz w:val="28"/>
        </w:rPr>
        <w:t>Заңының 100-101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1999 жылғы 9 қыркүйектегі N 1346 "Қазақстан Республикасының қорғаншылық және қамқоршылық органдары туралы, Патронат туралы ережелерді және Ата-анасының қамқорлығынсыз қалған балаларды орталықтандырылған есепке алуды ұйымдастыру ережесін бекіту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 26-тармағы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ауданы білім беру бөлімі", мемлекеттік мекемесі болып табылады (одан әрі – Бөлім). Мемлекеттік қызмет көрсету орны: Батыс Қазақстан облысы, Қаратөбе ауданы, Қаратөбе селосы, Ғ.Құрманғалиев көшесі N 18, 1 қабат, 10 кабинет, телефон: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1 қабат, 10 кабинет, телефон: 31-3-08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9.00-ден-18.30-ға дейін, сағат 13.00-14.30-ға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xml:space="preserve">
      2) күту кабинеттерінің қасына дәліздерге қойылған орындықтар. </w:t>
      </w:r>
    </w:p>
    <w:bookmarkStart w:name="z38" w:id="28"/>
    <w:p>
      <w:pPr>
        <w:spacing w:after="0"/>
        <w:ind w:left="0"/>
        <w:jc w:val="left"/>
      </w:pPr>
      <w:r>
        <w:rPr>
          <w:rFonts w:ascii="Times New Roman"/>
          <w:b/>
          <w:i w:val="false"/>
          <w:color w:val="000000"/>
        </w:rPr>
        <w:t xml:space="preserve"> 2. Мемлекеттік қызмет көрсету тәртібі</w:t>
      </w:r>
    </w:p>
    <w:bookmarkEnd w:id="28"/>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Баланың (балалардың) туу туралы куәлігінің көшірмесі;</w:t>
      </w:r>
    </w:p>
    <w:p>
      <w:pPr>
        <w:spacing w:after="0"/>
        <w:ind w:left="0"/>
        <w:jc w:val="both"/>
      </w:pPr>
      <w:r>
        <w:rPr>
          <w:rFonts w:ascii="Times New Roman"/>
          <w:b w:val="false"/>
          <w:i w:val="false"/>
          <w:color w:val="000000"/>
          <w:sz w:val="28"/>
        </w:rPr>
        <w:t>
      2) Ата-анасы қайтыс болған, олар ата-аналық құқығынан айрылған, олардың ата-аналық құқығы шектелген, ата-анасы әрекетке қабiлетсiз деп танылған, ата-анасының сырқаттығы, ата-анасы балаларын тәрбиелеуден немесе олардың құқықтары мен мүдделерiн қорғаудан, оның iшiнде ата-анасы балаларын тәрбиелеу, емдеу және басқа да осындай мекемелерден алудан бас тартқан жағдайларда, сондай-ақ ата-ана қамқорлығы болмаған басқа да жағдайларда ата-анасының қамқорлығынсыз қалған балалар туралы растайтың құжаттар;</w:t>
      </w:r>
    </w:p>
    <w:p>
      <w:pPr>
        <w:spacing w:after="0"/>
        <w:ind w:left="0"/>
        <w:jc w:val="both"/>
      </w:pPr>
      <w:r>
        <w:rPr>
          <w:rFonts w:ascii="Times New Roman"/>
          <w:b w:val="false"/>
          <w:i w:val="false"/>
          <w:color w:val="000000"/>
          <w:sz w:val="28"/>
        </w:rPr>
        <w:t>
      3) Орал қаласының білім беру бөлімі ата-анасының қамқорлығынсыз қалған балалар туралы мәліметті алғаннан кейін үш күн ішінде баланың тұрмыстық жағдайын барып тексереді.</w:t>
      </w:r>
    </w:p>
    <w:p>
      <w:pPr>
        <w:spacing w:after="0"/>
        <w:ind w:left="0"/>
        <w:jc w:val="both"/>
      </w:pPr>
      <w:r>
        <w:rPr>
          <w:rFonts w:ascii="Times New Roman"/>
          <w:b w:val="false"/>
          <w:i w:val="false"/>
          <w:color w:val="000000"/>
          <w:sz w:val="28"/>
        </w:rPr>
        <w:t>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N 18, 1 қабат, 10 кабинет, телефон: 31-3-08 мекенжайында білім беру бөлімінде орналасқан.</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N 18, 1 қабат, 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N 18, 1 қабат, 10 кабинет, телефон: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осы стандарттың 12-тармағында көзделген құжаттардағы ақпараттың толық немесе нақты болмауы.</w:t>
      </w:r>
    </w:p>
    <w:bookmarkStart w:name="z39" w:id="29"/>
    <w:p>
      <w:pPr>
        <w:spacing w:after="0"/>
        <w:ind w:left="0"/>
        <w:jc w:val="left"/>
      </w:pPr>
      <w:r>
        <w:rPr>
          <w:rFonts w:ascii="Times New Roman"/>
          <w:b/>
          <w:i w:val="false"/>
          <w:color w:val="000000"/>
        </w:rPr>
        <w:t xml:space="preserve"> 3. Жұмыс қағидаттары</w:t>
      </w:r>
    </w:p>
    <w:bookmarkEnd w:id="29"/>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40" w:id="30"/>
    <w:p>
      <w:pPr>
        <w:spacing w:after="0"/>
        <w:ind w:left="0"/>
        <w:jc w:val="left"/>
      </w:pPr>
      <w:r>
        <w:rPr>
          <w:rFonts w:ascii="Times New Roman"/>
          <w:b/>
          <w:i w:val="false"/>
          <w:color w:val="000000"/>
        </w:rPr>
        <w:t xml:space="preserve"> 4. Жұмыс нәтижелері</w:t>
      </w:r>
    </w:p>
    <w:bookmarkEnd w:id="3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41" w:id="31"/>
    <w:p>
      <w:pPr>
        <w:spacing w:after="0"/>
        <w:ind w:left="0"/>
        <w:jc w:val="left"/>
      </w:pPr>
      <w:r>
        <w:rPr>
          <w:rFonts w:ascii="Times New Roman"/>
          <w:b/>
          <w:i w:val="false"/>
          <w:color w:val="000000"/>
        </w:rPr>
        <w:t xml:space="preserve"> 5. Шағымдану тәртібі</w:t>
      </w:r>
    </w:p>
    <w:bookmarkEnd w:id="3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N 18, 1 қабат, 3 кабинет, телефон: 31-2-31 мекенжайында орналасқан "Қаратөбе ауданы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N 19, 2 қабат, 7 кабинет, телефон: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N 18, 1 қабат, 3 кабинет, телефон: 31-3-08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N 19, 2 қабат, 3 кабинет, телефон: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N 18, 1 қабат, 4 кабинет, телефон: 31-1-65 мекенжайынан білуге болады.</w:t>
      </w:r>
    </w:p>
    <w:bookmarkStart w:name="z42" w:id="32"/>
    <w:p>
      <w:pPr>
        <w:spacing w:after="0"/>
        <w:ind w:left="0"/>
        <w:jc w:val="left"/>
      </w:pPr>
      <w:r>
        <w:rPr>
          <w:rFonts w:ascii="Times New Roman"/>
          <w:b/>
          <w:i w:val="false"/>
          <w:color w:val="000000"/>
        </w:rPr>
        <w:t xml:space="preserve"> 6. Байланыс ақпараты</w:t>
      </w:r>
    </w:p>
    <w:bookmarkEnd w:id="32"/>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13.00 ден 14.30-ға дейін. Жеке сұрақтары бойынша: алдын ала жазылу арқылы әр жұма сайын мереке күндерін қоспағанда сағат 16.00-ден 18.30-ға дейін. Қабылдау Қаратөбе ауданы, Қаратөбе селосы, Ғ.Құрманғалиев көшесі N 18, 1 қабат, 3 кабинет, телефон: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N 19, 1 қабат, 7 кабинет, телефон: 31-5-35 мекенжайы бойынша, жұмыс кестесі – күн сайын, демалыс және мереке күндерін қоспағанда, сағат 9.00-ден 18-30-ға дейін, түскі үзіліс сағат 13.00-ден 14.30-ға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де атқарады:</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және ата-анасының</w:t>
            </w:r>
            <w:r>
              <w:br/>
            </w:r>
            <w:r>
              <w:rPr>
                <w:rFonts w:ascii="Times New Roman"/>
                <w:b w:val="false"/>
                <w:i w:val="false"/>
                <w:color w:val="000000"/>
                <w:sz w:val="20"/>
              </w:rPr>
              <w:t>қамқорлығынсыз қалған балаларды өңірлік есепке</w:t>
            </w:r>
            <w:r>
              <w:br/>
            </w:r>
            <w:r>
              <w:rPr>
                <w:rFonts w:ascii="Times New Roman"/>
                <w:b w:val="false"/>
                <w:i w:val="false"/>
                <w:color w:val="000000"/>
                <w:sz w:val="20"/>
              </w:rPr>
              <w:t>қою"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"Мектепке дейінгі балалар мекемелеріне жіберу үшін</w:t>
      </w:r>
      <w:r>
        <w:br/>
      </w:r>
      <w:r>
        <w:rPr>
          <w:rFonts w:ascii="Times New Roman"/>
          <w:b/>
          <w:i w:val="false"/>
          <w:color w:val="000000"/>
        </w:rPr>
        <w:t>мектепке дейінгі (7 жасқа дейін) жастағы балаларды</w:t>
      </w:r>
      <w:r>
        <w:br/>
      </w:r>
      <w:r>
        <w:rPr>
          <w:rFonts w:ascii="Times New Roman"/>
          <w:b/>
          <w:i w:val="false"/>
          <w:color w:val="000000"/>
        </w:rPr>
        <w:t>тіркеу" мемлекеттік қызмет көрсету</w:t>
      </w:r>
      <w:r>
        <w:br/>
      </w:r>
      <w:r>
        <w:rPr>
          <w:rFonts w:ascii="Times New Roman"/>
          <w:b/>
          <w:i w:val="false"/>
          <w:color w:val="000000"/>
        </w:rPr>
        <w:t>стандарты</w:t>
      </w:r>
    </w:p>
    <w:bookmarkStart w:name="z45" w:id="33"/>
    <w:p>
      <w:pPr>
        <w:spacing w:after="0"/>
        <w:ind w:left="0"/>
        <w:jc w:val="left"/>
      </w:pPr>
      <w:r>
        <w:rPr>
          <w:rFonts w:ascii="Times New Roman"/>
          <w:b/>
          <w:i w:val="false"/>
          <w:color w:val="000000"/>
        </w:rPr>
        <w:t xml:space="preserve"> 1. Жалпы ережелер</w:t>
      </w:r>
    </w:p>
    <w:bookmarkEnd w:id="33"/>
    <w:p>
      <w:pPr>
        <w:spacing w:after="0"/>
        <w:ind w:left="0"/>
        <w:jc w:val="both"/>
      </w:pPr>
      <w:r>
        <w:rPr>
          <w:rFonts w:ascii="Times New Roman"/>
          <w:b w:val="false"/>
          <w:i w:val="false"/>
          <w:color w:val="000000"/>
          <w:sz w:val="28"/>
        </w:rPr>
        <w:t>
      1. Мемлекеттік қызметтің анықтамасы: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"Білім туралы" </w:t>
      </w:r>
      <w:r>
        <w:rPr>
          <w:rFonts w:ascii="Times New Roman"/>
          <w:b w:val="false"/>
          <w:i w:val="false"/>
          <w:color w:val="000000"/>
          <w:sz w:val="28"/>
        </w:rPr>
        <w:t>Заңының 15-бабы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2004 жылғы 21 желтоқсандағы N 1353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 қызметінің үлгі Ережесі;</w:t>
      </w:r>
    </w:p>
    <w:p>
      <w:pPr>
        <w:spacing w:after="0"/>
        <w:ind w:left="0"/>
        <w:jc w:val="both"/>
      </w:pPr>
      <w:r>
        <w:rPr>
          <w:rFonts w:ascii="Times New Roman"/>
          <w:b w:val="false"/>
          <w:i w:val="false"/>
          <w:color w:val="000000"/>
          <w:sz w:val="28"/>
        </w:rPr>
        <w:t xml:space="preserve">
      3) Қазақстан Республикасының 1994 жылғы 27 желтоқсандағы Жоғарғы Кеңес қаулысымен қабылданған Қазақстан Республикасы Азаматтық </w:t>
      </w:r>
      <w:r>
        <w:rPr>
          <w:rFonts w:ascii="Times New Roman"/>
          <w:b w:val="false"/>
          <w:i w:val="false"/>
          <w:color w:val="000000"/>
          <w:sz w:val="28"/>
        </w:rPr>
        <w:t>кодексінің 24-бабы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1-бөлімі, 27-тармағы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аудандық білім беру бөлімі", мемлекеттік мекемесі болып табылады (әрі қарай – бөлім). Мемлекеттік қызмет көрсету орны: Батыс Қазақстан облысы, Қаратөбе ауданы, Қаратөбе селосы, Ғ.Құрманғалиев көшесі N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минут.</w:t>
      </w:r>
    </w:p>
    <w:p>
      <w:pPr>
        <w:spacing w:after="0"/>
        <w:ind w:left="0"/>
        <w:jc w:val="both"/>
      </w:pPr>
      <w:r>
        <w:rPr>
          <w:rFonts w:ascii="Times New Roman"/>
          <w:b w:val="false"/>
          <w:i w:val="false"/>
          <w:color w:val="000000"/>
          <w:sz w:val="28"/>
        </w:rPr>
        <w:t>
      Мектепке дейінгі ұйымдарға балаларды қабылдау жыл бойы, бос орын болғанда жүргізіледі.</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 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1 қабат мекенжайында білім бөлімінің әкімшілік бөлімі.</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 дейін, сағат 13.00-14.30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bookmarkStart w:name="z46" w:id="34"/>
    <w:p>
      <w:pPr>
        <w:spacing w:after="0"/>
        <w:ind w:left="0"/>
        <w:jc w:val="left"/>
      </w:pPr>
      <w:r>
        <w:rPr>
          <w:rFonts w:ascii="Times New Roman"/>
          <w:b/>
          <w:i w:val="false"/>
          <w:color w:val="000000"/>
        </w:rPr>
        <w:t xml:space="preserve"> 2. Мемлекеттік қызмет көрсету тәртібі</w:t>
      </w:r>
    </w:p>
    <w:bookmarkEnd w:id="34"/>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Ата-аналарының өтініші;</w:t>
      </w:r>
    </w:p>
    <w:p>
      <w:pPr>
        <w:spacing w:after="0"/>
        <w:ind w:left="0"/>
        <w:jc w:val="both"/>
      </w:pPr>
      <w:r>
        <w:rPr>
          <w:rFonts w:ascii="Times New Roman"/>
          <w:b w:val="false"/>
          <w:i w:val="false"/>
          <w:color w:val="000000"/>
          <w:sz w:val="28"/>
        </w:rPr>
        <w:t>
      2) Баланың туу туралы куәлігінің көшірмесі - баланың туу туралы берілетін алғашқы куәлік, Қаратөбе ауданы, Қаратөбе селосы, Ғ.Құрманғалиев көшесі N 23 мекенжайында Қаратөбе ауданы әділет басқармасының, Азаматтық Хал Актілерін жазу бөлімінде беріледі, күн сайын, сенбі мен жексенбіден басқа күндері 9.00-18.00 дейін, түскі үзіліс 13.00-14.00, жұма күні 9.00-13.00 дейін телефон: 31-1-35.</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N 18, 1 қабат, 10 кабинет, телефоны: 31-3-08 мекенжайында білім бөлімінің әкімшілік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N 18, 1 қабат, 4,10 кабинет.</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 нысанының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N 18, 1 қабат, 10 кабинет, телефоны: 31-3-08. мекенжайында білім бөлімінің әкімшілік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Мектепке дейінгі ұйымдарда орынның болмауы.</w:t>
      </w:r>
    </w:p>
    <w:bookmarkStart w:name="z47" w:id="35"/>
    <w:p>
      <w:pPr>
        <w:spacing w:after="0"/>
        <w:ind w:left="0"/>
        <w:jc w:val="left"/>
      </w:pPr>
      <w:r>
        <w:rPr>
          <w:rFonts w:ascii="Times New Roman"/>
          <w:b/>
          <w:i w:val="false"/>
          <w:color w:val="000000"/>
        </w:rPr>
        <w:t xml:space="preserve"> 3. Жұмыс қағидаттары</w:t>
      </w:r>
    </w:p>
    <w:bookmarkEnd w:id="35"/>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48" w:id="36"/>
    <w:p>
      <w:pPr>
        <w:spacing w:after="0"/>
        <w:ind w:left="0"/>
        <w:jc w:val="left"/>
      </w:pPr>
      <w:r>
        <w:rPr>
          <w:rFonts w:ascii="Times New Roman"/>
          <w:b/>
          <w:i w:val="false"/>
          <w:color w:val="000000"/>
        </w:rPr>
        <w:t xml:space="preserve"> 4. Жұмыс нәтижелері</w:t>
      </w:r>
    </w:p>
    <w:bookmarkEnd w:id="3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49" w:id="37"/>
    <w:p>
      <w:pPr>
        <w:spacing w:after="0"/>
        <w:ind w:left="0"/>
        <w:jc w:val="left"/>
      </w:pPr>
      <w:r>
        <w:rPr>
          <w:rFonts w:ascii="Times New Roman"/>
          <w:b/>
          <w:i w:val="false"/>
          <w:color w:val="000000"/>
        </w:rPr>
        <w:t xml:space="preserve"> 5. Шағымдану тәртібі</w:t>
      </w:r>
    </w:p>
    <w:bookmarkEnd w:id="3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N 18, 1 қабат, 3 кабинет, телефоны: 31-2-31 мекенжайында орналасқан "Қаратөбе аудандық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N 19, 2 қабат, 7 кабинет, телефоны: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N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N 18, 1 қабат, 3 кабинет, телефоны: 31-2-31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N 18, 1 қабат, 4 кабинет, телефоны: 31-1-65 мекенжайынан білуге болады.</w:t>
      </w:r>
    </w:p>
    <w:bookmarkStart w:name="z50" w:id="38"/>
    <w:p>
      <w:pPr>
        <w:spacing w:after="0"/>
        <w:ind w:left="0"/>
        <w:jc w:val="left"/>
      </w:pPr>
      <w:r>
        <w:rPr>
          <w:rFonts w:ascii="Times New Roman"/>
          <w:b/>
          <w:i w:val="false"/>
          <w:color w:val="000000"/>
        </w:rPr>
        <w:t xml:space="preserve"> 6. Байланыс ақпараты</w:t>
      </w:r>
    </w:p>
    <w:bookmarkEnd w:id="38"/>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9.00-ден-18.30-ға дейін, үзіліс 13.00-ден-14.30-ға дейін. Жеке сұрақтары бойынша: алдын ала жазылу арқылы әр жұма сайын мереке күндерін қоспағанда сағат 16.00-ден-18.30-ға дейін. Қабылдау Қаратөбе ауданы, Қаратөбе селосы, Ғ.Құрманғалиев көшесі N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N 19, 2 қабат, 7 кабинет, телефоны: 31-5-35 мекенжайы бойынша, жұмыс кестесі – күн сайын, демалыс және мереке күндерін қоспағанда, сағат 9.00-18.30 дейін, түскі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де атқарады:</w:t>
      </w:r>
    </w:p>
    <w:p>
      <w:pPr>
        <w:spacing w:after="0"/>
        <w:ind w:left="0"/>
        <w:jc w:val="both"/>
      </w:pPr>
      <w:r>
        <w:rPr>
          <w:rFonts w:ascii="Times New Roman"/>
          <w:b w:val="false"/>
          <w:i w:val="false"/>
          <w:color w:val="000000"/>
          <w:sz w:val="28"/>
        </w:rPr>
        <w:t>
      1)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 мекемелеріне жіберу үшін</w:t>
            </w:r>
            <w:r>
              <w:br/>
            </w:r>
            <w:r>
              <w:rPr>
                <w:rFonts w:ascii="Times New Roman"/>
                <w:b w:val="false"/>
                <w:i w:val="false"/>
                <w:color w:val="000000"/>
                <w:sz w:val="20"/>
              </w:rPr>
              <w:t>мектепке дейінгі (7 жасқа дейін) жастағы балаларды</w:t>
            </w:r>
            <w:r>
              <w:br/>
            </w:r>
            <w:r>
              <w:rPr>
                <w:rFonts w:ascii="Times New Roman"/>
                <w:b w:val="false"/>
                <w:i w:val="false"/>
                <w:color w:val="000000"/>
                <w:sz w:val="20"/>
              </w:rPr>
              <w:t>тіркеу"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"Мүгедектерге протездік-ортопедиялық</w:t>
      </w:r>
      <w:r>
        <w:br/>
      </w:r>
      <w:r>
        <w:rPr>
          <w:rFonts w:ascii="Times New Roman"/>
          <w:b/>
          <w:i w:val="false"/>
          <w:color w:val="000000"/>
        </w:rPr>
        <w:t>көмек ұсыну үшін құжаттарды рәсімдеу"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53" w:id="39"/>
    <w:p>
      <w:pPr>
        <w:spacing w:after="0"/>
        <w:ind w:left="0"/>
        <w:jc w:val="left"/>
      </w:pPr>
      <w:r>
        <w:rPr>
          <w:rFonts w:ascii="Times New Roman"/>
          <w:b/>
          <w:i w:val="false"/>
          <w:color w:val="000000"/>
        </w:rPr>
        <w:t xml:space="preserve"> 1. Жалпы ережелер</w:t>
      </w:r>
    </w:p>
    <w:bookmarkEnd w:id="39"/>
    <w:p>
      <w:pPr>
        <w:spacing w:after="0"/>
        <w:ind w:left="0"/>
        <w:jc w:val="both"/>
      </w:pPr>
      <w:r>
        <w:rPr>
          <w:rFonts w:ascii="Times New Roman"/>
          <w:b w:val="false"/>
          <w:i w:val="false"/>
          <w:color w:val="000000"/>
          <w:sz w:val="28"/>
        </w:rPr>
        <w:t>
      1. Мемлекеттік қызметтің анықтамасы: Мүгедектерге протездік- ортопедиялық көмек ұсыну үшін құжаттарды ресімдеу.</w:t>
      </w:r>
    </w:p>
    <w:p>
      <w:pPr>
        <w:spacing w:after="0"/>
        <w:ind w:left="0"/>
        <w:jc w:val="both"/>
      </w:pPr>
      <w:r>
        <w:rPr>
          <w:rFonts w:ascii="Times New Roman"/>
          <w:b w:val="false"/>
          <w:i w:val="false"/>
          <w:color w:val="000000"/>
          <w:sz w:val="28"/>
        </w:rPr>
        <w:t>
      Протездік-ортопедиялық көмек – мүгедектерді протездік-ортопедиялық құралдармен қамтамасыз ету және оларды қолдануға үйрету бойынша медико-техникалық көмектің арнаулы түрі.</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негіздерге сүйене отырып көрсетіледі:</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Заңының 18-24 бабтары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2005 жылғы 20 шілдедегі N 754 "Мүгедектерді оңалтудың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(бұдан әрі – Бөлім), мекенжайы: Батыс Қазақстан облысы, Қаратөбе ауданы, Қаратөбе селосы, Ғ.Құрманғалиев көшесі, 18, 2 қабат, 14 кабинет, телефоны: 31-2-82.</w:t>
      </w:r>
    </w:p>
    <w:p>
      <w:pPr>
        <w:spacing w:after="0"/>
        <w:ind w:left="0"/>
        <w:jc w:val="both"/>
      </w:pPr>
      <w:r>
        <w:rPr>
          <w:rFonts w:ascii="Times New Roman"/>
          <w:b w:val="false"/>
          <w:i w:val="false"/>
          <w:color w:val="000000"/>
          <w:sz w:val="28"/>
        </w:rPr>
        <w:t>
      5. Мемлекеттік қызмет көрсетуді аяқтау нысаны (нәтижесі) – Протездік-ортопедиялық құралдарды (қол, тізе, кеуде протездеріне, балдақ, корсет және т.б). жасатуға "Батыс Қазақстан облысының жұмыспен қамту және әлеуметтік бағдарламаларды үйлестіру департаменті" мемлекеттік мекемесіне жолдама беру.</w:t>
      </w:r>
    </w:p>
    <w:p>
      <w:pPr>
        <w:spacing w:after="0"/>
        <w:ind w:left="0"/>
        <w:jc w:val="both"/>
      </w:pPr>
      <w:r>
        <w:rPr>
          <w:rFonts w:ascii="Times New Roman"/>
          <w:b w:val="false"/>
          <w:i w:val="false"/>
          <w:color w:val="000000"/>
          <w:sz w:val="28"/>
        </w:rPr>
        <w:t>
      Протез-ортопедиялық құралдарды беруді Орал қаласы, Ғұмар Қараш көшесі, 37 мекенжайында орналасқан Протез жасау шеберханасы жүзеге асырады.</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минут;</w:t>
      </w:r>
    </w:p>
    <w:p>
      <w:pPr>
        <w:spacing w:after="0"/>
        <w:ind w:left="0"/>
        <w:jc w:val="both"/>
      </w:pPr>
      <w:r>
        <w:rPr>
          <w:rFonts w:ascii="Times New Roman"/>
          <w:b w:val="false"/>
          <w:i w:val="false"/>
          <w:color w:val="000000"/>
          <w:sz w:val="28"/>
        </w:rPr>
        <w:t>
      2)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15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w:t>
      </w:r>
    </w:p>
    <w:p>
      <w:pPr>
        <w:spacing w:after="0"/>
        <w:ind w:left="0"/>
        <w:jc w:val="both"/>
      </w:pPr>
      <w:r>
        <w:rPr>
          <w:rFonts w:ascii="Times New Roman"/>
          <w:b w:val="false"/>
          <w:i w:val="false"/>
          <w:color w:val="000000"/>
          <w:sz w:val="28"/>
        </w:rPr>
        <w:t>
      алған кезде кезек күтуге рұқсат берілген ең ұзақ уақыт, файлдың</w:t>
      </w:r>
    </w:p>
    <w:p>
      <w:pPr>
        <w:spacing w:after="0"/>
        <w:ind w:left="0"/>
        <w:jc w:val="both"/>
      </w:pPr>
      <w:r>
        <w:rPr>
          <w:rFonts w:ascii="Times New Roman"/>
          <w:b w:val="false"/>
          <w:i w:val="false"/>
          <w:color w:val="000000"/>
          <w:sz w:val="28"/>
        </w:rPr>
        <w:t>
      рұқсат берілген жоғары мөлшері – 15 минут.</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көшесі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балалар мен мүгедектердің арбалары үшін пандус орнатылған;</w:t>
      </w:r>
    </w:p>
    <w:p>
      <w:pPr>
        <w:spacing w:after="0"/>
        <w:ind w:left="0"/>
        <w:jc w:val="both"/>
      </w:pPr>
      <w:r>
        <w:rPr>
          <w:rFonts w:ascii="Times New Roman"/>
          <w:b w:val="false"/>
          <w:i w:val="false"/>
          <w:color w:val="000000"/>
          <w:sz w:val="28"/>
        </w:rPr>
        <w:t>
      5) өрт қауіпсіздігі талаптары сақталған.</w:t>
      </w:r>
    </w:p>
    <w:bookmarkStart w:name="z54" w:id="40"/>
    <w:p>
      <w:pPr>
        <w:spacing w:after="0"/>
        <w:ind w:left="0"/>
        <w:jc w:val="left"/>
      </w:pPr>
      <w:r>
        <w:rPr>
          <w:rFonts w:ascii="Times New Roman"/>
          <w:b/>
          <w:i w:val="false"/>
          <w:color w:val="000000"/>
        </w:rPr>
        <w:t xml:space="preserve"> 2. Мемлекеттік қызмет көрсету тәртібі</w:t>
      </w:r>
    </w:p>
    <w:bookmarkEnd w:id="4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уәкілеттi органның жолдама;</w:t>
      </w:r>
    </w:p>
    <w:p>
      <w:pPr>
        <w:spacing w:after="0"/>
        <w:ind w:left="0"/>
        <w:jc w:val="both"/>
      </w:pPr>
      <w:r>
        <w:rPr>
          <w:rFonts w:ascii="Times New Roman"/>
          <w:b w:val="false"/>
          <w:i w:val="false"/>
          <w:color w:val="000000"/>
          <w:sz w:val="28"/>
        </w:rPr>
        <w:t>
      2) емдеуші дәрiгердiң жолдама-ұйғарымы, бастапқы протездеу кезiндегi ауру тарихынан көшірме үзiндіні;</w:t>
      </w:r>
    </w:p>
    <w:p>
      <w:pPr>
        <w:spacing w:after="0"/>
        <w:ind w:left="0"/>
        <w:jc w:val="both"/>
      </w:pPr>
      <w:r>
        <w:rPr>
          <w:rFonts w:ascii="Times New Roman"/>
          <w:b w:val="false"/>
          <w:i w:val="false"/>
          <w:color w:val="000000"/>
          <w:sz w:val="28"/>
        </w:rPr>
        <w:t>
      3) рентген суреттерiн;</w:t>
      </w:r>
    </w:p>
    <w:p>
      <w:pPr>
        <w:spacing w:after="0"/>
        <w:ind w:left="0"/>
        <w:jc w:val="both"/>
      </w:pPr>
      <w:r>
        <w:rPr>
          <w:rFonts w:ascii="Times New Roman"/>
          <w:b w:val="false"/>
          <w:i w:val="false"/>
          <w:color w:val="000000"/>
          <w:sz w:val="28"/>
        </w:rPr>
        <w:t>
      4) мүгедектігі туралы анықтама;</w:t>
      </w:r>
    </w:p>
    <w:p>
      <w:pPr>
        <w:spacing w:after="0"/>
        <w:ind w:left="0"/>
        <w:jc w:val="both"/>
      </w:pPr>
      <w:r>
        <w:rPr>
          <w:rFonts w:ascii="Times New Roman"/>
          <w:b w:val="false"/>
          <w:i w:val="false"/>
          <w:color w:val="000000"/>
          <w:sz w:val="28"/>
        </w:rPr>
        <w:t>
      5) жеке куәлігін, мүгедек балалар үшiн - тууы туралы куәлiктi, тұрғындар есебi кiтабынан үзiндi көшiрмесi.</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Бөлімнің N 14 бөлмесінде азаматтарды рәсімдеу кезінде мамандар өтініш бланкілерін береді және арыз иесі сол жерде толтырады.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бөлмесі – Қаратөбе ауданы, Қаратөбе селосы, Ғ.Құрманғалиев көшесі N 18, 1 қабат мекенжайында орналасқан Бөлімнің N 14 бөлмесіндегі мамандарына тапсырады.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тұтынушының жеке келуі. Мүгедектерді тіркеу, есепке алу Бөлімде N 14 бөлмеде жүргізіледі.</w:t>
      </w:r>
    </w:p>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 – құжаттардың толық болмауы.</w:t>
      </w:r>
    </w:p>
    <w:bookmarkStart w:name="z55" w:id="41"/>
    <w:p>
      <w:pPr>
        <w:spacing w:after="0"/>
        <w:ind w:left="0"/>
        <w:jc w:val="left"/>
      </w:pPr>
      <w:r>
        <w:rPr>
          <w:rFonts w:ascii="Times New Roman"/>
          <w:b/>
          <w:i w:val="false"/>
          <w:color w:val="000000"/>
        </w:rPr>
        <w:t xml:space="preserve"> 3. Жұмыс қағидалары</w:t>
      </w:r>
    </w:p>
    <w:bookmarkEnd w:id="41"/>
    <w:p>
      <w:pPr>
        <w:spacing w:after="0"/>
        <w:ind w:left="0"/>
        <w:jc w:val="both"/>
      </w:pPr>
      <w:r>
        <w:rPr>
          <w:rFonts w:ascii="Times New Roman"/>
          <w:b w:val="false"/>
          <w:i w:val="false"/>
          <w:color w:val="000000"/>
          <w:sz w:val="28"/>
        </w:rPr>
        <w:t>
      18. Бөлім мамандары жұмыс барысында мынадай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56" w:id="42"/>
    <w:p>
      <w:pPr>
        <w:spacing w:after="0"/>
        <w:ind w:left="0"/>
        <w:jc w:val="left"/>
      </w:pPr>
      <w:r>
        <w:rPr>
          <w:rFonts w:ascii="Times New Roman"/>
          <w:b/>
          <w:i w:val="false"/>
          <w:color w:val="000000"/>
        </w:rPr>
        <w:t xml:space="preserve"> 4. Жұмыс нәтижелері</w:t>
      </w:r>
    </w:p>
    <w:bookmarkEnd w:id="4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57" w:id="43"/>
    <w:p>
      <w:pPr>
        <w:spacing w:after="0"/>
        <w:ind w:left="0"/>
        <w:jc w:val="left"/>
      </w:pPr>
      <w:r>
        <w:rPr>
          <w:rFonts w:ascii="Times New Roman"/>
          <w:b/>
          <w:i w:val="false"/>
          <w:color w:val="000000"/>
        </w:rPr>
        <w:t xml:space="preserve"> 5. Шағымдану тәртібі</w:t>
      </w:r>
    </w:p>
    <w:bookmarkEnd w:id="4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1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58" w:id="44"/>
    <w:p>
      <w:pPr>
        <w:spacing w:after="0"/>
        <w:ind w:left="0"/>
        <w:jc w:val="left"/>
      </w:pPr>
      <w:r>
        <w:rPr>
          <w:rFonts w:ascii="Times New Roman"/>
          <w:b/>
          <w:i w:val="false"/>
          <w:color w:val="000000"/>
        </w:rPr>
        <w:t xml:space="preserve"> 6. Байланыс ақпараты</w:t>
      </w:r>
    </w:p>
    <w:bookmarkEnd w:id="44"/>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бөлме, Байланыс телефоны: 51-28-83;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протездік-ортопедиялық көмек</w:t>
            </w:r>
            <w:r>
              <w:br/>
            </w:r>
            <w:r>
              <w:rPr>
                <w:rFonts w:ascii="Times New Roman"/>
                <w:b w:val="false"/>
                <w:i w:val="false"/>
                <w:color w:val="000000"/>
                <w:sz w:val="20"/>
              </w:rPr>
              <w:t>ұсыну үшін құжаттарды ресімдеу жөніндегі"</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9"/>
        <w:gridCol w:w="1878"/>
        <w:gridCol w:w="34"/>
        <w:gridCol w:w="1925"/>
        <w:gridCol w:w="36"/>
        <w:gridCol w:w="1998"/>
      </w:tblGrid>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норма-тивтiк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келесi жылдағы нысаналы мәнi</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Көрсеткiш-тiң есептi жылдағы ағымдағы мәнi</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"Мүгедектерге сурдо-тифлоқұралдар мен</w:t>
      </w:r>
      <w:r>
        <w:br/>
      </w:r>
      <w:r>
        <w:rPr>
          <w:rFonts w:ascii="Times New Roman"/>
          <w:b/>
          <w:i w:val="false"/>
          <w:color w:val="000000"/>
        </w:rPr>
        <w:t>міндетті гигиеналық құралдар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61" w:id="45"/>
    <w:p>
      <w:pPr>
        <w:spacing w:after="0"/>
        <w:ind w:left="0"/>
        <w:jc w:val="left"/>
      </w:pPr>
      <w:r>
        <w:rPr>
          <w:rFonts w:ascii="Times New Roman"/>
          <w:b/>
          <w:i w:val="false"/>
          <w:color w:val="000000"/>
        </w:rPr>
        <w:t xml:space="preserve"> 1. Жалпы ережелер</w:t>
      </w:r>
    </w:p>
    <w:bookmarkEnd w:id="45"/>
    <w:p>
      <w:pPr>
        <w:spacing w:after="0"/>
        <w:ind w:left="0"/>
        <w:jc w:val="both"/>
      </w:pPr>
      <w:r>
        <w:rPr>
          <w:rFonts w:ascii="Times New Roman"/>
          <w:b w:val="false"/>
          <w:i w:val="false"/>
          <w:color w:val="000000"/>
          <w:sz w:val="28"/>
        </w:rPr>
        <w:t>
      1. Мемлекеттік қызметтің анықтамасы: Мүгедектерді сурдо-тифлоқұралдармен және міндетті гигиеналық құралдармен қамсыздандыру үшін оларға құжаттар ресімдеу.</w:t>
      </w:r>
    </w:p>
    <w:p>
      <w:pPr>
        <w:spacing w:after="0"/>
        <w:ind w:left="0"/>
        <w:jc w:val="both"/>
      </w:pPr>
      <w:r>
        <w:rPr>
          <w:rFonts w:ascii="Times New Roman"/>
          <w:b w:val="false"/>
          <w:i w:val="false"/>
          <w:color w:val="000000"/>
          <w:sz w:val="28"/>
        </w:rPr>
        <w:t>
      Сурдотехникалық құралдар – есту мүкістігін реттеу және түзету үшін, сонымен қатар ақпаратты жеткізу және байланыс құралдарын күшейтетін техникалық құралдар;</w:t>
      </w:r>
    </w:p>
    <w:p>
      <w:pPr>
        <w:spacing w:after="0"/>
        <w:ind w:left="0"/>
        <w:jc w:val="both"/>
      </w:pPr>
      <w:r>
        <w:rPr>
          <w:rFonts w:ascii="Times New Roman"/>
          <w:b w:val="false"/>
          <w:i w:val="false"/>
          <w:color w:val="000000"/>
          <w:sz w:val="28"/>
        </w:rPr>
        <w:t>
      Тифлотехникалық құралдар – көру мүкістігі бар мүгедектердің қабілеттерін реттеу және түзету үшін бағытталған құралдар; міндетті гигиеналық құралдар – физиологиялық табиғи қажеттіліктерін шығару үшін бағытталған құралдар.</w:t>
      </w:r>
    </w:p>
    <w:p>
      <w:pPr>
        <w:spacing w:after="0"/>
        <w:ind w:left="0"/>
        <w:jc w:val="both"/>
      </w:pPr>
      <w:r>
        <w:rPr>
          <w:rFonts w:ascii="Times New Roman"/>
          <w:b w:val="false"/>
          <w:i w:val="false"/>
          <w:color w:val="000000"/>
          <w:sz w:val="28"/>
        </w:rPr>
        <w:t>
      2. Көрсетілетін мемлекеттік қызметтің нысаны –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негіздерге сүйене отырып көрсетіледі:</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 мүгедектерді әлеуметтік қорғау туралы" </w:t>
      </w:r>
      <w:r>
        <w:rPr>
          <w:rFonts w:ascii="Times New Roman"/>
          <w:b w:val="false"/>
          <w:i w:val="false"/>
          <w:color w:val="000000"/>
          <w:sz w:val="28"/>
        </w:rPr>
        <w:t>Заңының 1</w:t>
      </w:r>
      <w:r>
        <w:rPr>
          <w:rFonts w:ascii="Times New Roman"/>
          <w:b w:val="false"/>
          <w:i w:val="false"/>
          <w:color w:val="000000"/>
          <w:sz w:val="28"/>
        </w:rPr>
        <w:t xml:space="preserve">, </w:t>
      </w:r>
      <w:r>
        <w:rPr>
          <w:rFonts w:ascii="Times New Roman"/>
          <w:b w:val="false"/>
          <w:i w:val="false"/>
          <w:color w:val="000000"/>
          <w:sz w:val="28"/>
        </w:rPr>
        <w:t>18-24 бабтары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2005 жылғы 20 шілдедегі N 754 "Мүгедектерді оңалтудың кейбір мәселелері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(бұдан әрі – Бөлім), мекенжайы: Батыс Қазақстан облысы, Қаратөбе ауданы, Қаратөбе селосы, Ғ.Құрманғалиев көшесі N 18, 2 қабат, 14 кабинет, телефоны: 31-2-82.</w:t>
      </w:r>
    </w:p>
    <w:p>
      <w:pPr>
        <w:spacing w:after="0"/>
        <w:ind w:left="0"/>
        <w:jc w:val="both"/>
      </w:pPr>
      <w:r>
        <w:rPr>
          <w:rFonts w:ascii="Times New Roman"/>
          <w:b w:val="false"/>
          <w:i w:val="false"/>
          <w:color w:val="000000"/>
          <w:sz w:val="28"/>
        </w:rPr>
        <w:t>
      5. Мемлекеттік қызмет көрсетуді аяқтау нысаны (нәтижесі) – мүгедектерге сурдо-тифлоқұралдар мен міндетті гигиеналық құралдар беру.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минут;</w:t>
      </w:r>
    </w:p>
    <w:p>
      <w:pPr>
        <w:spacing w:after="0"/>
        <w:ind w:left="0"/>
        <w:jc w:val="both"/>
      </w:pPr>
      <w:r>
        <w:rPr>
          <w:rFonts w:ascii="Times New Roman"/>
          <w:b w:val="false"/>
          <w:i w:val="false"/>
          <w:color w:val="000000"/>
          <w:sz w:val="28"/>
        </w:rPr>
        <w:t>
      2)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15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w:t>
      </w:r>
    </w:p>
    <w:p>
      <w:pPr>
        <w:spacing w:after="0"/>
        <w:ind w:left="0"/>
        <w:jc w:val="both"/>
      </w:pPr>
      <w:r>
        <w:rPr>
          <w:rFonts w:ascii="Times New Roman"/>
          <w:b w:val="false"/>
          <w:i w:val="false"/>
          <w:color w:val="000000"/>
          <w:sz w:val="28"/>
        </w:rPr>
        <w:t>
      алған кезде кезек күтуге рұқсат берілген ең ұзақ уақыт, файлдың</w:t>
      </w:r>
    </w:p>
    <w:p>
      <w:pPr>
        <w:spacing w:after="0"/>
        <w:ind w:left="0"/>
        <w:jc w:val="both"/>
      </w:pPr>
      <w:r>
        <w:rPr>
          <w:rFonts w:ascii="Times New Roman"/>
          <w:b w:val="false"/>
          <w:i w:val="false"/>
          <w:color w:val="000000"/>
          <w:sz w:val="28"/>
        </w:rPr>
        <w:t>
      рұқсат берілген жоғары мөлшері – 15 минут.</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9.00-18.30.дейін, демалыс және мереке күндерінен басқа күндері, үзіліс уақыты сағат 13.00-14.30 дейін, аталған мемлекеттік қызыметті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балалар мен мүгедектердің арбалары үшін пандус орнатылған;</w:t>
      </w:r>
    </w:p>
    <w:p>
      <w:pPr>
        <w:spacing w:after="0"/>
        <w:ind w:left="0"/>
        <w:jc w:val="both"/>
      </w:pPr>
      <w:r>
        <w:rPr>
          <w:rFonts w:ascii="Times New Roman"/>
          <w:b w:val="false"/>
          <w:i w:val="false"/>
          <w:color w:val="000000"/>
          <w:sz w:val="28"/>
        </w:rPr>
        <w:t>
      5) өрт қауіпсіздігі талаптары сақталған.</w:t>
      </w:r>
    </w:p>
    <w:bookmarkStart w:name="z62" w:id="46"/>
    <w:p>
      <w:pPr>
        <w:spacing w:after="0"/>
        <w:ind w:left="0"/>
        <w:jc w:val="left"/>
      </w:pPr>
      <w:r>
        <w:rPr>
          <w:rFonts w:ascii="Times New Roman"/>
          <w:b/>
          <w:i w:val="false"/>
          <w:color w:val="000000"/>
        </w:rPr>
        <w:t xml:space="preserve"> 2. Мемлекеттік қызмет көрсету тәртібі</w:t>
      </w:r>
    </w:p>
    <w:bookmarkEnd w:id="4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Ұлы Отан соғысының қатысушылары – төлқұжатын немесе жеке басының куәлiгiн, Ұлы Отан соғысы қатысушысының куәлiгiн және мүгедектi жеке оңалту бағдарламасын;</w:t>
      </w:r>
    </w:p>
    <w:p>
      <w:pPr>
        <w:spacing w:after="0"/>
        <w:ind w:left="0"/>
        <w:jc w:val="both"/>
      </w:pPr>
      <w:r>
        <w:rPr>
          <w:rFonts w:ascii="Times New Roman"/>
          <w:b w:val="false"/>
          <w:i w:val="false"/>
          <w:color w:val="000000"/>
          <w:sz w:val="28"/>
        </w:rPr>
        <w:t>
      2) Ұлы Отан соғысының мүгедектерi – төлқұжатын немесе жеке куәлiгiн, Ұлы Отан соғысы мүгедегінің куәлiгiн, мүгедектi жеке оңалту бағдарламасын;</w:t>
      </w:r>
    </w:p>
    <w:p>
      <w:pPr>
        <w:spacing w:after="0"/>
        <w:ind w:left="0"/>
        <w:jc w:val="both"/>
      </w:pPr>
      <w:r>
        <w:rPr>
          <w:rFonts w:ascii="Times New Roman"/>
          <w:b w:val="false"/>
          <w:i w:val="false"/>
          <w:color w:val="000000"/>
          <w:sz w:val="28"/>
        </w:rPr>
        <w:t>
      3) жеңiлдiктер мен кепiлдiктер бойынша Ұлы Отан соғысының мүгедектерiне теңестірiлген адамдар – төлқұжатын немесе жеке куәлігін, жеңілдiктерге құқығы туралы белгiсi бар зейнеткерлiк куәлiгi мен мүгедектi жеке оңалту бағдарламасын;</w:t>
      </w:r>
    </w:p>
    <w:p>
      <w:pPr>
        <w:spacing w:after="0"/>
        <w:ind w:left="0"/>
        <w:jc w:val="both"/>
      </w:pPr>
      <w:r>
        <w:rPr>
          <w:rFonts w:ascii="Times New Roman"/>
          <w:b w:val="false"/>
          <w:i w:val="false"/>
          <w:color w:val="000000"/>
          <w:sz w:val="28"/>
        </w:rPr>
        <w:t>
      4) мүгедек-балалар – төлқұжатын немесе жеке куәлiгiн, кәмелетке толмағандар - туу туралы куәлiгiн, ата-анасының бiреуiнiң (қамқоршының, қорғаншының) төлқұжатын немесе жеке куәлiгiн, мүгедектi жеке оңалту бағдарламасын;</w:t>
      </w:r>
    </w:p>
    <w:p>
      <w:pPr>
        <w:spacing w:after="0"/>
        <w:ind w:left="0"/>
        <w:jc w:val="both"/>
      </w:pPr>
      <w:r>
        <w:rPr>
          <w:rFonts w:ascii="Times New Roman"/>
          <w:b w:val="false"/>
          <w:i w:val="false"/>
          <w:color w:val="000000"/>
          <w:sz w:val="28"/>
        </w:rPr>
        <w:t>
      5) бiрiншi, екiншi, үшiншi топтағы мүгедектер – төлқұжатын немесе жеке куәлiгiн, зейнеткерлiк куәлiгiн, мүгедекті жеке оңалту бағдарламасын ұсынады.</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Бөлімнің N 20 бөлмесінде азаматтарды рәсімдеу кезінде мамандар өтініш бланкілерін береді және арыз иесі сол жерде толтырады.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бөлмесі – Қаратөбе ауданы, Қаратөбе селосы, Ғ.Құрманғалиев көшесі N 18, мекенжайында орналасқан Бөлімнің N 14 бөлмесіндегі мамандарына тапсырады.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тұтынушының жеке келуі. Мүгедектерді тіркеу, есепке алу Бөлімде N 14 бөлмеде жүргізіледі.</w:t>
      </w:r>
    </w:p>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 – құжаттардың толық болмауы.</w:t>
      </w:r>
    </w:p>
    <w:bookmarkStart w:name="z63" w:id="47"/>
    <w:p>
      <w:pPr>
        <w:spacing w:after="0"/>
        <w:ind w:left="0"/>
        <w:jc w:val="left"/>
      </w:pPr>
      <w:r>
        <w:rPr>
          <w:rFonts w:ascii="Times New Roman"/>
          <w:b/>
          <w:i w:val="false"/>
          <w:color w:val="000000"/>
        </w:rPr>
        <w:t xml:space="preserve"> 3. Жұмыс қағидалары</w:t>
      </w:r>
    </w:p>
    <w:bookmarkEnd w:id="47"/>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64" w:id="48"/>
    <w:p>
      <w:pPr>
        <w:spacing w:after="0"/>
        <w:ind w:left="0"/>
        <w:jc w:val="left"/>
      </w:pPr>
      <w:r>
        <w:rPr>
          <w:rFonts w:ascii="Times New Roman"/>
          <w:b/>
          <w:i w:val="false"/>
          <w:color w:val="000000"/>
        </w:rPr>
        <w:t xml:space="preserve"> 4. Жұмыс нәтижелері</w:t>
      </w:r>
    </w:p>
    <w:bookmarkEnd w:id="4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65" w:id="49"/>
    <w:p>
      <w:pPr>
        <w:spacing w:after="0"/>
        <w:ind w:left="0"/>
        <w:jc w:val="left"/>
      </w:pPr>
      <w:r>
        <w:rPr>
          <w:rFonts w:ascii="Times New Roman"/>
          <w:b/>
          <w:i w:val="false"/>
          <w:color w:val="000000"/>
        </w:rPr>
        <w:t xml:space="preserve"> 5. Шағымдану тәртібі</w:t>
      </w:r>
    </w:p>
    <w:bookmarkEnd w:id="4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66" w:id="50"/>
    <w:p>
      <w:pPr>
        <w:spacing w:after="0"/>
        <w:ind w:left="0"/>
        <w:jc w:val="left"/>
      </w:pPr>
      <w:r>
        <w:rPr>
          <w:rFonts w:ascii="Times New Roman"/>
          <w:b/>
          <w:i w:val="false"/>
          <w:color w:val="000000"/>
        </w:rPr>
        <w:t xml:space="preserve"> 6. Байланыс ақпараты</w:t>
      </w:r>
    </w:p>
    <w:bookmarkEnd w:id="50"/>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w:t>
      </w:r>
    </w:p>
    <w:p>
      <w:pPr>
        <w:spacing w:after="0"/>
        <w:ind w:left="0"/>
        <w:jc w:val="both"/>
      </w:pPr>
      <w:r>
        <w:rPr>
          <w:rFonts w:ascii="Times New Roman"/>
          <w:b w:val="false"/>
          <w:i w:val="false"/>
          <w:color w:val="000000"/>
          <w:sz w:val="28"/>
        </w:rPr>
        <w:t>
      Мекенжайы: Орал қаласы, Сарайшық көшесі 46, N 201 бөлме, байланыс телефоны 51-28-83.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7)Тұрғын үй көмегін тағайындау;</w:t>
      </w:r>
    </w:p>
    <w:p>
      <w:pPr>
        <w:spacing w:after="0"/>
        <w:ind w:left="0"/>
        <w:jc w:val="both"/>
      </w:pPr>
      <w:r>
        <w:rPr>
          <w:rFonts w:ascii="Times New Roman"/>
          <w:b w:val="false"/>
          <w:i w:val="false"/>
          <w:color w:val="000000"/>
          <w:sz w:val="28"/>
        </w:rPr>
        <w:t>
      8)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сурдо-тифлоқұралдармен</w:t>
            </w:r>
            <w:r>
              <w:br/>
            </w:r>
            <w:r>
              <w:rPr>
                <w:rFonts w:ascii="Times New Roman"/>
                <w:b w:val="false"/>
                <w:i w:val="false"/>
                <w:color w:val="000000"/>
                <w:sz w:val="20"/>
              </w:rPr>
              <w:t>және міндетті гигиеналық құралдармен</w:t>
            </w:r>
            <w:r>
              <w:br/>
            </w:r>
            <w:r>
              <w:rPr>
                <w:rFonts w:ascii="Times New Roman"/>
                <w:b w:val="false"/>
                <w:i w:val="false"/>
                <w:color w:val="000000"/>
                <w:sz w:val="20"/>
              </w:rPr>
              <w:t>қамсыздандыру үшін оларға құжаттар ресімдеу"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мемлекеттік жәрдемақылар тағайындау"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69" w:id="51"/>
    <w:p>
      <w:pPr>
        <w:spacing w:after="0"/>
        <w:ind w:left="0"/>
        <w:jc w:val="left"/>
      </w:pPr>
      <w:r>
        <w:rPr>
          <w:rFonts w:ascii="Times New Roman"/>
          <w:b/>
          <w:i w:val="false"/>
          <w:color w:val="000000"/>
        </w:rPr>
        <w:t xml:space="preserve"> 1. Жалпы ережелер</w:t>
      </w:r>
    </w:p>
    <w:bookmarkEnd w:id="51"/>
    <w:p>
      <w:pPr>
        <w:spacing w:after="0"/>
        <w:ind w:left="0"/>
        <w:jc w:val="both"/>
      </w:pPr>
      <w:r>
        <w:rPr>
          <w:rFonts w:ascii="Times New Roman"/>
          <w:b w:val="false"/>
          <w:i w:val="false"/>
          <w:color w:val="000000"/>
          <w:sz w:val="28"/>
        </w:rPr>
        <w:t>
      1. Мемлекеттік қызметтің анықтамасы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Көрсетілетін мемлекеттік қызметтің нысаны –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негіздерге сүйене отырып көрсетіледі:</w:t>
      </w:r>
    </w:p>
    <w:p>
      <w:pPr>
        <w:spacing w:after="0"/>
        <w:ind w:left="0"/>
        <w:jc w:val="both"/>
      </w:pPr>
      <w:r>
        <w:rPr>
          <w:rFonts w:ascii="Times New Roman"/>
          <w:b w:val="false"/>
          <w:i w:val="false"/>
          <w:color w:val="000000"/>
          <w:sz w:val="28"/>
        </w:rPr>
        <w:t xml:space="preserve">
      1) Қазақстан Республикасының "Балалы отбасыларға берілетін мемлекеттік жәрдемақылар туралы" </w:t>
      </w:r>
      <w:r>
        <w:rPr>
          <w:rFonts w:ascii="Times New Roman"/>
          <w:b w:val="false"/>
          <w:i w:val="false"/>
          <w:color w:val="000000"/>
          <w:sz w:val="28"/>
        </w:rPr>
        <w:t>Заңының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баптары;</w:t>
      </w:r>
    </w:p>
    <w:p>
      <w:pPr>
        <w:spacing w:after="0"/>
        <w:ind w:left="0"/>
        <w:jc w:val="both"/>
      </w:pPr>
      <w:r>
        <w:rPr>
          <w:rFonts w:ascii="Times New Roman"/>
          <w:b w:val="false"/>
          <w:i w:val="false"/>
          <w:color w:val="000000"/>
          <w:sz w:val="28"/>
        </w:rPr>
        <w:t xml:space="preserve">
      2) Қазақстан Республикасы Үкіметінің 2005 жылғы 2 қарашадағы N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 туралы" Қазақстан республикасының Заңын іске асыру жөніндегі кейбір шаралар туралы, "Балаларға арналған жәрдемақы алуға үміткер отбасының жиынтық табысын есептеу ережесі";</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мекенжайы Батыс Қазақстан облысы, Қаратөбе ауданы, Қаратөбе селосы, Ғ.Құрманғалиев көшесі N 18, 2 қабат, 14 кабинет, телефоны: 31-2-82.</w:t>
      </w:r>
    </w:p>
    <w:p>
      <w:pPr>
        <w:spacing w:after="0"/>
        <w:ind w:left="0"/>
        <w:jc w:val="both"/>
      </w:pPr>
      <w:r>
        <w:rPr>
          <w:rFonts w:ascii="Times New Roman"/>
          <w:b w:val="false"/>
          <w:i w:val="false"/>
          <w:color w:val="000000"/>
          <w:sz w:val="28"/>
        </w:rPr>
        <w:t>
      5. Мемлекеттік қызмет көрсетуді аяқтау нысаны (нәтижесі) – 18 жасқа дейінгі балалары бар отбасына, тағайындалған мемлекеттік жәрдемақы алушының банктегі есеп шотына аудару арқылы жүреді.</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p>
    <w:p>
      <w:pPr>
        <w:spacing w:after="0"/>
        <w:ind w:left="0"/>
        <w:jc w:val="both"/>
      </w:pP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30 минуттан аспайды.</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15 минут.</w:t>
      </w:r>
    </w:p>
    <w:p>
      <w:pPr>
        <w:spacing w:after="0"/>
        <w:ind w:left="0"/>
        <w:jc w:val="both"/>
      </w:pPr>
      <w:r>
        <w:rPr>
          <w:rFonts w:ascii="Times New Roman"/>
          <w:b w:val="false"/>
          <w:i w:val="false"/>
          <w:color w:val="000000"/>
          <w:sz w:val="28"/>
        </w:rPr>
        <w:t>
      8. Мемлекеттік қызмет көрсету – тегін.</w:t>
      </w:r>
    </w:p>
    <w:p>
      <w:pPr>
        <w:spacing w:after="0"/>
        <w:ind w:left="0"/>
        <w:jc w:val="both"/>
      </w:pPr>
      <w:r>
        <w:rPr>
          <w:rFonts w:ascii="Times New Roman"/>
          <w:b w:val="false"/>
          <w:i w:val="false"/>
          <w:color w:val="000000"/>
          <w:sz w:val="28"/>
        </w:rPr>
        <w:t>
      9. Қызмет көрсету тәртібі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мекенжайы бойнша Бөлімінің 2 қабатында стендте орналасқан.</w:t>
      </w:r>
    </w:p>
    <w:p>
      <w:pPr>
        <w:spacing w:after="0"/>
        <w:ind w:left="0"/>
        <w:jc w:val="both"/>
      </w:pPr>
      <w:r>
        <w:rPr>
          <w:rFonts w:ascii="Times New Roman"/>
          <w:b w:val="false"/>
          <w:i w:val="false"/>
          <w:color w:val="000000"/>
          <w:sz w:val="28"/>
        </w:rPr>
        <w:t>
      10. Жұмыс кестесі – күн сайын, сағат 9.00-18.30, демалыс және мереке күндерінен басқа күндері, үзіліс сағат 13.00-14.30, аталған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қызметті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p>
    <w:p>
      <w:pPr>
        <w:spacing w:after="0"/>
        <w:ind w:left="0"/>
        <w:jc w:val="both"/>
      </w:pPr>
      <w:r>
        <w:rPr>
          <w:rFonts w:ascii="Times New Roman"/>
          <w:b w:val="false"/>
          <w:i w:val="false"/>
          <w:color w:val="000000"/>
          <w:sz w:val="28"/>
        </w:rPr>
        <w:t>
      2) кабинетте күту үшін орындықтар қойылған;</w:t>
      </w:r>
    </w:p>
    <w:p>
      <w:pPr>
        <w:spacing w:after="0"/>
        <w:ind w:left="0"/>
        <w:jc w:val="both"/>
      </w:pPr>
      <w:r>
        <w:rPr>
          <w:rFonts w:ascii="Times New Roman"/>
          <w:b w:val="false"/>
          <w:i w:val="false"/>
          <w:color w:val="000000"/>
          <w:sz w:val="28"/>
        </w:rPr>
        <w:t>
      3) жазғы уақытта ықтимал температура ұстау үшін кондиционер қондырылған;</w:t>
      </w:r>
    </w:p>
    <w:p>
      <w:pPr>
        <w:spacing w:after="0"/>
        <w:ind w:left="0"/>
        <w:jc w:val="both"/>
      </w:pPr>
      <w:r>
        <w:rPr>
          <w:rFonts w:ascii="Times New Roman"/>
          <w:b w:val="false"/>
          <w:i w:val="false"/>
          <w:color w:val="000000"/>
          <w:sz w:val="28"/>
        </w:rPr>
        <w:t>
      4) мүгедектік және балалар арбаларына арналған пандус орнатылған;</w:t>
      </w:r>
    </w:p>
    <w:p>
      <w:pPr>
        <w:spacing w:after="0"/>
        <w:ind w:left="0"/>
        <w:jc w:val="both"/>
      </w:pPr>
      <w:r>
        <w:rPr>
          <w:rFonts w:ascii="Times New Roman"/>
          <w:b w:val="false"/>
          <w:i w:val="false"/>
          <w:color w:val="000000"/>
          <w:sz w:val="28"/>
        </w:rPr>
        <w:t>
      5) өрт сөндіру қауіпсіздігінің талаптары сақталған.</w:t>
      </w:r>
    </w:p>
    <w:bookmarkStart w:name="z70" w:id="52"/>
    <w:p>
      <w:pPr>
        <w:spacing w:after="0"/>
        <w:ind w:left="0"/>
        <w:jc w:val="left"/>
      </w:pPr>
      <w:r>
        <w:rPr>
          <w:rFonts w:ascii="Times New Roman"/>
          <w:b/>
          <w:i w:val="false"/>
          <w:color w:val="000000"/>
        </w:rPr>
        <w:t xml:space="preserve"> 2. Мемлекеттік қызмет көрсету тәртібі</w:t>
      </w:r>
    </w:p>
    <w:bookmarkEnd w:id="52"/>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нысанын Қазақстан Республикасының Үкіметі бекітетін белгіленген үлгідегі өтініш;</w:t>
      </w:r>
    </w:p>
    <w:p>
      <w:pPr>
        <w:spacing w:after="0"/>
        <w:ind w:left="0"/>
        <w:jc w:val="both"/>
      </w:pPr>
      <w:r>
        <w:rPr>
          <w:rFonts w:ascii="Times New Roman"/>
          <w:b w:val="false"/>
          <w:i w:val="false"/>
          <w:color w:val="000000"/>
          <w:sz w:val="28"/>
        </w:rPr>
        <w:t>
      2) баланың (балалардың) тууы туралы куәлігінің (куәліктерінің) көшірмесі (көшірмелері);</w:t>
      </w:r>
    </w:p>
    <w:p>
      <w:pPr>
        <w:spacing w:after="0"/>
        <w:ind w:left="0"/>
        <w:jc w:val="both"/>
      </w:pPr>
      <w:r>
        <w:rPr>
          <w:rFonts w:ascii="Times New Roman"/>
          <w:b w:val="false"/>
          <w:i w:val="false"/>
          <w:color w:val="000000"/>
          <w:sz w:val="28"/>
        </w:rPr>
        <w:t>
      3)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4) отбасының тұрғылықты жерін растайтын құжаттың көшірмесі (азаматтарды тіркеу кітабының көшірмесі не мекенжай бюросының анықтамасы, не ауылдық (селолық) округ әкімінің анықтамасы);</w:t>
      </w:r>
    </w:p>
    <w:p>
      <w:pPr>
        <w:spacing w:after="0"/>
        <w:ind w:left="0"/>
        <w:jc w:val="both"/>
      </w:pPr>
      <w:r>
        <w:rPr>
          <w:rFonts w:ascii="Times New Roman"/>
          <w:b w:val="false"/>
          <w:i w:val="false"/>
          <w:color w:val="000000"/>
          <w:sz w:val="28"/>
        </w:rPr>
        <w:t>
      5) отбасының құрамы туралы мәлімет (бала күтімі жөніндегі және балаларға арналған жәрдемақылар үшін);</w:t>
      </w:r>
    </w:p>
    <w:p>
      <w:pPr>
        <w:spacing w:after="0"/>
        <w:ind w:left="0"/>
        <w:jc w:val="both"/>
      </w:pPr>
      <w:r>
        <w:rPr>
          <w:rFonts w:ascii="Times New Roman"/>
          <w:b w:val="false"/>
          <w:i w:val="false"/>
          <w:color w:val="000000"/>
          <w:sz w:val="28"/>
        </w:rPr>
        <w:t>
      6) отбасы мүшелерінің табысы туралы мәлімет (балаларға арналған жәрдемақы үшін) қоса тіркелген өтініш береді.</w:t>
      </w:r>
    </w:p>
    <w:p>
      <w:pPr>
        <w:spacing w:after="0"/>
        <w:ind w:left="0"/>
        <w:jc w:val="both"/>
      </w:pPr>
      <w:r>
        <w:rPr>
          <w:rFonts w:ascii="Times New Roman"/>
          <w:b w:val="false"/>
          <w:i w:val="false"/>
          <w:color w:val="000000"/>
          <w:sz w:val="28"/>
        </w:rPr>
        <w:t>
      Ата-аналардың, қорғаншылардың немесе қамқоршылардың бірінің жәрдемақы тағайындату туралы өзі өтініш беруге мүмкіндігі болмаған жағдайда, ата-аналар, қорғаншылар немесе қамқоршылар жәрдемақы тағайындату туралы өтініш жасауға белгіленген тәртіппен берілген сенімхат негізінде басқа адамдарға уәкілеттік беруге құқылы.</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белгіленген үлгідегі өтініш, арыз иесінің отбасы құрамы жөнінде мәлімет, арыз иесінің отбасы мүшелерінің табыстары туралы мәлімет, жеке қосалқы шаруашылығы туралы мәлімет - бланкілері N 1, 3, 8 бөлмелерде тегін беріліп сол жерде толтырылады.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кабинетінің нөмірі – Қаратөбе ауданы, Қаратөбе селосы, Ғ.Құрманғалиев көшесі N 18, N 14 бөлме(лер)дегі Бөлім мамандарына тапсырылады.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тағайындалған жәрдемақы сомасы Халық банкінің лицинзиясы бар екінші деңгейдегі банктерге алушының есеп шотына аударылады.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баланың өлімі;</w:t>
      </w:r>
    </w:p>
    <w:p>
      <w:pPr>
        <w:spacing w:after="0"/>
        <w:ind w:left="0"/>
        <w:jc w:val="both"/>
      </w:pPr>
      <w:r>
        <w:rPr>
          <w:rFonts w:ascii="Times New Roman"/>
          <w:b w:val="false"/>
          <w:i w:val="false"/>
          <w:color w:val="000000"/>
          <w:sz w:val="28"/>
        </w:rPr>
        <w:t>
      3) баланың толық мемлекеттік қамтуда екені анықталса.</w:t>
      </w:r>
    </w:p>
    <w:bookmarkStart w:name="z71" w:id="53"/>
    <w:p>
      <w:pPr>
        <w:spacing w:after="0"/>
        <w:ind w:left="0"/>
        <w:jc w:val="left"/>
      </w:pPr>
      <w:r>
        <w:rPr>
          <w:rFonts w:ascii="Times New Roman"/>
          <w:b/>
          <w:i w:val="false"/>
          <w:color w:val="000000"/>
        </w:rPr>
        <w:t xml:space="preserve"> 3. Жұмыс қағидалары</w:t>
      </w:r>
    </w:p>
    <w:bookmarkEnd w:id="53"/>
    <w:p>
      <w:pPr>
        <w:spacing w:after="0"/>
        <w:ind w:left="0"/>
        <w:jc w:val="both"/>
      </w:pPr>
      <w:r>
        <w:rPr>
          <w:rFonts w:ascii="Times New Roman"/>
          <w:b w:val="false"/>
          <w:i w:val="false"/>
          <w:color w:val="000000"/>
          <w:sz w:val="28"/>
        </w:rPr>
        <w:t xml:space="preserve">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 </w:t>
      </w:r>
    </w:p>
    <w:bookmarkStart w:name="z72" w:id="54"/>
    <w:p>
      <w:pPr>
        <w:spacing w:after="0"/>
        <w:ind w:left="0"/>
        <w:jc w:val="left"/>
      </w:pPr>
      <w:r>
        <w:rPr>
          <w:rFonts w:ascii="Times New Roman"/>
          <w:b/>
          <w:i w:val="false"/>
          <w:color w:val="000000"/>
        </w:rPr>
        <w:t xml:space="preserve"> 4. Жұмыс нәтижелері</w:t>
      </w:r>
    </w:p>
    <w:bookmarkEnd w:id="5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73" w:id="55"/>
    <w:p>
      <w:pPr>
        <w:spacing w:after="0"/>
        <w:ind w:left="0"/>
        <w:jc w:val="left"/>
      </w:pPr>
      <w:r>
        <w:rPr>
          <w:rFonts w:ascii="Times New Roman"/>
          <w:b/>
          <w:i w:val="false"/>
          <w:color w:val="000000"/>
        </w:rPr>
        <w:t xml:space="preserve"> 5. Шағымдану тәртібі</w:t>
      </w:r>
    </w:p>
    <w:bookmarkEnd w:id="5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74" w:id="56"/>
    <w:p>
      <w:pPr>
        <w:spacing w:after="0"/>
        <w:ind w:left="0"/>
        <w:jc w:val="left"/>
      </w:pPr>
      <w:r>
        <w:rPr>
          <w:rFonts w:ascii="Times New Roman"/>
          <w:b/>
          <w:i w:val="false"/>
          <w:color w:val="000000"/>
        </w:rPr>
        <w:t xml:space="preserve"> 6. Байланыс ақпараты</w:t>
      </w:r>
    </w:p>
    <w:bookmarkEnd w:id="56"/>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жасқа дейінгі балалары бар отбасыларға</w:t>
            </w:r>
            <w:r>
              <w:br/>
            </w:r>
            <w:r>
              <w:rPr>
                <w:rFonts w:ascii="Times New Roman"/>
                <w:b w:val="false"/>
                <w:i w:val="false"/>
                <w:color w:val="000000"/>
                <w:sz w:val="20"/>
              </w:rPr>
              <w:t>мемлекеттік жәрдемақылар тағайындау"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77" w:id="57"/>
    <w:p>
      <w:pPr>
        <w:spacing w:after="0"/>
        <w:ind w:left="0"/>
        <w:jc w:val="left"/>
      </w:pPr>
      <w:r>
        <w:rPr>
          <w:rFonts w:ascii="Times New Roman"/>
          <w:b/>
          <w:i w:val="false"/>
          <w:color w:val="000000"/>
        </w:rPr>
        <w:t xml:space="preserve"> 1. Жалпы ережелер</w:t>
      </w:r>
    </w:p>
    <w:bookmarkEnd w:id="57"/>
    <w:p>
      <w:pPr>
        <w:spacing w:after="0"/>
        <w:ind w:left="0"/>
        <w:jc w:val="both"/>
      </w:pPr>
      <w:r>
        <w:rPr>
          <w:rFonts w:ascii="Times New Roman"/>
          <w:b w:val="false"/>
          <w:i w:val="false"/>
          <w:color w:val="000000"/>
          <w:sz w:val="28"/>
        </w:rPr>
        <w:t>
      1. Мемлекеттік қызметтің анықтамасы - тұрғын үй көмегін тағайындау.</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төмендегілер негізінде көрсетіледі:</w:t>
      </w:r>
    </w:p>
    <w:p>
      <w:pPr>
        <w:spacing w:after="0"/>
        <w:ind w:left="0"/>
        <w:jc w:val="both"/>
      </w:pPr>
      <w:r>
        <w:rPr>
          <w:rFonts w:ascii="Times New Roman"/>
          <w:b w:val="false"/>
          <w:i w:val="false"/>
          <w:color w:val="000000"/>
          <w:sz w:val="28"/>
        </w:rPr>
        <w:t xml:space="preserve">
      1) Қазақстан Республикасының "Тұрғын үй қатынастары туралы" </w:t>
      </w:r>
      <w:r>
        <w:rPr>
          <w:rFonts w:ascii="Times New Roman"/>
          <w:b w:val="false"/>
          <w:i w:val="false"/>
          <w:color w:val="000000"/>
          <w:sz w:val="28"/>
        </w:rPr>
        <w:t>Заңының 97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2) Қаратөбе ауданы мәслихатының 2007 жылғы 11 шілдедегі сессиясында N 35-6 шешімімен бекітіліп, 2007 жылдың 25 шілдесінде Қаратөбе ауданы әділет басқармасында тіркелген "Қаратөбе ауданы аз қамтамасыз етілген отбасыларына (азаматтарға) тұрғын үй көмегін беру тәртібі мен мөлшері туралы" Ережесі;</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занды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85-тармағы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(одан әрі – Бөлім), мекенжайы: Батыс Қазақстан облысы, Қаратөбе ауданы, Қаратөбе селосы, Ғ.Құрманғалиев көшесі N 18, 2 қабат, 11 кабинет, телефоны: 31-5-72.</w:t>
      </w:r>
    </w:p>
    <w:p>
      <w:pPr>
        <w:spacing w:after="0"/>
        <w:ind w:left="0"/>
        <w:jc w:val="both"/>
      </w:pPr>
      <w:r>
        <w:rPr>
          <w:rFonts w:ascii="Times New Roman"/>
          <w:b w:val="false"/>
          <w:i w:val="false"/>
          <w:color w:val="000000"/>
          <w:sz w:val="28"/>
        </w:rPr>
        <w:t>
      5. Мемлекеттік қызмет көрсетуді аяқтау нысаны (нәтижесі) - Тұрғын үй көмегін тағайындау туралы келісімшарт беру.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бастап мемлекеттік қызмет көрсету мерзімі - 20 жұмыс күні ішінде (арыз иесі N 190 - нысанды тапсырған күннен);</w:t>
      </w:r>
    </w:p>
    <w:p>
      <w:pPr>
        <w:spacing w:after="0"/>
        <w:ind w:left="0"/>
        <w:jc w:val="both"/>
      </w:pPr>
      <w:r>
        <w:rPr>
          <w:rFonts w:ascii="Times New Roman"/>
          <w:b w:val="false"/>
          <w:i w:val="false"/>
          <w:color w:val="000000"/>
          <w:sz w:val="28"/>
        </w:rPr>
        <w:t>
      2) қажетті құжаттарды тапсыру барысында (тіркеу, талон алу кезінде және т.с.с.) кезекте күтудің, электрондық сұрау қалыптастырудың ең ұзақ уақыты - 30 минут.</w:t>
      </w:r>
    </w:p>
    <w:p>
      <w:pPr>
        <w:spacing w:after="0"/>
        <w:ind w:left="0"/>
        <w:jc w:val="both"/>
      </w:pPr>
      <w:r>
        <w:rPr>
          <w:rFonts w:ascii="Times New Roman"/>
          <w:b w:val="false"/>
          <w:i w:val="false"/>
          <w:color w:val="000000"/>
          <w:sz w:val="28"/>
        </w:rPr>
        <w:t>
      3) құжаттарды алған кезде кезекте күтудің ең ұзақ уақыты, мемлекеттік қызметті көрсетудің нәтижесі ретінде файлдың барынша рұқсат етілетін мөлшері – жоқ.</w:t>
      </w:r>
    </w:p>
    <w:p>
      <w:pPr>
        <w:spacing w:after="0"/>
        <w:ind w:left="0"/>
        <w:jc w:val="both"/>
      </w:pPr>
      <w:r>
        <w:rPr>
          <w:rFonts w:ascii="Times New Roman"/>
          <w:b w:val="false"/>
          <w:i w:val="false"/>
          <w:color w:val="000000"/>
          <w:sz w:val="28"/>
        </w:rPr>
        <w:t>
      Қажетті құжаттарды тапсырған уақыттан бастап, 20 жұмыс күні ішінде тағайындалған көмек сомасы арыз иесінің банктегі есеп шотына аударылады, содан соң аударылған соманы (N 190 нысанға сәйкес) банк қызмет көрсетушілердің есепшотына аударады.</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N 18 мекенжайындағы Бөлімнің 2 қабатының дәлізінде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сағат 13.00-14.30 дейін. Кезек күттірмеу үшін тұрғын үй көмегін тағайындаған кезде келесі мерзімге алдын-ала жазылу қарастырылған.</w:t>
      </w:r>
    </w:p>
    <w:p>
      <w:pPr>
        <w:spacing w:after="0"/>
        <w:ind w:left="0"/>
        <w:jc w:val="both"/>
      </w:pPr>
      <w:r>
        <w:rPr>
          <w:rFonts w:ascii="Times New Roman"/>
          <w:b w:val="false"/>
          <w:i w:val="false"/>
          <w:color w:val="000000"/>
          <w:sz w:val="28"/>
        </w:rPr>
        <w:t>
      11. Осы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p>
    <w:p>
      <w:pPr>
        <w:spacing w:after="0"/>
        <w:ind w:left="0"/>
        <w:jc w:val="both"/>
      </w:pPr>
      <w:r>
        <w:rPr>
          <w:rFonts w:ascii="Times New Roman"/>
          <w:b w:val="false"/>
          <w:i w:val="false"/>
          <w:color w:val="000000"/>
          <w:sz w:val="28"/>
        </w:rPr>
        <w:t>
      2) кабинетте күту үшін орындықтар қойылған;</w:t>
      </w:r>
    </w:p>
    <w:p>
      <w:pPr>
        <w:spacing w:after="0"/>
        <w:ind w:left="0"/>
        <w:jc w:val="both"/>
      </w:pPr>
      <w:r>
        <w:rPr>
          <w:rFonts w:ascii="Times New Roman"/>
          <w:b w:val="false"/>
          <w:i w:val="false"/>
          <w:color w:val="000000"/>
          <w:sz w:val="28"/>
        </w:rPr>
        <w:t>
      3) жазғы уақытта ықтимал температура ұстау үшін кондиционер қондырылған;</w:t>
      </w:r>
    </w:p>
    <w:p>
      <w:pPr>
        <w:spacing w:after="0"/>
        <w:ind w:left="0"/>
        <w:jc w:val="both"/>
      </w:pPr>
      <w:r>
        <w:rPr>
          <w:rFonts w:ascii="Times New Roman"/>
          <w:b w:val="false"/>
          <w:i w:val="false"/>
          <w:color w:val="000000"/>
          <w:sz w:val="28"/>
        </w:rPr>
        <w:t>
      4) мүгедектік және балалар арбаларына арналған пандус орнатылған;</w:t>
      </w:r>
    </w:p>
    <w:p>
      <w:pPr>
        <w:spacing w:after="0"/>
        <w:ind w:left="0"/>
        <w:jc w:val="both"/>
      </w:pPr>
      <w:r>
        <w:rPr>
          <w:rFonts w:ascii="Times New Roman"/>
          <w:b w:val="false"/>
          <w:i w:val="false"/>
          <w:color w:val="000000"/>
          <w:sz w:val="28"/>
        </w:rPr>
        <w:t>
      5) өрт сөндіру қауіпсіздігінің талаптары сақталған.</w:t>
      </w:r>
    </w:p>
    <w:bookmarkStart w:name="z78" w:id="58"/>
    <w:p>
      <w:pPr>
        <w:spacing w:after="0"/>
        <w:ind w:left="0"/>
        <w:jc w:val="left"/>
      </w:pPr>
      <w:r>
        <w:rPr>
          <w:rFonts w:ascii="Times New Roman"/>
          <w:b/>
          <w:i w:val="false"/>
          <w:color w:val="000000"/>
        </w:rPr>
        <w:t xml:space="preserve"> 2. Мемлекеттік қызмет көрсету тәртібі</w:t>
      </w:r>
    </w:p>
    <w:bookmarkEnd w:id="5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арызы мен оған тiркелген жеке куәлiгiнің көшірмесі (төлқұжат), Қазақстан Республикасының Әділет министрлігі Батыс Қазақстан облысы Орал қаласының "Халыққа қызмет көрсету орталығы" мемлекеттік мекемесінің филиалы Қаратөбе ауданы Халыққа қызмет көрсету орталығы арқылы беріледі, күн 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2) салық төлеушінің тіркеу нөмірі берілгені туралы куәлігі (СТН), Қазақстан Республикасы Қаржы министрлігінің Батыс Қазақстан облысы бойынша салық комитетінде беріледі, сенбі мен жексенбіден басқа күндері сағат 9.00-18.30 дейін қабылдайды, үзіліс уақыты сағат 12.00-13.00 дейін, мекенжайы: Қаратөбе ауданы, Қаратөбе селосы, Ғ.Құрманғалиев көшесі N 19, 1 қабат, телефоны: 31-8-06;</w:t>
      </w:r>
    </w:p>
    <w:p>
      <w:pPr>
        <w:spacing w:after="0"/>
        <w:ind w:left="0"/>
        <w:jc w:val="both"/>
      </w:pP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Батыс Қазақстан облысы Орал қаласының "Халыққа қызмет көрсету орталығы" мемлекеттік мекемесінің филиалы Қаратөбе ауданы Халыққа қызмет көрсету орталығы арқылы беріледі, күнсайын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4) пайдаланып отырған алаң көлемі жөнінде (техникалық төлқұжат) тұрғын жайға құжаттардың көшірмесі (жекешелендіру, сыйға тарту, сатып алу – сату, жалға беру т.б. жөнінде келісімшарттар);</w:t>
      </w:r>
    </w:p>
    <w:p>
      <w:pPr>
        <w:spacing w:after="0"/>
        <w:ind w:left="0"/>
        <w:jc w:val="both"/>
      </w:pPr>
      <w:r>
        <w:rPr>
          <w:rFonts w:ascii="Times New Roman"/>
          <w:b w:val="false"/>
          <w:i w:val="false"/>
          <w:color w:val="000000"/>
          <w:sz w:val="28"/>
        </w:rPr>
        <w:t>
      5) жылжымайтын мүлік жөнiнде анықтама (жылына 1 рет), Қаратөбе аудандық Әділет басқармасынан беріледі күнсайын сенбі мен жексенбіден басқа күндері сағат 9.00-18.00 дейін қабылдайды, үзіліс уақыты сағат 13.00-14.00 дейін Қаратөбе ауданы, Қаратөбе селосы, Ғ.Құрманғалиев көшесі N 23, телефоны: 31-1-35.</w:t>
      </w:r>
    </w:p>
    <w:p>
      <w:pPr>
        <w:spacing w:after="0"/>
        <w:ind w:left="0"/>
        <w:jc w:val="both"/>
      </w:pPr>
      <w:r>
        <w:rPr>
          <w:rFonts w:ascii="Times New Roman"/>
          <w:b w:val="false"/>
          <w:i w:val="false"/>
          <w:color w:val="000000"/>
          <w:sz w:val="28"/>
        </w:rPr>
        <w:t>
      6) Ұлы Отан Соғысы қатысушысы немесе мүгедегі куәлігінің көшірмесі, мүгедек күтiмiнiң заңдылығын куәландыратын құжат;</w:t>
      </w:r>
    </w:p>
    <w:p>
      <w:pPr>
        <w:spacing w:after="0"/>
        <w:ind w:left="0"/>
        <w:jc w:val="both"/>
      </w:pPr>
      <w:r>
        <w:rPr>
          <w:rFonts w:ascii="Times New Roman"/>
          <w:b w:val="false"/>
          <w:i w:val="false"/>
          <w:color w:val="000000"/>
          <w:sz w:val="28"/>
        </w:rPr>
        <w:t>
      7) Мүгедекке күтім жасаудың заңдылығын дәлелдейтін құжат;</w:t>
      </w:r>
    </w:p>
    <w:p>
      <w:pPr>
        <w:spacing w:after="0"/>
        <w:ind w:left="0"/>
        <w:jc w:val="both"/>
      </w:pPr>
      <w:r>
        <w:rPr>
          <w:rFonts w:ascii="Times New Roman"/>
          <w:b w:val="false"/>
          <w:i w:val="false"/>
          <w:color w:val="000000"/>
          <w:sz w:val="28"/>
        </w:rPr>
        <w:t>
      8) алдыңғы арыз беру мерзiмiне сәйкес отбасының өткен жартыжылдыққа табыстары жөнінде мәлімет (зейнетақысы жөнінде анықтама немесе жинақ кітапшасы, жалақысы туралы анықтама, алименттер, шәкіртақы);</w:t>
      </w:r>
    </w:p>
    <w:p>
      <w:pPr>
        <w:spacing w:after="0"/>
        <w:ind w:left="0"/>
        <w:jc w:val="both"/>
      </w:pPr>
      <w:r>
        <w:rPr>
          <w:rFonts w:ascii="Times New Roman"/>
          <w:b w:val="false"/>
          <w:i w:val="false"/>
          <w:color w:val="000000"/>
          <w:sz w:val="28"/>
        </w:rPr>
        <w:t>
      9) тұрғын жай ұстау, коммуналдық қызмет және байланыс қызметі ақысын төлеу бойынша төлем құжаттарының түпнұсқасы (түбіртектер мен кітапшалар).</w:t>
      </w:r>
    </w:p>
    <w:p>
      <w:pPr>
        <w:spacing w:after="0"/>
        <w:ind w:left="0"/>
        <w:jc w:val="both"/>
      </w:pPr>
      <w:r>
        <w:rPr>
          <w:rFonts w:ascii="Times New Roman"/>
          <w:b w:val="false"/>
          <w:i w:val="false"/>
          <w:color w:val="000000"/>
          <w:sz w:val="28"/>
        </w:rPr>
        <w:t>
      13. Мемлекеттік қызметті алу үшін толтыруға қажетті бланк (өтініш нысандары және т.с.с.) беретін орын – Бөлімнің тұрғын үй көмегі секторы, мекенжайы: Қаратөбе ауданы, Қаратөбе селосы, Ғ.Құрманғалиев көшесі N 18, 2 қабат, 11 кабинет, телефоны: 31-5-72.</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мекен-жәйі мен кабинеті – Бөлімнің тұрғын үй көмегі секторының мамандары, мекенжайы: Қаратөбе ауданы, Қаратөбе селосы, Ғ.Құрманғалиев көшесі N 18, 2 қабат, 11 кабинет, телефоны: 31-5-72.</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құжаттарды қабылдаған кезде бөлім маманы арыз иесіне мемлекеттік қызметтің көрсетілу қорытындысы туралы хабарлайды, тағайындалған сома Халықтық банктің лицензиясы бар екінші деңгейлі банктегі арыз иесінің есеп шотына аударылады, содан соң аударылған соманы (N 190 нысанға сәйкес) банк қызмет көрсетушілердің есепшотына аударады.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 негіздемелердің толық тізбесі:</w:t>
      </w:r>
    </w:p>
    <w:p>
      <w:pPr>
        <w:spacing w:after="0"/>
        <w:ind w:left="0"/>
        <w:jc w:val="both"/>
      </w:pPr>
      <w:r>
        <w:rPr>
          <w:rFonts w:ascii="Times New Roman"/>
          <w:b w:val="false"/>
          <w:i w:val="false"/>
          <w:color w:val="000000"/>
          <w:sz w:val="28"/>
        </w:rPr>
        <w:t>
      Тұрғын үй көмегін алушылар тұрғын үй көмегiн тағайындауға қатысы бар қандай да болмасын өзгерiстер жөнiнде 10 күн мерзiм ішінде тұрғын үй көмегі бөлiмiне хабарлауға мiндеттi.</w:t>
      </w:r>
    </w:p>
    <w:p>
      <w:pPr>
        <w:spacing w:after="0"/>
        <w:ind w:left="0"/>
        <w:jc w:val="both"/>
      </w:pPr>
      <w:r>
        <w:rPr>
          <w:rFonts w:ascii="Times New Roman"/>
          <w:b w:val="false"/>
          <w:i w:val="false"/>
          <w:color w:val="000000"/>
          <w:sz w:val="28"/>
        </w:rPr>
        <w:t>
      1) Өтініш иесінің жеке меншiгiнде бiр тұрғын жай бiрлiгiнен артық тұрғын жайы немесе тұрғын жайын жалға немесе жартылай жалға берген тұлға тұрғын жай жәрдемақысын алу құқығынан айырылады.</w:t>
      </w:r>
    </w:p>
    <w:p>
      <w:pPr>
        <w:spacing w:after="0"/>
        <w:ind w:left="0"/>
        <w:jc w:val="both"/>
      </w:pPr>
      <w:r>
        <w:rPr>
          <w:rFonts w:ascii="Times New Roman"/>
          <w:b w:val="false"/>
          <w:i w:val="false"/>
          <w:color w:val="000000"/>
          <w:sz w:val="28"/>
        </w:rPr>
        <w:t>
      2) Күтiмге мұқтаж деп танылған тұлғаларды күтiп отырған немесе 3 жасқа дейiнгi баланы тәрбиелеп отырған, күтімге мұқтаж мүгедектерді күтетін тұлғаға, туберкулезбен ауратын азаматтарға, уақытша жұмысқа жарамсыздығы жөнінде дәрігерлік-кеңестік комиссияның қорытындысы бар, психикалық денсаулық орталығында есепте тұрған тұлғаларды қоспағанда, еңбекке жарамды, бiрақ жұмыс iстемейтiн, әскери қызмет атқармайтын, жұмыспен қамту қызметiнде жұмыссыз ретiнде тiркелмеген мүшесi бар отбасылары тұрғын үй жәрдемақысын алуға құқығы жоқ.</w:t>
      </w:r>
    </w:p>
    <w:p>
      <w:pPr>
        <w:spacing w:after="0"/>
        <w:ind w:left="0"/>
        <w:jc w:val="both"/>
      </w:pPr>
      <w:r>
        <w:rPr>
          <w:rFonts w:ascii="Times New Roman"/>
          <w:b w:val="false"/>
          <w:i w:val="false"/>
          <w:color w:val="000000"/>
          <w:sz w:val="28"/>
        </w:rPr>
        <w:t>
      3) Тұрғын үй көмегі бөлiмiне қасақана қате мәлiметтер бергендiгi салдарынан заңсыз көмек тағайындалып, тағайындалған көмек деңгейi заңсыз көтермеленген болса, меншiк иесі (жалдаушы) тұрғын жай көмегін алу құқығынан бiр жыл мерзiмге айырылады, ал заңсыз түрде алынған тұрғын жай көмегі түріндегі сомалар ерікті түрде, бас тартқан жағдайда - сот тәртібімен қайтарылуы тиiс.</w:t>
      </w:r>
    </w:p>
    <w:bookmarkStart w:name="z79" w:id="59"/>
    <w:p>
      <w:pPr>
        <w:spacing w:after="0"/>
        <w:ind w:left="0"/>
        <w:jc w:val="left"/>
      </w:pPr>
      <w:r>
        <w:rPr>
          <w:rFonts w:ascii="Times New Roman"/>
          <w:b/>
          <w:i w:val="false"/>
          <w:color w:val="000000"/>
        </w:rPr>
        <w:t xml:space="preserve"> 3. Жұмыс қағидалары</w:t>
      </w:r>
    </w:p>
    <w:bookmarkEnd w:id="59"/>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80" w:id="60"/>
    <w:p>
      <w:pPr>
        <w:spacing w:after="0"/>
        <w:ind w:left="0"/>
        <w:jc w:val="left"/>
      </w:pPr>
      <w:r>
        <w:rPr>
          <w:rFonts w:ascii="Times New Roman"/>
          <w:b/>
          <w:i w:val="false"/>
          <w:color w:val="000000"/>
        </w:rPr>
        <w:t xml:space="preserve"> 4. Жұмыс нәтижелері</w:t>
      </w:r>
    </w:p>
    <w:bookmarkEnd w:id="6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81" w:id="61"/>
    <w:p>
      <w:pPr>
        <w:spacing w:after="0"/>
        <w:ind w:left="0"/>
        <w:jc w:val="left"/>
      </w:pPr>
      <w:r>
        <w:rPr>
          <w:rFonts w:ascii="Times New Roman"/>
          <w:b/>
          <w:i w:val="false"/>
          <w:color w:val="000000"/>
        </w:rPr>
        <w:t xml:space="preserve"> 5. Шағымдану тәртібі</w:t>
      </w:r>
    </w:p>
    <w:bookmarkEnd w:id="6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82" w:id="62"/>
    <w:p>
      <w:pPr>
        <w:spacing w:after="0"/>
        <w:ind w:left="0"/>
        <w:jc w:val="left"/>
      </w:pPr>
      <w:r>
        <w:rPr>
          <w:rFonts w:ascii="Times New Roman"/>
          <w:b/>
          <w:i w:val="false"/>
          <w:color w:val="000000"/>
        </w:rPr>
        <w:t xml:space="preserve"> 6. Байланыс ақпараты</w:t>
      </w:r>
    </w:p>
    <w:bookmarkEnd w:id="62"/>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Мүгедектерге протездік- ортопедиялық көмек ұсыну үшін құжаттарды ресімдеу;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тағайындау"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"Мүгедектер үйінде, оның ішінде бөгде адамның</w:t>
      </w:r>
      <w:r>
        <w:br/>
      </w:r>
      <w:r>
        <w:rPr>
          <w:rFonts w:ascii="Times New Roman"/>
          <w:b/>
          <w:i w:val="false"/>
          <w:color w:val="000000"/>
        </w:rPr>
        <w:t>күтіміне және жәрдеміне мұқтаж мүгедек балаларға</w:t>
      </w:r>
      <w:r>
        <w:br/>
      </w:r>
      <w:r>
        <w:rPr>
          <w:rFonts w:ascii="Times New Roman"/>
          <w:b/>
          <w:i w:val="false"/>
          <w:color w:val="000000"/>
        </w:rPr>
        <w:t>әлеуметтік қызмет көрсетуге арналған құжаттарды</w:t>
      </w:r>
      <w:r>
        <w:br/>
      </w:r>
      <w:r>
        <w:rPr>
          <w:rFonts w:ascii="Times New Roman"/>
          <w:b/>
          <w:i w:val="false"/>
          <w:color w:val="000000"/>
        </w:rPr>
        <w:t>рәсімдеу" мемлекеттік қызмет көрсету</w:t>
      </w:r>
      <w:r>
        <w:br/>
      </w:r>
      <w:r>
        <w:rPr>
          <w:rFonts w:ascii="Times New Roman"/>
          <w:b/>
          <w:i w:val="false"/>
          <w:color w:val="000000"/>
        </w:rPr>
        <w:t>стандарты</w:t>
      </w:r>
    </w:p>
    <w:bookmarkStart w:name="z85" w:id="63"/>
    <w:p>
      <w:pPr>
        <w:spacing w:after="0"/>
        <w:ind w:left="0"/>
        <w:jc w:val="left"/>
      </w:pPr>
      <w:r>
        <w:rPr>
          <w:rFonts w:ascii="Times New Roman"/>
          <w:b/>
          <w:i w:val="false"/>
          <w:color w:val="000000"/>
        </w:rPr>
        <w:t xml:space="preserve"> 1. Жалпы ережелер</w:t>
      </w:r>
    </w:p>
    <w:bookmarkEnd w:id="63"/>
    <w:p>
      <w:pPr>
        <w:spacing w:after="0"/>
        <w:ind w:left="0"/>
        <w:jc w:val="both"/>
      </w:pPr>
      <w:r>
        <w:rPr>
          <w:rFonts w:ascii="Times New Roman"/>
          <w:b w:val="false"/>
          <w:i w:val="false"/>
          <w:color w:val="000000"/>
          <w:sz w:val="28"/>
        </w:rPr>
        <w:t>
      1. Мемлекеттік қызметтің анықтамасы: Мүгедектер үйінде, оның ішінде бөгде адамның күтіміне және жәрдеміне мұқтаж мүгедек балаларға әлеуметтік қызмет көрсетуге арналған құжаттарды ресімдеу.</w:t>
      </w:r>
    </w:p>
    <w:p>
      <w:pPr>
        <w:spacing w:after="0"/>
        <w:ind w:left="0"/>
        <w:jc w:val="both"/>
      </w:pPr>
      <w:r>
        <w:rPr>
          <w:rFonts w:ascii="Times New Roman"/>
          <w:b w:val="false"/>
          <w:i w:val="false"/>
          <w:color w:val="000000"/>
          <w:sz w:val="28"/>
        </w:rPr>
        <w:t>
      2. Көрсетілетін мемлекеттік қызметтің нысаны – автоматтандырылмаған.</w:t>
      </w:r>
    </w:p>
    <w:p>
      <w:pPr>
        <w:spacing w:after="0"/>
        <w:ind w:left="0"/>
        <w:jc w:val="both"/>
      </w:pPr>
      <w:r>
        <w:rPr>
          <w:rFonts w:ascii="Times New Roman"/>
          <w:b w:val="false"/>
          <w:i w:val="false"/>
          <w:color w:val="000000"/>
          <w:sz w:val="28"/>
        </w:rPr>
        <w:t>
      3. Мемлекеттік қызмет төмендегі негіздерге сүйене отырып көрсетіледі:</w:t>
      </w:r>
    </w:p>
    <w:p>
      <w:pPr>
        <w:spacing w:after="0"/>
        <w:ind w:left="0"/>
        <w:jc w:val="both"/>
      </w:pPr>
      <w:r>
        <w:rPr>
          <w:rFonts w:ascii="Times New Roman"/>
          <w:b w:val="false"/>
          <w:i w:val="false"/>
          <w:color w:val="000000"/>
          <w:sz w:val="28"/>
        </w:rPr>
        <w:t xml:space="preserve">
      1) Қазақстан Республикасының "Қазақстан Республикасының мүгедектерді әлеуметтік қорғау туралы" </w:t>
      </w:r>
      <w:r>
        <w:rPr>
          <w:rFonts w:ascii="Times New Roman"/>
          <w:b w:val="false"/>
          <w:i w:val="false"/>
          <w:color w:val="000000"/>
          <w:sz w:val="28"/>
        </w:rPr>
        <w:t>Заңының 23-бабы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"Кемтар балаларды әлеуметтік және медициналық-педагогикалық түзеу арқылы қолдау туралы"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Қаратөбе ауданы әкімдігінің 2003 жылғы 6 қарашадағы N 1130 "Үйде әлеуметтік көмек көрсету бөлімшелерін құру туралы"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87-тармағы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аудандық әкімдігінің "Жұмыспен қамту және әлеуметтік бағдарламалар бөлімі" мемлекеттік мекемесі (одан әрі – Бөлім), мекенжайы: Батыс Қазақстан облысы, Қаратөбе ауданы, Қаратөбе селосы, Ғ.Құрманғлиев көшесі N 18, 2 қабат, 10 кабинет, телефоны: 31-1-91.</w:t>
      </w:r>
    </w:p>
    <w:p>
      <w:pPr>
        <w:spacing w:after="0"/>
        <w:ind w:left="0"/>
        <w:jc w:val="both"/>
      </w:pPr>
      <w:r>
        <w:rPr>
          <w:rFonts w:ascii="Times New Roman"/>
          <w:b w:val="false"/>
          <w:i w:val="false"/>
          <w:color w:val="000000"/>
          <w:sz w:val="28"/>
        </w:rPr>
        <w:t>
      5. Мемлекеттік қызмет көрсетуді аяқтау нысаны (нәтижесі):</w:t>
      </w:r>
    </w:p>
    <w:p>
      <w:pPr>
        <w:spacing w:after="0"/>
        <w:ind w:left="0"/>
        <w:jc w:val="both"/>
      </w:pPr>
      <w:r>
        <w:rPr>
          <w:rFonts w:ascii="Times New Roman"/>
          <w:b w:val="false"/>
          <w:i w:val="false"/>
          <w:color w:val="000000"/>
          <w:sz w:val="28"/>
        </w:rPr>
        <w:t>
      1) Ересек мүгедектер үшін - қызмет көрсету туралы шарт жасасу. Шарт әлеуметтік қызметкер және өтініш берген адамның арасында жасалады.</w:t>
      </w:r>
    </w:p>
    <w:p>
      <w:pPr>
        <w:spacing w:after="0"/>
        <w:ind w:left="0"/>
        <w:jc w:val="both"/>
      </w:pPr>
      <w:r>
        <w:rPr>
          <w:rFonts w:ascii="Times New Roman"/>
          <w:b w:val="false"/>
          <w:i w:val="false"/>
          <w:color w:val="000000"/>
          <w:sz w:val="28"/>
        </w:rPr>
        <w:t>
      2) Мүгедек балалар үшін - қызмет көрсету жөніндегі келісім-шарт жасалуы. Келісім-шарт әлеуметтік қызмет бөлімшесінің меңгерушісімен және мүмкіндігі шектеулі баланың ата-анасымен немесе басқа да құқықты өкілдерімен жасалады.</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Жалғызілікті қарттар мен жалғызілікті мүгедектер - зейнетақымен қамсыздандыру туралы заңнамаға сәйкес зейнеткерлік жасына толған және 1, 2 топтағы мүгедектер заң бойынша оларды күтуге міндетті еңбекке қабілетті жұбайы немесе балалары жоқ, сондай-ақ шынайы себептер бойынша оларға көмек және күтімді қамтамасыз ете алмайтын (егде жастағы, 1, 2 топтағы мүгедектер, онкологиялық, психикалық сырқаты бар, басбостандығынан айыру орындарында жүрген немесе елден тыс жерлерге тұрақты тұруға кеткен) туыстары бар адам.</w:t>
      </w:r>
    </w:p>
    <w:p>
      <w:pPr>
        <w:spacing w:after="0"/>
        <w:ind w:left="0"/>
        <w:jc w:val="both"/>
      </w:pPr>
      <w:r>
        <w:rPr>
          <w:rFonts w:ascii="Times New Roman"/>
          <w:b w:val="false"/>
          <w:i w:val="false"/>
          <w:color w:val="000000"/>
          <w:sz w:val="28"/>
        </w:rPr>
        <w:t>
      Мүмкіндектері шектеулі балалар – дене және (немесе) психикалық кемшіліктері бар, туа біткен, тұқым қуалаудан болған, аурулар немесе жарақат салдарынан тіршілік әрекеттері шектеулі белгіленген тәртіп бойынша бекітілген он сегіз жасқа дейінгі балалар.</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30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w:t>
      </w:r>
    </w:p>
    <w:p>
      <w:pPr>
        <w:spacing w:after="0"/>
        <w:ind w:left="0"/>
        <w:jc w:val="both"/>
      </w:pPr>
      <w:r>
        <w:rPr>
          <w:rFonts w:ascii="Times New Roman"/>
          <w:b w:val="false"/>
          <w:i w:val="false"/>
          <w:color w:val="000000"/>
          <w:sz w:val="28"/>
        </w:rPr>
        <w:t>
      алған кезде кезек күтуге рұқсат берілген ең ұзақ уақыт, файлдың</w:t>
      </w:r>
    </w:p>
    <w:p>
      <w:pPr>
        <w:spacing w:after="0"/>
        <w:ind w:left="0"/>
        <w:jc w:val="both"/>
      </w:pPr>
      <w:r>
        <w:rPr>
          <w:rFonts w:ascii="Times New Roman"/>
          <w:b w:val="false"/>
          <w:i w:val="false"/>
          <w:color w:val="000000"/>
          <w:sz w:val="28"/>
        </w:rPr>
        <w:t>
      рұқсат берілген жоғары мөлшері – 15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Ғ.Құрманғалиев көшесі, 18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қызыметті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өрт қауіпсіздігі талаптары сақталған.</w:t>
      </w:r>
    </w:p>
    <w:p>
      <w:pPr>
        <w:spacing w:after="0"/>
        <w:ind w:left="0"/>
        <w:jc w:val="both"/>
      </w:pPr>
      <w:r>
        <w:rPr>
          <w:rFonts w:ascii="Times New Roman"/>
          <w:b w:val="false"/>
          <w:i w:val="false"/>
          <w:color w:val="000000"/>
          <w:sz w:val="28"/>
        </w:rPr>
        <w:t>
      5) мүгедектерге автокөліктің бөлінуі немесе жол жүру билеттерімен қамтамасыз ету;</w:t>
      </w:r>
    </w:p>
    <w:p>
      <w:pPr>
        <w:spacing w:after="0"/>
        <w:ind w:left="0"/>
        <w:jc w:val="both"/>
      </w:pPr>
      <w:r>
        <w:rPr>
          <w:rFonts w:ascii="Times New Roman"/>
          <w:b w:val="false"/>
          <w:i w:val="false"/>
          <w:color w:val="000000"/>
          <w:sz w:val="28"/>
        </w:rPr>
        <w:t>
      6) әлеуметтік қызметкерлерді униформамен, шаруашылық заттарымен қамтамасыз ету;</w:t>
      </w:r>
    </w:p>
    <w:p>
      <w:pPr>
        <w:spacing w:after="0"/>
        <w:ind w:left="0"/>
        <w:jc w:val="both"/>
      </w:pPr>
      <w:r>
        <w:rPr>
          <w:rFonts w:ascii="Times New Roman"/>
          <w:b w:val="false"/>
          <w:i w:val="false"/>
          <w:color w:val="000000"/>
          <w:sz w:val="28"/>
        </w:rPr>
        <w:t>
      7) жолда тегін жүру билетімен немесе ақшалай өтемақымен қамтамасыз ету.</w:t>
      </w:r>
    </w:p>
    <w:bookmarkStart w:name="z86" w:id="64"/>
    <w:p>
      <w:pPr>
        <w:spacing w:after="0"/>
        <w:ind w:left="0"/>
        <w:jc w:val="left"/>
      </w:pPr>
      <w:r>
        <w:rPr>
          <w:rFonts w:ascii="Times New Roman"/>
          <w:b/>
          <w:i w:val="false"/>
          <w:color w:val="000000"/>
        </w:rPr>
        <w:t xml:space="preserve"> 2. Мемлекеттік қызмет көрсету тәртібі</w:t>
      </w:r>
    </w:p>
    <w:bookmarkEnd w:id="64"/>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жеңілдіктері бар тұлғаларға:</w:t>
      </w:r>
    </w:p>
    <w:p>
      <w:pPr>
        <w:spacing w:after="0"/>
        <w:ind w:left="0"/>
        <w:jc w:val="both"/>
      </w:pPr>
      <w:r>
        <w:rPr>
          <w:rFonts w:ascii="Times New Roman"/>
          <w:b w:val="false"/>
          <w:i w:val="false"/>
          <w:color w:val="000000"/>
          <w:sz w:val="28"/>
        </w:rPr>
        <w:t>
      1) бекітілген үлгідегі өтініш;</w:t>
      </w:r>
    </w:p>
    <w:p>
      <w:pPr>
        <w:spacing w:after="0"/>
        <w:ind w:left="0"/>
        <w:jc w:val="both"/>
      </w:pPr>
      <w:r>
        <w:rPr>
          <w:rFonts w:ascii="Times New Roman"/>
          <w:b w:val="false"/>
          <w:i w:val="false"/>
          <w:color w:val="000000"/>
          <w:sz w:val="28"/>
        </w:rPr>
        <w:t>
      2) Жеке куәлiгi (төлқұжат), Қазақстан Республикасының Әділет министрлігі Батыс Қазақстан облысы әділет департаментінің Халыққа қызмет көрсету орталығы мемлекеттік мекемесі филиалы Қаратөбе ауданы Халыққа қызмет көрсету орталығы арқылы беріледі, күн сайын сағат 9.00-18.00 дейін үзіліссіз, мекенжайы: Қаратөбе ауданы, Ғ.Құрманғалиев көшесі, 23/1, телефондары: 31-8-00;</w:t>
      </w:r>
    </w:p>
    <w:p>
      <w:pPr>
        <w:spacing w:after="0"/>
        <w:ind w:left="0"/>
        <w:jc w:val="both"/>
      </w:pP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Батыс Қазақстан облысы әділет департаментінің Халыққа қызмет көрсету орталығы мемлекеттік мекемесі филиалы Қаратөбе ауданы Халыққа қызмет көрсету орталығы арқылы беріледі, күн сайын сағат 9.00-18.00 дейін үзіліссіз, мекенжайы: Қаратөбе ауданы, Ғ.Құрманғалиев көшесі, 23/1, телефондары: 31-8-00;</w:t>
      </w:r>
    </w:p>
    <w:p>
      <w:pPr>
        <w:spacing w:after="0"/>
        <w:ind w:left="0"/>
        <w:jc w:val="both"/>
      </w:pPr>
      <w:r>
        <w:rPr>
          <w:rFonts w:ascii="Times New Roman"/>
          <w:b w:val="false"/>
          <w:i w:val="false"/>
          <w:color w:val="000000"/>
          <w:sz w:val="28"/>
        </w:rPr>
        <w:t>
      4) Медициналық карта – тіркелген жеріндегі емхананың емдеуші дәрігерінен алынады;</w:t>
      </w:r>
    </w:p>
    <w:p>
      <w:pPr>
        <w:spacing w:after="0"/>
        <w:ind w:left="0"/>
        <w:jc w:val="both"/>
      </w:pPr>
      <w:r>
        <w:rPr>
          <w:rFonts w:ascii="Times New Roman"/>
          <w:b w:val="false"/>
          <w:i w:val="false"/>
          <w:color w:val="000000"/>
          <w:sz w:val="28"/>
        </w:rPr>
        <w:t>
      5) Материалдық-тұрмыстық жағдайларды зерттеу актісі, арыз беруші тұлғаның үйінде әлеуметтік қызмет көрсету бөлімше меңгерушісімен жасалады;</w:t>
      </w:r>
    </w:p>
    <w:p>
      <w:pPr>
        <w:spacing w:after="0"/>
        <w:ind w:left="0"/>
        <w:jc w:val="both"/>
      </w:pPr>
      <w:r>
        <w:rPr>
          <w:rFonts w:ascii="Times New Roman"/>
          <w:b w:val="false"/>
          <w:i w:val="false"/>
          <w:color w:val="000000"/>
          <w:sz w:val="28"/>
        </w:rPr>
        <w:t>
      6) Зейнеткерлік куәлігі (зейнеткерлік жастағылар үшін);</w:t>
      </w:r>
    </w:p>
    <w:p>
      <w:pPr>
        <w:spacing w:after="0"/>
        <w:ind w:left="0"/>
        <w:jc w:val="both"/>
      </w:pPr>
      <w:r>
        <w:rPr>
          <w:rFonts w:ascii="Times New Roman"/>
          <w:b w:val="false"/>
          <w:i w:val="false"/>
          <w:color w:val="000000"/>
          <w:sz w:val="28"/>
        </w:rPr>
        <w:t>
      7) Ұлы Отан Соғысы мүгедектері, қатысушылары және соларға теңестірілген адамның мәртебесін растайтын куәлігі (ҰОС мүгедектері, қатысушылары және соларға теңестірілген адамдар үшін);</w:t>
      </w:r>
    </w:p>
    <w:p>
      <w:pPr>
        <w:spacing w:after="0"/>
        <w:ind w:left="0"/>
        <w:jc w:val="both"/>
      </w:pPr>
      <w:r>
        <w:rPr>
          <w:rFonts w:ascii="Times New Roman"/>
          <w:b w:val="false"/>
          <w:i w:val="false"/>
          <w:color w:val="000000"/>
          <w:sz w:val="28"/>
        </w:rPr>
        <w:t>
      8) Мүгедектігі туралы анықтамадан үзінді көшерме, "Батыс Қазақстан облыстық жұмыспен қамту және әлеуметтік бағдарламаларды үйлестіру департаменті" мемлекеттік мекемесінің Медициналық-әлеуметтік сараптама комиссиясының негізінде беріледі, мекенжайы: Орал қаласы, Сарайшық көшесі, 46, N 201 кабинет, күнсайын сағат 9.00-18.30 дейін үзіліссіз сағат 13.00-14.30 дейін, телефондары: 51-25-83, 50-78-29;</w:t>
      </w:r>
    </w:p>
    <w:p>
      <w:pPr>
        <w:spacing w:after="0"/>
        <w:ind w:left="0"/>
        <w:jc w:val="both"/>
      </w:pPr>
      <w:r>
        <w:rPr>
          <w:rFonts w:ascii="Times New Roman"/>
          <w:b w:val="false"/>
          <w:i w:val="false"/>
          <w:color w:val="000000"/>
          <w:sz w:val="28"/>
        </w:rPr>
        <w:t>
      9) мүгедекті оңалтудың жеке бағдарламасынан үзінді көшірме.</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N 14 бөлмеде Бөлім мамандары өтініш бланкілерін береді және арыз иесі сол жерде толтырады.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 – Қаратөбе ауданы, Ғ.Құрманғалиев көшесі, 18 үй, мекен-жайында орналасқан Бөлімнің N 14 бөлмесіндегі мамандарға тапсырады.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w:t>
      </w:r>
    </w:p>
    <w:p>
      <w:pPr>
        <w:spacing w:after="0"/>
        <w:ind w:left="0"/>
        <w:jc w:val="both"/>
      </w:pPr>
      <w:r>
        <w:rPr>
          <w:rFonts w:ascii="Times New Roman"/>
          <w:b w:val="false"/>
          <w:i w:val="false"/>
          <w:color w:val="000000"/>
          <w:sz w:val="28"/>
        </w:rPr>
        <w:t>
      Үйден әлеуметтік қызмет көрсетуді әлеуметтік қызметкер жеке бекітілген кесте бойынша аптасына 2-3 рет өткізеді.</w:t>
      </w:r>
    </w:p>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 немесе толық болмауы;</w:t>
      </w:r>
    </w:p>
    <w:p>
      <w:pPr>
        <w:spacing w:after="0"/>
        <w:ind w:left="0"/>
        <w:jc w:val="both"/>
      </w:pPr>
      <w:r>
        <w:rPr>
          <w:rFonts w:ascii="Times New Roman"/>
          <w:b w:val="false"/>
          <w:i w:val="false"/>
          <w:color w:val="000000"/>
          <w:sz w:val="28"/>
        </w:rPr>
        <w:t>
      2) ересек мүгедектердің қалада балаларының тұруы;</w:t>
      </w:r>
    </w:p>
    <w:p>
      <w:pPr>
        <w:spacing w:after="0"/>
        <w:ind w:left="0"/>
        <w:jc w:val="both"/>
      </w:pPr>
      <w:r>
        <w:rPr>
          <w:rFonts w:ascii="Times New Roman"/>
          <w:b w:val="false"/>
          <w:i w:val="false"/>
          <w:color w:val="000000"/>
          <w:sz w:val="28"/>
        </w:rPr>
        <w:t>
      3) Медициналық қарсы көрсеткіштер – мамандандырылған медициналық ұйымдарда стационарлық емдеуді талап ететін ауру процесінің белсенді стадиясындағы туберкулез, жұқпалы тері және шаш аурулары, венереологиялық аурулар, ЖҚТБ болуы;</w:t>
      </w:r>
    </w:p>
    <w:p>
      <w:pPr>
        <w:spacing w:after="0"/>
        <w:ind w:left="0"/>
        <w:jc w:val="both"/>
      </w:pPr>
      <w:r>
        <w:rPr>
          <w:rFonts w:ascii="Times New Roman"/>
          <w:b w:val="false"/>
          <w:i w:val="false"/>
          <w:color w:val="000000"/>
          <w:sz w:val="28"/>
        </w:rPr>
        <w:t>
      4) Мүгедек балалар үшін: ата-анасы не өзге заңды өкілдерінің өтініші бойынша, баланы интернат-үйіне орналастыратын болса.</w:t>
      </w:r>
    </w:p>
    <w:bookmarkStart w:name="z87" w:id="65"/>
    <w:p>
      <w:pPr>
        <w:spacing w:after="0"/>
        <w:ind w:left="0"/>
        <w:jc w:val="left"/>
      </w:pPr>
      <w:r>
        <w:rPr>
          <w:rFonts w:ascii="Times New Roman"/>
          <w:b/>
          <w:i w:val="false"/>
          <w:color w:val="000000"/>
        </w:rPr>
        <w:t xml:space="preserve"> 3. Жұмыс қағидалары</w:t>
      </w:r>
    </w:p>
    <w:bookmarkEnd w:id="65"/>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88" w:id="66"/>
    <w:p>
      <w:pPr>
        <w:spacing w:after="0"/>
        <w:ind w:left="0"/>
        <w:jc w:val="left"/>
      </w:pPr>
      <w:r>
        <w:rPr>
          <w:rFonts w:ascii="Times New Roman"/>
          <w:b/>
          <w:i w:val="false"/>
          <w:color w:val="000000"/>
        </w:rPr>
        <w:t xml:space="preserve"> 4. Жұмыс нәтижелері</w:t>
      </w:r>
    </w:p>
    <w:bookmarkEnd w:id="6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89" w:id="67"/>
    <w:p>
      <w:pPr>
        <w:spacing w:after="0"/>
        <w:ind w:left="0"/>
        <w:jc w:val="left"/>
      </w:pPr>
      <w:r>
        <w:rPr>
          <w:rFonts w:ascii="Times New Roman"/>
          <w:b/>
          <w:i w:val="false"/>
          <w:color w:val="000000"/>
        </w:rPr>
        <w:t xml:space="preserve"> 5. Шағымдану тәртібі</w:t>
      </w:r>
    </w:p>
    <w:bookmarkEnd w:id="6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Орал қаласы әкімінің аппарат жетекшісі шағымдану тәртібін түсіндіріп, шағым дайындауға жәрдем көрсетеді, мекенжайы: Қаратөбе ауданы,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 - қол, кеңсе - арқылы Қаратөбе ауданы әкімінің аппаратында қабылданады, мекенжайы: Қаратөбе ауданы,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Ғ.Құрманғалиев көшесі, N 18, 2 қабат, 10 кабинет, телефоны: 31-1-91.</w:t>
      </w:r>
    </w:p>
    <w:bookmarkStart w:name="z90" w:id="68"/>
    <w:p>
      <w:pPr>
        <w:spacing w:after="0"/>
        <w:ind w:left="0"/>
        <w:jc w:val="left"/>
      </w:pPr>
      <w:r>
        <w:rPr>
          <w:rFonts w:ascii="Times New Roman"/>
          <w:b/>
          <w:i w:val="false"/>
          <w:color w:val="000000"/>
        </w:rPr>
        <w:t xml:space="preserve"> 6. Байланыс ақпараты</w:t>
      </w:r>
    </w:p>
    <w:bookmarkEnd w:id="68"/>
    <w:p>
      <w:pPr>
        <w:spacing w:after="0"/>
        <w:ind w:left="0"/>
        <w:jc w:val="both"/>
      </w:pPr>
      <w:r>
        <w:rPr>
          <w:rFonts w:ascii="Times New Roman"/>
          <w:b w:val="false"/>
          <w:i w:val="false"/>
          <w:color w:val="000000"/>
          <w:sz w:val="28"/>
        </w:rPr>
        <w:t>
      24. Байланыс мәліметтері: Тұтынушыларды қабылдау Орал қаласы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 үйінде, оның ішінде бөгде</w:t>
            </w:r>
            <w:r>
              <w:br/>
            </w:r>
            <w:r>
              <w:rPr>
                <w:rFonts w:ascii="Times New Roman"/>
                <w:b w:val="false"/>
                <w:i w:val="false"/>
                <w:color w:val="000000"/>
                <w:sz w:val="20"/>
              </w:rPr>
              <w:t>адамдардың күтіміне және жәрдеміне мұқтаж</w:t>
            </w:r>
            <w:r>
              <w:br/>
            </w:r>
            <w:r>
              <w:rPr>
                <w:rFonts w:ascii="Times New Roman"/>
                <w:b w:val="false"/>
                <w:i w:val="false"/>
                <w:color w:val="000000"/>
                <w:sz w:val="20"/>
              </w:rPr>
              <w:t>мүгедек балаларға әлеуметтік қызмет көрсетуге</w:t>
            </w:r>
            <w:r>
              <w:br/>
            </w:r>
            <w:r>
              <w:rPr>
                <w:rFonts w:ascii="Times New Roman"/>
                <w:b w:val="false"/>
                <w:i w:val="false"/>
                <w:color w:val="000000"/>
                <w:sz w:val="20"/>
              </w:rPr>
              <w:t>арналған құжаттарды ресімдеу"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"Жергілікті өкілетті органдардың шешімдері бойынша</w:t>
      </w:r>
      <w:r>
        <w:br/>
      </w:r>
      <w:r>
        <w:rPr>
          <w:rFonts w:ascii="Times New Roman"/>
          <w:b/>
          <w:i w:val="false"/>
          <w:color w:val="000000"/>
        </w:rPr>
        <w:t>мұқтаж азаматтардың жекелеген санаттарына</w:t>
      </w:r>
      <w:r>
        <w:br/>
      </w:r>
      <w:r>
        <w:rPr>
          <w:rFonts w:ascii="Times New Roman"/>
          <w:b/>
          <w:i w:val="false"/>
          <w:color w:val="000000"/>
        </w:rPr>
        <w:t>әлеуметтік көмек тағайындау және төлеу"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93" w:id="69"/>
    <w:p>
      <w:pPr>
        <w:spacing w:after="0"/>
        <w:ind w:left="0"/>
        <w:jc w:val="left"/>
      </w:pPr>
      <w:r>
        <w:rPr>
          <w:rFonts w:ascii="Times New Roman"/>
          <w:b/>
          <w:i w:val="false"/>
          <w:color w:val="000000"/>
        </w:rPr>
        <w:t xml:space="preserve"> 1. Жалпы ережелер</w:t>
      </w:r>
    </w:p>
    <w:bookmarkEnd w:id="69"/>
    <w:p>
      <w:pPr>
        <w:spacing w:after="0"/>
        <w:ind w:left="0"/>
        <w:jc w:val="both"/>
      </w:pPr>
      <w:r>
        <w:rPr>
          <w:rFonts w:ascii="Times New Roman"/>
          <w:b w:val="false"/>
          <w:i w:val="false"/>
          <w:color w:val="000000"/>
          <w:sz w:val="28"/>
        </w:rPr>
        <w:t>
      1. Мемлекеттік қызметтің анықтамасы: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2. Көрсетілетін мемлекеттік қызметтің нысаны – жартылай автоматтандырылған.</w:t>
      </w:r>
    </w:p>
    <w:p>
      <w:pPr>
        <w:spacing w:after="0"/>
        <w:ind w:left="0"/>
        <w:jc w:val="both"/>
      </w:pPr>
      <w:r>
        <w:rPr>
          <w:rFonts w:ascii="Times New Roman"/>
          <w:b w:val="false"/>
          <w:i w:val="false"/>
          <w:color w:val="000000"/>
          <w:sz w:val="28"/>
        </w:rPr>
        <w:t>
      3. Мемлекеттік қызмет төмендегі негіздерге сүйене отырып көрсетіледі:</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Қаратөбе ауданы әкімдігінің 2008 жылғы 10 қантар N 27 қаулысымен бекітілген "Азаматтардың жекелеген санаттарына әлеуметтік төлем төлеуді жүзеге асырудың ережелері".</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4-бөлімнің 88-тармағы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мекенжайы: Батыс Қазақстан облысы,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5. Мемлекеттік қызмет көрсетуді аяқтау нысаны (нәтижесі) – жергілікті өкілетті органдардың шешімдері бойынша мұқтаж азаматтардың жекелеген санаттарына әлеуметтік көмек тағайындау және әлеуметтік көмекті өтініш берушінің банктегі есеп шотына аудару арқылы төлеу.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мерзімдері - 20 жұмыс күні ішінде; сауал берген сәттен бастап мемлекеттік қызмет көрсету;</w:t>
      </w:r>
    </w:p>
    <w:p>
      <w:pPr>
        <w:spacing w:after="0"/>
        <w:ind w:left="0"/>
        <w:jc w:val="both"/>
      </w:pPr>
      <w:r>
        <w:rPr>
          <w:rFonts w:ascii="Times New Roman"/>
          <w:b w:val="false"/>
          <w:i w:val="false"/>
          <w:color w:val="000000"/>
          <w:sz w:val="28"/>
        </w:rPr>
        <w:t>
      2) қажетті құжаттарды тапсырған кезде (тіркеу, талон алу кезінде және т.с.с.) кезек күтуге, электрондық сауалды қалыптастыруға рұқсат берілген ең ұзақ уақыт – 15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w:t>
      </w:r>
    </w:p>
    <w:p>
      <w:pPr>
        <w:spacing w:after="0"/>
        <w:ind w:left="0"/>
        <w:jc w:val="both"/>
      </w:pPr>
      <w:r>
        <w:rPr>
          <w:rFonts w:ascii="Times New Roman"/>
          <w:b w:val="false"/>
          <w:i w:val="false"/>
          <w:color w:val="000000"/>
          <w:sz w:val="28"/>
        </w:rPr>
        <w:t>
      алған кезде кезек күтуге рұқсат берілген ең ұзақ уақыт, файлдың</w:t>
      </w:r>
    </w:p>
    <w:p>
      <w:pPr>
        <w:spacing w:after="0"/>
        <w:ind w:left="0"/>
        <w:jc w:val="both"/>
      </w:pPr>
      <w:r>
        <w:rPr>
          <w:rFonts w:ascii="Times New Roman"/>
          <w:b w:val="false"/>
          <w:i w:val="false"/>
          <w:color w:val="000000"/>
          <w:sz w:val="28"/>
        </w:rPr>
        <w:t>
      рұқсат берілген жоғары мөлшері жоқ. Өйткені әлеуметтік көмекке белгіленген сома өтініш берушінің банкідегі есепшотына қажет құжаттарды тапсырған сәттен бастап 20 жұмыс күні ішінде аударылады.</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Ғ.Құрманғалиев көшесі, 18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қызыметті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мүгедектердің арбалары үшін пандус орнатылған;</w:t>
      </w:r>
    </w:p>
    <w:p>
      <w:pPr>
        <w:spacing w:after="0"/>
        <w:ind w:left="0"/>
        <w:jc w:val="both"/>
      </w:pPr>
      <w:r>
        <w:rPr>
          <w:rFonts w:ascii="Times New Roman"/>
          <w:b w:val="false"/>
          <w:i w:val="false"/>
          <w:color w:val="000000"/>
          <w:sz w:val="28"/>
        </w:rPr>
        <w:t xml:space="preserve">
      5) өрт қауіпсіздігі талаптары сақталған. </w:t>
      </w:r>
    </w:p>
    <w:bookmarkStart w:name="z94" w:id="70"/>
    <w:p>
      <w:pPr>
        <w:spacing w:after="0"/>
        <w:ind w:left="0"/>
        <w:jc w:val="left"/>
      </w:pPr>
      <w:r>
        <w:rPr>
          <w:rFonts w:ascii="Times New Roman"/>
          <w:b/>
          <w:i w:val="false"/>
          <w:color w:val="000000"/>
        </w:rPr>
        <w:t xml:space="preserve"> 2. Мемлекеттік қызмет көрсету тәртібі</w:t>
      </w:r>
    </w:p>
    <w:bookmarkEnd w:id="7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жеке куәлiгiнің көшірмесі (төлқұжат), Қазақстан Республикасының Әділет министрлігі Батыс Қазақстан облысы әділет департаментінің Халыққа қызмет көрсету орталығы мемлекеттік мекемесі филиалы Қаратөбе ауданы Халыққа қызмет көрсету орталығы арқылы беріледі, күн 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2) азаматтарды тіркеу кітабының көшірмесі (үй кітабы), Қазақстан Республикасының Әділет министрлігі Батыс Қазақстан облысы әділет департаментінің Халыққа қызмет көрсету орталығы мемлекеттік мекемесі филиалы Қаратөбе ауданы Халыққа қызмет көрсету орталығы арқылы беріледі, күнсайын сағат 9.00-18.00 дейін үзіліссіз, мекенжайы: Қаратөбе ауданы, Ғ.Құрманғалиев көшесі, 23/1 телефондары: 31-8-00;</w:t>
      </w:r>
    </w:p>
    <w:p>
      <w:pPr>
        <w:spacing w:after="0"/>
        <w:ind w:left="0"/>
        <w:jc w:val="both"/>
      </w:pPr>
      <w:r>
        <w:rPr>
          <w:rFonts w:ascii="Times New Roman"/>
          <w:b w:val="false"/>
          <w:i w:val="false"/>
          <w:color w:val="000000"/>
          <w:sz w:val="28"/>
        </w:rPr>
        <w:t>
      3) өткен тоқсандағы отбасының табысы туралы мәлімет (жалақы, алимент, зейнетақы, мемлекеттік жәрдемақы, шәкіртақы ж.т.б жөнінде анықтамалар);</w:t>
      </w:r>
    </w:p>
    <w:p>
      <w:pPr>
        <w:spacing w:after="0"/>
        <w:ind w:left="0"/>
        <w:jc w:val="both"/>
      </w:pPr>
      <w:r>
        <w:rPr>
          <w:rFonts w:ascii="Times New Roman"/>
          <w:b w:val="false"/>
          <w:i w:val="false"/>
          <w:color w:val="000000"/>
          <w:sz w:val="28"/>
        </w:rPr>
        <w:t>
      4) салық төлеушінің тіркеу нөмірі берілгені туралы куәлігінің көшірмесі (СТН), Қазақстан Республикасы Қаржы министрлігінің Батыс Қазақстан облысы бойынша салық комитетінде беріледі, сенбі мен жексенбіден басқа күндері сағат 9.00-18.30 дейін қабылдайды, үзіліс уақыты сағат 12.00-13.00 дейін, мекенжайы: Қаратөбе ауданы, Қаратөбе селосы, Ғ.Құрманғалиев көшесі N 19, 1 қабат, телефоны: 31-8-06;</w:t>
      </w:r>
    </w:p>
    <w:p>
      <w:pPr>
        <w:spacing w:after="0"/>
        <w:ind w:left="0"/>
        <w:jc w:val="both"/>
      </w:pPr>
      <w:r>
        <w:rPr>
          <w:rFonts w:ascii="Times New Roman"/>
          <w:b w:val="false"/>
          <w:i w:val="false"/>
          <w:color w:val="000000"/>
          <w:sz w:val="28"/>
        </w:rPr>
        <w:t>
      5) лицензиясы бар екінші дәрежелі банктегі есепшот нөмірі өтініш иесінің өтінішінде жеке көрсетіледі;</w:t>
      </w:r>
    </w:p>
    <w:p>
      <w:pPr>
        <w:spacing w:after="0"/>
        <w:ind w:left="0"/>
        <w:jc w:val="both"/>
      </w:pPr>
      <w:r>
        <w:rPr>
          <w:rFonts w:ascii="Times New Roman"/>
          <w:b w:val="false"/>
          <w:i w:val="false"/>
          <w:color w:val="000000"/>
          <w:sz w:val="28"/>
        </w:rPr>
        <w:t>
      6) өтініш берудің себебін дәлелдейтін құжаттар: емделуге – емханадан дәрігерлік кеңес комиссиясының қорытындысы, тұрғын жайда өрт болған жағдайда – өрт туралы акт, қайтыс болған адамды жерлеуге – жәрдемақы алуға азаматтық хал актілерін жазу анықтамасы және қайтыс болу туралы куәлік; сәбидің дүниеге келуіне – жәрдемақы алу үшін азаматтық хал актілерін жазу анықтамасы және туу туралы куәлік; тұрғн жайды газдандыруға – газ өткізуге шот-фактура.</w:t>
      </w:r>
    </w:p>
    <w:p>
      <w:pPr>
        <w:spacing w:after="0"/>
        <w:ind w:left="0"/>
        <w:jc w:val="both"/>
      </w:pPr>
      <w:r>
        <w:rPr>
          <w:rFonts w:ascii="Times New Roman"/>
          <w:b w:val="false"/>
          <w:i w:val="false"/>
          <w:color w:val="000000"/>
          <w:sz w:val="28"/>
        </w:rPr>
        <w:t>
      13. Мемлекеттік қызметті алу үшін азаматтардың жекелеген санаттарына әлеуметтік төлем жөніндегі комиссия төрағасының атына еркін жазылған өтініш толтырылады.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Қаратөбе ауданы, Қаратөбе селосы, Ғ.Құрманғалиев көшесі N 18, мекенжайында орналасқан Бөлімнің N 14 бөлмелеріндегі мамандары қабылдайды.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қабылдау кезінде бөлім маманы қызмет көрсету шешімнің негізінде жүзеге асырылатынын хабарлайды, белгіленген әлеуметтік көмек сомасы Халық банкінің лицензиясы берілген екінші дәрежелі банктегі өтініш иесінің жеке шотына аударылады.</w:t>
      </w:r>
    </w:p>
    <w:p>
      <w:pPr>
        <w:spacing w:after="0"/>
        <w:ind w:left="0"/>
        <w:jc w:val="both"/>
      </w:pPr>
      <w:r>
        <w:rPr>
          <w:rFonts w:ascii="Times New Roman"/>
          <w:b w:val="false"/>
          <w:i w:val="false"/>
          <w:color w:val="000000"/>
          <w:sz w:val="28"/>
        </w:rPr>
        <w:t>
      Жәрдемақы төлеу мәселесі жөнінде арыз иесі N 14 бөлмедегі Бөлім мамандарына жеке келіп немесе 31-2-82 телефоны арқылы хабарласып білуіне болады.</w:t>
      </w:r>
    </w:p>
    <w:p>
      <w:pPr>
        <w:spacing w:after="0"/>
        <w:ind w:left="0"/>
        <w:jc w:val="both"/>
      </w:pPr>
      <w:r>
        <w:rPr>
          <w:rFonts w:ascii="Times New Roman"/>
          <w:b w:val="false"/>
          <w:i w:val="false"/>
          <w:color w:val="000000"/>
          <w:sz w:val="28"/>
        </w:rPr>
        <w:t>
      17. Мемлекеттік қызмет көрсетуді тоқтата тұру немесе мемлекеттік қызметті ұсынудан бас тарту негіздерінің толық тізбесі:</w:t>
      </w:r>
    </w:p>
    <w:p>
      <w:pPr>
        <w:spacing w:after="0"/>
        <w:ind w:left="0"/>
        <w:jc w:val="both"/>
      </w:pPr>
      <w:r>
        <w:rPr>
          <w:rFonts w:ascii="Times New Roman"/>
          <w:b w:val="false"/>
          <w:i w:val="false"/>
          <w:color w:val="000000"/>
          <w:sz w:val="28"/>
        </w:rPr>
        <w:t>
      1) өтініш берушінің әлеуметтік көмек алуға жылына 2 реттен артық жолығуы;</w:t>
      </w:r>
    </w:p>
    <w:p>
      <w:pPr>
        <w:spacing w:after="0"/>
        <w:ind w:left="0"/>
        <w:jc w:val="both"/>
      </w:pPr>
      <w:r>
        <w:rPr>
          <w:rFonts w:ascii="Times New Roman"/>
          <w:b w:val="false"/>
          <w:i w:val="false"/>
          <w:color w:val="000000"/>
          <w:sz w:val="28"/>
        </w:rPr>
        <w:t>
      2) отбасының (арыз иесінің) табысы белгіленген ең төменгі күнкөріс деңгейінен артуы.</w:t>
      </w:r>
    </w:p>
    <w:p>
      <w:pPr>
        <w:spacing w:after="0"/>
        <w:ind w:left="0"/>
        <w:jc w:val="both"/>
      </w:pPr>
      <w:r>
        <w:rPr>
          <w:rFonts w:ascii="Times New Roman"/>
          <w:b w:val="false"/>
          <w:i w:val="false"/>
          <w:color w:val="000000"/>
          <w:sz w:val="28"/>
        </w:rPr>
        <w:t>
      3) ұсынылған құжаттардың осы стандарттың 12 тармағында көзделген талаптарға сай келмеуі.</w:t>
      </w:r>
    </w:p>
    <w:bookmarkStart w:name="z95" w:id="71"/>
    <w:p>
      <w:pPr>
        <w:spacing w:after="0"/>
        <w:ind w:left="0"/>
        <w:jc w:val="left"/>
      </w:pPr>
      <w:r>
        <w:rPr>
          <w:rFonts w:ascii="Times New Roman"/>
          <w:b/>
          <w:i w:val="false"/>
          <w:color w:val="000000"/>
        </w:rPr>
        <w:t xml:space="preserve"> 3. Жұмыс қағидалары</w:t>
      </w:r>
    </w:p>
    <w:bookmarkEnd w:id="71"/>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96" w:id="72"/>
    <w:p>
      <w:pPr>
        <w:spacing w:after="0"/>
        <w:ind w:left="0"/>
        <w:jc w:val="left"/>
      </w:pPr>
      <w:r>
        <w:rPr>
          <w:rFonts w:ascii="Times New Roman"/>
          <w:b/>
          <w:i w:val="false"/>
          <w:color w:val="000000"/>
        </w:rPr>
        <w:t xml:space="preserve"> 4. Жұмыс нәтижелері</w:t>
      </w:r>
    </w:p>
    <w:bookmarkEnd w:id="7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97" w:id="73"/>
    <w:p>
      <w:pPr>
        <w:spacing w:after="0"/>
        <w:ind w:left="0"/>
        <w:jc w:val="left"/>
      </w:pPr>
      <w:r>
        <w:rPr>
          <w:rFonts w:ascii="Times New Roman"/>
          <w:b/>
          <w:i w:val="false"/>
          <w:color w:val="000000"/>
        </w:rPr>
        <w:t xml:space="preserve"> 5. Шағымдану тәртібі</w:t>
      </w:r>
    </w:p>
    <w:bookmarkEnd w:id="7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xml:space="preserve">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 </w:t>
      </w:r>
    </w:p>
    <w:bookmarkStart w:name="z98" w:id="74"/>
    <w:p>
      <w:pPr>
        <w:spacing w:after="0"/>
        <w:ind w:left="0"/>
        <w:jc w:val="left"/>
      </w:pPr>
      <w:r>
        <w:rPr>
          <w:rFonts w:ascii="Times New Roman"/>
          <w:b/>
          <w:i w:val="false"/>
          <w:color w:val="000000"/>
        </w:rPr>
        <w:t xml:space="preserve"> 6. Байланыс ақпараты</w:t>
      </w:r>
    </w:p>
    <w:bookmarkEnd w:id="74"/>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телефоны: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xml:space="preserve">
      Бөлімнің сенім телефоны: 31-1-91.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өкілетті органдардың шешімдері</w:t>
            </w:r>
            <w:r>
              <w:br/>
            </w:r>
            <w:r>
              <w:rPr>
                <w:rFonts w:ascii="Times New Roman"/>
                <w:b w:val="false"/>
                <w:i w:val="false"/>
                <w:color w:val="000000"/>
                <w:sz w:val="20"/>
              </w:rPr>
              <w:t>бойынша мұқтаж азаматтардың жекелеген санаттарына</w:t>
            </w:r>
            <w:r>
              <w:br/>
            </w:r>
            <w:r>
              <w:rPr>
                <w:rFonts w:ascii="Times New Roman"/>
                <w:b w:val="false"/>
                <w:i w:val="false"/>
                <w:color w:val="000000"/>
                <w:sz w:val="20"/>
              </w:rPr>
              <w:t>әлеуметтік көмек тағайындау және төлеу"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"Үйде тәрбиеленетін және оқитын мүгедек балаларды</w:t>
      </w:r>
      <w:r>
        <w:br/>
      </w:r>
      <w:r>
        <w:rPr>
          <w:rFonts w:ascii="Times New Roman"/>
          <w:b/>
          <w:i w:val="false"/>
          <w:color w:val="000000"/>
        </w:rPr>
        <w:t>материалдық қамтамасыз ету үшін құжаттар ресімдеу"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01" w:id="75"/>
    <w:p>
      <w:pPr>
        <w:spacing w:after="0"/>
        <w:ind w:left="0"/>
        <w:jc w:val="left"/>
      </w:pPr>
      <w:r>
        <w:rPr>
          <w:rFonts w:ascii="Times New Roman"/>
          <w:b/>
          <w:i w:val="false"/>
          <w:color w:val="000000"/>
        </w:rPr>
        <w:t xml:space="preserve"> 1. Жалпы ережелер</w:t>
      </w:r>
    </w:p>
    <w:bookmarkEnd w:id="75"/>
    <w:p>
      <w:pPr>
        <w:spacing w:after="0"/>
        <w:ind w:left="0"/>
        <w:jc w:val="both"/>
      </w:pPr>
      <w:r>
        <w:rPr>
          <w:rFonts w:ascii="Times New Roman"/>
          <w:b w:val="false"/>
          <w:i w:val="false"/>
          <w:color w:val="000000"/>
          <w:sz w:val="28"/>
        </w:rPr>
        <w:t>
      1. Мемлекеттік қызметтің анықтамасы –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төмендегілер негізінде көрсетіледі:</w:t>
      </w:r>
    </w:p>
    <w:p>
      <w:pPr>
        <w:spacing w:after="0"/>
        <w:ind w:left="0"/>
        <w:jc w:val="both"/>
      </w:pPr>
      <w:r>
        <w:rPr>
          <w:rFonts w:ascii="Times New Roman"/>
          <w:b w:val="false"/>
          <w:i w:val="false"/>
          <w:color w:val="000000"/>
          <w:sz w:val="28"/>
        </w:rPr>
        <w:t xml:space="preserve">
      1) Қазақстан Республикасы "Қазақстан Республикасында мүгедектерді әлеуметтік қорғау туралы" </w:t>
      </w:r>
      <w:r>
        <w:rPr>
          <w:rFonts w:ascii="Times New Roman"/>
          <w:b w:val="false"/>
          <w:i w:val="false"/>
          <w:color w:val="000000"/>
          <w:sz w:val="28"/>
        </w:rPr>
        <w:t>Заңының 16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Батыс Қазақстан облысы әкімдігінің 2003 жылғы 23 тамызда бекітілген N 179 </w:t>
      </w:r>
      <w:r>
        <w:rPr>
          <w:rFonts w:ascii="Times New Roman"/>
          <w:b w:val="false"/>
          <w:i w:val="false"/>
          <w:color w:val="000000"/>
          <w:sz w:val="28"/>
        </w:rPr>
        <w:t>қаулысына</w:t>
      </w:r>
      <w:r>
        <w:rPr>
          <w:rFonts w:ascii="Times New Roman"/>
          <w:b w:val="false"/>
          <w:i w:val="false"/>
          <w:color w:val="000000"/>
          <w:sz w:val="28"/>
        </w:rPr>
        <w:t xml:space="preserve"> сәйкес "Мүгедек балаларды үйде тәрбиелейтін және оқытатын ата-аналардың біріне материалдық көмек тағайындау және төлеу" Ережесі;</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89-тармағы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мекенжайы: Батыс Қазақстан облысы,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5. Мемлекеттік қызмет көрсетуді аяқтау нысаны (нәтижесі) – үйде тәрбиеленетін және оқитын мүгедек балаларды материалдық қамтамасыз ету үшін құжаттар ресімдеу. Үйден оқып, тәрбиеленетін мүгедек балаларға материалдық көмекті төлеу өтініш берушінің банкідегі есеп шотына аудару арқылы жүреді.</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p>
    <w:p>
      <w:pPr>
        <w:spacing w:after="0"/>
        <w:ind w:left="0"/>
        <w:jc w:val="both"/>
      </w:pP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20 минуттан аспайды.</w:t>
      </w:r>
    </w:p>
    <w:p>
      <w:pPr>
        <w:spacing w:after="0"/>
        <w:ind w:left="0"/>
        <w:jc w:val="both"/>
      </w:pPr>
      <w:r>
        <w:rPr>
          <w:rFonts w:ascii="Times New Roman"/>
          <w:b w:val="false"/>
          <w:i w:val="false"/>
          <w:color w:val="000000"/>
          <w:sz w:val="28"/>
        </w:rPr>
        <w:t>
      3) құжаттарды алған кезде кезек күтуге ең ұзақ уақыт – жоқ.</w:t>
      </w:r>
    </w:p>
    <w:p>
      <w:pPr>
        <w:spacing w:after="0"/>
        <w:ind w:left="0"/>
        <w:jc w:val="both"/>
      </w:pPr>
      <w:r>
        <w:rPr>
          <w:rFonts w:ascii="Times New Roman"/>
          <w:b w:val="false"/>
          <w:i w:val="false"/>
          <w:color w:val="000000"/>
          <w:sz w:val="28"/>
        </w:rPr>
        <w:t>
      Тағайындалған АӘК арыз иесі қажетті құжаттарды тапсырған уақыттан бастап, 20 жұмыс күні ішінде арыз иесінің банктегі есеп шотына аударылады.</w:t>
      </w:r>
    </w:p>
    <w:p>
      <w:pPr>
        <w:spacing w:after="0"/>
        <w:ind w:left="0"/>
        <w:jc w:val="both"/>
      </w:pPr>
      <w:r>
        <w:rPr>
          <w:rFonts w:ascii="Times New Roman"/>
          <w:b w:val="false"/>
          <w:i w:val="false"/>
          <w:color w:val="000000"/>
          <w:sz w:val="28"/>
        </w:rPr>
        <w:t>
      8. Қызмет тегін көрсетіледі.</w:t>
      </w:r>
    </w:p>
    <w:p>
      <w:pPr>
        <w:spacing w:after="0"/>
        <w:ind w:left="0"/>
        <w:jc w:val="both"/>
      </w:pPr>
      <w:r>
        <w:rPr>
          <w:rFonts w:ascii="Times New Roman"/>
          <w:b w:val="false"/>
          <w:i w:val="false"/>
          <w:color w:val="000000"/>
          <w:sz w:val="28"/>
        </w:rPr>
        <w:t>
      9. Қызмет көрсету тәртібі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сонымен қатар Қаратөбе ауданы, Ғ.Құрманғалиев көшесі-18 мекенжайы бойынша Бөлімінің 2 қабатының дәлізіндегі стендте орналасқан.</w:t>
      </w:r>
    </w:p>
    <w:p>
      <w:pPr>
        <w:spacing w:after="0"/>
        <w:ind w:left="0"/>
        <w:jc w:val="both"/>
      </w:pPr>
      <w:r>
        <w:rPr>
          <w:rFonts w:ascii="Times New Roman"/>
          <w:b w:val="false"/>
          <w:i w:val="false"/>
          <w:color w:val="000000"/>
          <w:sz w:val="28"/>
        </w:rPr>
        <w:t>
      10. Жұмыс кестесі – күн сайын, сағат 9.00-18.30, демалыс және мереке күндерінен басқа күндері, үзіліс сағат 13.00-14.30, аталған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қызметті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тілдеріндегі өтініштердің үлгісі орналастырылған стендтің алдында жазба үстелдері және отырғыштар қойылған;</w:t>
      </w:r>
    </w:p>
    <w:p>
      <w:pPr>
        <w:spacing w:after="0"/>
        <w:ind w:left="0"/>
        <w:jc w:val="both"/>
      </w:pPr>
      <w:r>
        <w:rPr>
          <w:rFonts w:ascii="Times New Roman"/>
          <w:b w:val="false"/>
          <w:i w:val="false"/>
          <w:color w:val="000000"/>
          <w:sz w:val="28"/>
        </w:rPr>
        <w:t>
      2) күту кабинеттерінің алдында орындықтар қойылған;</w:t>
      </w:r>
    </w:p>
    <w:p>
      <w:pPr>
        <w:spacing w:after="0"/>
        <w:ind w:left="0"/>
        <w:jc w:val="both"/>
      </w:pPr>
      <w:r>
        <w:rPr>
          <w:rFonts w:ascii="Times New Roman"/>
          <w:b w:val="false"/>
          <w:i w:val="false"/>
          <w:color w:val="000000"/>
          <w:sz w:val="28"/>
        </w:rPr>
        <w:t>
      3) жазғы уақытта ықтимал температура ұстау үшін кондиционер қондырылған;</w:t>
      </w:r>
    </w:p>
    <w:p>
      <w:pPr>
        <w:spacing w:after="0"/>
        <w:ind w:left="0"/>
        <w:jc w:val="both"/>
      </w:pPr>
      <w:r>
        <w:rPr>
          <w:rFonts w:ascii="Times New Roman"/>
          <w:b w:val="false"/>
          <w:i w:val="false"/>
          <w:color w:val="000000"/>
          <w:sz w:val="28"/>
        </w:rPr>
        <w:t>
      4) мүгедектік және балалар арбаларына арналған пандус орнатылған;</w:t>
      </w:r>
    </w:p>
    <w:p>
      <w:pPr>
        <w:spacing w:after="0"/>
        <w:ind w:left="0"/>
        <w:jc w:val="both"/>
      </w:pPr>
      <w:r>
        <w:rPr>
          <w:rFonts w:ascii="Times New Roman"/>
          <w:b w:val="false"/>
          <w:i w:val="false"/>
          <w:color w:val="000000"/>
          <w:sz w:val="28"/>
        </w:rPr>
        <w:t>
      5) өрт сөндіру қауіпсіздігінің талаптары сақталған.</w:t>
      </w:r>
    </w:p>
    <w:bookmarkStart w:name="z102" w:id="76"/>
    <w:p>
      <w:pPr>
        <w:spacing w:after="0"/>
        <w:ind w:left="0"/>
        <w:jc w:val="left"/>
      </w:pPr>
      <w:r>
        <w:rPr>
          <w:rFonts w:ascii="Times New Roman"/>
          <w:b/>
          <w:i w:val="false"/>
          <w:color w:val="000000"/>
        </w:rPr>
        <w:t xml:space="preserve"> 2. Мемлекеттік қызмет көрсету тәртібі</w:t>
      </w:r>
    </w:p>
    <w:bookmarkEnd w:id="7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"Батыс Қазақстан облысының білім басқармасы" мемлекеттік мекемесі жанындағы психологтік-дәрігерлік-педогогикалық консультацияның ведмоствоаралық комиссиясының мүгедек баланың үйден тәрбиеленуі және оқуы жөніндегі қорытындысы, мекенжайы Орал қаласы, Құрманғазы көшесі, 192/1, жұмыс кестесі: күн сайын сағат 9.00-18.00 дейін, үзіліс сағат 13.00-ден 14.00-ге дейін, сенбі, жексенбіден басқа күндері. Мамандар сағат 9.00-ден 13.00-ге дейін қабылдайды, телефоны: 28-13-12;</w:t>
      </w:r>
    </w:p>
    <w:p>
      <w:pPr>
        <w:spacing w:after="0"/>
        <w:ind w:left="0"/>
        <w:jc w:val="both"/>
      </w:pPr>
      <w:r>
        <w:rPr>
          <w:rFonts w:ascii="Times New Roman"/>
          <w:b w:val="false"/>
          <w:i w:val="false"/>
          <w:color w:val="000000"/>
          <w:sz w:val="28"/>
        </w:rPr>
        <w:t>
      2) баланың туу туралы куәліктің көшермесі, Қаратөбе ауданы әділет басқармасының Азаматтық хал актілерін жазу бөлімінде беріледі, күнсайын сенбі мен жексенбіден басқа күндері сағат 9.00-18.00 дейін үзіліс сағат 13.00-14.00 дейін, жұма күні сағат 9.00-13.00 дейін,мекенжайы: Қаратөбе ауданы, Қаратөбе селосы, Ғ.Құрманғалиев көшесі N 23, телефоны: 31-1-35;</w:t>
      </w:r>
    </w:p>
    <w:p>
      <w:pPr>
        <w:spacing w:after="0"/>
        <w:ind w:left="0"/>
        <w:jc w:val="both"/>
      </w:pPr>
      <w:r>
        <w:rPr>
          <w:rFonts w:ascii="Times New Roman"/>
          <w:b w:val="false"/>
          <w:i w:val="false"/>
          <w:color w:val="000000"/>
          <w:sz w:val="28"/>
        </w:rPr>
        <w:t>
      3) алушының жеке куәлiгi (төлқұжат), Қазақстан Республикасының Әділет министрлігі Батыс Қазақстан облысы әділет департаментінің Халыққа қызмет көрсету орталығы мемлекетік мекемесі Қаратөбе ауданы Халыққа қызмет көрсету орталығы арқылы беріледі, күн 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4) салық төлеушінің тіркеу нөмірі берілгені туралы куәлігі (СТН), Қазақстан Республикасы Қаржы министрлігінің Батыс Қазақстан облысы Қаратөбе ауданы бойынша салық комитетінде беріледі, сенбі мен жексенбіден басқа күндері сағат 9.00-18.00 дейін қабылдайды, үзіліс уақыты сағат 13.00-14.00 дейін, мекенжайы: Қаратөбе ауданы, Қаратөбе селосы, Ғ.Құрманғалиев көшесі N 19, 1 қабат, телефоны: 31-8-06;</w:t>
      </w:r>
    </w:p>
    <w:p>
      <w:pPr>
        <w:spacing w:after="0"/>
        <w:ind w:left="0"/>
        <w:jc w:val="both"/>
      </w:pPr>
      <w:r>
        <w:rPr>
          <w:rFonts w:ascii="Times New Roman"/>
          <w:b w:val="false"/>
          <w:i w:val="false"/>
          <w:color w:val="000000"/>
          <w:sz w:val="28"/>
        </w:rPr>
        <w:t>
      5) қорғаншылыққа алынған факті анықталған жағдайда қорғаншылық туралы шешім (қамқорлыққа алу туралы тиісті орган шешімінің көшірмесі) "Орал қаласының білім беру бөлімі" мемлекеттік мекемесінің қамқорлық жөніндегі секторы қабылдайды, мекенжайы: Орал қаласы, Достық-Дружба даңғылы, 145, қабылдау күн сайын сағат 9.00-18.30 дейін, үзіліс сағат 13.00-ден 14.30-ға дейін, сенбі, жексенбіден басқа күндері, телефон: 50-86-47;</w:t>
      </w:r>
    </w:p>
    <w:p>
      <w:pPr>
        <w:spacing w:after="0"/>
        <w:ind w:left="0"/>
        <w:jc w:val="both"/>
      </w:pPr>
      <w:r>
        <w:rPr>
          <w:rFonts w:ascii="Times New Roman"/>
          <w:b w:val="false"/>
          <w:i w:val="false"/>
          <w:color w:val="000000"/>
          <w:sz w:val="28"/>
        </w:rPr>
        <w:t>
      6) Отбасының тұрғылықты жерін растайтын құжаттың көшірмесі (азаматтарды тіркеу кітабы), Қазақстан Республикасының Әділет министрлігі Батыс Қазақстан облысы Орал қаласының Халыққа қызмет көрсету орталығы мемлекеттік мекемесі Қаратөбе ауданы Халыққа қызмет көрсету орталығы арқылы беріледі, күнсайын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7) мектептен үйде жеке оқытылуы жөнінде анықтама (тоқсан сайын).</w:t>
      </w:r>
    </w:p>
    <w:p>
      <w:pPr>
        <w:spacing w:after="0"/>
        <w:ind w:left="0"/>
        <w:jc w:val="both"/>
      </w:pPr>
      <w:r>
        <w:rPr>
          <w:rFonts w:ascii="Times New Roman"/>
          <w:b w:val="false"/>
          <w:i w:val="false"/>
          <w:color w:val="000000"/>
          <w:sz w:val="28"/>
        </w:rPr>
        <w:t>
      13. Мемлекеттік қызметті алу үшін қажетті бланктер беретін орын (өтініш нысандары және т.с.с.). – белгіленген үлгідегі өтініш, арыз иесінің отбасы құрамы жөнінде мәлімет, арыз иесінің отбасы мүшелерінің табыстары туралы мәлімет, жеке қосалқы шаруашылығы туралы мәлімет - бланкілерін N 1, 3, 8 кабинеттерде тегін беріліп сол жерде толтырылады.</w:t>
      </w:r>
    </w:p>
    <w:p>
      <w:pPr>
        <w:spacing w:after="0"/>
        <w:ind w:left="0"/>
        <w:jc w:val="both"/>
      </w:pPr>
      <w:r>
        <w:rPr>
          <w:rFonts w:ascii="Times New Roman"/>
          <w:b w:val="false"/>
          <w:i w:val="false"/>
          <w:color w:val="000000"/>
          <w:sz w:val="28"/>
        </w:rPr>
        <w:t>
      14. Мемлекеттік қызметті алу үшін толтырылған өтініштерді, және басқа да құжаттарды тапсыратын жауапты адамның мекенжайы мен кабинеті – Қаратөбе ауданы, Ғ.Құрманғалиев көшесі 18 мекенжайында орналасқан Бөлімнің N 14 кабинеттеріндегі мамандарға тапсырады.</w:t>
      </w:r>
    </w:p>
    <w:p>
      <w:pPr>
        <w:spacing w:after="0"/>
        <w:ind w:left="0"/>
        <w:jc w:val="both"/>
      </w:pPr>
      <w:r>
        <w:rPr>
          <w:rFonts w:ascii="Times New Roman"/>
          <w:b w:val="false"/>
          <w:i w:val="false"/>
          <w:color w:val="000000"/>
          <w:sz w:val="28"/>
        </w:rPr>
        <w:t>
      15. Тұтынушы мемлекеттік қызмет алу үшін тұтынушының мемлекеттік қызмет алған күні барлық қажетті құжаттарды тапсырғанын растайтын құжаттың атауын және нысаны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тағайындалған жәрдемақы сомасы Халық банкінің лицинзиясы бар екінші деңгейдегі банктерге алушының есеп шотына аударылады.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баланың өлімі;</w:t>
      </w:r>
    </w:p>
    <w:p>
      <w:pPr>
        <w:spacing w:after="0"/>
        <w:ind w:left="0"/>
        <w:jc w:val="both"/>
      </w:pPr>
      <w:r>
        <w:rPr>
          <w:rFonts w:ascii="Times New Roman"/>
          <w:b w:val="false"/>
          <w:i w:val="false"/>
          <w:color w:val="000000"/>
          <w:sz w:val="28"/>
        </w:rPr>
        <w:t>
      3) баланың балабақшаға баруы.</w:t>
      </w:r>
    </w:p>
    <w:bookmarkStart w:name="z103" w:id="77"/>
    <w:p>
      <w:pPr>
        <w:spacing w:after="0"/>
        <w:ind w:left="0"/>
        <w:jc w:val="left"/>
      </w:pPr>
      <w:r>
        <w:rPr>
          <w:rFonts w:ascii="Times New Roman"/>
          <w:b/>
          <w:i w:val="false"/>
          <w:color w:val="000000"/>
        </w:rPr>
        <w:t xml:space="preserve"> 3. Жұмыс қағидалары</w:t>
      </w:r>
    </w:p>
    <w:bookmarkEnd w:id="77"/>
    <w:p>
      <w:pPr>
        <w:spacing w:after="0"/>
        <w:ind w:left="0"/>
        <w:jc w:val="both"/>
      </w:pPr>
      <w:r>
        <w:rPr>
          <w:rFonts w:ascii="Times New Roman"/>
          <w:b w:val="false"/>
          <w:i w:val="false"/>
          <w:color w:val="000000"/>
          <w:sz w:val="28"/>
        </w:rPr>
        <w:t>
      18. Бөлім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құпиялығын қамтамасыз ету.</w:t>
      </w:r>
    </w:p>
    <w:bookmarkStart w:name="z104" w:id="78"/>
    <w:p>
      <w:pPr>
        <w:spacing w:after="0"/>
        <w:ind w:left="0"/>
        <w:jc w:val="left"/>
      </w:pPr>
      <w:r>
        <w:rPr>
          <w:rFonts w:ascii="Times New Roman"/>
          <w:b/>
          <w:i w:val="false"/>
          <w:color w:val="000000"/>
        </w:rPr>
        <w:t xml:space="preserve"> 4. Жұмыс нәтижелері</w:t>
      </w:r>
    </w:p>
    <w:bookmarkEnd w:id="7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қызметті көрсететін мемлекеттік органның жұмысы бағаланатын мемлекеттік қызметтердің сапа және қолжетімділік көрсеткіштерінің нысаналы мәні жыл сайын арнайы құрылған жұмыс топтарымен бекітіледі.</w:t>
      </w:r>
    </w:p>
    <w:bookmarkStart w:name="z105" w:id="79"/>
    <w:p>
      <w:pPr>
        <w:spacing w:after="0"/>
        <w:ind w:left="0"/>
        <w:jc w:val="left"/>
      </w:pPr>
      <w:r>
        <w:rPr>
          <w:rFonts w:ascii="Times New Roman"/>
          <w:b/>
          <w:i w:val="false"/>
          <w:color w:val="000000"/>
        </w:rPr>
        <w:t xml:space="preserve"> 5. Шағымдану тәртібі</w:t>
      </w:r>
    </w:p>
    <w:bookmarkEnd w:id="7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Сектор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106" w:id="80"/>
    <w:p>
      <w:pPr>
        <w:spacing w:after="0"/>
        <w:ind w:left="0"/>
        <w:jc w:val="left"/>
      </w:pPr>
      <w:r>
        <w:rPr>
          <w:rFonts w:ascii="Times New Roman"/>
          <w:b/>
          <w:i w:val="false"/>
          <w:color w:val="000000"/>
        </w:rPr>
        <w:t xml:space="preserve"> 6. Байланыс ақпараты</w:t>
      </w:r>
    </w:p>
    <w:bookmarkEnd w:id="80"/>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14.30-17.00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тәрбиеленетін және оқитын мүгедек балаларды</w:t>
            </w:r>
            <w:r>
              <w:br/>
            </w:r>
            <w:r>
              <w:rPr>
                <w:rFonts w:ascii="Times New Roman"/>
                <w:b w:val="false"/>
                <w:i w:val="false"/>
                <w:color w:val="000000"/>
                <w:sz w:val="20"/>
              </w:rPr>
              <w:t>материалдық қамтамасыз ету үшін құжаттар ресімдеу</w:t>
            </w:r>
            <w:r>
              <w:br/>
            </w:r>
            <w:r>
              <w:rPr>
                <w:rFonts w:ascii="Times New Roman"/>
                <w:b w:val="false"/>
                <w:i w:val="false"/>
                <w:color w:val="000000"/>
                <w:sz w:val="20"/>
              </w:rPr>
              <w:t>жөніндегі" 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"Отын сатып алу бойынша ауылдық жерде тұратын</w:t>
      </w:r>
      <w:r>
        <w:br/>
      </w:r>
      <w:r>
        <w:rPr>
          <w:rFonts w:ascii="Times New Roman"/>
          <w:b/>
          <w:i w:val="false"/>
          <w:color w:val="000000"/>
        </w:rPr>
        <w:t>әлеуметтік сала мамандарына әлеуметтік көмек</w:t>
      </w:r>
      <w:r>
        <w:br/>
      </w:r>
      <w:r>
        <w:rPr>
          <w:rFonts w:ascii="Times New Roman"/>
          <w:b/>
          <w:i w:val="false"/>
          <w:color w:val="000000"/>
        </w:rPr>
        <w:t>тағайындау" мемлекеттік қызмет көрсету</w:t>
      </w:r>
      <w:r>
        <w:br/>
      </w:r>
      <w:r>
        <w:rPr>
          <w:rFonts w:ascii="Times New Roman"/>
          <w:b/>
          <w:i w:val="false"/>
          <w:color w:val="000000"/>
        </w:rPr>
        <w:t>стандарты</w:t>
      </w:r>
    </w:p>
    <w:bookmarkStart w:name="z109" w:id="81"/>
    <w:p>
      <w:pPr>
        <w:spacing w:after="0"/>
        <w:ind w:left="0"/>
        <w:jc w:val="left"/>
      </w:pPr>
      <w:r>
        <w:rPr>
          <w:rFonts w:ascii="Times New Roman"/>
          <w:b/>
          <w:i w:val="false"/>
          <w:color w:val="000000"/>
        </w:rPr>
        <w:t xml:space="preserve"> 1. Жалпы ережелер</w:t>
      </w:r>
    </w:p>
    <w:bookmarkEnd w:id="81"/>
    <w:p>
      <w:pPr>
        <w:spacing w:after="0"/>
        <w:ind w:left="0"/>
        <w:jc w:val="both"/>
      </w:pPr>
      <w:r>
        <w:rPr>
          <w:rFonts w:ascii="Times New Roman"/>
          <w:b w:val="false"/>
          <w:i w:val="false"/>
          <w:color w:val="000000"/>
          <w:sz w:val="28"/>
        </w:rPr>
        <w:t>
      1. Мемлекеттік қызметтің анықтамасы: "Отын сатып алу бойынша ауылдық жерде тұратын әлеуметтік сала мамандарына әлеуметтік көмек тағайындау.</w:t>
      </w:r>
    </w:p>
    <w:p>
      <w:pPr>
        <w:spacing w:after="0"/>
        <w:ind w:left="0"/>
        <w:jc w:val="both"/>
      </w:pPr>
      <w:r>
        <w:rPr>
          <w:rFonts w:ascii="Times New Roman"/>
          <w:b w:val="false"/>
          <w:i w:val="false"/>
          <w:color w:val="000000"/>
          <w:sz w:val="28"/>
        </w:rPr>
        <w:t>
      2. Көрсетілетін мемлекеттік қызмет түрі: жартылай автоматтандырылған.</w:t>
      </w:r>
    </w:p>
    <w:p>
      <w:pPr>
        <w:spacing w:after="0"/>
        <w:ind w:left="0"/>
        <w:jc w:val="both"/>
      </w:pPr>
      <w:r>
        <w:rPr>
          <w:rFonts w:ascii="Times New Roman"/>
          <w:b w:val="false"/>
          <w:i w:val="false"/>
          <w:color w:val="000000"/>
          <w:sz w:val="28"/>
        </w:rPr>
        <w:t>
      3. Мемлекеттік қызмет мынадай негіздемелер бойынша ұсынылады:</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w:t>
      </w:r>
      <w:r>
        <w:rPr>
          <w:rFonts w:ascii="Times New Roman"/>
          <w:b w:val="false"/>
          <w:i w:val="false"/>
          <w:color w:val="000000"/>
          <w:sz w:val="28"/>
        </w:rPr>
        <w:t>Заңының 31-бабының 1-тармақ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 тізілімін бекіту туралы" </w:t>
      </w:r>
      <w:r>
        <w:rPr>
          <w:rFonts w:ascii="Times New Roman"/>
          <w:b w:val="false"/>
          <w:i w:val="false"/>
          <w:color w:val="000000"/>
          <w:sz w:val="28"/>
        </w:rPr>
        <w:t>қаулысының 4-бөлімінің 90-тармағы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Аталған мемлекеттік қызмет көрсету жөнінде мемлекеттік орган "Қаратөбе ауданы әкімінің аппараты" Мемлекеттік қызмет көрсету орны:</w:t>
      </w:r>
    </w:p>
    <w:p>
      <w:pPr>
        <w:spacing w:after="0"/>
        <w:ind w:left="0"/>
        <w:jc w:val="both"/>
      </w:pPr>
      <w:r>
        <w:rPr>
          <w:rFonts w:ascii="Times New Roman"/>
          <w:b w:val="false"/>
          <w:i w:val="false"/>
          <w:color w:val="000000"/>
          <w:sz w:val="28"/>
        </w:rPr>
        <w:t>
      Батыс Қазақстан облысы, Қаратөбе ауданы, Қаратөбе селосы, Ғ.Құрманғалиев көшесі N 19.</w:t>
      </w:r>
    </w:p>
    <w:p>
      <w:pPr>
        <w:spacing w:after="0"/>
        <w:ind w:left="0"/>
        <w:jc w:val="both"/>
      </w:pPr>
      <w:r>
        <w:rPr>
          <w:rFonts w:ascii="Times New Roman"/>
          <w:b w:val="false"/>
          <w:i w:val="false"/>
          <w:color w:val="000000"/>
          <w:sz w:val="28"/>
        </w:rPr>
        <w:t>
      5. Тұтынушы алатын мемлекеттік қызметті көрсетуді аяқтау нысаны:</w:t>
      </w:r>
    </w:p>
    <w:p>
      <w:pPr>
        <w:spacing w:after="0"/>
        <w:ind w:left="0"/>
        <w:jc w:val="both"/>
      </w:pPr>
      <w:r>
        <w:rPr>
          <w:rFonts w:ascii="Times New Roman"/>
          <w:b w:val="false"/>
          <w:i w:val="false"/>
          <w:color w:val="000000"/>
          <w:sz w:val="28"/>
        </w:rPr>
        <w:t>
      отын сатып алу бойынша ауылдық жерде тұратын әлеуметтік сала мамандарына әлеуметтік көмек тағайындау.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тұтынушы мемлекеттік қызметті алу үшін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- 20 минут.</w:t>
      </w:r>
    </w:p>
    <w:p>
      <w:pPr>
        <w:spacing w:after="0"/>
        <w:ind w:left="0"/>
        <w:jc w:val="both"/>
      </w:pPr>
      <w:r>
        <w:rPr>
          <w:rFonts w:ascii="Times New Roman"/>
          <w:b w:val="false"/>
          <w:i w:val="false"/>
          <w:color w:val="000000"/>
          <w:sz w:val="28"/>
        </w:rPr>
        <w:t>
      Мемлекеттік қызметті алу үшін қажетті құжаттар тізімін (медициналық карта, белгіленген үлгіде толтырылған өтініш хат) алуға тұтынушының алғаш өтініш жасаған кезінен бастап - 30 жұмыс күні;</w:t>
      </w:r>
    </w:p>
    <w:p>
      <w:pPr>
        <w:spacing w:after="0"/>
        <w:ind w:left="0"/>
        <w:jc w:val="both"/>
      </w:pPr>
      <w:r>
        <w:rPr>
          <w:rFonts w:ascii="Times New Roman"/>
          <w:b w:val="false"/>
          <w:i w:val="false"/>
          <w:color w:val="000000"/>
          <w:sz w:val="28"/>
        </w:rPr>
        <w:t>
      2) қажетті құжаттарды тапсырған кезде (тіркеу, талон алу кезінде және т.с.с.) кезек күтуге, электрондық сауалды қалыптастыруға рұқсат берілген ең ұзақ уақыт - 30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- 30 минут.</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әкімі аппаратының 1 қабатындағы дәліздегі қабырғада орналасқан, мекенжайы: Қаратөбе ауданы, Қаратөбе селосы, Ғ.Құрманғалиев көшесі N 19.</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қызыметті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xml:space="preserve">
      4) өрт қауіпсіздігі талаптары сақталған. </w:t>
      </w:r>
    </w:p>
    <w:bookmarkStart w:name="z110" w:id="82"/>
    <w:p>
      <w:pPr>
        <w:spacing w:after="0"/>
        <w:ind w:left="0"/>
        <w:jc w:val="left"/>
      </w:pPr>
      <w:r>
        <w:rPr>
          <w:rFonts w:ascii="Times New Roman"/>
          <w:b/>
          <w:i w:val="false"/>
          <w:color w:val="000000"/>
        </w:rPr>
        <w:t xml:space="preserve"> 2. Мемлекеттік қызмет көрсету тәртібі</w:t>
      </w:r>
    </w:p>
    <w:bookmarkEnd w:id="82"/>
    <w:p>
      <w:pPr>
        <w:spacing w:after="0"/>
        <w:ind w:left="0"/>
        <w:jc w:val="both"/>
      </w:pPr>
      <w:r>
        <w:rPr>
          <w:rFonts w:ascii="Times New Roman"/>
          <w:b w:val="false"/>
          <w:i w:val="false"/>
          <w:color w:val="000000"/>
          <w:sz w:val="28"/>
        </w:rPr>
        <w:t>
      12. Мемлекеттік қызметті алу үшін, қажетті құжаттардың тізбесін аудандық мәслихаттың шешімімен анықталады.</w:t>
      </w:r>
    </w:p>
    <w:p>
      <w:pPr>
        <w:spacing w:after="0"/>
        <w:ind w:left="0"/>
        <w:jc w:val="both"/>
      </w:pPr>
      <w:r>
        <w:rPr>
          <w:rFonts w:ascii="Times New Roman"/>
          <w:b w:val="false"/>
          <w:i w:val="false"/>
          <w:color w:val="000000"/>
          <w:sz w:val="28"/>
        </w:rPr>
        <w:t>
      13. Мемлекеттік қызметті алу үшін толтыруға өтініш бланктері берілмейді. Өтінішті еркін нысанда арыз берушінің өзі толтырады.</w:t>
      </w:r>
    </w:p>
    <w:p>
      <w:pPr>
        <w:spacing w:after="0"/>
        <w:ind w:left="0"/>
        <w:jc w:val="both"/>
      </w:pP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нөмірі: Қаратөбе ауданы, Қаратөбе селосы, Ғ.Құрманғалиев көшесі N 18, 2 қабат, 10 кабинет, телефоны: 31-1-91.</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маманның берген қолхаты.</w:t>
      </w:r>
    </w:p>
    <w:p>
      <w:pPr>
        <w:spacing w:after="0"/>
        <w:ind w:left="0"/>
        <w:jc w:val="both"/>
      </w:pPr>
      <w:r>
        <w:rPr>
          <w:rFonts w:ascii="Times New Roman"/>
          <w:b w:val="false"/>
          <w:i w:val="false"/>
          <w:color w:val="000000"/>
          <w:sz w:val="28"/>
        </w:rPr>
        <w:t>
      16. Қызмет көрсету нәтижесін жеткізу тәсілі – өтініш беруші жеке жолыққан кезінде мамандар қортындысын хабарлайды.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осы стандарттың 12-тармақшасында көрсетілген мемлекеттік қызмет көрсету үшін қажетті құжаттар тізбесінің толық болмауы;</w:t>
      </w:r>
    </w:p>
    <w:p>
      <w:pPr>
        <w:spacing w:after="0"/>
        <w:ind w:left="0"/>
        <w:jc w:val="both"/>
      </w:pPr>
      <w:r>
        <w:rPr>
          <w:rFonts w:ascii="Times New Roman"/>
          <w:b w:val="false"/>
          <w:i w:val="false"/>
          <w:color w:val="000000"/>
          <w:sz w:val="28"/>
        </w:rPr>
        <w:t>
      2) өтініш иесі әлеуметтік көмек алуға бір жылда екі реттен артық алған жағдайда.</w:t>
      </w:r>
    </w:p>
    <w:bookmarkStart w:name="z111" w:id="83"/>
    <w:p>
      <w:pPr>
        <w:spacing w:after="0"/>
        <w:ind w:left="0"/>
        <w:jc w:val="left"/>
      </w:pPr>
      <w:r>
        <w:rPr>
          <w:rFonts w:ascii="Times New Roman"/>
          <w:b/>
          <w:i w:val="false"/>
          <w:color w:val="000000"/>
        </w:rPr>
        <w:t xml:space="preserve"> 3. Жұмыс қағидалары</w:t>
      </w:r>
    </w:p>
    <w:bookmarkEnd w:id="83"/>
    <w:p>
      <w:pPr>
        <w:spacing w:after="0"/>
        <w:ind w:left="0"/>
        <w:jc w:val="both"/>
      </w:pPr>
      <w:r>
        <w:rPr>
          <w:rFonts w:ascii="Times New Roman"/>
          <w:b w:val="false"/>
          <w:i w:val="false"/>
          <w:color w:val="000000"/>
          <w:sz w:val="28"/>
        </w:rPr>
        <w:t>
      18. Аппарат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12" w:id="84"/>
    <w:p>
      <w:pPr>
        <w:spacing w:after="0"/>
        <w:ind w:left="0"/>
        <w:jc w:val="left"/>
      </w:pPr>
      <w:r>
        <w:rPr>
          <w:rFonts w:ascii="Times New Roman"/>
          <w:b/>
          <w:i w:val="false"/>
          <w:color w:val="000000"/>
        </w:rPr>
        <w:t xml:space="preserve"> 4. Жұмыс нәтижелері</w:t>
      </w:r>
    </w:p>
    <w:bookmarkEnd w:id="8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13" w:id="85"/>
    <w:p>
      <w:pPr>
        <w:spacing w:after="0"/>
        <w:ind w:left="0"/>
        <w:jc w:val="left"/>
      </w:pPr>
      <w:r>
        <w:rPr>
          <w:rFonts w:ascii="Times New Roman"/>
          <w:b/>
          <w:i w:val="false"/>
          <w:color w:val="000000"/>
        </w:rPr>
        <w:t xml:space="preserve"> 5. Шағымдану тәртібі</w:t>
      </w:r>
    </w:p>
    <w:bookmarkEnd w:id="8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Тұтынушы егер аппарат мамандарына шағымданған жағдайда, Аппарат басшысы шағымдану тәртібін түсіндіріп, шағым дайындауға жәрдем көрсетеді, мекенжайы: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Шағымдар пошта немесе қолма-қол, кеңсе - арқылы.Қаратөбе ауданы әкімінің аппаратында қабылданады, мекенжайы: Қаратөбе ауданы, Қаратөбе селосы, Ғ.Құрманғалиев көшесі N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N 18, 2 қабат, 10 кабинет, телефоны: 31-1-91.</w:t>
      </w:r>
    </w:p>
    <w:bookmarkStart w:name="z114" w:id="86"/>
    <w:p>
      <w:pPr>
        <w:spacing w:after="0"/>
        <w:ind w:left="0"/>
        <w:jc w:val="left"/>
      </w:pPr>
      <w:r>
        <w:rPr>
          <w:rFonts w:ascii="Times New Roman"/>
          <w:b/>
          <w:i w:val="false"/>
          <w:color w:val="000000"/>
        </w:rPr>
        <w:t xml:space="preserve"> 6. Байланыс ақпараты</w:t>
      </w:r>
    </w:p>
    <w:bookmarkEnd w:id="86"/>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әкімі аппаратының белгіленген жұмыс кестесіне сәйкес жүргізіледі.</w:t>
      </w:r>
    </w:p>
    <w:p>
      <w:pPr>
        <w:spacing w:after="0"/>
        <w:ind w:left="0"/>
        <w:jc w:val="both"/>
      </w:pPr>
      <w:r>
        <w:rPr>
          <w:rFonts w:ascii="Times New Roman"/>
          <w:b w:val="false"/>
          <w:i w:val="false"/>
          <w:color w:val="000000"/>
          <w:sz w:val="28"/>
        </w:rPr>
        <w:t>
      1) Жауапты маман:</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күн сайын сағат 9.00-18.30 дейін, демалыс және мерекелік күндерден басқа, түскі үзіліс сағат 13.00-14.30 дейін.</w:t>
      </w:r>
    </w:p>
    <w:p>
      <w:pPr>
        <w:spacing w:after="0"/>
        <w:ind w:left="0"/>
        <w:jc w:val="both"/>
      </w:pPr>
      <w:r>
        <w:rPr>
          <w:rFonts w:ascii="Times New Roman"/>
          <w:b w:val="false"/>
          <w:i w:val="false"/>
          <w:color w:val="000000"/>
          <w:sz w:val="28"/>
        </w:rPr>
        <w:t>
      2) Қаратөбе ауданы әкімі аппаратының жетекшісі:</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N 19, 2 қабат, 7 кабинет, телефоны: 31-5-35, жұмыс кестесі: күн сайын сағат 9.00-18.30 дейін, демалыс және мерекелік күндерден басқа, түскі үзіліс сағат 13.00-14.30 дейін. Жеке сұрақтар бойынша қабылдау: күн сайын сағат 9.00-18.30 дейін, демалыс және мерекелік күндерден басқа, түскі үзіліс сағат 13.00-14.30 дейін.</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Қаратөбе ауданы, Қаратөбе селосы, Ғ.Құрманғалиев көшесі N 19, 2 қабат, 7 кабинет, телефоны: 31-5-35.</w:t>
      </w:r>
    </w:p>
    <w:p>
      <w:pPr>
        <w:spacing w:after="0"/>
        <w:ind w:left="0"/>
        <w:jc w:val="both"/>
      </w:pPr>
      <w:r>
        <w:rPr>
          <w:rFonts w:ascii="Times New Roman"/>
          <w:b w:val="false"/>
          <w:i w:val="false"/>
          <w:color w:val="000000"/>
          <w:sz w:val="28"/>
        </w:rPr>
        <w:t>
      25. Қосымша ақпарат: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 сатып алу бойынша ауылдық жерде тұратын</w:t>
            </w:r>
            <w:r>
              <w:br/>
            </w:r>
            <w:r>
              <w:rPr>
                <w:rFonts w:ascii="Times New Roman"/>
                <w:b w:val="false"/>
                <w:i w:val="false"/>
                <w:color w:val="000000"/>
                <w:sz w:val="20"/>
              </w:rPr>
              <w:t>әлеуметтік сала мамандарына әлеуметтік көмек</w:t>
            </w:r>
            <w:r>
              <w:br/>
            </w:r>
            <w:r>
              <w:rPr>
                <w:rFonts w:ascii="Times New Roman"/>
                <w:b w:val="false"/>
                <w:i w:val="false"/>
                <w:color w:val="000000"/>
                <w:sz w:val="20"/>
              </w:rPr>
              <w:t>тағайындау" 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"Жетімдерді, ата-анасының қамқорлығынсыз қалған</w:t>
      </w:r>
      <w:r>
        <w:br/>
      </w:r>
      <w:r>
        <w:rPr>
          <w:rFonts w:ascii="Times New Roman"/>
          <w:b/>
          <w:i w:val="false"/>
          <w:color w:val="000000"/>
        </w:rPr>
        <w:t>балаларды әлеуметтік қамсыздандыруға құжаттар</w:t>
      </w:r>
      <w:r>
        <w:br/>
      </w:r>
      <w:r>
        <w:rPr>
          <w:rFonts w:ascii="Times New Roman"/>
          <w:b/>
          <w:i w:val="false"/>
          <w:color w:val="000000"/>
        </w:rPr>
        <w:t>рәсімдеу" мемлекеттік қызмет көрсету</w:t>
      </w:r>
      <w:r>
        <w:br/>
      </w:r>
      <w:r>
        <w:rPr>
          <w:rFonts w:ascii="Times New Roman"/>
          <w:b/>
          <w:i w:val="false"/>
          <w:color w:val="000000"/>
        </w:rPr>
        <w:t>стандарты</w:t>
      </w:r>
    </w:p>
    <w:bookmarkStart w:name="z117" w:id="87"/>
    <w:p>
      <w:pPr>
        <w:spacing w:after="0"/>
        <w:ind w:left="0"/>
        <w:jc w:val="left"/>
      </w:pPr>
      <w:r>
        <w:rPr>
          <w:rFonts w:ascii="Times New Roman"/>
          <w:b/>
          <w:i w:val="false"/>
          <w:color w:val="000000"/>
        </w:rPr>
        <w:t xml:space="preserve"> 1. Жалпы ережелер</w:t>
      </w:r>
    </w:p>
    <w:bookmarkEnd w:id="87"/>
    <w:p>
      <w:pPr>
        <w:spacing w:after="0"/>
        <w:ind w:left="0"/>
        <w:jc w:val="both"/>
      </w:pPr>
      <w:r>
        <w:rPr>
          <w:rFonts w:ascii="Times New Roman"/>
          <w:b w:val="false"/>
          <w:i w:val="false"/>
          <w:color w:val="000000"/>
          <w:sz w:val="28"/>
        </w:rPr>
        <w:t>
      1. Мемлекеттік қызметтің анықтамасы: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110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 91-тармағы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аудандық білім беру бөлімі", мемлекеттік мекемесі болып табылады (одан әрі – Бөлім). Мемлекеттік қызмет көрсету орны:</w:t>
      </w:r>
    </w:p>
    <w:p>
      <w:pPr>
        <w:spacing w:after="0"/>
        <w:ind w:left="0"/>
        <w:jc w:val="both"/>
      </w:pPr>
      <w:r>
        <w:rPr>
          <w:rFonts w:ascii="Times New Roman"/>
          <w:b w:val="false"/>
          <w:i w:val="false"/>
          <w:color w:val="000000"/>
          <w:sz w:val="28"/>
        </w:rPr>
        <w:t>
      Батыс Қазақстан облысы, Қаратөбе ауданы, Қаратөбе селосы, Ғ.Құрманғалиев көшесі,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9.00-18.30 дейін, 13.00-14.30 сағатта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p>
      <w:pPr>
        <w:spacing w:after="0"/>
        <w:ind w:left="0"/>
        <w:jc w:val="both"/>
      </w:pPr>
      <w:r>
        <w:rPr>
          <w:rFonts w:ascii="Times New Roman"/>
          <w:b w:val="false"/>
          <w:i w:val="false"/>
          <w:color w:val="000000"/>
          <w:sz w:val="28"/>
        </w:rPr>
        <w:t>
      3) өрт қауіпсіздігі талаптары сақталған.</w:t>
      </w:r>
    </w:p>
    <w:bookmarkStart w:name="z118" w:id="88"/>
    <w:p>
      <w:pPr>
        <w:spacing w:after="0"/>
        <w:ind w:left="0"/>
        <w:jc w:val="left"/>
      </w:pPr>
      <w:r>
        <w:rPr>
          <w:rFonts w:ascii="Times New Roman"/>
          <w:b/>
          <w:i w:val="false"/>
          <w:color w:val="000000"/>
        </w:rPr>
        <w:t xml:space="preserve"> 2. Мемлекеттік қызмет көрсету тәртібі</w:t>
      </w:r>
    </w:p>
    <w:bookmarkEnd w:id="8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w:t>
      </w:r>
    </w:p>
    <w:p>
      <w:pPr>
        <w:spacing w:after="0"/>
        <w:ind w:left="0"/>
        <w:jc w:val="both"/>
      </w:pPr>
      <w:r>
        <w:rPr>
          <w:rFonts w:ascii="Times New Roman"/>
          <w:b w:val="false"/>
          <w:i w:val="false"/>
          <w:color w:val="000000"/>
          <w:sz w:val="28"/>
        </w:rPr>
        <w:t>
      1) қамқоршы (қорғаншы), патронат тәрбиешінің жолақысына жәрдемақы төлеу туралы өтініші;</w:t>
      </w:r>
    </w:p>
    <w:p>
      <w:pPr>
        <w:spacing w:after="0"/>
        <w:ind w:left="0"/>
        <w:jc w:val="both"/>
      </w:pPr>
      <w:r>
        <w:rPr>
          <w:rFonts w:ascii="Times New Roman"/>
          <w:b w:val="false"/>
          <w:i w:val="false"/>
          <w:color w:val="000000"/>
          <w:sz w:val="28"/>
        </w:rPr>
        <w:t>
      2) ата-ана қамқоры жоқтығын растайтын құжаттың көшірмелері. Орал қаласы, Жамбыл көшесі, 81 мекенжайында, Қазақстан Республикасы Әділет министрлігінің Батыс Қазақстан облысы Орал қаласының "Халыққа қызмет көрсету орталығы" мемлекеттік мекемесінің филиалы Қаратөбе ауданың Халыққа қызмет көрсету орталығы арқылы беріледі, күн сайын 9.00-18.00 дейін үзіліссіз, жексенбіден басқа күндері, телефон: 31-8-00;</w:t>
      </w:r>
    </w:p>
    <w:p>
      <w:pPr>
        <w:spacing w:after="0"/>
        <w:ind w:left="0"/>
        <w:jc w:val="both"/>
      </w:pPr>
      <w:r>
        <w:rPr>
          <w:rFonts w:ascii="Times New Roman"/>
          <w:b w:val="false"/>
          <w:i w:val="false"/>
          <w:color w:val="000000"/>
          <w:sz w:val="28"/>
        </w:rPr>
        <w:t>
      3) Кәмелетке толмағанның күндізгі бөлімде оқитынын растайтын оқу орнынан анықтама;</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телефоны: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осы стандарттың 12-тармағында көзделген құжаттардағы ақпараттың толық немесе нақты болмауы.</w:t>
      </w:r>
    </w:p>
    <w:bookmarkStart w:name="z119" w:id="89"/>
    <w:p>
      <w:pPr>
        <w:spacing w:after="0"/>
        <w:ind w:left="0"/>
        <w:jc w:val="left"/>
      </w:pPr>
      <w:r>
        <w:rPr>
          <w:rFonts w:ascii="Times New Roman"/>
          <w:b/>
          <w:i w:val="false"/>
          <w:color w:val="000000"/>
        </w:rPr>
        <w:t xml:space="preserve"> 3. Жұмыс қағидаттары</w:t>
      </w:r>
    </w:p>
    <w:bookmarkEnd w:id="89"/>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120" w:id="90"/>
    <w:p>
      <w:pPr>
        <w:spacing w:after="0"/>
        <w:ind w:left="0"/>
        <w:jc w:val="left"/>
      </w:pPr>
      <w:r>
        <w:rPr>
          <w:rFonts w:ascii="Times New Roman"/>
          <w:b/>
          <w:i w:val="false"/>
          <w:color w:val="000000"/>
        </w:rPr>
        <w:t xml:space="preserve"> 4. Жұмыс нәтижелері</w:t>
      </w:r>
    </w:p>
    <w:bookmarkEnd w:id="9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21" w:id="91"/>
    <w:p>
      <w:pPr>
        <w:spacing w:after="0"/>
        <w:ind w:left="0"/>
        <w:jc w:val="left"/>
      </w:pPr>
      <w:r>
        <w:rPr>
          <w:rFonts w:ascii="Times New Roman"/>
          <w:b/>
          <w:i w:val="false"/>
          <w:color w:val="000000"/>
        </w:rPr>
        <w:t xml:space="preserve"> 5. Шағымдану тәртібі</w:t>
      </w:r>
    </w:p>
    <w:bookmarkEnd w:id="9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3 кабинет, телефоны: 31-2-31 мекенжайында орналасқан "Қаратөбе аудандық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телефоны: 31-5-35 мекенжайында орналасқан Қаратөбе ауданы әкімінің аппарат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Қаратөбе селосы, Ғ.Құрманғалиев көшесі, 19, 2 қабат, 3 кабинет, телефоны: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телефоны: 31-1-65 мекенжайынан білуге болады.</w:t>
      </w:r>
    </w:p>
    <w:bookmarkStart w:name="z122" w:id="92"/>
    <w:p>
      <w:pPr>
        <w:spacing w:after="0"/>
        <w:ind w:left="0"/>
        <w:jc w:val="left"/>
      </w:pPr>
      <w:r>
        <w:rPr>
          <w:rFonts w:ascii="Times New Roman"/>
          <w:b/>
          <w:i w:val="false"/>
          <w:color w:val="000000"/>
        </w:rPr>
        <w:t xml:space="preserve"> 6. Байланыс ақпараты</w:t>
      </w:r>
    </w:p>
    <w:bookmarkEnd w:id="92"/>
    <w:p>
      <w:pPr>
        <w:spacing w:after="0"/>
        <w:ind w:left="0"/>
        <w:jc w:val="both"/>
      </w:pPr>
      <w:r>
        <w:rPr>
          <w:rFonts w:ascii="Times New Roman"/>
          <w:b w:val="false"/>
          <w:i w:val="false"/>
          <w:color w:val="000000"/>
          <w:sz w:val="28"/>
        </w:rPr>
        <w:t>
      24. Байланыс деректері: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9.00-18.30 дейін, үзіліс 13.00-14.30 дейін. Жеке сұрақтары бойынша: алдын ала жазылу арқылы әр жұма сайын мереке күндерін қоспағанда сағат 16.00-18.30 дейін. Қабылдау Қаратөбе ауданы, Қаратөбе селосы, Ғ.Құрманғалиев көшесі,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деректері: Жергілікті атқарушы орган Қаратөбе ауданы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Қорғаншы (қамқоршы) болып белгіленген адамға куәлік беру;</w:t>
      </w:r>
    </w:p>
    <w:p>
      <w:pPr>
        <w:spacing w:after="0"/>
        <w:ind w:left="0"/>
        <w:jc w:val="both"/>
      </w:pP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"Жетімдерді, ата-анасының қамқорлығынсыз</w:t>
            </w:r>
            <w:r>
              <w:br/>
            </w:r>
            <w:r>
              <w:rPr>
                <w:rFonts w:ascii="Times New Roman"/>
                <w:b w:val="false"/>
                <w:i w:val="false"/>
                <w:color w:val="000000"/>
                <w:sz w:val="20"/>
              </w:rPr>
              <w:t>қалған балаларды әлеуметтік қамсыздандыруға құжаттар</w:t>
            </w:r>
            <w:r>
              <w:br/>
            </w:r>
            <w:r>
              <w:rPr>
                <w:rFonts w:ascii="Times New Roman"/>
                <w:b w:val="false"/>
                <w:i w:val="false"/>
                <w:color w:val="000000"/>
                <w:sz w:val="20"/>
              </w:rPr>
              <w:t>рәсімдеу"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25" w:id="93"/>
    <w:p>
      <w:pPr>
        <w:spacing w:after="0"/>
        <w:ind w:left="0"/>
        <w:jc w:val="left"/>
      </w:pPr>
      <w:r>
        <w:rPr>
          <w:rFonts w:ascii="Times New Roman"/>
          <w:b/>
          <w:i w:val="false"/>
          <w:color w:val="000000"/>
        </w:rPr>
        <w:t xml:space="preserve"> 1. Жалпы ережелер</w:t>
      </w:r>
    </w:p>
    <w:bookmarkEnd w:id="93"/>
    <w:p>
      <w:pPr>
        <w:spacing w:after="0"/>
        <w:ind w:left="0"/>
        <w:jc w:val="both"/>
      </w:pPr>
      <w:r>
        <w:rPr>
          <w:rFonts w:ascii="Times New Roman"/>
          <w:b w:val="false"/>
          <w:i w:val="false"/>
          <w:color w:val="000000"/>
          <w:sz w:val="28"/>
        </w:rPr>
        <w:t>
      1. Мемлекеттік қызметтің анықтамасы - мемлекеттік атаулы әлеуметтік көмек тағайындау.</w:t>
      </w:r>
    </w:p>
    <w:p>
      <w:pPr>
        <w:spacing w:after="0"/>
        <w:ind w:left="0"/>
        <w:jc w:val="both"/>
      </w:pPr>
      <w:r>
        <w:rPr>
          <w:rFonts w:ascii="Times New Roman"/>
          <w:b w:val="false"/>
          <w:i w:val="false"/>
          <w:color w:val="000000"/>
          <w:sz w:val="28"/>
        </w:rPr>
        <w:t>
      2. Көрсетілетін мемлекеттік қызметтің нысаны: жартылай автоматтандырылған.</w:t>
      </w:r>
    </w:p>
    <w:p>
      <w:pPr>
        <w:spacing w:after="0"/>
        <w:ind w:left="0"/>
        <w:jc w:val="both"/>
      </w:pPr>
      <w:r>
        <w:rPr>
          <w:rFonts w:ascii="Times New Roman"/>
          <w:b w:val="false"/>
          <w:i w:val="false"/>
          <w:color w:val="000000"/>
          <w:sz w:val="28"/>
        </w:rPr>
        <w:t>
      3. Мемлекеттік қызмет төмендегілер негізінде көрсетіледі:</w:t>
      </w:r>
    </w:p>
    <w:p>
      <w:pPr>
        <w:spacing w:after="0"/>
        <w:ind w:left="0"/>
        <w:jc w:val="both"/>
      </w:pPr>
      <w:r>
        <w:rPr>
          <w:rFonts w:ascii="Times New Roman"/>
          <w:b w:val="false"/>
          <w:i w:val="false"/>
          <w:color w:val="000000"/>
          <w:sz w:val="28"/>
        </w:rPr>
        <w:t xml:space="preserve">
      1) Қазақстан Республикасының "Мемлекеттік атаулы әлеуметтік көмек туралы"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бұйрықтарымен енгізілген өзгертулер мен толықтыруларына сәйкес, "Қазақстан Республикасының 2002 жылғы 13 ақпандағы </w:t>
      </w:r>
      <w:r>
        <w:rPr>
          <w:rFonts w:ascii="Times New Roman"/>
          <w:b w:val="false"/>
          <w:i w:val="false"/>
          <w:color w:val="000000"/>
          <w:sz w:val="28"/>
        </w:rPr>
        <w:t>N 31-ө</w:t>
      </w:r>
      <w:r>
        <w:rPr>
          <w:rFonts w:ascii="Times New Roman"/>
          <w:b w:val="false"/>
          <w:i w:val="false"/>
          <w:color w:val="000000"/>
          <w:sz w:val="28"/>
        </w:rPr>
        <w:t xml:space="preserve"> "Атаулы әлеуметтік көмек алуға үміткер адамның (отбасының) жиынтық табысын анықтаудың ережесі";</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4-бөлімінің 92-тармағы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мекенжайы Батыс Қазақстан облысы, Қаратөбе ауданы, Қаратөбе селосы, Ғ.Құрманғалиев көшесі, 18, 2 қабат, 10 кабинет, телефоны: 31-1-91.</w:t>
      </w:r>
    </w:p>
    <w:p>
      <w:pPr>
        <w:spacing w:after="0"/>
        <w:ind w:left="0"/>
        <w:jc w:val="both"/>
      </w:pPr>
      <w:r>
        <w:rPr>
          <w:rFonts w:ascii="Times New Roman"/>
          <w:b w:val="false"/>
          <w:i w:val="false"/>
          <w:color w:val="000000"/>
          <w:sz w:val="28"/>
        </w:rPr>
        <w:t>
      5. Мемлекеттік қызмет көрсетуді аяқтау нысаны (нәтижесі) – мемлекеттік атаулы әлеуметтік көмек тағайындау. Атаулы әлеуметтік көмекті төлеу өтініш берушінің банкідегі есеп шотына аудару арқылы жүреді.</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тұтынушының мемлекеттік қызметті алу үшін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тіркелген күннен бастап 20 күнтізбелік күн ішінде;</w:t>
      </w:r>
    </w:p>
    <w:p>
      <w:pPr>
        <w:spacing w:after="0"/>
        <w:ind w:left="0"/>
        <w:jc w:val="both"/>
      </w:pPr>
      <w:r>
        <w:rPr>
          <w:rFonts w:ascii="Times New Roman"/>
          <w:b w:val="false"/>
          <w:i w:val="false"/>
          <w:color w:val="000000"/>
          <w:sz w:val="28"/>
        </w:rPr>
        <w:t>
      2) қажетті құжаттарды тапсыру барысында (тіркеу, талон алу кезінде) кезекте күтудің, электрондық сұрау қалыптастырудың ең ұзақ уақыты – 30 минуттан аспайды.</w:t>
      </w:r>
    </w:p>
    <w:p>
      <w:pPr>
        <w:spacing w:after="0"/>
        <w:ind w:left="0"/>
        <w:jc w:val="both"/>
      </w:pPr>
      <w:r>
        <w:rPr>
          <w:rFonts w:ascii="Times New Roman"/>
          <w:b w:val="false"/>
          <w:i w:val="false"/>
          <w:color w:val="000000"/>
          <w:sz w:val="28"/>
        </w:rPr>
        <w:t>
      3)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жоқ. Өйткені тағайындалған атаулы әлеуметтік көмек арыз иесі қажетті құжаттарды тапсырған уақыттан бастап, 20 жұмыс күні ішінде арыз иесінің банктегі есеп шотына аударылады.</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 karatoba. westkaz.kz).</w:t>
      </w:r>
    </w:p>
    <w:p>
      <w:pPr>
        <w:spacing w:after="0"/>
        <w:ind w:left="0"/>
        <w:jc w:val="both"/>
      </w:pPr>
      <w:r>
        <w:rPr>
          <w:rFonts w:ascii="Times New Roman"/>
          <w:b w:val="false"/>
          <w:i w:val="false"/>
          <w:color w:val="000000"/>
          <w:sz w:val="28"/>
        </w:rPr>
        <w:t>
      Бұл стандарт Қаратөбе ауданы, Ғ.Құрманғалиев көшесі, 18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қызыметті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есік алдында балалар мен мүгедектердің арбалары үшін пандус орнатылған;</w:t>
      </w:r>
    </w:p>
    <w:p>
      <w:pPr>
        <w:spacing w:after="0"/>
        <w:ind w:left="0"/>
        <w:jc w:val="both"/>
      </w:pPr>
      <w:r>
        <w:rPr>
          <w:rFonts w:ascii="Times New Roman"/>
          <w:b w:val="false"/>
          <w:i w:val="false"/>
          <w:color w:val="000000"/>
          <w:sz w:val="28"/>
        </w:rPr>
        <w:t>
      5) өрт қауіпсіздігі талаптары сақталған.</w:t>
      </w:r>
    </w:p>
    <w:bookmarkStart w:name="z126" w:id="94"/>
    <w:p>
      <w:pPr>
        <w:spacing w:after="0"/>
        <w:ind w:left="0"/>
        <w:jc w:val="left"/>
      </w:pPr>
      <w:r>
        <w:rPr>
          <w:rFonts w:ascii="Times New Roman"/>
          <w:b/>
          <w:i w:val="false"/>
          <w:color w:val="000000"/>
        </w:rPr>
        <w:t xml:space="preserve"> 2. Мемлекеттік қызмет көрсету тәртібі</w:t>
      </w:r>
    </w:p>
    <w:bookmarkEnd w:id="94"/>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белгіленген үлгіде өтініш;</w:t>
      </w:r>
    </w:p>
    <w:p>
      <w:pPr>
        <w:spacing w:after="0"/>
        <w:ind w:left="0"/>
        <w:jc w:val="both"/>
      </w:pPr>
      <w:r>
        <w:rPr>
          <w:rFonts w:ascii="Times New Roman"/>
          <w:b w:val="false"/>
          <w:i w:val="false"/>
          <w:color w:val="000000"/>
          <w:sz w:val="28"/>
        </w:rPr>
        <w:t>
      2) отбасы құрамы туралы мәліметтер (азаматтарды тіркеу кітабы);</w:t>
      </w:r>
    </w:p>
    <w:p>
      <w:pPr>
        <w:spacing w:after="0"/>
        <w:ind w:left="0"/>
        <w:jc w:val="both"/>
      </w:pPr>
      <w:r>
        <w:rPr>
          <w:rFonts w:ascii="Times New Roman"/>
          <w:b w:val="false"/>
          <w:i w:val="false"/>
          <w:color w:val="000000"/>
          <w:sz w:val="28"/>
        </w:rPr>
        <w:t>
      3) өтініш берушінің отбасы мөшелерінің тапқан табысы туралы мәліметтер (табыстары туралы құжаттар негізінде толтырылады);</w:t>
      </w:r>
    </w:p>
    <w:p>
      <w:pPr>
        <w:spacing w:after="0"/>
        <w:ind w:left="0"/>
        <w:jc w:val="both"/>
      </w:pPr>
      <w:r>
        <w:rPr>
          <w:rFonts w:ascii="Times New Roman"/>
          <w:b w:val="false"/>
          <w:i w:val="false"/>
          <w:color w:val="000000"/>
          <w:sz w:val="28"/>
        </w:rPr>
        <w:t>
      4) жеке қосалқы шаруашылығының бар-жоғы туралы мәліметтер.</w:t>
      </w:r>
    </w:p>
    <w:p>
      <w:pPr>
        <w:spacing w:after="0"/>
        <w:ind w:left="0"/>
        <w:jc w:val="both"/>
      </w:pPr>
      <w:r>
        <w:rPr>
          <w:rFonts w:ascii="Times New Roman"/>
          <w:b w:val="false"/>
          <w:i w:val="false"/>
          <w:color w:val="000000"/>
          <w:sz w:val="28"/>
        </w:rPr>
        <w:t>
      13. Мемлекеттік қызметті алу үшін толтыруға қажетті бланк (өтініш нысандарын) беретін орын – бөлімнің әлеуметтік көмек және жәрдемақыларды тағайындау және төлеу секторы, мекенжайы: Қаратөбе ауданы, Қаратөбе селосы, Ғ.Құрманғалиев көшесі, 18, 2 қабат, 14 кабинет, телефоны: 31-2-82.</w:t>
      </w:r>
    </w:p>
    <w:p>
      <w:pPr>
        <w:spacing w:after="0"/>
        <w:ind w:left="0"/>
        <w:jc w:val="both"/>
      </w:pPr>
      <w:r>
        <w:rPr>
          <w:rFonts w:ascii="Times New Roman"/>
          <w:b w:val="false"/>
          <w:i w:val="false"/>
          <w:color w:val="000000"/>
          <w:sz w:val="28"/>
        </w:rPr>
        <w:t>
      14. Мемлекеттік қызметті алу үшін қажетті толтырылған бланкілерді, өтініштер мен басқа да құжатты тапсыратын жауапты адамның кабинетінің мекенжайы мен нөмірі - Қаратөбе ауданы, Қаратөбе селосы, Ғ.Құрманғалиев көшесі, 18, 2 қабат, 14 кабинет, телефоны: 31-2-82.</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қабылдау күні көрсетілген қолхат.</w:t>
      </w:r>
    </w:p>
    <w:p>
      <w:pPr>
        <w:spacing w:after="0"/>
        <w:ind w:left="0"/>
        <w:jc w:val="both"/>
      </w:pPr>
      <w:r>
        <w:rPr>
          <w:rFonts w:ascii="Times New Roman"/>
          <w:b w:val="false"/>
          <w:i w:val="false"/>
          <w:color w:val="000000"/>
          <w:sz w:val="28"/>
        </w:rPr>
        <w:t>
      16. Қызмет көрсету нәтижесін жеткізу тәсілі – тағайындалған атаулы әлеуметтік көмек сомасы Халық банкінің лицензиясы бар екінші деңгейдегі банктерге алушының есеп шотына аударылады.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отбасы құрамы және отбасы мүшелерінің табысы туралы жалған мәліметтер беруі;</w:t>
      </w:r>
    </w:p>
    <w:p>
      <w:pPr>
        <w:spacing w:after="0"/>
        <w:ind w:left="0"/>
        <w:jc w:val="both"/>
      </w:pPr>
      <w:r>
        <w:rPr>
          <w:rFonts w:ascii="Times New Roman"/>
          <w:b w:val="false"/>
          <w:i w:val="false"/>
          <w:color w:val="000000"/>
          <w:sz w:val="28"/>
        </w:rPr>
        <w:t>
      3) отбасы табысының асып кетуі.</w:t>
      </w:r>
    </w:p>
    <w:bookmarkStart w:name="z127" w:id="95"/>
    <w:p>
      <w:pPr>
        <w:spacing w:after="0"/>
        <w:ind w:left="0"/>
        <w:jc w:val="left"/>
      </w:pPr>
      <w:r>
        <w:rPr>
          <w:rFonts w:ascii="Times New Roman"/>
          <w:b/>
          <w:i w:val="false"/>
          <w:color w:val="000000"/>
        </w:rPr>
        <w:t xml:space="preserve"> 3. Жұмыс қағидалары</w:t>
      </w:r>
    </w:p>
    <w:bookmarkEnd w:id="95"/>
    <w:p>
      <w:pPr>
        <w:spacing w:after="0"/>
        <w:ind w:left="0"/>
        <w:jc w:val="both"/>
      </w:pPr>
      <w:r>
        <w:rPr>
          <w:rFonts w:ascii="Times New Roman"/>
          <w:b w:val="false"/>
          <w:i w:val="false"/>
          <w:color w:val="000000"/>
          <w:sz w:val="28"/>
        </w:rPr>
        <w:t>
      18. Бөлім мамандары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құпиялылығын қамтамасыз ету.</w:t>
      </w:r>
    </w:p>
    <w:bookmarkStart w:name="z128" w:id="96"/>
    <w:p>
      <w:pPr>
        <w:spacing w:after="0"/>
        <w:ind w:left="0"/>
        <w:jc w:val="left"/>
      </w:pPr>
      <w:r>
        <w:rPr>
          <w:rFonts w:ascii="Times New Roman"/>
          <w:b/>
          <w:i w:val="false"/>
          <w:color w:val="000000"/>
        </w:rPr>
        <w:t xml:space="preserve"> 4. Жұмыс нәтижелері</w:t>
      </w:r>
    </w:p>
    <w:bookmarkEnd w:id="9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29" w:id="97"/>
    <w:p>
      <w:pPr>
        <w:spacing w:after="0"/>
        <w:ind w:left="0"/>
        <w:jc w:val="left"/>
      </w:pPr>
      <w:r>
        <w:rPr>
          <w:rFonts w:ascii="Times New Roman"/>
          <w:b/>
          <w:i w:val="false"/>
          <w:color w:val="000000"/>
        </w:rPr>
        <w:t xml:space="preserve"> 5. Шағымдану тәртібі</w:t>
      </w:r>
    </w:p>
    <w:bookmarkEnd w:id="9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"Қаратөбе аудандық жұмыспен қамту және әлеуметтік бағдарламалар бөлімі Қаратөбе аудандық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18, 2 қабат, 10 кабинет, телефоны: 31-1-91.</w:t>
      </w:r>
    </w:p>
    <w:bookmarkStart w:name="z130" w:id="98"/>
    <w:p>
      <w:pPr>
        <w:spacing w:after="0"/>
        <w:ind w:left="0"/>
        <w:jc w:val="left"/>
      </w:pPr>
      <w:r>
        <w:rPr>
          <w:rFonts w:ascii="Times New Roman"/>
          <w:b/>
          <w:i w:val="false"/>
          <w:color w:val="000000"/>
        </w:rPr>
        <w:t xml:space="preserve"> 6. Байланыс ақпараты</w:t>
      </w:r>
    </w:p>
    <w:bookmarkEnd w:id="98"/>
    <w:p>
      <w:pPr>
        <w:spacing w:after="0"/>
        <w:ind w:left="0"/>
        <w:jc w:val="both"/>
      </w:pPr>
      <w:r>
        <w:rPr>
          <w:rFonts w:ascii="Times New Roman"/>
          <w:b w:val="false"/>
          <w:i w:val="false"/>
          <w:color w:val="000000"/>
          <w:sz w:val="28"/>
        </w:rPr>
        <w:t>
      24. Байланыс мәліметтері: Тұтынушыларды қабылдау Қаратөбе ауданы әкімдігінің "Қаратөбе аудандық жұмыспен қамту және әлеуметтік бағдарламалар бөлімі" мемлекеттік мекемесінде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18, 2 қабат, 10 кабинет, телефоны: 31-1-91, жұмыс кестесі: күн сайын сағат 9.00-18.30 дейін, демалыс және мерекелік күндерден басқа, түскі үзіліс сағат 13.00-14.30дейін. Жеке сұрақтар бойынша қабылдау: жұма күні сағат 14.00-17.00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Жұмыссыз азаматтарға анықтама беру;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 көмек тағайындау"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"Қосалқы шаруашылығының бар екендігі туралы</w:t>
      </w:r>
      <w:r>
        <w:br/>
      </w:r>
      <w:r>
        <w:rPr>
          <w:rFonts w:ascii="Times New Roman"/>
          <w:b/>
          <w:i w:val="false"/>
          <w:color w:val="000000"/>
        </w:rPr>
        <w:t>анықтама беру" мемлекеттік қызмет көрсету</w:t>
      </w:r>
      <w:r>
        <w:br/>
      </w:r>
      <w:r>
        <w:rPr>
          <w:rFonts w:ascii="Times New Roman"/>
          <w:b/>
          <w:i w:val="false"/>
          <w:color w:val="000000"/>
        </w:rPr>
        <w:t>стандарты</w:t>
      </w:r>
    </w:p>
    <w:bookmarkStart w:name="z133" w:id="99"/>
    <w:p>
      <w:pPr>
        <w:spacing w:after="0"/>
        <w:ind w:left="0"/>
        <w:jc w:val="left"/>
      </w:pPr>
      <w:r>
        <w:rPr>
          <w:rFonts w:ascii="Times New Roman"/>
          <w:b/>
          <w:i w:val="false"/>
          <w:color w:val="000000"/>
        </w:rPr>
        <w:t xml:space="preserve"> 1. Жалпы ережелер </w:t>
      </w:r>
    </w:p>
    <w:bookmarkEnd w:id="99"/>
    <w:p>
      <w:pPr>
        <w:spacing w:after="0"/>
        <w:ind w:left="0"/>
        <w:jc w:val="both"/>
      </w:pPr>
      <w:r>
        <w:rPr>
          <w:rFonts w:ascii="Times New Roman"/>
          <w:b w:val="false"/>
          <w:i w:val="false"/>
          <w:color w:val="000000"/>
          <w:sz w:val="28"/>
        </w:rPr>
        <w:t>
      1. Мемлекеттік қызметтің анықтамасы – қосалқы шаруашылығының бар екендігі туралы анықтама беру.</w:t>
      </w:r>
    </w:p>
    <w:p>
      <w:pPr>
        <w:spacing w:after="0"/>
        <w:ind w:left="0"/>
        <w:jc w:val="both"/>
      </w:pPr>
      <w:r>
        <w:rPr>
          <w:rFonts w:ascii="Times New Roman"/>
          <w:b w:val="false"/>
          <w:i w:val="false"/>
          <w:color w:val="000000"/>
          <w:sz w:val="28"/>
        </w:rPr>
        <w:t>
      Қосалқы шаруашылық - ауылдық жерде және қала маңындағы аймақта орналасқан жер учаскесiнде өз мұқтаждарын қанағаттандыруға арналған қызмет түрi.</w:t>
      </w:r>
    </w:p>
    <w:p>
      <w:pPr>
        <w:spacing w:after="0"/>
        <w:ind w:left="0"/>
        <w:jc w:val="both"/>
      </w:pPr>
      <w:r>
        <w:rPr>
          <w:rFonts w:ascii="Times New Roman"/>
          <w:b w:val="false"/>
          <w:i w:val="false"/>
          <w:color w:val="000000"/>
          <w:sz w:val="28"/>
        </w:rPr>
        <w:t>
      2. Көрсетілетін мемлекеттік қызметтің нысаны -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 нормативтік құқықтық актінің атауы мен бабы:</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w:t>
      </w:r>
      <w:r>
        <w:rPr>
          <w:rFonts w:ascii="Times New Roman"/>
          <w:b w:val="false"/>
          <w:i w:val="false"/>
          <w:color w:val="000000"/>
          <w:sz w:val="28"/>
        </w:rPr>
        <w:t xml:space="preserve">, </w:t>
      </w:r>
      <w:r>
        <w:rPr>
          <w:rFonts w:ascii="Times New Roman"/>
          <w:b w:val="false"/>
          <w:i w:val="false"/>
          <w:color w:val="000000"/>
          <w:sz w:val="28"/>
        </w:rPr>
        <w:t>35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114-тармағы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p>
    <w:p>
      <w:pPr>
        <w:spacing w:after="0"/>
        <w:ind w:left="0"/>
        <w:jc w:val="both"/>
      </w:pPr>
      <w:r>
        <w:rPr>
          <w:rFonts w:ascii="Times New Roman"/>
          <w:b w:val="false"/>
          <w:i w:val="false"/>
          <w:color w:val="000000"/>
          <w:sz w:val="28"/>
        </w:rPr>
        <w:t>
      1) "Қаратөбе аудандық ауыл шаруашылығы бөлімі" мемлекеттік мекемесі (одан әрі – бөлім). Мемлекеттік қызмет көрсету орны: Батыс Қазақстан облысы, Қаратөбе ауданы, Қаратөбе селосы, Ғ.Құрманғалиев көшесі, 19, 14 кабинет, телефоны: 31-1-09;</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қосалқы шаруашылығы бар екендігі туралы анықтама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- 40 минут;</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минуттан аспайды;</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p>
    <w:p>
      <w:pPr>
        <w:spacing w:after="0"/>
        <w:ind w:left="0"/>
        <w:jc w:val="both"/>
      </w:pPr>
      <w:r>
        <w:rPr>
          <w:rFonts w:ascii="Times New Roman"/>
          <w:b w:val="false"/>
          <w:i w:val="false"/>
          <w:color w:val="000000"/>
          <w:sz w:val="28"/>
        </w:rPr>
        <w:t>
      8. Мемлекеттік қызмет ақысыз көрсетіледі.</w:t>
      </w:r>
    </w:p>
    <w:p>
      <w:pPr>
        <w:spacing w:after="0"/>
        <w:ind w:left="0"/>
        <w:jc w:val="both"/>
      </w:pPr>
      <w:r>
        <w:rPr>
          <w:rFonts w:ascii="Times New Roman"/>
          <w:b w:val="false"/>
          <w:i w:val="false"/>
          <w:color w:val="000000"/>
          <w:sz w:val="28"/>
        </w:rPr>
        <w:t>
      9. Қызмет көрсету тәртібі жөнінде ақпарат көзі - бұқаралық ақпарат құралдарында мәлімет, Қаратөбе ауданы әкімдігінің ресми сайты (www.karatoba.westkaz.kz).</w:t>
      </w:r>
    </w:p>
    <w:p>
      <w:pPr>
        <w:spacing w:after="0"/>
        <w:ind w:left="0"/>
        <w:jc w:val="both"/>
      </w:pPr>
      <w:r>
        <w:rPr>
          <w:rFonts w:ascii="Times New Roman"/>
          <w:b w:val="false"/>
          <w:i w:val="false"/>
          <w:color w:val="000000"/>
          <w:sz w:val="28"/>
        </w:rPr>
        <w:t>
      Аталған стандарт сондай-ақ мына мекенжайларда орналасқан:</w:t>
      </w:r>
    </w:p>
    <w:p>
      <w:pPr>
        <w:spacing w:after="0"/>
        <w:ind w:left="0"/>
        <w:jc w:val="both"/>
      </w:pPr>
      <w:r>
        <w:rPr>
          <w:rFonts w:ascii="Times New Roman"/>
          <w:b w:val="false"/>
          <w:i w:val="false"/>
          <w:color w:val="000000"/>
          <w:sz w:val="28"/>
        </w:rPr>
        <w:t>
      1) Бөлімде, Қаратөбе ауданы, Қаратөбе селосы, Ғ.Құрманғалиев көшесі N 19, 2 қабат, 14 кабинет, телефоны: 31-1-09;</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10. Жұмыс кестесі – күн сайын сағат дейін, үзіліс сағат 9.00-18.30 дейін сенбі және жексенбі күндерінен басқа. Қызметті алу үшін алдын ала жазылу және жедел қызмет көрсету жоқ.</w:t>
      </w:r>
    </w:p>
    <w:p>
      <w:pPr>
        <w:spacing w:after="0"/>
        <w:ind w:left="0"/>
        <w:jc w:val="both"/>
      </w:pPr>
      <w:r>
        <w:rPr>
          <w:rFonts w:ascii="Times New Roman"/>
          <w:b w:val="false"/>
          <w:i w:val="false"/>
          <w:color w:val="000000"/>
          <w:sz w:val="28"/>
        </w:rPr>
        <w:t>
      11. Аталған қызмет түрін көресту үшін келесі қолайлы жағдайлар қарастырылған:</w:t>
      </w:r>
    </w:p>
    <w:p>
      <w:pPr>
        <w:spacing w:after="0"/>
        <w:ind w:left="0"/>
        <w:jc w:val="both"/>
      </w:pP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p>
    <w:p>
      <w:pPr>
        <w:spacing w:after="0"/>
        <w:ind w:left="0"/>
        <w:jc w:val="both"/>
      </w:pPr>
      <w:r>
        <w:rPr>
          <w:rFonts w:ascii="Times New Roman"/>
          <w:b w:val="false"/>
          <w:i w:val="false"/>
          <w:color w:val="000000"/>
          <w:sz w:val="28"/>
        </w:rPr>
        <w:t>
      2) кабинет жанындағы дәлізде күтуге арналған орындықтар;</w:t>
      </w:r>
    </w:p>
    <w:p>
      <w:pPr>
        <w:spacing w:after="0"/>
        <w:ind w:left="0"/>
        <w:jc w:val="both"/>
      </w:pPr>
      <w:r>
        <w:rPr>
          <w:rFonts w:ascii="Times New Roman"/>
          <w:b w:val="false"/>
          <w:i w:val="false"/>
          <w:color w:val="000000"/>
          <w:sz w:val="28"/>
        </w:rPr>
        <w:t>
      3) жазғы уақытта қолайлы ауа температурасын ұстап тұру үшін кондиционер.</w:t>
      </w:r>
    </w:p>
    <w:bookmarkStart w:name="z134" w:id="100"/>
    <w:p>
      <w:pPr>
        <w:spacing w:after="0"/>
        <w:ind w:left="0"/>
        <w:jc w:val="left"/>
      </w:pPr>
      <w:r>
        <w:rPr>
          <w:rFonts w:ascii="Times New Roman"/>
          <w:b/>
          <w:i w:val="false"/>
          <w:color w:val="000000"/>
        </w:rPr>
        <w:t xml:space="preserve"> 2. Мемлекеттік қызмет көрсету тәртібі</w:t>
      </w:r>
    </w:p>
    <w:bookmarkEnd w:id="100"/>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Жеке басын куәландыратын құжат (төлқұжат), Қазақстан Республикасының Әділет министрлігі Батыс Қазақстан облысы әділет департаментінің Халыққа қызмет көрсету орталығы арқылы беріледі, күн сайын сағат 9.00-18.00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Батыс Қазақстан облысы әділет департаментінің Халыққа қызмет көрсету орталығы арқылы беріледі, күнсайын сағат 9.00-18.000 дейін үзіліссіз, мекенжайы: Қаратөбе ауданы, Қаратөбе селосы, Ғ.Құрманғалиев көшесі N 23/1, телефоны: 31-8-00.</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p>
    <w:p>
      <w:pPr>
        <w:spacing w:after="0"/>
        <w:ind w:left="0"/>
        <w:jc w:val="both"/>
      </w:pPr>
      <w:r>
        <w:rPr>
          <w:rFonts w:ascii="Times New Roman"/>
          <w:b w:val="false"/>
          <w:i w:val="false"/>
          <w:color w:val="000000"/>
          <w:sz w:val="28"/>
        </w:rPr>
        <w:t>
      1) Бөлім, Қаратөбе ауданы, Ғ.Құрманғалиев көшесі 19, 14 кабинет, телефоны: 31-3-03;</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14. Мемлекеттік қызметті алу үшін қажетті не толтырылған бланкілерді, нысандарды, өтініштерді және басқа да құжаттарды тапсыратын жауапты адамның мекенжайын және кабинетінің нөмірі:</w:t>
      </w:r>
    </w:p>
    <w:p>
      <w:pPr>
        <w:spacing w:after="0"/>
        <w:ind w:left="0"/>
        <w:jc w:val="both"/>
      </w:pPr>
      <w:r>
        <w:rPr>
          <w:rFonts w:ascii="Times New Roman"/>
          <w:b w:val="false"/>
          <w:i w:val="false"/>
          <w:color w:val="000000"/>
          <w:sz w:val="28"/>
        </w:rPr>
        <w:t>
      1) Бөлім, Қаратөбе ауданы, Ғ.Құрманғалиев көшесі 19, 14 кабинет, телефоны: 31-1-09.</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w:t>
      </w:r>
    </w:p>
    <w:p>
      <w:pPr>
        <w:spacing w:after="0"/>
        <w:ind w:left="0"/>
        <w:jc w:val="both"/>
      </w:pPr>
      <w:r>
        <w:rPr>
          <w:rFonts w:ascii="Times New Roman"/>
          <w:b w:val="false"/>
          <w:i w:val="false"/>
          <w:color w:val="000000"/>
          <w:sz w:val="28"/>
        </w:rPr>
        <w:t>
      16. Растайтын құжаттың атауы: кіріс құжаттарын тіркейтін журналдағы тіркеу нөмірі.</w:t>
      </w:r>
    </w:p>
    <w:p>
      <w:pPr>
        <w:spacing w:after="0"/>
        <w:ind w:left="0"/>
        <w:jc w:val="both"/>
      </w:pPr>
      <w:r>
        <w:rPr>
          <w:rFonts w:ascii="Times New Roman"/>
          <w:b w:val="false"/>
          <w:i w:val="false"/>
          <w:color w:val="000000"/>
          <w:sz w:val="28"/>
        </w:rPr>
        <w:t>
      17. Қызмет көрсету нәтижесін жеткізу тәсілдері.</w:t>
      </w:r>
    </w:p>
    <w:p>
      <w:pPr>
        <w:spacing w:after="0"/>
        <w:ind w:left="0"/>
        <w:jc w:val="both"/>
      </w:pPr>
      <w:r>
        <w:rPr>
          <w:rFonts w:ascii="Times New Roman"/>
          <w:b w:val="false"/>
          <w:i w:val="false"/>
          <w:color w:val="000000"/>
          <w:sz w:val="28"/>
        </w:rPr>
        <w:t>
      Анықтама тұтынушының жеке келу кезінде мына мекенжайларда қолма-қол беріледі:</w:t>
      </w:r>
    </w:p>
    <w:p>
      <w:pPr>
        <w:spacing w:after="0"/>
        <w:ind w:left="0"/>
        <w:jc w:val="both"/>
      </w:pPr>
      <w:r>
        <w:rPr>
          <w:rFonts w:ascii="Times New Roman"/>
          <w:b w:val="false"/>
          <w:i w:val="false"/>
          <w:color w:val="000000"/>
          <w:sz w:val="28"/>
        </w:rPr>
        <w:t>
      1) Бөлім, Қаратөбе ауданы, Ғ.Құрманғалиев көшесі 19, 14 кабинет, телефоны: 31-1-09.</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18. Мемлекеттік қызмет көрсетуді тоқтата тұру немесе мемлекеттік қызметті ұсынудан бас тарту негіздерінің тізбесі:</w:t>
      </w:r>
    </w:p>
    <w:p>
      <w:pPr>
        <w:spacing w:after="0"/>
        <w:ind w:left="0"/>
        <w:jc w:val="both"/>
      </w:pPr>
      <w:r>
        <w:rPr>
          <w:rFonts w:ascii="Times New Roman"/>
          <w:b w:val="false"/>
          <w:i w:val="false"/>
          <w:color w:val="000000"/>
          <w:sz w:val="28"/>
        </w:rPr>
        <w:t>
      1) тапсырылған құжаттардың осы стандарттағы 12 тармақтың талаптарына сәйкес болмауы;</w:t>
      </w:r>
    </w:p>
    <w:p>
      <w:pPr>
        <w:spacing w:after="0"/>
        <w:ind w:left="0"/>
        <w:jc w:val="both"/>
      </w:pPr>
      <w:r>
        <w:rPr>
          <w:rFonts w:ascii="Times New Roman"/>
          <w:b w:val="false"/>
          <w:i w:val="false"/>
          <w:color w:val="000000"/>
          <w:sz w:val="28"/>
        </w:rPr>
        <w:t>
      2) дұрыс мәліметтердің болмауы.</w:t>
      </w:r>
    </w:p>
    <w:bookmarkStart w:name="z135" w:id="101"/>
    <w:p>
      <w:pPr>
        <w:spacing w:after="0"/>
        <w:ind w:left="0"/>
        <w:jc w:val="left"/>
      </w:pPr>
      <w:r>
        <w:rPr>
          <w:rFonts w:ascii="Times New Roman"/>
          <w:b/>
          <w:i w:val="false"/>
          <w:color w:val="000000"/>
        </w:rPr>
        <w:t xml:space="preserve"> 3. Жұмыс қағидаттары</w:t>
      </w:r>
    </w:p>
    <w:bookmarkEnd w:id="101"/>
    <w:p>
      <w:pPr>
        <w:spacing w:after="0"/>
        <w:ind w:left="0"/>
        <w:jc w:val="both"/>
      </w:pPr>
      <w:r>
        <w:rPr>
          <w:rFonts w:ascii="Times New Roman"/>
          <w:b w:val="false"/>
          <w:i w:val="false"/>
          <w:color w:val="000000"/>
          <w:sz w:val="28"/>
        </w:rPr>
        <w:t xml:space="preserve">
      19. Мемлекеттік қызмет көрсету барысында Бөлімнің және кенттік округтердің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 </w:t>
      </w:r>
    </w:p>
    <w:bookmarkStart w:name="z136" w:id="102"/>
    <w:p>
      <w:pPr>
        <w:spacing w:after="0"/>
        <w:ind w:left="0"/>
        <w:jc w:val="left"/>
      </w:pPr>
      <w:r>
        <w:rPr>
          <w:rFonts w:ascii="Times New Roman"/>
          <w:b/>
          <w:i w:val="false"/>
          <w:color w:val="000000"/>
        </w:rPr>
        <w:t xml:space="preserve"> 4. Жұмыс нәтижелері</w:t>
      </w:r>
    </w:p>
    <w:bookmarkEnd w:id="102"/>
    <w:p>
      <w:pPr>
        <w:spacing w:after="0"/>
        <w:ind w:left="0"/>
        <w:jc w:val="both"/>
      </w:pPr>
      <w:r>
        <w:rPr>
          <w:rFonts w:ascii="Times New Roman"/>
          <w:b w:val="false"/>
          <w:i w:val="false"/>
          <w:color w:val="000000"/>
          <w:sz w:val="28"/>
        </w:rPr>
        <w:t>
      20.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xml:space="preserve">
      21.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Start w:name="z137" w:id="103"/>
    <w:p>
      <w:pPr>
        <w:spacing w:after="0"/>
        <w:ind w:left="0"/>
        <w:jc w:val="left"/>
      </w:pPr>
      <w:r>
        <w:rPr>
          <w:rFonts w:ascii="Times New Roman"/>
          <w:b/>
          <w:i w:val="false"/>
          <w:color w:val="000000"/>
        </w:rPr>
        <w:t xml:space="preserve"> 5. Шағымдану тәртібі</w:t>
      </w:r>
    </w:p>
    <w:bookmarkEnd w:id="10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Бөлімнің және Кенттік округтер мамандарының әрекетіне шағымдану тәртібін Бөлімнің бастығы және Кенттік округтер әкімдері мына мекенжайларда түсіндіреді:</w:t>
      </w:r>
    </w:p>
    <w:p>
      <w:pPr>
        <w:spacing w:after="0"/>
        <w:ind w:left="0"/>
        <w:jc w:val="both"/>
      </w:pPr>
      <w:r>
        <w:rPr>
          <w:rFonts w:ascii="Times New Roman"/>
          <w:b w:val="false"/>
          <w:i w:val="false"/>
          <w:color w:val="000000"/>
          <w:sz w:val="28"/>
        </w:rPr>
        <w:t>
      1) Қаратөбе ауданы, Ғ.Құрманғалиев көшесі 19, 17 кабинет, телефоны: 31-2-84.</w:t>
      </w:r>
    </w:p>
    <w:p>
      <w:pPr>
        <w:spacing w:after="0"/>
        <w:ind w:left="0"/>
        <w:jc w:val="both"/>
      </w:pPr>
      <w:r>
        <w:rPr>
          <w:rFonts w:ascii="Times New Roman"/>
          <w:b w:val="false"/>
          <w:i w:val="false"/>
          <w:color w:val="000000"/>
          <w:sz w:val="28"/>
        </w:rPr>
        <w:t>
      2) Қаратөбе ауданы, Қаратөбе селосы, Мұхит көшесі 5, телефоны: 31-3-03;</w:t>
      </w:r>
    </w:p>
    <w:p>
      <w:pPr>
        <w:spacing w:after="0"/>
        <w:ind w:left="0"/>
        <w:jc w:val="both"/>
      </w:pPr>
      <w:r>
        <w:rPr>
          <w:rFonts w:ascii="Times New Roman"/>
          <w:b w:val="false"/>
          <w:i w:val="false"/>
          <w:color w:val="000000"/>
          <w:sz w:val="28"/>
        </w:rPr>
        <w:t>
      3)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Қаратөбе ауданы, Қоржын селосы, Шамғонов көшесі 1, телефоны: 31-2-10;</w:t>
      </w:r>
    </w:p>
    <w:p>
      <w:pPr>
        <w:spacing w:after="0"/>
        <w:ind w:left="0"/>
        <w:jc w:val="both"/>
      </w:pPr>
      <w:r>
        <w:rPr>
          <w:rFonts w:ascii="Times New Roman"/>
          <w:b w:val="false"/>
          <w:i w:val="false"/>
          <w:color w:val="000000"/>
          <w:sz w:val="28"/>
        </w:rPr>
        <w:t>
      5)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Қаратөбе ауданы, Ақтай селосы, Қазақстан көшесі 5, телефоны: 31-1-08;</w:t>
      </w:r>
    </w:p>
    <w:p>
      <w:pPr>
        <w:spacing w:after="0"/>
        <w:ind w:left="0"/>
        <w:jc w:val="both"/>
      </w:pPr>
      <w:r>
        <w:rPr>
          <w:rFonts w:ascii="Times New Roman"/>
          <w:b w:val="false"/>
          <w:i w:val="false"/>
          <w:color w:val="000000"/>
          <w:sz w:val="28"/>
        </w:rPr>
        <w:t>
      7) Қаратөбе ауданы, Сулыкөл селосы, телефоны: 31-1-29;</w:t>
      </w:r>
    </w:p>
    <w:p>
      <w:pPr>
        <w:spacing w:after="0"/>
        <w:ind w:left="0"/>
        <w:jc w:val="both"/>
      </w:pPr>
      <w:r>
        <w:rPr>
          <w:rFonts w:ascii="Times New Roman"/>
          <w:b w:val="false"/>
          <w:i w:val="false"/>
          <w:color w:val="000000"/>
          <w:sz w:val="28"/>
        </w:rPr>
        <w:t>
      8)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2.Бөлім бастығының және Кенттік округтер әкімдерінің әрекетіне шағымдану тәіртібін Қаратөбе ауданы әкімі аппаратының жетекшісі мына мекенжайда түсіндіреді: Қаратөбе ауданы, Қаратөбе селосы, Ғ.Құрманғалиев көшесі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атауын, не лауазымды адам кабинетінің нөмірін көрсету.</w:t>
      </w:r>
    </w:p>
    <w:p>
      <w:pPr>
        <w:spacing w:after="0"/>
        <w:ind w:left="0"/>
        <w:jc w:val="both"/>
      </w:pPr>
      <w:r>
        <w:rPr>
          <w:rFonts w:ascii="Times New Roman"/>
          <w:b w:val="false"/>
          <w:i w:val="false"/>
          <w:color w:val="000000"/>
          <w:sz w:val="28"/>
        </w:rPr>
        <w:t>
      1. Шағымдар жазбаша түрде пошта арқылы немесе қолма-қол мына мекенжайда қабылданады:</w:t>
      </w:r>
    </w:p>
    <w:p>
      <w:pPr>
        <w:spacing w:after="0"/>
        <w:ind w:left="0"/>
        <w:jc w:val="both"/>
      </w:pPr>
      <w:r>
        <w:rPr>
          <w:rFonts w:ascii="Times New Roman"/>
          <w:b w:val="false"/>
          <w:i w:val="false"/>
          <w:color w:val="000000"/>
          <w:sz w:val="28"/>
        </w:rPr>
        <w:t>
      1) Қаратөбе ауданы, Ғ.Құрманғалиев көшесі 19, 17 кабинет, телефоны: 31-2-84.</w:t>
      </w:r>
    </w:p>
    <w:p>
      <w:pPr>
        <w:spacing w:after="0"/>
        <w:ind w:left="0"/>
        <w:jc w:val="both"/>
      </w:pPr>
      <w:r>
        <w:rPr>
          <w:rFonts w:ascii="Times New Roman"/>
          <w:b w:val="false"/>
          <w:i w:val="false"/>
          <w:color w:val="000000"/>
          <w:sz w:val="28"/>
        </w:rPr>
        <w:t>
      2) Қаратөбе ауданы, Қаратөбе селосы, Мұхит көшесі 5, телефоны: 31-3-03;</w:t>
      </w:r>
    </w:p>
    <w:p>
      <w:pPr>
        <w:spacing w:after="0"/>
        <w:ind w:left="0"/>
        <w:jc w:val="both"/>
      </w:pPr>
      <w:r>
        <w:rPr>
          <w:rFonts w:ascii="Times New Roman"/>
          <w:b w:val="false"/>
          <w:i w:val="false"/>
          <w:color w:val="000000"/>
          <w:sz w:val="28"/>
        </w:rPr>
        <w:t>
      3)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Қаратөбе ауданы, Қоржын селосы, Шамғонов көшесі 1, телефоны: 31-2-10;</w:t>
      </w:r>
    </w:p>
    <w:p>
      <w:pPr>
        <w:spacing w:after="0"/>
        <w:ind w:left="0"/>
        <w:jc w:val="both"/>
      </w:pPr>
      <w:r>
        <w:rPr>
          <w:rFonts w:ascii="Times New Roman"/>
          <w:b w:val="false"/>
          <w:i w:val="false"/>
          <w:color w:val="000000"/>
          <w:sz w:val="28"/>
        </w:rPr>
        <w:t>
      5)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Қаратөбе ауданы, Ақтай селосы, Қазақстан көшесі 5, телефоны: 31-1-08;</w:t>
      </w:r>
    </w:p>
    <w:p>
      <w:pPr>
        <w:spacing w:after="0"/>
        <w:ind w:left="0"/>
        <w:jc w:val="both"/>
      </w:pPr>
      <w:r>
        <w:rPr>
          <w:rFonts w:ascii="Times New Roman"/>
          <w:b w:val="false"/>
          <w:i w:val="false"/>
          <w:color w:val="000000"/>
          <w:sz w:val="28"/>
        </w:rPr>
        <w:t>
      7) Қаратөбе ауданы, Сулыкөл селосы, телефоны: 31-1-29;</w:t>
      </w:r>
    </w:p>
    <w:p>
      <w:pPr>
        <w:spacing w:after="0"/>
        <w:ind w:left="0"/>
        <w:jc w:val="both"/>
      </w:pPr>
      <w:r>
        <w:rPr>
          <w:rFonts w:ascii="Times New Roman"/>
          <w:b w:val="false"/>
          <w:i w:val="false"/>
          <w:color w:val="000000"/>
          <w:sz w:val="28"/>
        </w:rPr>
        <w:t>
      8)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2. Шағымдар жазбаша түрде пошта арқылы немесе қолма-қол мына мекенжайда қабылданады: Қаратөбе ауданы, Қаратөбе селосы, Ғ.Құрманғалиев көшесі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мекенжайлардан білуге болады:</w:t>
      </w:r>
    </w:p>
    <w:p>
      <w:pPr>
        <w:spacing w:after="0"/>
        <w:ind w:left="0"/>
        <w:jc w:val="both"/>
      </w:pPr>
      <w:r>
        <w:rPr>
          <w:rFonts w:ascii="Times New Roman"/>
          <w:b w:val="false"/>
          <w:i w:val="false"/>
          <w:color w:val="000000"/>
          <w:sz w:val="28"/>
        </w:rPr>
        <w:t>
      1) Қаратөбе ауданы, Ғ.Құрманғалиев көшесі 19, 17 кабинет, телефоны: 31-2-84.</w:t>
      </w:r>
    </w:p>
    <w:p>
      <w:pPr>
        <w:spacing w:after="0"/>
        <w:ind w:left="0"/>
        <w:jc w:val="both"/>
      </w:pPr>
      <w:r>
        <w:rPr>
          <w:rFonts w:ascii="Times New Roman"/>
          <w:b w:val="false"/>
          <w:i w:val="false"/>
          <w:color w:val="000000"/>
          <w:sz w:val="28"/>
        </w:rPr>
        <w:t>
      2) Қаратөбе ауданы, Қаратөбе селосы, Мұхит көшесі 5, телефоны: 31-3-03;</w:t>
      </w:r>
    </w:p>
    <w:p>
      <w:pPr>
        <w:spacing w:after="0"/>
        <w:ind w:left="0"/>
        <w:jc w:val="both"/>
      </w:pPr>
      <w:r>
        <w:rPr>
          <w:rFonts w:ascii="Times New Roman"/>
          <w:b w:val="false"/>
          <w:i w:val="false"/>
          <w:color w:val="000000"/>
          <w:sz w:val="28"/>
        </w:rPr>
        <w:t>
      3)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Қаратөбе ауданы, Қоржын селосы, Шамғонов көшесі 1, телефоны: 31-2-10;</w:t>
      </w:r>
    </w:p>
    <w:p>
      <w:pPr>
        <w:spacing w:after="0"/>
        <w:ind w:left="0"/>
        <w:jc w:val="both"/>
      </w:pPr>
      <w:r>
        <w:rPr>
          <w:rFonts w:ascii="Times New Roman"/>
          <w:b w:val="false"/>
          <w:i w:val="false"/>
          <w:color w:val="000000"/>
          <w:sz w:val="28"/>
        </w:rPr>
        <w:t>
      5)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Қаратөбе ауданы, Ақтай селосы, Қазақстан көшесі 5, телефоны: 31-1-08;</w:t>
      </w:r>
    </w:p>
    <w:p>
      <w:pPr>
        <w:spacing w:after="0"/>
        <w:ind w:left="0"/>
        <w:jc w:val="both"/>
      </w:pPr>
      <w:r>
        <w:rPr>
          <w:rFonts w:ascii="Times New Roman"/>
          <w:b w:val="false"/>
          <w:i w:val="false"/>
          <w:color w:val="000000"/>
          <w:sz w:val="28"/>
        </w:rPr>
        <w:t>
      7) Қаратөбе ауданы, Сулыкөл селосы, телефоны: 31-1-29;</w:t>
      </w:r>
    </w:p>
    <w:p>
      <w:pPr>
        <w:spacing w:after="0"/>
        <w:ind w:left="0"/>
        <w:jc w:val="both"/>
      </w:pPr>
      <w:r>
        <w:rPr>
          <w:rFonts w:ascii="Times New Roman"/>
          <w:b w:val="false"/>
          <w:i w:val="false"/>
          <w:color w:val="000000"/>
          <w:sz w:val="28"/>
        </w:rPr>
        <w:t>
      8)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Қаратөбе ауданы,Егіндікөл селосы,Құрманғалиев көшесі 18, телефоны: 55-4-41.</w:t>
      </w:r>
    </w:p>
    <w:bookmarkStart w:name="z138" w:id="104"/>
    <w:p>
      <w:pPr>
        <w:spacing w:after="0"/>
        <w:ind w:left="0"/>
        <w:jc w:val="left"/>
      </w:pPr>
      <w:r>
        <w:rPr>
          <w:rFonts w:ascii="Times New Roman"/>
          <w:b/>
          <w:i w:val="false"/>
          <w:color w:val="000000"/>
        </w:rPr>
        <w:t xml:space="preserve"> 6. Байланыс ақпараттары</w:t>
      </w:r>
    </w:p>
    <w:bookmarkEnd w:id="104"/>
    <w:p>
      <w:pPr>
        <w:spacing w:after="0"/>
        <w:ind w:left="0"/>
        <w:jc w:val="both"/>
      </w:pPr>
      <w:r>
        <w:rPr>
          <w:rFonts w:ascii="Times New Roman"/>
          <w:b w:val="false"/>
          <w:i w:val="false"/>
          <w:color w:val="000000"/>
          <w:sz w:val="28"/>
        </w:rPr>
        <w:t>
      24. Байланыс деректері: Тұтынушыларды қабылдау Бөлімнің және Кенттік округтердің бекітілген кестелеріне сәйкес жүргізіледі.</w:t>
      </w:r>
    </w:p>
    <w:p>
      <w:pPr>
        <w:spacing w:after="0"/>
        <w:ind w:left="0"/>
        <w:jc w:val="both"/>
      </w:pPr>
      <w:r>
        <w:rPr>
          <w:rFonts w:ascii="Times New Roman"/>
          <w:b w:val="false"/>
          <w:i w:val="false"/>
          <w:color w:val="000000"/>
          <w:sz w:val="28"/>
        </w:rPr>
        <w:t>
      1) Бөлім бастығы және Кенттік округтер әкімдері:</w:t>
      </w:r>
    </w:p>
    <w:p>
      <w:pPr>
        <w:spacing w:after="0"/>
        <w:ind w:left="0"/>
        <w:jc w:val="both"/>
      </w:pPr>
      <w:r>
        <w:rPr>
          <w:rFonts w:ascii="Times New Roman"/>
          <w:b w:val="false"/>
          <w:i w:val="false"/>
          <w:color w:val="000000"/>
          <w:sz w:val="28"/>
        </w:rPr>
        <w:t>
      Жұмыс кестесі – күн сайын сағат 9.00-18.30 дейін, үзіліс сағат 13.00-14.30 дейін сенбі және жексенбі күндерінен басқа. Жеке сұрақтармен қабылдау Бөлімде күн сайын, Кенттік округтерде демалыс және мейрам күндерінен басқа уақытта бекітілген кестеге сәйкес. Қабылдау мына мекенжайларда жүргізіледі:</w:t>
      </w:r>
    </w:p>
    <w:p>
      <w:pPr>
        <w:spacing w:after="0"/>
        <w:ind w:left="0"/>
        <w:jc w:val="both"/>
      </w:pPr>
      <w:r>
        <w:rPr>
          <w:rFonts w:ascii="Times New Roman"/>
          <w:b w:val="false"/>
          <w:i w:val="false"/>
          <w:color w:val="000000"/>
          <w:sz w:val="28"/>
        </w:rPr>
        <w:t>
      1) Қаратөбе ауданы, Ғ.Құрманғалиев көшесі 19, 17 кабинет, телефоны: 31-2-84.</w:t>
      </w:r>
    </w:p>
    <w:p>
      <w:pPr>
        <w:spacing w:after="0"/>
        <w:ind w:left="0"/>
        <w:jc w:val="both"/>
      </w:pPr>
      <w:r>
        <w:rPr>
          <w:rFonts w:ascii="Times New Roman"/>
          <w:b w:val="false"/>
          <w:i w:val="false"/>
          <w:color w:val="000000"/>
          <w:sz w:val="28"/>
        </w:rPr>
        <w:t>
      2) Қаратөбе ауданы, Қаратөбе селосы, Мұхит көшесі 5, телефоны: 31-3-03;</w:t>
      </w:r>
    </w:p>
    <w:p>
      <w:pPr>
        <w:spacing w:after="0"/>
        <w:ind w:left="0"/>
        <w:jc w:val="both"/>
      </w:pPr>
      <w:r>
        <w:rPr>
          <w:rFonts w:ascii="Times New Roman"/>
          <w:b w:val="false"/>
          <w:i w:val="false"/>
          <w:color w:val="000000"/>
          <w:sz w:val="28"/>
        </w:rPr>
        <w:t>
      3)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Қаратөбе ауданы, Қоржын селосы, Шамғонов көшесі 1, телефоны: 31-2-10;</w:t>
      </w:r>
    </w:p>
    <w:p>
      <w:pPr>
        <w:spacing w:after="0"/>
        <w:ind w:left="0"/>
        <w:jc w:val="both"/>
      </w:pPr>
      <w:r>
        <w:rPr>
          <w:rFonts w:ascii="Times New Roman"/>
          <w:b w:val="false"/>
          <w:i w:val="false"/>
          <w:color w:val="000000"/>
          <w:sz w:val="28"/>
        </w:rPr>
        <w:t>
      5)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Қаратөбе ауданы, Ақтай селосы, Қазақстан көшесі 5, телефоны: 31-1-08;</w:t>
      </w:r>
    </w:p>
    <w:p>
      <w:pPr>
        <w:spacing w:after="0"/>
        <w:ind w:left="0"/>
        <w:jc w:val="both"/>
      </w:pPr>
      <w:r>
        <w:rPr>
          <w:rFonts w:ascii="Times New Roman"/>
          <w:b w:val="false"/>
          <w:i w:val="false"/>
          <w:color w:val="000000"/>
          <w:sz w:val="28"/>
        </w:rPr>
        <w:t>
      7) Қаратөбе ауданы, Сулыкөл селосы, телефоны: 31-1-29;</w:t>
      </w:r>
    </w:p>
    <w:p>
      <w:pPr>
        <w:spacing w:after="0"/>
        <w:ind w:left="0"/>
        <w:jc w:val="both"/>
      </w:pPr>
      <w:r>
        <w:rPr>
          <w:rFonts w:ascii="Times New Roman"/>
          <w:b w:val="false"/>
          <w:i w:val="false"/>
          <w:color w:val="000000"/>
          <w:sz w:val="28"/>
        </w:rPr>
        <w:t>
      8)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түскі үзіліс 13.00-14.30 дейін.</w:t>
      </w:r>
    </w:p>
    <w:p>
      <w:pPr>
        <w:spacing w:after="0"/>
        <w:ind w:left="0"/>
        <w:jc w:val="both"/>
      </w:pPr>
      <w:r>
        <w:rPr>
          <w:rFonts w:ascii="Times New Roman"/>
          <w:b w:val="false"/>
          <w:i w:val="false"/>
          <w:color w:val="000000"/>
          <w:sz w:val="28"/>
        </w:rPr>
        <w:t>
      25. Қосымша ақпарат: Бөлім және Кенттік округтер әкімдіктері келесі мемлекеттік қызмет түрлерін көрсетеді:</w:t>
      </w:r>
    </w:p>
    <w:p>
      <w:pPr>
        <w:spacing w:after="0"/>
        <w:ind w:left="0"/>
        <w:jc w:val="both"/>
      </w:pPr>
      <w:r>
        <w:rPr>
          <w:rFonts w:ascii="Times New Roman"/>
          <w:b w:val="false"/>
          <w:i w:val="false"/>
          <w:color w:val="000000"/>
          <w:sz w:val="28"/>
        </w:rPr>
        <w:t>
      1) Лизингке техниканы сатып алу үшін анықтама беру;</w:t>
      </w:r>
    </w:p>
    <w:p>
      <w:pPr>
        <w:spacing w:after="0"/>
        <w:ind w:left="0"/>
        <w:jc w:val="both"/>
      </w:pPr>
      <w:r>
        <w:rPr>
          <w:rFonts w:ascii="Times New Roman"/>
          <w:b w:val="false"/>
          <w:i w:val="false"/>
          <w:color w:val="000000"/>
          <w:sz w:val="28"/>
        </w:rPr>
        <w:t>
      2) Мал басы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"Қосалқы шаруашылығының бар екендігі туралы анықтама</w:t>
            </w:r>
            <w:r>
              <w:br/>
            </w:r>
            <w:r>
              <w:rPr>
                <w:rFonts w:ascii="Times New Roman"/>
                <w:b w:val="false"/>
                <w:i w:val="false"/>
                <w:color w:val="000000"/>
                <w:sz w:val="20"/>
              </w:rPr>
              <w:t>беру"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"Мал басы туралы мәліметтер"</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41" w:id="105"/>
    <w:p>
      <w:pPr>
        <w:spacing w:after="0"/>
        <w:ind w:left="0"/>
        <w:jc w:val="left"/>
      </w:pPr>
      <w:r>
        <w:rPr>
          <w:rFonts w:ascii="Times New Roman"/>
          <w:b/>
          <w:i w:val="false"/>
          <w:color w:val="000000"/>
        </w:rPr>
        <w:t xml:space="preserve"> 1. Жалпы ережелер </w:t>
      </w:r>
    </w:p>
    <w:bookmarkEnd w:id="105"/>
    <w:p>
      <w:pPr>
        <w:spacing w:after="0"/>
        <w:ind w:left="0"/>
        <w:jc w:val="both"/>
      </w:pPr>
      <w:r>
        <w:rPr>
          <w:rFonts w:ascii="Times New Roman"/>
          <w:b w:val="false"/>
          <w:i w:val="false"/>
          <w:color w:val="000000"/>
          <w:sz w:val="28"/>
        </w:rPr>
        <w:t>
      1. Мемлекеттік қызметтің анықтамасы - мал басы туралы мәліметтер.</w:t>
      </w:r>
    </w:p>
    <w:p>
      <w:pPr>
        <w:spacing w:after="0"/>
        <w:ind w:left="0"/>
        <w:jc w:val="both"/>
      </w:pPr>
      <w:r>
        <w:rPr>
          <w:rFonts w:ascii="Times New Roman"/>
          <w:b w:val="false"/>
          <w:i w:val="false"/>
          <w:color w:val="000000"/>
          <w:sz w:val="28"/>
        </w:rPr>
        <w:t>
      2. Көрсетілетін мемлекеттік қызметтің нысаны -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 нормативтік құқықтық актінің атауы мен бабы:</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w:t>
      </w:r>
      <w:r>
        <w:rPr>
          <w:rFonts w:ascii="Times New Roman"/>
          <w:b w:val="false"/>
          <w:i w:val="false"/>
          <w:color w:val="000000"/>
          <w:sz w:val="28"/>
        </w:rPr>
        <w:t xml:space="preserve">, </w:t>
      </w:r>
      <w:r>
        <w:rPr>
          <w:rFonts w:ascii="Times New Roman"/>
          <w:b w:val="false"/>
          <w:i w:val="false"/>
          <w:color w:val="000000"/>
          <w:sz w:val="28"/>
        </w:rPr>
        <w:t>35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116-тармағы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p>
    <w:p>
      <w:pPr>
        <w:spacing w:after="0"/>
        <w:ind w:left="0"/>
        <w:jc w:val="both"/>
      </w:pPr>
      <w:r>
        <w:rPr>
          <w:rFonts w:ascii="Times New Roman"/>
          <w:b w:val="false"/>
          <w:i w:val="false"/>
          <w:color w:val="000000"/>
          <w:sz w:val="28"/>
        </w:rPr>
        <w:t>
      1) "Қаратөбе аудандық ауыл шаруашылығы бөлімі" мемлекеттік мекемесі (одан әрі – бөлім). Мемлекеттік қызмет көрсету орны: Батыс Қазақстан облысы, Қаратөбе ауданы, Қаратөбе селосы, Ғ.Құрманғалиев көшесі, 19, 14 кабинет, телефоны: 31-1-09;</w:t>
      </w:r>
    </w:p>
    <w:p>
      <w:pPr>
        <w:spacing w:after="0"/>
        <w:ind w:left="0"/>
        <w:jc w:val="both"/>
      </w:pPr>
      <w:r>
        <w:rPr>
          <w:rFonts w:ascii="Times New Roman"/>
          <w:b w:val="false"/>
          <w:i w:val="false"/>
          <w:color w:val="000000"/>
          <w:sz w:val="28"/>
        </w:rPr>
        <w:t>
      2) "Қаратөбе селолық округі әкімі аппараты" мемлекеттік мекемесі. Мемлекеттік қызмет көрсету орны:Батыс Қазақстан облысы, Қаратөбе ауданы, Қаратөбе селосы, Мұхит көшесі 5, телефоны: 31-3-03;</w:t>
      </w:r>
    </w:p>
    <w:p>
      <w:pPr>
        <w:spacing w:after="0"/>
        <w:ind w:left="0"/>
        <w:jc w:val="both"/>
      </w:pPr>
      <w:r>
        <w:rPr>
          <w:rFonts w:ascii="Times New Roman"/>
          <w:b w:val="false"/>
          <w:i w:val="false"/>
          <w:color w:val="000000"/>
          <w:sz w:val="28"/>
        </w:rPr>
        <w:t>
      3) "Шөптікөл селолық округі әкімі аппараты" мемлекеттік мекемесі. Мемлекеттік қызмет көрсету орны:Батыс Қазақстан облысы,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 аппараты" мемлекеттік мекемесі. Мемлекеттік қызмет көрсету орны:Батыс Қазақстан облысы,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 аппараты" мемлекеттік мекемесі. Мемлекеттік қызмет көрсету орны:Батыс Қазақстан облысы, Қаратөбе ауданы, Қарақамыс селосы, Мұхит көшесі 1/1, телефоны: 31-3-12;</w:t>
      </w:r>
    </w:p>
    <w:p>
      <w:pPr>
        <w:spacing w:after="0"/>
        <w:ind w:left="0"/>
        <w:jc w:val="both"/>
      </w:pPr>
      <w:r>
        <w:rPr>
          <w:rFonts w:ascii="Times New Roman"/>
          <w:b w:val="false"/>
          <w:i w:val="false"/>
          <w:color w:val="000000"/>
          <w:sz w:val="28"/>
        </w:rPr>
        <w:t>
      6) "Қаракөл селолық округі әкімі аппараты" мемлекеттік мекемесі. Мемлекеттік қызмет көрсету орны:Батыс Қазақстан облысы, Қаратөбе ауданы, Ақтай селосы, Қазақстан көшесі 5, телефоны: 31-1-08;</w:t>
      </w:r>
    </w:p>
    <w:p>
      <w:pPr>
        <w:spacing w:after="0"/>
        <w:ind w:left="0"/>
        <w:jc w:val="both"/>
      </w:pPr>
      <w:r>
        <w:rPr>
          <w:rFonts w:ascii="Times New Roman"/>
          <w:b w:val="false"/>
          <w:i w:val="false"/>
          <w:color w:val="000000"/>
          <w:sz w:val="28"/>
        </w:rPr>
        <w:t>
      7) "Сулыкөл селолық округі әкімі аппараты" мемлекеттік мекемесі. Мемлекеттік қызмет көрсету орны:Батыс Қазақстан облысы,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 аппараты" мемлекеттік мекемесі. Мемлекеттік қызмет көрсету орны:Батыс Қазақстан облысы,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 аппараты" мемлекеттік мекемесі. Мемлекеттік қызмет көрсету орны:Батыс Қазақстан облысы, Қаратөбе ауданы, Қоскөл селосы, Қаржауов көшесі 38, телефоны: 37-1-16;</w:t>
      </w:r>
    </w:p>
    <w:p>
      <w:pPr>
        <w:spacing w:after="0"/>
        <w:ind w:left="0"/>
        <w:jc w:val="both"/>
      </w:pPr>
      <w:r>
        <w:rPr>
          <w:rFonts w:ascii="Times New Roman"/>
          <w:b w:val="false"/>
          <w:i w:val="false"/>
          <w:color w:val="000000"/>
          <w:sz w:val="28"/>
        </w:rPr>
        <w:t>
      10) "Егіндікөл селолық округі әкімі аппараты" мемлекеттік мекемесі. Мемлекеттік қызмет көрсету орны:Батыс Қазақстан облысы, Қаратөбе ауданы,Егіндікөл селосы,Құрманғалиев көшесі 18, телефоны: 55-4-41.</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мал басы туралы мәліметтер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- 40 минут;</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минуттан аспайды;</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Қызмет көрсету тәртібі жөнінде ақпарат көзі - бұқаралық ақпарат құралдарында мәлімет, Қаратөбе ауданы әкімдігінің ресми сайты (www.karatoba.westkaz.kz).</w:t>
      </w:r>
    </w:p>
    <w:p>
      <w:pPr>
        <w:spacing w:after="0"/>
        <w:ind w:left="0"/>
        <w:jc w:val="both"/>
      </w:pPr>
      <w:r>
        <w:rPr>
          <w:rFonts w:ascii="Times New Roman"/>
          <w:b w:val="false"/>
          <w:i w:val="false"/>
          <w:color w:val="000000"/>
          <w:sz w:val="28"/>
        </w:rPr>
        <w:t>
      Аталған стандарт сондай-ақ мына мекенжайларда орналасқан:</w:t>
      </w:r>
    </w:p>
    <w:p>
      <w:pPr>
        <w:spacing w:after="0"/>
        <w:ind w:left="0"/>
        <w:jc w:val="both"/>
      </w:pPr>
      <w:r>
        <w:rPr>
          <w:rFonts w:ascii="Times New Roman"/>
          <w:b w:val="false"/>
          <w:i w:val="false"/>
          <w:color w:val="000000"/>
          <w:sz w:val="28"/>
        </w:rPr>
        <w:t>
      1) Бөлім,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ауданы, Қаратөбе селосы, Мұхит көшесі 5, телефон: 31-3-03.</w:t>
      </w:r>
    </w:p>
    <w:p>
      <w:pPr>
        <w:spacing w:after="0"/>
        <w:ind w:left="0"/>
        <w:jc w:val="both"/>
      </w:pPr>
      <w:r>
        <w:rPr>
          <w:rFonts w:ascii="Times New Roman"/>
          <w:b w:val="false"/>
          <w:i w:val="false"/>
          <w:color w:val="000000"/>
          <w:sz w:val="28"/>
        </w:rPr>
        <w:t>
      3)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Қаратөбе ауданы, Қоржын селосы, Шамғонов көшесі 1, телефоны: 31-2-10.</w:t>
      </w:r>
    </w:p>
    <w:p>
      <w:pPr>
        <w:spacing w:after="0"/>
        <w:ind w:left="0"/>
        <w:jc w:val="both"/>
      </w:pPr>
      <w:r>
        <w:rPr>
          <w:rFonts w:ascii="Times New Roman"/>
          <w:b w:val="false"/>
          <w:i w:val="false"/>
          <w:color w:val="000000"/>
          <w:sz w:val="28"/>
        </w:rPr>
        <w:t>
      5)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Қаратөбе ауданы, Ақтай селосы, Қазақстан көшесі 5, телефон: 31-1-08.</w:t>
      </w:r>
    </w:p>
    <w:p>
      <w:pPr>
        <w:spacing w:after="0"/>
        <w:ind w:left="0"/>
        <w:jc w:val="both"/>
      </w:pPr>
      <w:r>
        <w:rPr>
          <w:rFonts w:ascii="Times New Roman"/>
          <w:b w:val="false"/>
          <w:i w:val="false"/>
          <w:color w:val="000000"/>
          <w:sz w:val="28"/>
        </w:rPr>
        <w:t>
      7) Қаратөбе ауданы, Сулыкөл селосы, телефоны: 31-1-29.</w:t>
      </w:r>
    </w:p>
    <w:p>
      <w:pPr>
        <w:spacing w:after="0"/>
        <w:ind w:left="0"/>
        <w:jc w:val="both"/>
      </w:pPr>
      <w:r>
        <w:rPr>
          <w:rFonts w:ascii="Times New Roman"/>
          <w:b w:val="false"/>
          <w:i w:val="false"/>
          <w:color w:val="000000"/>
          <w:sz w:val="28"/>
        </w:rPr>
        <w:t>
      8)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Қаратөбе ауданы, Қоскөл селосы, Қаржауов көшесі 38, телефон: 37-1-16.</w:t>
      </w:r>
    </w:p>
    <w:p>
      <w:pPr>
        <w:spacing w:after="0"/>
        <w:ind w:left="0"/>
        <w:jc w:val="both"/>
      </w:pPr>
      <w:r>
        <w:rPr>
          <w:rFonts w:ascii="Times New Roman"/>
          <w:b w:val="false"/>
          <w:i w:val="false"/>
          <w:color w:val="000000"/>
          <w:sz w:val="28"/>
        </w:rPr>
        <w:t>
      10)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10. Жұмыс кестесі – күн сайын сағат 9.00-18.30 дейін, үзіліс сағат 13.00-14.30 дейін сенбі және жексенбі күндерінен басқа. Қызметті алу үшін алдын ала жазылу және жедел қызмет көрсету жоқ.</w:t>
      </w:r>
    </w:p>
    <w:p>
      <w:pPr>
        <w:spacing w:after="0"/>
        <w:ind w:left="0"/>
        <w:jc w:val="both"/>
      </w:pPr>
      <w:r>
        <w:rPr>
          <w:rFonts w:ascii="Times New Roman"/>
          <w:b w:val="false"/>
          <w:i w:val="false"/>
          <w:color w:val="000000"/>
          <w:sz w:val="28"/>
        </w:rPr>
        <w:t>
      11. Аталған қызмет түрін көресту үшін келесі қолайлы жағдайлар қарастырылған:</w:t>
      </w:r>
    </w:p>
    <w:p>
      <w:pPr>
        <w:spacing w:after="0"/>
        <w:ind w:left="0"/>
        <w:jc w:val="both"/>
      </w:pP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p>
    <w:p>
      <w:pPr>
        <w:spacing w:after="0"/>
        <w:ind w:left="0"/>
        <w:jc w:val="both"/>
      </w:pPr>
      <w:r>
        <w:rPr>
          <w:rFonts w:ascii="Times New Roman"/>
          <w:b w:val="false"/>
          <w:i w:val="false"/>
          <w:color w:val="000000"/>
          <w:sz w:val="28"/>
        </w:rPr>
        <w:t>
      2) кабинет жанындағы дәлізде күтуге арналған орындықтар;</w:t>
      </w:r>
    </w:p>
    <w:p>
      <w:pPr>
        <w:spacing w:after="0"/>
        <w:ind w:left="0"/>
        <w:jc w:val="both"/>
      </w:pPr>
      <w:r>
        <w:rPr>
          <w:rFonts w:ascii="Times New Roman"/>
          <w:b w:val="false"/>
          <w:i w:val="false"/>
          <w:color w:val="000000"/>
          <w:sz w:val="28"/>
        </w:rPr>
        <w:t>
      3) жазғы уақытта қолайлы ауа температурасын ұстап тұру үшін кондиционер.</w:t>
      </w:r>
    </w:p>
    <w:bookmarkStart w:name="z142" w:id="106"/>
    <w:p>
      <w:pPr>
        <w:spacing w:after="0"/>
        <w:ind w:left="0"/>
        <w:jc w:val="left"/>
      </w:pPr>
      <w:r>
        <w:rPr>
          <w:rFonts w:ascii="Times New Roman"/>
          <w:b/>
          <w:i w:val="false"/>
          <w:color w:val="000000"/>
        </w:rPr>
        <w:t xml:space="preserve"> 2. Мемлекеттік қызмет көрсету тәртібі</w:t>
      </w:r>
    </w:p>
    <w:bookmarkEnd w:id="106"/>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Жеке басын куәландыратын құжат (төлқұжат), Қазақстан Республикасының Әділет министрлігі Батыс Қазақстан облысы әділет департаментінің Халыққа қызмет көрсету орталығы арқылы беріледі, күн сайын сағат 9.00-18.00-ге дейін үзіліссіз, мекенжайы: Қаратөбе ауданы, Қаратөбе селосы, Ғ.Құрманғалиев көшесі, 23/1, телефоны 31-8-00.</w:t>
      </w:r>
    </w:p>
    <w:p>
      <w:pPr>
        <w:spacing w:after="0"/>
        <w:ind w:left="0"/>
        <w:jc w:val="both"/>
      </w:pPr>
      <w:r>
        <w:rPr>
          <w:rFonts w:ascii="Times New Roman"/>
          <w:b w:val="false"/>
          <w:i w:val="false"/>
          <w:color w:val="000000"/>
          <w:sz w:val="28"/>
        </w:rPr>
        <w:t>
      3) Азаматтарды тіркеу кітабының көшірмесі (үй кітабы), Қазақстан Республикасының Әділет министрлігі Батыс Қазақстан облысы әділет департаментінің Халыққа қызмет көрсету орталығы арқылы беріледі, күнсайын сағат 9.00-18.00 дейін үзіліссіз, мекенжайы: Қаратөбе ауданы, Қаратөбе селосы, Ғ.Құрманғалиев көшесі, 23/1, телефоны 31-8-00.</w:t>
      </w:r>
    </w:p>
    <w:p>
      <w:pPr>
        <w:spacing w:after="0"/>
        <w:ind w:left="0"/>
        <w:jc w:val="both"/>
      </w:pPr>
      <w:r>
        <w:rPr>
          <w:rFonts w:ascii="Times New Roman"/>
          <w:b w:val="false"/>
          <w:i w:val="false"/>
          <w:color w:val="000000"/>
          <w:sz w:val="28"/>
        </w:rPr>
        <w:t>
      4) Малдәрігерлік құжат. Келесі мемлекеттік органдармен мына мекенжайлар бойынша беріледі:</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14. Мемлекеттік қызметті алу үшін қажетті не толтырылған бланкілерді, нысандарды, өтініштерді және басқа да құжаттарды тапсыратын жауапты адамның мекенжайы және кабинетінің нөмірі:</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кіріс құжаттарын тіркейтін журналдағы тіркеу нөмірі.</w:t>
      </w:r>
    </w:p>
    <w:p>
      <w:pPr>
        <w:spacing w:after="0"/>
        <w:ind w:left="0"/>
        <w:jc w:val="both"/>
      </w:pPr>
      <w:r>
        <w:rPr>
          <w:rFonts w:ascii="Times New Roman"/>
          <w:b w:val="false"/>
          <w:i w:val="false"/>
          <w:color w:val="000000"/>
          <w:sz w:val="28"/>
        </w:rPr>
        <w:t>
      16. Қызмет көрсету нәтижесін жеткізу тәсілдері.</w:t>
      </w:r>
    </w:p>
    <w:p>
      <w:pPr>
        <w:spacing w:after="0"/>
        <w:ind w:left="0"/>
        <w:jc w:val="both"/>
      </w:pPr>
      <w:r>
        <w:rPr>
          <w:rFonts w:ascii="Times New Roman"/>
          <w:b w:val="false"/>
          <w:i w:val="false"/>
          <w:color w:val="000000"/>
          <w:sz w:val="28"/>
        </w:rPr>
        <w:t>
      Анықтама тұтынушының жеке келу кезінде мына мекенжайларда қолма-қол беріледі:</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Мемлекеттік қызмет көрсетуді тоқтата тұру немесе мемлекеттік қызметті ұсынудан бас тарту негіздерінің тізбесі:</w:t>
      </w:r>
    </w:p>
    <w:p>
      <w:pPr>
        <w:spacing w:after="0"/>
        <w:ind w:left="0"/>
        <w:jc w:val="both"/>
      </w:pPr>
      <w:r>
        <w:rPr>
          <w:rFonts w:ascii="Times New Roman"/>
          <w:b w:val="false"/>
          <w:i w:val="false"/>
          <w:color w:val="000000"/>
          <w:sz w:val="28"/>
        </w:rPr>
        <w:t>
      1) тапсырылған құжаттардың осы стандарттағы 12 тармақтың талаптарына сәйкес болмауы;</w:t>
      </w:r>
    </w:p>
    <w:p>
      <w:pPr>
        <w:spacing w:after="0"/>
        <w:ind w:left="0"/>
        <w:jc w:val="both"/>
      </w:pPr>
      <w:r>
        <w:rPr>
          <w:rFonts w:ascii="Times New Roman"/>
          <w:b w:val="false"/>
          <w:i w:val="false"/>
          <w:color w:val="000000"/>
          <w:sz w:val="28"/>
        </w:rPr>
        <w:t>
      2) дұрыс мәліметтердің болмауы.</w:t>
      </w:r>
    </w:p>
    <w:bookmarkStart w:name="z143" w:id="107"/>
    <w:p>
      <w:pPr>
        <w:spacing w:after="0"/>
        <w:ind w:left="0"/>
        <w:jc w:val="left"/>
      </w:pPr>
      <w:r>
        <w:rPr>
          <w:rFonts w:ascii="Times New Roman"/>
          <w:b/>
          <w:i w:val="false"/>
          <w:color w:val="000000"/>
        </w:rPr>
        <w:t xml:space="preserve"> 3. Жұмыс қағидаттары</w:t>
      </w:r>
    </w:p>
    <w:bookmarkEnd w:id="107"/>
    <w:p>
      <w:pPr>
        <w:spacing w:after="0"/>
        <w:ind w:left="0"/>
        <w:jc w:val="both"/>
      </w:pPr>
      <w:r>
        <w:rPr>
          <w:rFonts w:ascii="Times New Roman"/>
          <w:b w:val="false"/>
          <w:i w:val="false"/>
          <w:color w:val="000000"/>
          <w:sz w:val="28"/>
        </w:rPr>
        <w:t>
      17. Мемлекеттік қызмет көрсету барысында Бөлімнің және кенттік округтердің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w:t>
      </w:r>
    </w:p>
    <w:bookmarkStart w:name="z144" w:id="108"/>
    <w:p>
      <w:pPr>
        <w:spacing w:after="0"/>
        <w:ind w:left="0"/>
        <w:jc w:val="left"/>
      </w:pPr>
      <w:r>
        <w:rPr>
          <w:rFonts w:ascii="Times New Roman"/>
          <w:b/>
          <w:i w:val="false"/>
          <w:color w:val="000000"/>
        </w:rPr>
        <w:t xml:space="preserve"> 4. Жұмыс нәтижелері</w:t>
      </w:r>
    </w:p>
    <w:bookmarkEnd w:id="108"/>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19.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45" w:id="109"/>
    <w:p>
      <w:pPr>
        <w:spacing w:after="0"/>
        <w:ind w:left="0"/>
        <w:jc w:val="left"/>
      </w:pPr>
      <w:r>
        <w:rPr>
          <w:rFonts w:ascii="Times New Roman"/>
          <w:b/>
          <w:i w:val="false"/>
          <w:color w:val="000000"/>
        </w:rPr>
        <w:t xml:space="preserve"> 5. Шағымдану тәртібі</w:t>
      </w:r>
    </w:p>
    <w:bookmarkEnd w:id="10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Бөлімнің және Кенттік округтер мамандарының әрекетіне шағымдану тәртібін Бөлімнің бастығы және Кенттік округтер әкімдері мына мекенжайларда түсіндіреді:</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2) Бөлім бастығының және Кенттік округтер әкімдерінің әрекетіне шағымдану тәіртібін Қаратөбе ауданы әкімі аппаратының жетекшісі мына мекенжайда түсіндіреді: Қаратөбе ауданы, Қаратөбе селосы, Ғ.Құрманғалиев 19, 3 бөлме, телефоны: 31-6-33.</w:t>
      </w:r>
    </w:p>
    <w:p>
      <w:pPr>
        <w:spacing w:after="0"/>
        <w:ind w:left="0"/>
        <w:jc w:val="both"/>
      </w:pPr>
      <w:r>
        <w:rPr>
          <w:rFonts w:ascii="Times New Roman"/>
          <w:b w:val="false"/>
          <w:i w:val="false"/>
          <w:color w:val="000000"/>
          <w:sz w:val="28"/>
        </w:rPr>
        <w:t>
      22. Шағым берілетін мемлекеттік органның атауын, не лауазымды адам кабинетінің нөмірін көрсету.</w:t>
      </w:r>
    </w:p>
    <w:p>
      <w:pPr>
        <w:spacing w:after="0"/>
        <w:ind w:left="0"/>
        <w:jc w:val="both"/>
      </w:pPr>
      <w:r>
        <w:rPr>
          <w:rFonts w:ascii="Times New Roman"/>
          <w:b w:val="false"/>
          <w:i w:val="false"/>
          <w:color w:val="000000"/>
          <w:sz w:val="28"/>
        </w:rPr>
        <w:t>
      1. Шағымдар жазбаша түрде пошта арқылы немесе қолма-қол мына мекен-жайда қабылданады:</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2. Шағымдар жазбаша түрде пошта арқылы немесе қолма-қол мына мекен-жайда қабылданады: Қаратөбе ауданы, Қаратөбе селосы, Ғ.Құрманғалиев 19, 3 бөлме,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мекен-жайлардан білуге болады:</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bookmarkStart w:name="z146" w:id="110"/>
    <w:p>
      <w:pPr>
        <w:spacing w:after="0"/>
        <w:ind w:left="0"/>
        <w:jc w:val="left"/>
      </w:pPr>
      <w:r>
        <w:rPr>
          <w:rFonts w:ascii="Times New Roman"/>
          <w:b/>
          <w:i w:val="false"/>
          <w:color w:val="000000"/>
        </w:rPr>
        <w:t xml:space="preserve"> 6. Байланыс ақпараттары</w:t>
      </w:r>
    </w:p>
    <w:bookmarkEnd w:id="110"/>
    <w:p>
      <w:pPr>
        <w:spacing w:after="0"/>
        <w:ind w:left="0"/>
        <w:jc w:val="both"/>
      </w:pPr>
      <w:r>
        <w:rPr>
          <w:rFonts w:ascii="Times New Roman"/>
          <w:b w:val="false"/>
          <w:i w:val="false"/>
          <w:color w:val="000000"/>
          <w:sz w:val="28"/>
        </w:rPr>
        <w:t>
      24. Байланыс деректері: Тұтынушыларды қабылдау Бөлімнің және Кенттік округтердің бекітілген кестелеріне сәйкес жүргізіледі.</w:t>
      </w:r>
    </w:p>
    <w:p>
      <w:pPr>
        <w:spacing w:after="0"/>
        <w:ind w:left="0"/>
        <w:jc w:val="both"/>
      </w:pPr>
      <w:r>
        <w:rPr>
          <w:rFonts w:ascii="Times New Roman"/>
          <w:b w:val="false"/>
          <w:i w:val="false"/>
          <w:color w:val="000000"/>
          <w:sz w:val="28"/>
        </w:rPr>
        <w:t>
      1. Бөлім бастығы және Кенттік округтер әкімдері:</w:t>
      </w:r>
    </w:p>
    <w:p>
      <w:pPr>
        <w:spacing w:after="0"/>
        <w:ind w:left="0"/>
        <w:jc w:val="both"/>
      </w:pPr>
      <w:r>
        <w:rPr>
          <w:rFonts w:ascii="Times New Roman"/>
          <w:b w:val="false"/>
          <w:i w:val="false"/>
          <w:color w:val="000000"/>
          <w:sz w:val="28"/>
        </w:rPr>
        <w:t>
      Жұмыс кестесі – күн сайын сағат 9.00-18.30 дейін, үзіліс сағат 13.00-14.30-ға дейін сенбі және жексенбі күндерінен басқа. Жеке сұрақтармен қабылдау Бөлімде күн сайын, Кенттік округтерде демалыс және мейрам күндерінен басқа уақытта бекітілген кестеге сәйкес. Қабылдау мына мекен-жайларда жүргізіледі:</w:t>
      </w:r>
    </w:p>
    <w:p>
      <w:pPr>
        <w:spacing w:after="0"/>
        <w:ind w:left="0"/>
        <w:jc w:val="both"/>
      </w:pPr>
      <w:r>
        <w:rPr>
          <w:rFonts w:ascii="Times New Roman"/>
          <w:b w:val="false"/>
          <w:i w:val="false"/>
          <w:color w:val="000000"/>
          <w:sz w:val="28"/>
        </w:rPr>
        <w:t>
      1) "Қаратөбе аудандық ауыл шаруашылығы бөлімі" Қаратөбе ауданы, Қаратөбе селосы, Ғ.Құрманғалиев көшесі, 19, 14 бөлме, телефоны: 31-1-09.</w:t>
      </w:r>
    </w:p>
    <w:p>
      <w:pPr>
        <w:spacing w:after="0"/>
        <w:ind w:left="0"/>
        <w:jc w:val="both"/>
      </w:pPr>
      <w:r>
        <w:rPr>
          <w:rFonts w:ascii="Times New Roman"/>
          <w:b w:val="false"/>
          <w:i w:val="false"/>
          <w:color w:val="000000"/>
          <w:sz w:val="28"/>
        </w:rPr>
        <w:t>
      2) "Қаратөбе селолық округі әкімінің аппараты" Қаратөбе ауданы, Қаратөбе селосы, Мұхит көшесі 5, телефон: 31-3-03.</w:t>
      </w:r>
    </w:p>
    <w:p>
      <w:pPr>
        <w:spacing w:after="0"/>
        <w:ind w:left="0"/>
        <w:jc w:val="both"/>
      </w:pPr>
      <w:r>
        <w:rPr>
          <w:rFonts w:ascii="Times New Roman"/>
          <w:b w:val="false"/>
          <w:i w:val="false"/>
          <w:color w:val="000000"/>
          <w:sz w:val="28"/>
        </w:rPr>
        <w:t>
      3) "Шөптікөл селолық округі әкімінің аппараты" Қаратөбе ауданы, Шөптікөл селосы, Қаратөбе көшесі 1, телефоны: 31-2-51.</w:t>
      </w:r>
    </w:p>
    <w:p>
      <w:pPr>
        <w:spacing w:after="0"/>
        <w:ind w:left="0"/>
        <w:jc w:val="both"/>
      </w:pPr>
      <w:r>
        <w:rPr>
          <w:rFonts w:ascii="Times New Roman"/>
          <w:b w:val="false"/>
          <w:i w:val="false"/>
          <w:color w:val="000000"/>
          <w:sz w:val="28"/>
        </w:rPr>
        <w:t>
      4) "Аққозы селолық округі әкімінің аппараты" Қаратөбе ауданы, Қоржын селосы, Шамғонов көшесі 1, телефоны: 31-2-10.</w:t>
      </w:r>
    </w:p>
    <w:p>
      <w:pPr>
        <w:spacing w:after="0"/>
        <w:ind w:left="0"/>
        <w:jc w:val="both"/>
      </w:pPr>
      <w:r>
        <w:rPr>
          <w:rFonts w:ascii="Times New Roman"/>
          <w:b w:val="false"/>
          <w:i w:val="false"/>
          <w:color w:val="000000"/>
          <w:sz w:val="28"/>
        </w:rPr>
        <w:t>
      5) "Саралжын селолық округі әкімінің аппараты" Қаратөбе ауданы, Қарақамыс селосы, Мұхит көшесі 1/1, телефон: 31-3-12.</w:t>
      </w:r>
    </w:p>
    <w:p>
      <w:pPr>
        <w:spacing w:after="0"/>
        <w:ind w:left="0"/>
        <w:jc w:val="both"/>
      </w:pPr>
      <w:r>
        <w:rPr>
          <w:rFonts w:ascii="Times New Roman"/>
          <w:b w:val="false"/>
          <w:i w:val="false"/>
          <w:color w:val="000000"/>
          <w:sz w:val="28"/>
        </w:rPr>
        <w:t>
      6) "Қаракөл селолық округі әкімінің аппараты" Қаратөбе ауданы, Ақтай селосы, Қазақстан көшесі 5, телефон: 31-1-08.</w:t>
      </w:r>
    </w:p>
    <w:p>
      <w:pPr>
        <w:spacing w:after="0"/>
        <w:ind w:left="0"/>
        <w:jc w:val="both"/>
      </w:pPr>
      <w:r>
        <w:rPr>
          <w:rFonts w:ascii="Times New Roman"/>
          <w:b w:val="false"/>
          <w:i w:val="false"/>
          <w:color w:val="000000"/>
          <w:sz w:val="28"/>
        </w:rPr>
        <w:t>
      7) "Сулыкөл селолық округі әкімінің аппараты", Қаратөбе ауданы, Сулыкөл селосы, телефоны: 31-1-29.</w:t>
      </w:r>
    </w:p>
    <w:p>
      <w:pPr>
        <w:spacing w:after="0"/>
        <w:ind w:left="0"/>
        <w:jc w:val="both"/>
      </w:pPr>
      <w:r>
        <w:rPr>
          <w:rFonts w:ascii="Times New Roman"/>
          <w:b w:val="false"/>
          <w:i w:val="false"/>
          <w:color w:val="000000"/>
          <w:sz w:val="28"/>
        </w:rPr>
        <w:t>
      8) "Жусандой селолық округі әкімінің аппараты" Қаратөбе ауданы, Жусандой селосы, Мұхит көшесі 10, телефоны: 44-3-10.</w:t>
      </w:r>
    </w:p>
    <w:p>
      <w:pPr>
        <w:spacing w:after="0"/>
        <w:ind w:left="0"/>
        <w:jc w:val="both"/>
      </w:pPr>
      <w:r>
        <w:rPr>
          <w:rFonts w:ascii="Times New Roman"/>
          <w:b w:val="false"/>
          <w:i w:val="false"/>
          <w:color w:val="000000"/>
          <w:sz w:val="28"/>
        </w:rPr>
        <w:t>
      9) "Қоскөл селолық округі әкімінің аппараты" Қаратөбе ауданы, Қоскөл селосы, Қаржауов көшесі 38, телефон: 37-1-16.</w:t>
      </w:r>
    </w:p>
    <w:p>
      <w:pPr>
        <w:spacing w:after="0"/>
        <w:ind w:left="0"/>
        <w:jc w:val="both"/>
      </w:pPr>
      <w:r>
        <w:rPr>
          <w:rFonts w:ascii="Times New Roman"/>
          <w:b w:val="false"/>
          <w:i w:val="false"/>
          <w:color w:val="000000"/>
          <w:sz w:val="28"/>
        </w:rPr>
        <w:t>
      10) "Егіндікөл селолық округі әкімінің аппараты" Қаратөбе ауданы, Егіндікөл селосы, Құрманғалиев көшесі 18, телефон: 55-4-41.</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7 кабинет, мекенжайы бойынша, жұмыс кестесі – күн сайын, демалыс және мереке күндерін қоспағанда, сағат 9.00-18.30 дейін, түскі үзіліс сағат 13.00-14.30 дейін.</w:t>
      </w:r>
    </w:p>
    <w:p>
      <w:pPr>
        <w:spacing w:after="0"/>
        <w:ind w:left="0"/>
        <w:jc w:val="both"/>
      </w:pPr>
      <w:r>
        <w:rPr>
          <w:rFonts w:ascii="Times New Roman"/>
          <w:b w:val="false"/>
          <w:i w:val="false"/>
          <w:color w:val="000000"/>
          <w:sz w:val="28"/>
        </w:rPr>
        <w:t>
      25. Қосымша ақпарат: Бөлім және Кенттік округтер әкімдіктері келесі мемлекеттік қызмет түрлерін көрсетеді:</w:t>
      </w:r>
    </w:p>
    <w:p>
      <w:pPr>
        <w:spacing w:after="0"/>
        <w:ind w:left="0"/>
        <w:jc w:val="both"/>
      </w:pPr>
      <w:r>
        <w:rPr>
          <w:rFonts w:ascii="Times New Roman"/>
          <w:b w:val="false"/>
          <w:i w:val="false"/>
          <w:color w:val="000000"/>
          <w:sz w:val="28"/>
        </w:rPr>
        <w:t>
      1) Лизингке техниканы сатып алу үшін анықтама беру;</w:t>
      </w:r>
    </w:p>
    <w:p>
      <w:pPr>
        <w:spacing w:after="0"/>
        <w:ind w:left="0"/>
        <w:jc w:val="both"/>
      </w:pPr>
      <w:r>
        <w:rPr>
          <w:rFonts w:ascii="Times New Roman"/>
          <w:b w:val="false"/>
          <w:i w:val="false"/>
          <w:color w:val="000000"/>
          <w:sz w:val="28"/>
        </w:rPr>
        <w:t>
      2) Қосалқы шаруашылығының бар екендігі туралы анықтама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басы туралы мәліметтер"</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49" w:id="111"/>
    <w:p>
      <w:pPr>
        <w:spacing w:after="0"/>
        <w:ind w:left="0"/>
        <w:jc w:val="left"/>
      </w:pPr>
      <w:r>
        <w:rPr>
          <w:rFonts w:ascii="Times New Roman"/>
          <w:b/>
          <w:i w:val="false"/>
          <w:color w:val="000000"/>
        </w:rPr>
        <w:t xml:space="preserve"> 1. Жалпы ережелер</w:t>
      </w:r>
    </w:p>
    <w:bookmarkEnd w:id="111"/>
    <w:p>
      <w:pPr>
        <w:spacing w:after="0"/>
        <w:ind w:left="0"/>
        <w:jc w:val="both"/>
      </w:pPr>
      <w:r>
        <w:rPr>
          <w:rFonts w:ascii="Times New Roman"/>
          <w:b w:val="false"/>
          <w:i w:val="false"/>
          <w:color w:val="000000"/>
          <w:sz w:val="28"/>
        </w:rPr>
        <w:t>
      1. Мемлекеттік қызметтің анықтамасы – жұмыссыз қатарында уәкілетті органның есебінде тұрған азаматтарға анықтама беру.</w:t>
      </w:r>
    </w:p>
    <w:p>
      <w:pPr>
        <w:spacing w:after="0"/>
        <w:ind w:left="0"/>
        <w:jc w:val="both"/>
      </w:pPr>
      <w:r>
        <w:rPr>
          <w:rFonts w:ascii="Times New Roman"/>
          <w:b w:val="false"/>
          <w:i w:val="false"/>
          <w:color w:val="000000"/>
          <w:sz w:val="28"/>
        </w:rPr>
        <w:t>
      2. Көрсетілетін мемлекеттік қызметтің нысаны – жартылай автоматтандырылған.</w:t>
      </w:r>
    </w:p>
    <w:p>
      <w:pPr>
        <w:spacing w:after="0"/>
        <w:ind w:left="0"/>
        <w:jc w:val="both"/>
      </w:pPr>
      <w:r>
        <w:rPr>
          <w:rFonts w:ascii="Times New Roman"/>
          <w:b w:val="false"/>
          <w:i w:val="false"/>
          <w:color w:val="000000"/>
          <w:sz w:val="28"/>
        </w:rPr>
        <w:t>
      3. Мемлекеттік қызмет төмендегілер негізінде көрсетіледі:</w:t>
      </w:r>
    </w:p>
    <w:p>
      <w:pPr>
        <w:spacing w:after="0"/>
        <w:ind w:left="0"/>
        <w:jc w:val="both"/>
      </w:pPr>
      <w:r>
        <w:rPr>
          <w:rFonts w:ascii="Times New Roman"/>
          <w:b w:val="false"/>
          <w:i w:val="false"/>
          <w:color w:val="000000"/>
          <w:sz w:val="28"/>
        </w:rPr>
        <w:t xml:space="preserve">
      1) Қазақстан Республикасының "Халықты жұмыспен қамту туралы" </w:t>
      </w:r>
      <w:r>
        <w:rPr>
          <w:rFonts w:ascii="Times New Roman"/>
          <w:b w:val="false"/>
          <w:i w:val="false"/>
          <w:color w:val="000000"/>
          <w:sz w:val="28"/>
        </w:rPr>
        <w:t>Заңының 8 бабының 1-тармағының 8-тармақшасы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және заңды тұлғаларға көрсетілетін мемлекеттік қызыметтердің тізілімін бекіту туралы" </w:t>
      </w:r>
      <w:r>
        <w:rPr>
          <w:rFonts w:ascii="Times New Roman"/>
          <w:b w:val="false"/>
          <w:i w:val="false"/>
          <w:color w:val="000000"/>
          <w:sz w:val="28"/>
        </w:rPr>
        <w:t>қаулысының 5-бөлімінің 117-тармағы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атауы - Қаратөбе ауданы әкімдігінің "Жұмыспен қамту және әлеуметтік бағдарламалар бөлімі" мемлекеттік мекемесі, мекенжайы: Батыс Қазақстан облысы, Қаратөбе ауданы, Қаратөбе селосы, Ғ.Құрманғалиев көшесі, 18, 2 қабат, 14 кабинет, телефоны: 31-2-82.</w:t>
      </w:r>
    </w:p>
    <w:p>
      <w:pPr>
        <w:spacing w:after="0"/>
        <w:ind w:left="0"/>
        <w:jc w:val="both"/>
      </w:pPr>
      <w:r>
        <w:rPr>
          <w:rFonts w:ascii="Times New Roman"/>
          <w:b w:val="false"/>
          <w:i w:val="false"/>
          <w:color w:val="000000"/>
          <w:sz w:val="28"/>
        </w:rPr>
        <w:t>
      5. Тұтынушы аталатын мемлекеттік қызметті көрсетуде аяқтау нысаны – жұмыссыздарға материалдық көмек, балаларына жәрдем ақы, атаулы әлеуметтік көмек және тұрғын үй көмегін тағайындауға анықтама беру.</w:t>
      </w:r>
    </w:p>
    <w:p>
      <w:pPr>
        <w:spacing w:after="0"/>
        <w:ind w:left="0"/>
        <w:jc w:val="both"/>
      </w:pPr>
      <w:r>
        <w:rPr>
          <w:rFonts w:ascii="Times New Roman"/>
          <w:b w:val="false"/>
          <w:i w:val="false"/>
          <w:color w:val="000000"/>
          <w:sz w:val="28"/>
        </w:rPr>
        <w:t>
      6. Мемлекеттік қызмет жеке тұлғаларына көрсетіледі.</w:t>
      </w:r>
    </w:p>
    <w:p>
      <w:pPr>
        <w:spacing w:after="0"/>
        <w:ind w:left="0"/>
        <w:jc w:val="both"/>
      </w:pPr>
      <w:r>
        <w:rPr>
          <w:rFonts w:ascii="Times New Roman"/>
          <w:b w:val="false"/>
          <w:i w:val="false"/>
          <w:color w:val="000000"/>
          <w:sz w:val="28"/>
        </w:rPr>
        <w:t>
      7.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 көрсету қажетті құжаттарды тапсырған (тіркелген, талон алған сәттен бастап), мемлекеттік қызметті алу үшін электрондық сұрау берген сәттен бастап мемлекеттік қызмет көрсету мерзімі – өтініш беруші барлық қажетті құжаттарды тапсырған кезеңнен бастап ең аз уақыт мөлшері - 20 минуттан аспайды;</w:t>
      </w:r>
    </w:p>
    <w:p>
      <w:pPr>
        <w:spacing w:after="0"/>
        <w:ind w:left="0"/>
        <w:jc w:val="both"/>
      </w:pPr>
      <w:r>
        <w:rPr>
          <w:rFonts w:ascii="Times New Roman"/>
          <w:b w:val="false"/>
          <w:i w:val="false"/>
          <w:color w:val="000000"/>
          <w:sz w:val="28"/>
        </w:rPr>
        <w:t>
      2) қажетті құжаттарды тапсырған кезде (тіркеу, талон алу</w:t>
      </w:r>
    </w:p>
    <w:p>
      <w:pPr>
        <w:spacing w:after="0"/>
        <w:ind w:left="0"/>
        <w:jc w:val="both"/>
      </w:pPr>
      <w:r>
        <w:rPr>
          <w:rFonts w:ascii="Times New Roman"/>
          <w:b w:val="false"/>
          <w:i w:val="false"/>
          <w:color w:val="000000"/>
          <w:sz w:val="28"/>
        </w:rPr>
        <w:t>
      кезінде және т.с.с.) кезек күтуге, электрондық сауалды қалыптастыруға</w:t>
      </w:r>
    </w:p>
    <w:p>
      <w:pPr>
        <w:spacing w:after="0"/>
        <w:ind w:left="0"/>
        <w:jc w:val="both"/>
      </w:pPr>
      <w:r>
        <w:rPr>
          <w:rFonts w:ascii="Times New Roman"/>
          <w:b w:val="false"/>
          <w:i w:val="false"/>
          <w:color w:val="000000"/>
          <w:sz w:val="28"/>
        </w:rPr>
        <w:t>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20 минут.</w:t>
      </w:r>
    </w:p>
    <w:p>
      <w:pPr>
        <w:spacing w:after="0"/>
        <w:ind w:left="0"/>
        <w:jc w:val="both"/>
      </w:pPr>
      <w:r>
        <w:rPr>
          <w:rFonts w:ascii="Times New Roman"/>
          <w:b w:val="false"/>
          <w:i w:val="false"/>
          <w:color w:val="000000"/>
          <w:sz w:val="28"/>
        </w:rPr>
        <w:t>
      8. Мемлекеттік қызмет тегін көрсетіледі.</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құралдарындағы ақпараттар, Қаратөбе ауданы әкімдігінің ресми сайты (www.karatoba.westkaz.kz).</w:t>
      </w:r>
    </w:p>
    <w:p>
      <w:pPr>
        <w:spacing w:after="0"/>
        <w:ind w:left="0"/>
        <w:jc w:val="both"/>
      </w:pPr>
      <w:r>
        <w:rPr>
          <w:rFonts w:ascii="Times New Roman"/>
          <w:b w:val="false"/>
          <w:i w:val="false"/>
          <w:color w:val="000000"/>
          <w:sz w:val="28"/>
        </w:rPr>
        <w:t>
      Бұл стандарт Қаратөбе ауданы, Ғ.Құрманғалиев көшесі, 18 мекенжайы бойынша Бөлімнің 2-қабатындағы арнайы стендте орналасқан.</w:t>
      </w:r>
    </w:p>
    <w:p>
      <w:pPr>
        <w:spacing w:after="0"/>
        <w:ind w:left="0"/>
        <w:jc w:val="both"/>
      </w:pPr>
      <w:r>
        <w:rPr>
          <w:rFonts w:ascii="Times New Roman"/>
          <w:b w:val="false"/>
          <w:i w:val="false"/>
          <w:color w:val="000000"/>
          <w:sz w:val="28"/>
        </w:rPr>
        <w:t>
      10. Жұмыс кестесі – күн сайын сағат 9.00-18.30 дейін, демалыс және мереке күндерінен басқа күндері, үзіліс уақыты сағат 13.00-14.30 дейін, аталған мемлекеттік қызметті алу үшін алдын-ала жазылу және жедел қызмет көрсету қарастырылмаған.</w:t>
      </w:r>
    </w:p>
    <w:p>
      <w:pPr>
        <w:spacing w:after="0"/>
        <w:ind w:left="0"/>
        <w:jc w:val="both"/>
      </w:pPr>
      <w:r>
        <w:rPr>
          <w:rFonts w:ascii="Times New Roman"/>
          <w:b w:val="false"/>
          <w:i w:val="false"/>
          <w:color w:val="000000"/>
          <w:sz w:val="28"/>
        </w:rPr>
        <w:t>
      11. Осы мемлекеттік қызмет көрсету үшін ұсынылатын қолайлы жағдайлар:</w:t>
      </w:r>
    </w:p>
    <w:p>
      <w:pPr>
        <w:spacing w:after="0"/>
        <w:ind w:left="0"/>
        <w:jc w:val="both"/>
      </w:pPr>
      <w:r>
        <w:rPr>
          <w:rFonts w:ascii="Times New Roman"/>
          <w:b w:val="false"/>
          <w:i w:val="false"/>
          <w:color w:val="000000"/>
          <w:sz w:val="28"/>
        </w:rPr>
        <w:t>
      1) бөлмеде мемлекеттік және орыс тілдерінде арыздардың үлгілері көрсетілген жазу үстелдері мен орындықтар қойылған;</w:t>
      </w:r>
    </w:p>
    <w:p>
      <w:pPr>
        <w:spacing w:after="0"/>
        <w:ind w:left="0"/>
        <w:jc w:val="both"/>
      </w:pPr>
      <w:r>
        <w:rPr>
          <w:rFonts w:ascii="Times New Roman"/>
          <w:b w:val="false"/>
          <w:i w:val="false"/>
          <w:color w:val="000000"/>
          <w:sz w:val="28"/>
        </w:rPr>
        <w:t>
      2) кабинеттердің қасында күтуге орындықтар қойылған;</w:t>
      </w:r>
    </w:p>
    <w:p>
      <w:pPr>
        <w:spacing w:after="0"/>
        <w:ind w:left="0"/>
        <w:jc w:val="both"/>
      </w:pPr>
      <w:r>
        <w:rPr>
          <w:rFonts w:ascii="Times New Roman"/>
          <w:b w:val="false"/>
          <w:i w:val="false"/>
          <w:color w:val="000000"/>
          <w:sz w:val="28"/>
        </w:rPr>
        <w:t>
      3) жаз мезгілдері тұрақты температураны сақтау үшін ауа тазартқыш орналасқан.</w:t>
      </w:r>
    </w:p>
    <w:p>
      <w:pPr>
        <w:spacing w:after="0"/>
        <w:ind w:left="0"/>
        <w:jc w:val="both"/>
      </w:pPr>
      <w:r>
        <w:rPr>
          <w:rFonts w:ascii="Times New Roman"/>
          <w:b w:val="false"/>
          <w:i w:val="false"/>
          <w:color w:val="000000"/>
          <w:sz w:val="28"/>
        </w:rPr>
        <w:t>
      4) өрт қауіпсіздігі талаптары сақталған.</w:t>
      </w:r>
    </w:p>
    <w:bookmarkStart w:name="z150" w:id="112"/>
    <w:p>
      <w:pPr>
        <w:spacing w:after="0"/>
        <w:ind w:left="0"/>
        <w:jc w:val="left"/>
      </w:pPr>
      <w:r>
        <w:rPr>
          <w:rFonts w:ascii="Times New Roman"/>
          <w:b/>
          <w:i w:val="false"/>
          <w:color w:val="000000"/>
        </w:rPr>
        <w:t xml:space="preserve"> 2. Мемлекеттік қызмет көрсету тәртібі</w:t>
      </w:r>
    </w:p>
    <w:bookmarkEnd w:id="112"/>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жеке куәлігі (төлқұжат);</w:t>
      </w:r>
    </w:p>
    <w:p>
      <w:pPr>
        <w:spacing w:after="0"/>
        <w:ind w:left="0"/>
        <w:jc w:val="both"/>
      </w:pPr>
      <w:r>
        <w:rPr>
          <w:rFonts w:ascii="Times New Roman"/>
          <w:b w:val="false"/>
          <w:i w:val="false"/>
          <w:color w:val="000000"/>
          <w:sz w:val="28"/>
        </w:rPr>
        <w:t>
      шетелдiктер мен азаматтығы жоқ адамдар бұдан басқа, шетелдiктiң Қазақстан Республикасында тұруға ықтиярхатын және азаматтығы жоқ адамның iшкi iстер органдарында тiркелгенi туралы белгiсi бар куәлiгін ұсынады;</w:t>
      </w:r>
    </w:p>
    <w:p>
      <w:pPr>
        <w:spacing w:after="0"/>
        <w:ind w:left="0"/>
        <w:jc w:val="both"/>
      </w:pPr>
      <w:r>
        <w:rPr>
          <w:rFonts w:ascii="Times New Roman"/>
          <w:b w:val="false"/>
          <w:i w:val="false"/>
          <w:color w:val="000000"/>
          <w:sz w:val="28"/>
        </w:rPr>
        <w:t>
      оралмандар халықтың көшi-қоны мәселелерi жөнiндегi уәкiлеттi органның аумақтық органдары берген оралман куәлiгiн ұсынады;</w:t>
      </w:r>
    </w:p>
    <w:p>
      <w:pPr>
        <w:spacing w:after="0"/>
        <w:ind w:left="0"/>
        <w:jc w:val="both"/>
      </w:pPr>
      <w:r>
        <w:rPr>
          <w:rFonts w:ascii="Times New Roman"/>
          <w:b w:val="false"/>
          <w:i w:val="false"/>
          <w:color w:val="000000"/>
          <w:sz w:val="28"/>
        </w:rPr>
        <w:t>
      2) әлеуметтік жеке кодының берілгені туралы куәлігі (ЖӘК), Батыс Қазақстан облысы бойынша Мемлекеттік зейнетақы төлеу орталығы арқылы беріледі, күн сайын сағат 9.00-16.00 дейін, үзіліс сағат 13.00-14.00 дейін сенбі мен жексенбіден басқа күндері, мекенжайы: Қаратөбе ауданы, Қаратөбе селосы, Мұхит 14 телефоны: 31-2-68;</w:t>
      </w:r>
    </w:p>
    <w:p>
      <w:pPr>
        <w:spacing w:after="0"/>
        <w:ind w:left="0"/>
        <w:jc w:val="both"/>
      </w:pPr>
      <w:r>
        <w:rPr>
          <w:rFonts w:ascii="Times New Roman"/>
          <w:b w:val="false"/>
          <w:i w:val="false"/>
          <w:color w:val="000000"/>
          <w:sz w:val="28"/>
        </w:rPr>
        <w:t>
      3) салық төлеушінің тіркеу нөмірі берілгені туралы куәлігі (СТН), Қазақстан Республикасы Қаржы министрлігінің Батыс Қазақстан облысы бойынша салық комитетінде беріледі, сенбі мен жексенбіден басқа күндері сағат 9.00-18.30 дейін қабылдайды, үзіліс уақыты сағат 12.00-13.00 дейін, мекенжайы: Қаратөбе ауданы, Қаратөбе селосы, Ғ.Құрманғалиев көшесі, 19, 1 қабат, телефоны: 31-8-06;</w:t>
      </w:r>
    </w:p>
    <w:p>
      <w:pPr>
        <w:spacing w:after="0"/>
        <w:ind w:left="0"/>
        <w:jc w:val="both"/>
      </w:pPr>
      <w:r>
        <w:rPr>
          <w:rFonts w:ascii="Times New Roman"/>
          <w:b w:val="false"/>
          <w:i w:val="false"/>
          <w:color w:val="000000"/>
          <w:sz w:val="28"/>
        </w:rPr>
        <w:t>
      4) еңбек қызметін дәлелдейтін құжаттар (еңбек кітапшасы, еңбек келісім шарты).</w:t>
      </w:r>
    </w:p>
    <w:p>
      <w:pPr>
        <w:spacing w:after="0"/>
        <w:ind w:left="0"/>
        <w:jc w:val="both"/>
      </w:pPr>
      <w:r>
        <w:rPr>
          <w:rFonts w:ascii="Times New Roman"/>
          <w:b w:val="false"/>
          <w:i w:val="false"/>
          <w:color w:val="000000"/>
          <w:sz w:val="28"/>
        </w:rPr>
        <w:t>
      13. Мемлекеттік қызметті алу үшін толтыруға қажетті бланктер берілмейді.</w:t>
      </w:r>
    </w:p>
    <w:p>
      <w:pPr>
        <w:spacing w:after="0"/>
        <w:ind w:left="0"/>
        <w:jc w:val="both"/>
      </w:pPr>
      <w:r>
        <w:rPr>
          <w:rFonts w:ascii="Times New Roman"/>
          <w:b w:val="false"/>
          <w:i w:val="false"/>
          <w:color w:val="000000"/>
          <w:sz w:val="28"/>
        </w:rPr>
        <w:t>
      14. Мемлекеттік қызметті алу үшін қажетті құжатты тапсыратын жауапты адамның кабинетінің мекенжайы мен нөмірі Бөлімнің жұмыспен қамту және еңбек қатынастар секторы, мекенжайы: Қаратөбе ауданы, Қаратөбе селосы, Ғ.Құрманғалиев көшесі, 18, 2 қабат, 14 кабинет, телефоны: 31-2-82.</w:t>
      </w:r>
    </w:p>
    <w:p>
      <w:pPr>
        <w:spacing w:after="0"/>
        <w:ind w:left="0"/>
        <w:jc w:val="both"/>
      </w:pPr>
      <w:r>
        <w:rPr>
          <w:rFonts w:ascii="Times New Roman"/>
          <w:b w:val="false"/>
          <w:i w:val="false"/>
          <w:color w:val="000000"/>
          <w:sz w:val="28"/>
        </w:rPr>
        <w:t>
      15. Тұтынушы мемлекеттік қызметті алу үшін барлық қажетті құжаттарды тапсырғанын растайтын құжат – жұмыссыздардың құжаттарын қабылдаған мамандар, оның барлық мәліметтері базаға енгізілгенін хабарлайды және жұмысқа немесе кәсіби оқуға баруға жолдама ұсынылады.</w:t>
      </w:r>
    </w:p>
    <w:p>
      <w:pPr>
        <w:spacing w:after="0"/>
        <w:ind w:left="0"/>
        <w:jc w:val="both"/>
      </w:pPr>
      <w:r>
        <w:rPr>
          <w:rFonts w:ascii="Times New Roman"/>
          <w:b w:val="false"/>
          <w:i w:val="false"/>
          <w:color w:val="000000"/>
          <w:sz w:val="28"/>
        </w:rPr>
        <w:t>
      16. Қызмет көрсету нәтижесін жеткізу тәсілі – жұмыссыздар жеке жолыққан кезде мамандар қорытындысын хабарлайды.</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құжаттардағы ақпараттың толық немесе нақты болмауы.</w:t>
      </w:r>
    </w:p>
    <w:bookmarkStart w:name="z151" w:id="113"/>
    <w:p>
      <w:pPr>
        <w:spacing w:after="0"/>
        <w:ind w:left="0"/>
        <w:jc w:val="left"/>
      </w:pPr>
      <w:r>
        <w:rPr>
          <w:rFonts w:ascii="Times New Roman"/>
          <w:b/>
          <w:i w:val="false"/>
          <w:color w:val="000000"/>
        </w:rPr>
        <w:t xml:space="preserve"> 3. Жұмыс қағидалары</w:t>
      </w:r>
    </w:p>
    <w:bookmarkEnd w:id="113"/>
    <w:p>
      <w:pPr>
        <w:spacing w:after="0"/>
        <w:ind w:left="0"/>
        <w:jc w:val="both"/>
      </w:pPr>
      <w:r>
        <w:rPr>
          <w:rFonts w:ascii="Times New Roman"/>
          <w:b w:val="false"/>
          <w:i w:val="false"/>
          <w:color w:val="000000"/>
          <w:sz w:val="28"/>
        </w:rPr>
        <w:t>
      18. Бөлім жұмыс барысында мынандай қағидаттарды басшылыққа алады: сыпайылық, көрсетілетін мемлекеттік қызмет туралы жан-жақты ақпарат беру, тұтынушы құжаттарының мазмұны туралы ақпараттың сақталуын, қорғалуын және құпиялығын қамтамасыз ету.</w:t>
      </w:r>
    </w:p>
    <w:bookmarkStart w:name="z152" w:id="114"/>
    <w:p>
      <w:pPr>
        <w:spacing w:after="0"/>
        <w:ind w:left="0"/>
        <w:jc w:val="left"/>
      </w:pPr>
      <w:r>
        <w:rPr>
          <w:rFonts w:ascii="Times New Roman"/>
          <w:b/>
          <w:i w:val="false"/>
          <w:color w:val="000000"/>
        </w:rPr>
        <w:t xml:space="preserve"> 4. Жұмыс нәтижелері</w:t>
      </w:r>
    </w:p>
    <w:bookmarkEnd w:id="11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қосымшадағыға сәйкес сапа және қолжетімділік көрсеткіштерімен өлшенеді.</w:t>
      </w:r>
    </w:p>
    <w:p>
      <w:pPr>
        <w:spacing w:after="0"/>
        <w:ind w:left="0"/>
        <w:jc w:val="both"/>
      </w:pPr>
      <w:r>
        <w:rPr>
          <w:rFonts w:ascii="Times New Roman"/>
          <w:b w:val="false"/>
          <w:i w:val="false"/>
          <w:color w:val="000000"/>
          <w:sz w:val="28"/>
        </w:rPr>
        <w:t>
      20. Мемлекеттік қызметті көрсететін мемлекеттік органның жұмысы бағаланатын мемлекеттік қызметтердің сапа және қолжетімділік көрсеткіштерінің нысаналы мәні жыл сайын арнайы құрылған жұмыс топтарымен бекітіледі.</w:t>
      </w:r>
    </w:p>
    <w:bookmarkStart w:name="z153" w:id="115"/>
    <w:p>
      <w:pPr>
        <w:spacing w:after="0"/>
        <w:ind w:left="0"/>
        <w:jc w:val="left"/>
      </w:pPr>
      <w:r>
        <w:rPr>
          <w:rFonts w:ascii="Times New Roman"/>
          <w:b/>
          <w:i w:val="false"/>
          <w:color w:val="000000"/>
        </w:rPr>
        <w:t xml:space="preserve"> 5. Шағымдану тәртібі</w:t>
      </w:r>
    </w:p>
    <w:bookmarkEnd w:id="11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лауазымды тұлғаның телефонының, кабинетінің нөмірі:</w:t>
      </w:r>
    </w:p>
    <w:p>
      <w:pPr>
        <w:spacing w:after="0"/>
        <w:ind w:left="0"/>
        <w:jc w:val="both"/>
      </w:pPr>
      <w:r>
        <w:rPr>
          <w:rFonts w:ascii="Times New Roman"/>
          <w:b w:val="false"/>
          <w:i w:val="false"/>
          <w:color w:val="000000"/>
          <w:sz w:val="28"/>
        </w:rPr>
        <w:t>
      1) Тұтынушы егер Бөлім мамандарына шағымданған жағдайда, Бөлімінің бастығы шағымдану тәртібін түсіндіріп, шағым дайындауға жәрдем көрсетеді, мекенжайы: Қаратөбе ауданы, Қаратөбе селосы, Ғ.Құрманғалиев көшесі, 18, 2 қабат, 10 кабинет, телефоны: 31-1-91;</w:t>
      </w:r>
    </w:p>
    <w:p>
      <w:pPr>
        <w:spacing w:after="0"/>
        <w:ind w:left="0"/>
        <w:jc w:val="both"/>
      </w:pPr>
      <w:r>
        <w:rPr>
          <w:rFonts w:ascii="Times New Roman"/>
          <w:b w:val="false"/>
          <w:i w:val="false"/>
          <w:color w:val="000000"/>
          <w:sz w:val="28"/>
        </w:rPr>
        <w:t>
      2) Тұтынушы егер Бөлім бастығына шағымданған жағдайда Қаратөбе ауданы әкімінің аппарат жетекшісі шағымдану тәртібін түсіндіріп, шағым дайындауға жәрдем көрсетеді, мекенжайы: Қаратөбе ауданы, Қаратөбе селосы, Ғ.Құрманғалиев көшесі, 19, 2 қабат, 7 кабинет, телефоны: 31-5-35.</w:t>
      </w:r>
    </w:p>
    <w:p>
      <w:pPr>
        <w:spacing w:after="0"/>
        <w:ind w:left="0"/>
        <w:jc w:val="both"/>
      </w:pPr>
      <w:r>
        <w:rPr>
          <w:rFonts w:ascii="Times New Roman"/>
          <w:b w:val="false"/>
          <w:i w:val="false"/>
          <w:color w:val="000000"/>
          <w:sz w:val="28"/>
        </w:rPr>
        <w:t>
      22. Шағым берілетін мемлекеттік органның атауы, лауазымды тұлғаның кабинетінің нөмірі:</w:t>
      </w:r>
    </w:p>
    <w:p>
      <w:pPr>
        <w:spacing w:after="0"/>
        <w:ind w:left="0"/>
        <w:jc w:val="both"/>
      </w:pPr>
      <w:r>
        <w:rPr>
          <w:rFonts w:ascii="Times New Roman"/>
          <w:b w:val="false"/>
          <w:i w:val="false"/>
          <w:color w:val="000000"/>
          <w:sz w:val="28"/>
        </w:rPr>
        <w:t>
      1) Шағымдар пошта немесе қолма-қол, кеңсе - арқылы Бөлім бастығының атына Қаратөбе ауданы әкімдігінің "Жұмыспен қамту және әлеуметтік бағдарламалар бөлімі" мемлекеттік мекемесінде қабылданады, мекенжайы: Қаратөбе ауданы, Қаратөбе селосы, Ғ.Құрманғалиев көшесі, 18, 2 қабат, 10 кабинет, телефоны: 31-1-91;</w:t>
      </w:r>
    </w:p>
    <w:p>
      <w:pPr>
        <w:spacing w:after="0"/>
        <w:ind w:left="0"/>
        <w:jc w:val="both"/>
      </w:pPr>
      <w:r>
        <w:rPr>
          <w:rFonts w:ascii="Times New Roman"/>
          <w:b w:val="false"/>
          <w:i w:val="false"/>
          <w:color w:val="000000"/>
          <w:sz w:val="28"/>
        </w:rPr>
        <w:t>
      2) Шағымдар пошта немесе қолма-қол, кеңсе - арқылы Қаратөбе ауданы әкімінің аппаратында қабылданады, мекенжайы: Қаратөбе ауданы, Қаратөбе селосы, Ғ.Құрманғалиев көшесі, 19, 2 қабат, 3 кабинет, телефоны: 31-6-33.</w:t>
      </w:r>
    </w:p>
    <w:p>
      <w:pPr>
        <w:spacing w:after="0"/>
        <w:ind w:left="0"/>
        <w:jc w:val="both"/>
      </w:pPr>
      <w:r>
        <w:rPr>
          <w:rFonts w:ascii="Times New Roman"/>
          <w:b w:val="false"/>
          <w:i w:val="false"/>
          <w:color w:val="000000"/>
          <w:sz w:val="28"/>
        </w:rPr>
        <w:t>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Шағымның қаралу барысы туралы мәліметтерін бөлімнен білуге болады, мекенжайы: Қаратөбе ауданы, Қаратөбе селосы, Ғ.Құрманғалиев көшесі, 18, 2 қабат, 10 кабинет, телефоны: 31-1-91.</w:t>
      </w:r>
    </w:p>
    <w:bookmarkStart w:name="z154" w:id="116"/>
    <w:p>
      <w:pPr>
        <w:spacing w:after="0"/>
        <w:ind w:left="0"/>
        <w:jc w:val="left"/>
      </w:pPr>
      <w:r>
        <w:rPr>
          <w:rFonts w:ascii="Times New Roman"/>
          <w:b/>
          <w:i w:val="false"/>
          <w:color w:val="000000"/>
        </w:rPr>
        <w:t xml:space="preserve"> 6. Байланыс ақпараты</w:t>
      </w:r>
    </w:p>
    <w:bookmarkEnd w:id="116"/>
    <w:p>
      <w:pPr>
        <w:spacing w:after="0"/>
        <w:ind w:left="0"/>
        <w:jc w:val="both"/>
      </w:pPr>
      <w:r>
        <w:rPr>
          <w:rFonts w:ascii="Times New Roman"/>
          <w:b w:val="false"/>
          <w:i w:val="false"/>
          <w:color w:val="000000"/>
          <w:sz w:val="28"/>
        </w:rPr>
        <w:t>
      24. Байланыс мәліметтері: Тұтынушыларды қабылдау Бөлімнің белгіленген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18, 2 қабат, 10 кабинет, телефоны: 31-1-91, жұмыс кестесі: күн сайын сағат 9.00-18.30 дейін, демалыс және мерекелік күндерден басқа, түскі үзіліс сағат 13.00-14.30 дейін. Жеке сұрақтар бойынша қабылдау: жұма күні сағат 9.00-13.00 дейін, мерекелік күндерден басқа;</w:t>
      </w:r>
    </w:p>
    <w:p>
      <w:pPr>
        <w:spacing w:after="0"/>
        <w:ind w:left="0"/>
        <w:jc w:val="both"/>
      </w:pPr>
      <w:r>
        <w:rPr>
          <w:rFonts w:ascii="Times New Roman"/>
          <w:b w:val="false"/>
          <w:i w:val="false"/>
          <w:color w:val="000000"/>
          <w:sz w:val="28"/>
        </w:rPr>
        <w:t>
      Жоғары тұрған ұйымдардың байланыс мәліметтері:</w:t>
      </w:r>
    </w:p>
    <w:p>
      <w:pPr>
        <w:spacing w:after="0"/>
        <w:ind w:left="0"/>
        <w:jc w:val="both"/>
      </w:pPr>
      <w:r>
        <w:rPr>
          <w:rFonts w:ascii="Times New Roman"/>
          <w:b w:val="false"/>
          <w:i w:val="false"/>
          <w:color w:val="000000"/>
          <w:sz w:val="28"/>
        </w:rPr>
        <w:t>
      1) "Батыс Қазақстан облыстық жұмыспен қамту және әлеуметтік бағдарламаларды үйлестіру департаменті" мемлекеттік мекемесі мекенжайы: Орал қаласы, Сарайшық көшесі 46, N 201 кабинет, телефоны: 51-25-83;</w:t>
      </w:r>
    </w:p>
    <w:p>
      <w:pPr>
        <w:spacing w:after="0"/>
        <w:ind w:left="0"/>
        <w:jc w:val="both"/>
      </w:pPr>
      <w:r>
        <w:rPr>
          <w:rFonts w:ascii="Times New Roman"/>
          <w:b w:val="false"/>
          <w:i w:val="false"/>
          <w:color w:val="000000"/>
          <w:sz w:val="28"/>
        </w:rPr>
        <w:t>
      2) Қаратөбе ауданы әкімінің аппараты:</w:t>
      </w:r>
    </w:p>
    <w:p>
      <w:pPr>
        <w:spacing w:after="0"/>
        <w:ind w:left="0"/>
        <w:jc w:val="both"/>
      </w:pPr>
      <w:r>
        <w:rPr>
          <w:rFonts w:ascii="Times New Roman"/>
          <w:b w:val="false"/>
          <w:i w:val="false"/>
          <w:color w:val="000000"/>
          <w:sz w:val="28"/>
        </w:rPr>
        <w:t>
      Мекенжайы: Қаратөбе ауданы, Қаратөбе селосы, Ғ.Құрманғалиев көшесі, 19, 2 қабат, 7 кабинет, телефоны: 31-5-35.</w:t>
      </w:r>
    </w:p>
    <w:p>
      <w:pPr>
        <w:spacing w:after="0"/>
        <w:ind w:left="0"/>
        <w:jc w:val="both"/>
      </w:pPr>
      <w:r>
        <w:rPr>
          <w:rFonts w:ascii="Times New Roman"/>
          <w:b w:val="false"/>
          <w:i w:val="false"/>
          <w:color w:val="000000"/>
          <w:sz w:val="28"/>
        </w:rPr>
        <w:t>
      25. Бөлім төмендегідей қосымша қызметтер көрсетеді:</w:t>
      </w:r>
    </w:p>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w:t>
      </w:r>
    </w:p>
    <w:p>
      <w:pPr>
        <w:spacing w:after="0"/>
        <w:ind w:left="0"/>
        <w:jc w:val="both"/>
      </w:pPr>
      <w:r>
        <w:rPr>
          <w:rFonts w:ascii="Times New Roman"/>
          <w:b w:val="false"/>
          <w:i w:val="false"/>
          <w:color w:val="000000"/>
          <w:sz w:val="28"/>
        </w:rPr>
        <w:t>
      2) Мемлекеттік атаулы әлеуметтік көмек тағайындау;</w:t>
      </w:r>
    </w:p>
    <w:p>
      <w:pPr>
        <w:spacing w:after="0"/>
        <w:ind w:left="0"/>
        <w:jc w:val="both"/>
      </w:pPr>
      <w:r>
        <w:rPr>
          <w:rFonts w:ascii="Times New Roman"/>
          <w:b w:val="false"/>
          <w:i w:val="false"/>
          <w:color w:val="000000"/>
          <w:sz w:val="28"/>
        </w:rPr>
        <w:t>
      3) Үйде тәрбиеленетін және оқитын мүгедек балаларды материалдық қамтамасыз ету үшін құжаттар ресімдеу;</w:t>
      </w:r>
    </w:p>
    <w:p>
      <w:pPr>
        <w:spacing w:after="0"/>
        <w:ind w:left="0"/>
        <w:jc w:val="both"/>
      </w:pPr>
      <w:r>
        <w:rPr>
          <w:rFonts w:ascii="Times New Roman"/>
          <w:b w:val="false"/>
          <w:i w:val="false"/>
          <w:color w:val="000000"/>
          <w:sz w:val="28"/>
        </w:rPr>
        <w:t>
      4) Жергілікті өкілетті органдардың шешімдері бойынша мұқтаж азаматтардың жекелеген санаттарына әлеуметтік көмек тағайындау және төлеу;</w:t>
      </w:r>
    </w:p>
    <w:p>
      <w:pPr>
        <w:spacing w:after="0"/>
        <w:ind w:left="0"/>
        <w:jc w:val="both"/>
      </w:pPr>
      <w:r>
        <w:rPr>
          <w:rFonts w:ascii="Times New Roman"/>
          <w:b w:val="false"/>
          <w:i w:val="false"/>
          <w:color w:val="000000"/>
          <w:sz w:val="28"/>
        </w:rPr>
        <w:t>
      5) Жұмыссыз азаматтарды есепке қою және тіркеу;</w:t>
      </w:r>
    </w:p>
    <w:p>
      <w:pPr>
        <w:spacing w:after="0"/>
        <w:ind w:left="0"/>
        <w:jc w:val="both"/>
      </w:pPr>
      <w:r>
        <w:rPr>
          <w:rFonts w:ascii="Times New Roman"/>
          <w:b w:val="false"/>
          <w:i w:val="false"/>
          <w:color w:val="000000"/>
          <w:sz w:val="28"/>
        </w:rPr>
        <w:t>
      6) Мүгедектерге протездік-ортопедиялық көмек ұсыну үшін құжаттарды ресімдеу;</w:t>
      </w:r>
    </w:p>
    <w:p>
      <w:pPr>
        <w:spacing w:after="0"/>
        <w:ind w:left="0"/>
        <w:jc w:val="both"/>
      </w:pPr>
      <w:r>
        <w:rPr>
          <w:rFonts w:ascii="Times New Roman"/>
          <w:b w:val="false"/>
          <w:i w:val="false"/>
          <w:color w:val="000000"/>
          <w:sz w:val="28"/>
        </w:rPr>
        <w:t>
      7) Тұрғын үй көмегін тағайындау;</w:t>
      </w:r>
    </w:p>
    <w:p>
      <w:pPr>
        <w:spacing w:after="0"/>
        <w:ind w:left="0"/>
        <w:jc w:val="both"/>
      </w:pPr>
      <w:r>
        <w:rPr>
          <w:rFonts w:ascii="Times New Roman"/>
          <w:b w:val="false"/>
          <w:i w:val="false"/>
          <w:color w:val="000000"/>
          <w:sz w:val="28"/>
        </w:rPr>
        <w:t>
      8) Мүгедектерді сурдо-тифлоқұралдармен және міндетті гигиеналық құралдар беру;</w:t>
      </w:r>
    </w:p>
    <w:p>
      <w:pPr>
        <w:spacing w:after="0"/>
        <w:ind w:left="0"/>
        <w:jc w:val="both"/>
      </w:pPr>
      <w:r>
        <w:rPr>
          <w:rFonts w:ascii="Times New Roman"/>
          <w:b w:val="false"/>
          <w:i w:val="false"/>
          <w:color w:val="000000"/>
          <w:sz w:val="28"/>
        </w:rPr>
        <w:t>
      9) Семей ядролық сынақ полигонында ядролық сынақтардың салдарынан зардап шеккен азаматтарды тіркеу және есепке алу;</w:t>
      </w:r>
    </w:p>
    <w:p>
      <w:pPr>
        <w:spacing w:after="0"/>
        <w:ind w:left="0"/>
        <w:jc w:val="both"/>
      </w:pPr>
      <w:r>
        <w:rPr>
          <w:rFonts w:ascii="Times New Roman"/>
          <w:b w:val="false"/>
          <w:i w:val="false"/>
          <w:color w:val="000000"/>
          <w:sz w:val="28"/>
        </w:rPr>
        <w:t>
      10) Мүгедектер үйінде, оның ішінде бөгде адамның күтіміне және жәрдеміне мұқтаж мүгедек балаларға әлеуметтік көмек көрсетуге арналған құжаттарды ресімдеу.</w:t>
      </w:r>
    </w:p>
    <w:p>
      <w:pPr>
        <w:spacing w:after="0"/>
        <w:ind w:left="0"/>
        <w:jc w:val="both"/>
      </w:pPr>
      <w:r>
        <w:rPr>
          <w:rFonts w:ascii="Times New Roman"/>
          <w:b w:val="false"/>
          <w:i w:val="false"/>
          <w:color w:val="000000"/>
          <w:sz w:val="28"/>
        </w:rPr>
        <w:t>
      Бөлімнің сенім телефоны: 31-1-91.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азаматтарға анықтама беру"</w:t>
            </w:r>
            <w:r>
              <w:br/>
            </w:r>
            <w:r>
              <w:rPr>
                <w:rFonts w:ascii="Times New Roman"/>
                <w:b w:val="false"/>
                <w:i w:val="false"/>
                <w:color w:val="000000"/>
                <w:sz w:val="20"/>
              </w:rPr>
              <w:t>мемлекеттік қызмет көрсету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қолжетiмдiлiк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"Қорғаншы (қамқоршы) болып белгіленген адамға</w:t>
      </w:r>
      <w:r>
        <w:br/>
      </w:r>
      <w:r>
        <w:rPr>
          <w:rFonts w:ascii="Times New Roman"/>
          <w:b/>
          <w:i w:val="false"/>
          <w:color w:val="000000"/>
        </w:rPr>
        <w:t>куәлік беру" мемлекеттік қызмет көрсету</w:t>
      </w:r>
      <w:r>
        <w:br/>
      </w:r>
      <w:r>
        <w:rPr>
          <w:rFonts w:ascii="Times New Roman"/>
          <w:b/>
          <w:i w:val="false"/>
          <w:color w:val="000000"/>
        </w:rPr>
        <w:t>стандарты</w:t>
      </w:r>
    </w:p>
    <w:bookmarkStart w:name="z157" w:id="117"/>
    <w:p>
      <w:pPr>
        <w:spacing w:after="0"/>
        <w:ind w:left="0"/>
        <w:jc w:val="left"/>
      </w:pPr>
      <w:r>
        <w:rPr>
          <w:rFonts w:ascii="Times New Roman"/>
          <w:b/>
          <w:i w:val="false"/>
          <w:color w:val="000000"/>
        </w:rPr>
        <w:t xml:space="preserve"> 1. Жалпы ережелер</w:t>
      </w:r>
    </w:p>
    <w:bookmarkEnd w:id="117"/>
    <w:p>
      <w:pPr>
        <w:spacing w:after="0"/>
        <w:ind w:left="0"/>
        <w:jc w:val="both"/>
      </w:pPr>
      <w:r>
        <w:rPr>
          <w:rFonts w:ascii="Times New Roman"/>
          <w:b w:val="false"/>
          <w:i w:val="false"/>
          <w:color w:val="000000"/>
          <w:sz w:val="28"/>
        </w:rPr>
        <w:t>
      1. Мемлекеттік қызметтің анықтамасы: Қорғаншы (қамқоршы) болып белгіленген адамға куәлік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100-116 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бектіліген Қазақстан Республикасының қорғаншылық және қамқоршылық органдары туралы Ереже;</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 118-тармағы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аудандық білім беру бөлімі", мемлекеттік мекемесі болып табылады (одан әрі – Бөлім). Мемлекеттік қызмет көрсету орны: Қаратөбе ауданы, Қаратөбе селосы, Ғ.Құрманғалиев көшесі,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Қорғаншы (қамқоршы) болып белгіленген адамға куәлік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30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9.00-18.30 дейін, 13.00-14.30 сағатта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p>
      <w:pPr>
        <w:spacing w:after="0"/>
        <w:ind w:left="0"/>
        <w:jc w:val="both"/>
      </w:pPr>
      <w:r>
        <w:rPr>
          <w:rFonts w:ascii="Times New Roman"/>
          <w:b w:val="false"/>
          <w:i w:val="false"/>
          <w:color w:val="000000"/>
          <w:sz w:val="28"/>
        </w:rPr>
        <w:t>
      3) өрт қауіпсіздігі талаптары сақталған.</w:t>
      </w:r>
    </w:p>
    <w:bookmarkStart w:name="z158" w:id="118"/>
    <w:p>
      <w:pPr>
        <w:spacing w:after="0"/>
        <w:ind w:left="0"/>
        <w:jc w:val="left"/>
      </w:pPr>
      <w:r>
        <w:rPr>
          <w:rFonts w:ascii="Times New Roman"/>
          <w:b/>
          <w:i w:val="false"/>
          <w:color w:val="000000"/>
        </w:rPr>
        <w:t xml:space="preserve"> 2. Мемлекеттік қызмет көрсету тәртібі</w:t>
      </w:r>
    </w:p>
    <w:bookmarkEnd w:id="118"/>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адамның қорғаншы (қамқоршы) болғысы келетiндігі туралы өтiнiшi;</w:t>
      </w:r>
    </w:p>
    <w:p>
      <w:pPr>
        <w:spacing w:after="0"/>
        <w:ind w:left="0"/>
        <w:jc w:val="both"/>
      </w:pPr>
      <w:r>
        <w:rPr>
          <w:rFonts w:ascii="Times New Roman"/>
          <w:b w:val="false"/>
          <w:i w:val="false"/>
          <w:color w:val="000000"/>
          <w:sz w:val="28"/>
        </w:rPr>
        <w:t>
      2) егер жасы кәмелетке толмаған балаға қорғаншы (қамқоршы) болғысы келген адам некеде тұратын болса, жұбайының келiсiмi;</w:t>
      </w:r>
    </w:p>
    <w:p>
      <w:pPr>
        <w:spacing w:after="0"/>
        <w:ind w:left="0"/>
        <w:jc w:val="both"/>
      </w:pPr>
      <w:r>
        <w:rPr>
          <w:rFonts w:ascii="Times New Roman"/>
          <w:b w:val="false"/>
          <w:i w:val="false"/>
          <w:color w:val="000000"/>
          <w:sz w:val="28"/>
        </w:rPr>
        <w:t>
      3) қорғаншы (қамқоршы) болғысы келетiн адамның денсаулығы жағдайы туралы анықтама;</w:t>
      </w:r>
    </w:p>
    <w:p>
      <w:pPr>
        <w:spacing w:after="0"/>
        <w:ind w:left="0"/>
        <w:jc w:val="both"/>
      </w:pPr>
      <w:r>
        <w:rPr>
          <w:rFonts w:ascii="Times New Roman"/>
          <w:b w:val="false"/>
          <w:i w:val="false"/>
          <w:color w:val="000000"/>
          <w:sz w:val="28"/>
        </w:rPr>
        <w:t>
      4) егер қорғаншы (қамқоршы) болғысы келетiн адам некеде тұратын болса, жұбайының денсаулығы жағдайы туралы анықтама;</w:t>
      </w:r>
    </w:p>
    <w:p>
      <w:pPr>
        <w:spacing w:after="0"/>
        <w:ind w:left="0"/>
        <w:jc w:val="both"/>
      </w:pPr>
      <w:r>
        <w:rPr>
          <w:rFonts w:ascii="Times New Roman"/>
          <w:b w:val="false"/>
          <w:i w:val="false"/>
          <w:color w:val="000000"/>
          <w:sz w:val="28"/>
        </w:rPr>
        <w:t>
      5) баланы тәрбиелеуге тiлек бiлдiрген адамның тұрмыс жағдайын тексеру актiсi;</w:t>
      </w:r>
    </w:p>
    <w:p>
      <w:pPr>
        <w:spacing w:after="0"/>
        <w:ind w:left="0"/>
        <w:jc w:val="both"/>
      </w:pPr>
      <w:r>
        <w:rPr>
          <w:rFonts w:ascii="Times New Roman"/>
          <w:b w:val="false"/>
          <w:i w:val="false"/>
          <w:color w:val="000000"/>
          <w:sz w:val="28"/>
        </w:rPr>
        <w:t>
      6) қорғаншылық (қамқоршылық) белгiленетiн баланың тұрмыс жағдайын тексеру актiсi болған жағдайда қорғаншылық және қамқоршылық органдары шешедi.</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4,10 кабинет.</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құжаттардың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мекенжайында білім беру бөлімінде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толмағанның келісімі болмаған жағдайда.</w:t>
      </w:r>
    </w:p>
    <w:bookmarkStart w:name="z159" w:id="119"/>
    <w:p>
      <w:pPr>
        <w:spacing w:after="0"/>
        <w:ind w:left="0"/>
        <w:jc w:val="left"/>
      </w:pPr>
      <w:r>
        <w:rPr>
          <w:rFonts w:ascii="Times New Roman"/>
          <w:b/>
          <w:i w:val="false"/>
          <w:color w:val="000000"/>
        </w:rPr>
        <w:t xml:space="preserve"> 3. Жұмыс қағидаттары</w:t>
      </w:r>
    </w:p>
    <w:bookmarkEnd w:id="119"/>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60" w:id="120"/>
    <w:p>
      <w:pPr>
        <w:spacing w:after="0"/>
        <w:ind w:left="0"/>
        <w:jc w:val="left"/>
      </w:pPr>
      <w:r>
        <w:rPr>
          <w:rFonts w:ascii="Times New Roman"/>
          <w:b/>
          <w:i w:val="false"/>
          <w:color w:val="000000"/>
        </w:rPr>
        <w:t xml:space="preserve"> 4. Жұмыс нәтижелері</w:t>
      </w:r>
    </w:p>
    <w:bookmarkEnd w:id="120"/>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61" w:id="121"/>
    <w:p>
      <w:pPr>
        <w:spacing w:after="0"/>
        <w:ind w:left="0"/>
        <w:jc w:val="left"/>
      </w:pPr>
      <w:r>
        <w:rPr>
          <w:rFonts w:ascii="Times New Roman"/>
          <w:b/>
          <w:i w:val="false"/>
          <w:color w:val="000000"/>
        </w:rPr>
        <w:t xml:space="preserve"> 5. Шағымдану тәртібі</w:t>
      </w:r>
    </w:p>
    <w:bookmarkEnd w:id="12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почтасының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3 кабинет, телефоны: 31-2-31 мекенжайында орналасқан "Қаратөбе ауданы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телефоны: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19, 2 қабат, 7 кабинет, телефоны: 31-5-35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телефоны: 31-1-65 мекенжайынан білуге болады.</w:t>
      </w:r>
    </w:p>
    <w:bookmarkStart w:name="z162" w:id="122"/>
    <w:p>
      <w:pPr>
        <w:spacing w:after="0"/>
        <w:ind w:left="0"/>
        <w:jc w:val="left"/>
      </w:pPr>
      <w:r>
        <w:rPr>
          <w:rFonts w:ascii="Times New Roman"/>
          <w:b/>
          <w:i w:val="false"/>
          <w:color w:val="000000"/>
        </w:rPr>
        <w:t xml:space="preserve"> 6. Байланыс ақпараты</w:t>
      </w:r>
    </w:p>
    <w:bookmarkEnd w:id="122"/>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9.00-18.30 дейін, түскі үзіліс 13.00-14.30 дейін. Жеке сұрақтары бойынша: алдын ала жазылу арқылы әр жұма сайын мереке күндерін қоспағанда сағат 16.00-18.30 дейін. Қабылдау Қаратөбе ауданы, Қаратөбе селосы, Ғ.Құрманғалиев көшесі,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үзіліс сағат 13.00-14.30 дейін.</w:t>
      </w:r>
    </w:p>
    <w:p>
      <w:pPr>
        <w:spacing w:after="0"/>
        <w:ind w:left="0"/>
        <w:jc w:val="both"/>
      </w:pPr>
      <w:r>
        <w:rPr>
          <w:rFonts w:ascii="Times New Roman"/>
          <w:b w:val="false"/>
          <w:i w:val="false"/>
          <w:color w:val="000000"/>
          <w:sz w:val="28"/>
        </w:rPr>
        <w:t>
      25.Қосымша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3)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4)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5)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6)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7)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 (қамқоршы) болып</w:t>
            </w:r>
            <w:r>
              <w:br/>
            </w:r>
            <w:r>
              <w:rPr>
                <w:rFonts w:ascii="Times New Roman"/>
                <w:b w:val="false"/>
                <w:i w:val="false"/>
                <w:color w:val="000000"/>
                <w:sz w:val="20"/>
              </w:rPr>
              <w:t>белгіленген адамға куәлік"</w:t>
            </w:r>
            <w:r>
              <w:br/>
            </w:r>
            <w:r>
              <w:rPr>
                <w:rFonts w:ascii="Times New Roman"/>
                <w:b w:val="false"/>
                <w:i w:val="false"/>
                <w:color w:val="000000"/>
                <w:sz w:val="20"/>
              </w:rPr>
              <w:t>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"Кәмелетке толмаған балаларға тиесілі тұрғын үй</w:t>
      </w:r>
      <w:r>
        <w:br/>
      </w:r>
      <w:r>
        <w:rPr>
          <w:rFonts w:ascii="Times New Roman"/>
          <w:b/>
          <w:i w:val="false"/>
          <w:color w:val="000000"/>
        </w:rPr>
        <w:t>алаңын ауыстыруға немесе сатуға рұқсат беру үшін</w:t>
      </w:r>
      <w:r>
        <w:br/>
      </w:r>
      <w:r>
        <w:rPr>
          <w:rFonts w:ascii="Times New Roman"/>
          <w:b/>
          <w:i w:val="false"/>
          <w:color w:val="000000"/>
        </w:rPr>
        <w:t>нотариалды кеңсеге анықтама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65" w:id="123"/>
    <w:p>
      <w:pPr>
        <w:spacing w:after="0"/>
        <w:ind w:left="0"/>
        <w:jc w:val="left"/>
      </w:pPr>
      <w:r>
        <w:rPr>
          <w:rFonts w:ascii="Times New Roman"/>
          <w:b/>
          <w:i w:val="false"/>
          <w:color w:val="000000"/>
        </w:rPr>
        <w:t xml:space="preserve"> 1. Жалпы ережелер</w:t>
      </w:r>
    </w:p>
    <w:bookmarkEnd w:id="123"/>
    <w:p>
      <w:pPr>
        <w:spacing w:after="0"/>
        <w:ind w:left="0"/>
        <w:jc w:val="both"/>
      </w:pPr>
      <w:r>
        <w:rPr>
          <w:rFonts w:ascii="Times New Roman"/>
          <w:b w:val="false"/>
          <w:i w:val="false"/>
          <w:color w:val="000000"/>
          <w:sz w:val="28"/>
        </w:rPr>
        <w:t>
      1. Мемлекеттік қызметтің анықтамасы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1997 жылғы 16 сәуірдегі N 94 "Тұрғын үй қатынастары туралы" </w:t>
      </w:r>
      <w:r>
        <w:rPr>
          <w:rFonts w:ascii="Times New Roman"/>
          <w:b w:val="false"/>
          <w:i w:val="false"/>
          <w:color w:val="000000"/>
          <w:sz w:val="28"/>
        </w:rPr>
        <w:t>Заңының 13-бабының 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Жоғарғы Кеңесінің 1994 жылғы 27 желтоқсандағы қаулысымен қабылданған </w:t>
      </w:r>
      <w:r>
        <w:rPr>
          <w:rFonts w:ascii="Times New Roman"/>
          <w:b w:val="false"/>
          <w:i w:val="false"/>
          <w:color w:val="000000"/>
          <w:sz w:val="28"/>
        </w:rPr>
        <w:t>Азаматтық кодексінің 24-бабы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 120-тармағы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аудандық білім беру бөлімі", мемлекеттік мекемесі болып табылады (одан әрі – Бөлім). Мемлекеттік қызмет көрсету орны: Қаратөбе ауданы, Қаратөбе селосы, Ғ.Құрманғалиев көшесі,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9.00-ден-18.30-ға дейін, сағат 13.00-14.30-ға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xml:space="preserve">
      2) күту кабинеттерінің қасына дәліздерге қойылған орындықтар. </w:t>
      </w:r>
    </w:p>
    <w:bookmarkStart w:name="z166" w:id="124"/>
    <w:p>
      <w:pPr>
        <w:spacing w:after="0"/>
        <w:ind w:left="0"/>
        <w:jc w:val="left"/>
      </w:pPr>
      <w:r>
        <w:rPr>
          <w:rFonts w:ascii="Times New Roman"/>
          <w:b/>
          <w:i w:val="false"/>
          <w:color w:val="000000"/>
        </w:rPr>
        <w:t xml:space="preserve"> 2. Мемлекеттік қызмет көрсету тәртібі</w:t>
      </w:r>
    </w:p>
    <w:bookmarkEnd w:id="124"/>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Заңды өкілдердің өтініші;</w:t>
      </w:r>
    </w:p>
    <w:p>
      <w:pPr>
        <w:spacing w:after="0"/>
        <w:ind w:left="0"/>
        <w:jc w:val="both"/>
      </w:pPr>
      <w:r>
        <w:rPr>
          <w:rFonts w:ascii="Times New Roman"/>
          <w:b w:val="false"/>
          <w:i w:val="false"/>
          <w:color w:val="000000"/>
          <w:sz w:val="28"/>
        </w:rPr>
        <w:t>
      2) Баланың туу туралы куәлігінің көшірмесі - баланың туу туралы берілетін алғашқы куәлік, Қаратөбе ауданы, Қаратөбе селосы, Ғ.Құрманғалиев көшесі, 23, мекенжайында Қаратөбе ауданы әділет басқармасының, Азаматтық Хал Актілерін жазу бөлімінде беріледі, күн сайын сенбі мен жексенбіден басқа күндері 9.00-18.00 дейін түскі үзіліс 13.00-14.00, жұма күні 9.00-13.00 дейін телефон 31-1-35;</w:t>
      </w:r>
    </w:p>
    <w:p>
      <w:pPr>
        <w:spacing w:after="0"/>
        <w:ind w:left="0"/>
        <w:jc w:val="both"/>
      </w:pPr>
      <w:r>
        <w:rPr>
          <w:rFonts w:ascii="Times New Roman"/>
          <w:b w:val="false"/>
          <w:i w:val="false"/>
          <w:color w:val="000000"/>
          <w:sz w:val="28"/>
        </w:rPr>
        <w:t>
      3) Пәтердің құжаттарының көшірмесі (сатып алу-сату келісімі, техпаспорт).</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телефоны: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 баланың келісімінің болмауы.</w:t>
      </w:r>
    </w:p>
    <w:bookmarkStart w:name="z167" w:id="125"/>
    <w:p>
      <w:pPr>
        <w:spacing w:after="0"/>
        <w:ind w:left="0"/>
        <w:jc w:val="left"/>
      </w:pPr>
      <w:r>
        <w:rPr>
          <w:rFonts w:ascii="Times New Roman"/>
          <w:b/>
          <w:i w:val="false"/>
          <w:color w:val="000000"/>
        </w:rPr>
        <w:t xml:space="preserve"> 3. Жұмыс қағидаттары</w:t>
      </w:r>
    </w:p>
    <w:bookmarkEnd w:id="125"/>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68" w:id="126"/>
    <w:p>
      <w:pPr>
        <w:spacing w:after="0"/>
        <w:ind w:left="0"/>
        <w:jc w:val="left"/>
      </w:pPr>
      <w:r>
        <w:rPr>
          <w:rFonts w:ascii="Times New Roman"/>
          <w:b/>
          <w:i w:val="false"/>
          <w:color w:val="000000"/>
        </w:rPr>
        <w:t xml:space="preserve"> 4. Жұмыс нәтижелері</w:t>
      </w:r>
    </w:p>
    <w:bookmarkEnd w:id="126"/>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69" w:id="127"/>
    <w:p>
      <w:pPr>
        <w:spacing w:after="0"/>
        <w:ind w:left="0"/>
        <w:jc w:val="left"/>
      </w:pPr>
      <w:r>
        <w:rPr>
          <w:rFonts w:ascii="Times New Roman"/>
          <w:b/>
          <w:i w:val="false"/>
          <w:color w:val="000000"/>
        </w:rPr>
        <w:t xml:space="preserve"> 5. Шағымдану тәртібі</w:t>
      </w:r>
    </w:p>
    <w:bookmarkEnd w:id="127"/>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3 кабинет, телефоны:31-2-31мекенжайында орналасқан "Қаратөбе ауданы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телефоны: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19, 2 қабат, 3 кабинет, телефоны: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телефоны: 31-1-65 мекенжайынан білуге болады.</w:t>
      </w:r>
    </w:p>
    <w:bookmarkStart w:name="z170" w:id="128"/>
    <w:p>
      <w:pPr>
        <w:spacing w:after="0"/>
        <w:ind w:left="0"/>
        <w:jc w:val="left"/>
      </w:pPr>
      <w:r>
        <w:rPr>
          <w:rFonts w:ascii="Times New Roman"/>
          <w:b/>
          <w:i w:val="false"/>
          <w:color w:val="000000"/>
        </w:rPr>
        <w:t xml:space="preserve"> 6. Байланыс ақпараты</w:t>
      </w:r>
    </w:p>
    <w:bookmarkEnd w:id="128"/>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9.00-18.30 дейін, түскі үзіліс 13.00-14.30 дейін. Жеке сұрақтары бойынша: алдын ала жазылу арқылы әр жұма сайын мереке күндерін қоспағанда сағат 16.00-18.30 дейін. Қабылдау Қаратөбе ауданы, Қаратөбе селосы, Ғ.Құрманғалиев көшесі,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 тиесілі тұрғын үй</w:t>
            </w:r>
            <w:r>
              <w:br/>
            </w:r>
            <w:r>
              <w:rPr>
                <w:rFonts w:ascii="Times New Roman"/>
                <w:b w:val="false"/>
                <w:i w:val="false"/>
                <w:color w:val="000000"/>
                <w:sz w:val="20"/>
              </w:rPr>
              <w:t>алаңын ауыстыруға немесе сатуға рұқсат беру</w:t>
            </w:r>
            <w:r>
              <w:br/>
            </w:r>
            <w:r>
              <w:rPr>
                <w:rFonts w:ascii="Times New Roman"/>
                <w:b w:val="false"/>
                <w:i w:val="false"/>
                <w:color w:val="000000"/>
                <w:sz w:val="20"/>
              </w:rPr>
              <w:t>үшін нотариалды кеңсеге анықтама беру"</w:t>
            </w:r>
            <w:r>
              <w:br/>
            </w:r>
            <w:r>
              <w:rPr>
                <w:rFonts w:ascii="Times New Roman"/>
                <w:b w:val="false"/>
                <w:i w:val="false"/>
                <w:color w:val="000000"/>
                <w:sz w:val="20"/>
              </w:rPr>
              <w:t>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"Зейнеткерлік қорларға, ІІМ жол полициясы комитетінің</w:t>
      </w:r>
      <w:r>
        <w:br/>
      </w:r>
      <w:r>
        <w:rPr>
          <w:rFonts w:ascii="Times New Roman"/>
          <w:b/>
          <w:i w:val="false"/>
          <w:color w:val="000000"/>
        </w:rPr>
        <w:t>аумақтық бөлімшелеріне кәмелетке толмаған балаларға</w:t>
      </w:r>
      <w:r>
        <w:br/>
      </w:r>
      <w:r>
        <w:rPr>
          <w:rFonts w:ascii="Times New Roman"/>
          <w:b/>
          <w:i w:val="false"/>
          <w:color w:val="000000"/>
        </w:rPr>
        <w:t>мұраны рәсімдеу үшін анықтама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73" w:id="129"/>
    <w:p>
      <w:pPr>
        <w:spacing w:after="0"/>
        <w:ind w:left="0"/>
        <w:jc w:val="left"/>
      </w:pPr>
      <w:r>
        <w:rPr>
          <w:rFonts w:ascii="Times New Roman"/>
          <w:b/>
          <w:i w:val="false"/>
          <w:color w:val="000000"/>
        </w:rPr>
        <w:t xml:space="preserve"> 1. Жалпы ережелер</w:t>
      </w:r>
    </w:p>
    <w:bookmarkEnd w:id="129"/>
    <w:p>
      <w:pPr>
        <w:spacing w:after="0"/>
        <w:ind w:left="0"/>
        <w:jc w:val="both"/>
      </w:pPr>
      <w:r>
        <w:rPr>
          <w:rFonts w:ascii="Times New Roman"/>
          <w:b w:val="false"/>
          <w:i w:val="false"/>
          <w:color w:val="000000"/>
          <w:sz w:val="28"/>
        </w:rPr>
        <w:t>
      1. Мемлекеттік қызметтің анықтамасы: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 Азаматтық кодексінің 24-бабы;</w:t>
      </w:r>
    </w:p>
    <w:p>
      <w:pPr>
        <w:spacing w:after="0"/>
        <w:ind w:left="0"/>
        <w:jc w:val="both"/>
      </w:pPr>
      <w:r>
        <w:rPr>
          <w:rFonts w:ascii="Times New Roman"/>
          <w:b w:val="false"/>
          <w:i w:val="false"/>
          <w:color w:val="000000"/>
          <w:sz w:val="28"/>
        </w:rPr>
        <w:t xml:space="preserve">
      3) Қазақстан Республикасы Үкіметінің 1999 жылғы 9 қыркүйектегі N 1346 </w:t>
      </w:r>
      <w:r>
        <w:rPr>
          <w:rFonts w:ascii="Times New Roman"/>
          <w:b w:val="false"/>
          <w:i w:val="false"/>
          <w:color w:val="000000"/>
          <w:sz w:val="28"/>
        </w:rPr>
        <w:t>қаулысымен</w:t>
      </w:r>
      <w:r>
        <w:rPr>
          <w:rFonts w:ascii="Times New Roman"/>
          <w:b w:val="false"/>
          <w:i w:val="false"/>
          <w:color w:val="000000"/>
          <w:sz w:val="28"/>
        </w:rPr>
        <w:t xml:space="preserve"> бектіліген қамқорлық және қорғаншылық органдары туралы Ережесінің 18-тармағы, 10-тармақшасы;</w:t>
      </w:r>
    </w:p>
    <w:p>
      <w:pPr>
        <w:spacing w:after="0"/>
        <w:ind w:left="0"/>
        <w:jc w:val="both"/>
      </w:pP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 121-тармағы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ауданы білім беру бөлімі", мемлекеттік мекемесі болып табылады (одан әрі – Бөлім). Мемлекеттік қызмет көрсету орны: Қаратөбе ауданы, Қаратөбе селосы, Ғ.Құрманғалиев көшесі,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9.00-ден-18.30-ға дейін, сағат 13.00-14.30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bookmarkStart w:name="z174" w:id="130"/>
    <w:p>
      <w:pPr>
        <w:spacing w:after="0"/>
        <w:ind w:left="0"/>
        <w:jc w:val="left"/>
      </w:pPr>
      <w:r>
        <w:rPr>
          <w:rFonts w:ascii="Times New Roman"/>
          <w:b/>
          <w:i w:val="false"/>
          <w:color w:val="000000"/>
        </w:rPr>
        <w:t xml:space="preserve"> 2. Мемлекеттік қызмет көрсету тәртібі</w:t>
      </w:r>
    </w:p>
    <w:bookmarkEnd w:id="130"/>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Заңды өкілдердің өтініші;</w:t>
      </w:r>
    </w:p>
    <w:p>
      <w:pPr>
        <w:spacing w:after="0"/>
        <w:ind w:left="0"/>
        <w:jc w:val="both"/>
      </w:pPr>
      <w:r>
        <w:rPr>
          <w:rFonts w:ascii="Times New Roman"/>
          <w:b w:val="false"/>
          <w:i w:val="false"/>
          <w:color w:val="000000"/>
          <w:sz w:val="28"/>
        </w:rPr>
        <w:t>
      2) Мұрагерлік құқығы туралы куәліктің көшірмесі. Нотариалды кеңседен.</w:t>
      </w:r>
    </w:p>
    <w:p>
      <w:pPr>
        <w:spacing w:after="0"/>
        <w:ind w:left="0"/>
        <w:jc w:val="both"/>
      </w:pPr>
      <w:r>
        <w:rPr>
          <w:rFonts w:ascii="Times New Roman"/>
          <w:b w:val="false"/>
          <w:i w:val="false"/>
          <w:color w:val="000000"/>
          <w:sz w:val="28"/>
        </w:rPr>
        <w:t>
      3) Кәмелетке толмағаннның туу туралы куәлігінің көшірмесі - баланың туу туралы берілетін алғашқы куәлік, Қаратөбе ауданы, Ғ.Құрманғалиев көшесі 23, мекенжайында Қаратөбе ауданы әділет басқармасының, Азаматтық Хал Актілерін жазу бөлімінде беріледі, күн сайын, сенбі мен жексенбіден басқа күндері 9.00-18.00 дейін түскі үзіліс 13.00-14.00, жұма күні 9.00-13.00 дейін телефон: 31-1-35.</w:t>
      </w:r>
    </w:p>
    <w:p>
      <w:pPr>
        <w:spacing w:after="0"/>
        <w:ind w:left="0"/>
        <w:jc w:val="both"/>
      </w:pPr>
      <w:r>
        <w:rPr>
          <w:rFonts w:ascii="Times New Roman"/>
          <w:b w:val="false"/>
          <w:i w:val="false"/>
          <w:color w:val="000000"/>
          <w:sz w:val="28"/>
        </w:rPr>
        <w:t>
      4) Қайтыс болғаны туралы куәліктің көшірмесі Қаратөбе ауданы, Қаратөбе селосы, Ғ.Құрманғалиев көшесі, 23/1 мекенжайында, Қазақстан Республикасы Әділет министрлігінің Халыққа қызмет көрсету орталығы арқылы беріледі, күн сайын 9.00-18.00 дейін үзіліссіз, жексенбіден басқа күндері, телефон: 31-8-00.</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 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телефоны: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 баланың келісімінің болмауы.</w:t>
      </w:r>
    </w:p>
    <w:bookmarkStart w:name="z175" w:id="131"/>
    <w:p>
      <w:pPr>
        <w:spacing w:after="0"/>
        <w:ind w:left="0"/>
        <w:jc w:val="left"/>
      </w:pPr>
      <w:r>
        <w:rPr>
          <w:rFonts w:ascii="Times New Roman"/>
          <w:b/>
          <w:i w:val="false"/>
          <w:color w:val="000000"/>
        </w:rPr>
        <w:t xml:space="preserve"> 3. Жұмыс қағидаттары</w:t>
      </w:r>
    </w:p>
    <w:bookmarkEnd w:id="131"/>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76" w:id="132"/>
    <w:p>
      <w:pPr>
        <w:spacing w:after="0"/>
        <w:ind w:left="0"/>
        <w:jc w:val="left"/>
      </w:pPr>
      <w:r>
        <w:rPr>
          <w:rFonts w:ascii="Times New Roman"/>
          <w:b/>
          <w:i w:val="false"/>
          <w:color w:val="000000"/>
        </w:rPr>
        <w:t xml:space="preserve"> 4. Жұмыс нәтижелері</w:t>
      </w:r>
    </w:p>
    <w:bookmarkEnd w:id="132"/>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77" w:id="133"/>
    <w:p>
      <w:pPr>
        <w:spacing w:after="0"/>
        <w:ind w:left="0"/>
        <w:jc w:val="left"/>
      </w:pPr>
      <w:r>
        <w:rPr>
          <w:rFonts w:ascii="Times New Roman"/>
          <w:b/>
          <w:i w:val="false"/>
          <w:color w:val="000000"/>
        </w:rPr>
        <w:t xml:space="preserve"> 5. Шағымдану тәртібі</w:t>
      </w:r>
    </w:p>
    <w:bookmarkEnd w:id="133"/>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10 кабинет, телефоны: 31-3-08 мекенжайында орналасқан "Қаратөбе ауданық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телефоны: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18,2 қабат, 3 кабинет, телефоны: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телефоны: 31-3-08 мекенжайынан білуге болады.</w:t>
      </w:r>
    </w:p>
    <w:bookmarkStart w:name="z178" w:id="134"/>
    <w:p>
      <w:pPr>
        <w:spacing w:after="0"/>
        <w:ind w:left="0"/>
        <w:jc w:val="left"/>
      </w:pPr>
      <w:r>
        <w:rPr>
          <w:rFonts w:ascii="Times New Roman"/>
          <w:b/>
          <w:i w:val="false"/>
          <w:color w:val="000000"/>
        </w:rPr>
        <w:t xml:space="preserve"> 6. Байланыс ақпараты</w:t>
      </w:r>
    </w:p>
    <w:bookmarkEnd w:id="134"/>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9.00-18.30 дейін, түскі үзіліс 13.00-14.30 дейін. Жеке сұрақтары бойынша: алдын ала жазылу арқылы әр жұма сайын мереке күндерін қоспағанда сағат 16.00-18.30 дейін. Қабылдау Қаратөбе ауданы, Қаратөбе селосы, Ғ.Құрманғалиев көшесі, 18, 1 қабат, 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түскі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де атқарады:</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4)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"Зейнеткерлік қорларға, ІІМ жол полициясы</w:t>
            </w:r>
            <w:r>
              <w:br/>
            </w:r>
            <w:r>
              <w:rPr>
                <w:rFonts w:ascii="Times New Roman"/>
                <w:b w:val="false"/>
                <w:i w:val="false"/>
                <w:color w:val="000000"/>
                <w:sz w:val="20"/>
              </w:rPr>
              <w:t>комитетінің аумақтық бөлімшелеріне кәмелетке</w:t>
            </w:r>
            <w:r>
              <w:br/>
            </w:r>
            <w:r>
              <w:rPr>
                <w:rFonts w:ascii="Times New Roman"/>
                <w:b w:val="false"/>
                <w:i w:val="false"/>
                <w:color w:val="000000"/>
                <w:sz w:val="20"/>
              </w:rPr>
              <w:t>толмаған балаларға мұраны рәсімдеу үшін анықтама</w:t>
            </w:r>
            <w:r>
              <w:br/>
            </w:r>
            <w:r>
              <w:rPr>
                <w:rFonts w:ascii="Times New Roman"/>
                <w:b w:val="false"/>
                <w:i w:val="false"/>
                <w:color w:val="000000"/>
                <w:sz w:val="20"/>
              </w:rPr>
              <w:t>беру"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"Кәмелетке толмағандарға тиесілі тұрғын үйді</w:t>
      </w:r>
      <w:r>
        <w:br/>
      </w:r>
      <w:r>
        <w:rPr>
          <w:rFonts w:ascii="Times New Roman"/>
          <w:b/>
          <w:i w:val="false"/>
          <w:color w:val="000000"/>
        </w:rPr>
        <w:t>банкке несие рәсімдеу үшін кепілге қоюға рұқсат</w:t>
      </w:r>
      <w:r>
        <w:br/>
      </w:r>
      <w:r>
        <w:rPr>
          <w:rFonts w:ascii="Times New Roman"/>
          <w:b/>
          <w:i w:val="false"/>
          <w:color w:val="000000"/>
        </w:rPr>
        <w:t>беру" мемлекеттік қызмет көрсету</w:t>
      </w:r>
      <w:r>
        <w:br/>
      </w:r>
      <w:r>
        <w:rPr>
          <w:rFonts w:ascii="Times New Roman"/>
          <w:b/>
          <w:i w:val="false"/>
          <w:color w:val="000000"/>
        </w:rPr>
        <w:t>стандарты</w:t>
      </w:r>
    </w:p>
    <w:bookmarkStart w:name="z181" w:id="135"/>
    <w:p>
      <w:pPr>
        <w:spacing w:after="0"/>
        <w:ind w:left="0"/>
        <w:jc w:val="left"/>
      </w:pPr>
      <w:r>
        <w:rPr>
          <w:rFonts w:ascii="Times New Roman"/>
          <w:b/>
          <w:i w:val="false"/>
          <w:color w:val="000000"/>
        </w:rPr>
        <w:t xml:space="preserve"> 1. Жалпы ережелер</w:t>
      </w:r>
    </w:p>
    <w:bookmarkEnd w:id="135"/>
    <w:p>
      <w:pPr>
        <w:spacing w:after="0"/>
        <w:ind w:left="0"/>
        <w:jc w:val="both"/>
      </w:pPr>
      <w:r>
        <w:rPr>
          <w:rFonts w:ascii="Times New Roman"/>
          <w:b w:val="false"/>
          <w:i w:val="false"/>
          <w:color w:val="000000"/>
          <w:sz w:val="28"/>
        </w:rPr>
        <w:t>
      1. Мемлекеттік қызметтің анықтамасы: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1)Қазақстан Республикасының 1997 жылғы 16 сәуірдегі N 94 "Тұрғын үй қатынастары туралы" </w:t>
      </w:r>
      <w:r>
        <w:rPr>
          <w:rFonts w:ascii="Times New Roman"/>
          <w:b w:val="false"/>
          <w:i w:val="false"/>
          <w:color w:val="000000"/>
          <w:sz w:val="28"/>
        </w:rPr>
        <w:t>Заңы 13-бабының 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1998 жылғы 19 желтоқсандағы N 321-1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 122-тармағы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 "Қаратөбе ауданық білім беру бөлімі", мемлекеттік мекемесі болып табылады (одан әрі – Бөлім). Мемлекеттік қызмет көрсету орны: Батыс Қазақстан облысы, Қаратөбе ауданы, Қаратөбе селосы, Ғ.Құрманғалиев көшесі, 18, 1 қабат, 10 кабинет, телефоны: 31-3-08.</w:t>
      </w:r>
    </w:p>
    <w:p>
      <w:pPr>
        <w:spacing w:after="0"/>
        <w:ind w:left="0"/>
        <w:jc w:val="both"/>
      </w:pPr>
      <w:r>
        <w:rPr>
          <w:rFonts w:ascii="Times New Roman"/>
          <w:b w:val="false"/>
          <w:i w:val="false"/>
          <w:color w:val="000000"/>
          <w:sz w:val="28"/>
        </w:rPr>
        <w:t>
      5. Тұтынушы алатын көрсетілетін мемлекеттік қызметті көрсетуді аяқтау нысаны (нәтижесі):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10 кабинет, телефоны: 31-3-08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9.00-18.30 дейін, сағат 13.00-14.30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бар 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bookmarkStart w:name="z182" w:id="136"/>
    <w:p>
      <w:pPr>
        <w:spacing w:after="0"/>
        <w:ind w:left="0"/>
        <w:jc w:val="left"/>
      </w:pPr>
      <w:r>
        <w:rPr>
          <w:rFonts w:ascii="Times New Roman"/>
          <w:b/>
          <w:i w:val="false"/>
          <w:color w:val="000000"/>
        </w:rPr>
        <w:t xml:space="preserve"> 2. Мемлекеттік қызмет көрсету тәртібі</w:t>
      </w:r>
    </w:p>
    <w:bookmarkEnd w:id="136"/>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Заңды өкілдердің өтініші;</w:t>
      </w:r>
    </w:p>
    <w:p>
      <w:pPr>
        <w:spacing w:after="0"/>
        <w:ind w:left="0"/>
        <w:jc w:val="both"/>
      </w:pPr>
      <w:r>
        <w:rPr>
          <w:rFonts w:ascii="Times New Roman"/>
          <w:b w:val="false"/>
          <w:i w:val="false"/>
          <w:color w:val="000000"/>
          <w:sz w:val="28"/>
        </w:rPr>
        <w:t>
      2) Кепілге берілетін үй иелерінің келісімі;</w:t>
      </w:r>
    </w:p>
    <w:p>
      <w:pPr>
        <w:spacing w:after="0"/>
        <w:ind w:left="0"/>
        <w:jc w:val="both"/>
      </w:pPr>
      <w:r>
        <w:rPr>
          <w:rFonts w:ascii="Times New Roman"/>
          <w:b w:val="false"/>
          <w:i w:val="false"/>
          <w:color w:val="000000"/>
          <w:sz w:val="28"/>
        </w:rPr>
        <w:t>
      3) Кәмелетке толмағаннның туу туралы куәлігінің көшірмесі - баланың тууы туралы берілетін алғашқы куәлік, Қаратөбе ауданы, Ғ.Құрманғалиев көшесі 23, мекенжайында Қаратөбе әділет басқармасының, Азаматтық Хал Актілерін жазу бөлімінде беріледі, күнсайын сенбі мен жексенбіден басқа күндері 9.00-18.00 дейін түскі үзіліс 13.00-14.00, жұма күні 9.00-13.00 дейін телефон: 31-1-35;</w:t>
      </w:r>
    </w:p>
    <w:p>
      <w:pPr>
        <w:spacing w:after="0"/>
        <w:ind w:left="0"/>
        <w:jc w:val="both"/>
      </w:pPr>
      <w:r>
        <w:rPr>
          <w:rFonts w:ascii="Times New Roman"/>
          <w:b w:val="false"/>
          <w:i w:val="false"/>
          <w:color w:val="000000"/>
          <w:sz w:val="28"/>
        </w:rPr>
        <w:t>
      4) Банкке кепілге берілетін пәтердің құжаттарының көшірмесі (сатып алу-сату келісімі, техпаспорт);</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телефоны: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телефоны: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 баланың келісімінің болмауы.</w:t>
      </w:r>
    </w:p>
    <w:bookmarkStart w:name="z183" w:id="137"/>
    <w:p>
      <w:pPr>
        <w:spacing w:after="0"/>
        <w:ind w:left="0"/>
        <w:jc w:val="left"/>
      </w:pPr>
      <w:r>
        <w:rPr>
          <w:rFonts w:ascii="Times New Roman"/>
          <w:b/>
          <w:i w:val="false"/>
          <w:color w:val="000000"/>
        </w:rPr>
        <w:t xml:space="preserve"> 3. Жұмыс қағидаттары</w:t>
      </w:r>
    </w:p>
    <w:bookmarkEnd w:id="137"/>
    <w:p>
      <w:pPr>
        <w:spacing w:after="0"/>
        <w:ind w:left="0"/>
        <w:jc w:val="both"/>
      </w:pPr>
      <w:r>
        <w:rPr>
          <w:rFonts w:ascii="Times New Roman"/>
          <w:b w:val="false"/>
          <w:i w:val="false"/>
          <w:color w:val="000000"/>
          <w:sz w:val="28"/>
        </w:rPr>
        <w:t>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w:t>
      </w:r>
    </w:p>
    <w:bookmarkStart w:name="z184" w:id="138"/>
    <w:p>
      <w:pPr>
        <w:spacing w:after="0"/>
        <w:ind w:left="0"/>
        <w:jc w:val="left"/>
      </w:pPr>
      <w:r>
        <w:rPr>
          <w:rFonts w:ascii="Times New Roman"/>
          <w:b/>
          <w:i w:val="false"/>
          <w:color w:val="000000"/>
        </w:rPr>
        <w:t xml:space="preserve"> 4. Жұмыс нәтижелері</w:t>
      </w:r>
    </w:p>
    <w:bookmarkEnd w:id="138"/>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85" w:id="139"/>
    <w:p>
      <w:pPr>
        <w:spacing w:after="0"/>
        <w:ind w:left="0"/>
        <w:jc w:val="left"/>
      </w:pPr>
      <w:r>
        <w:rPr>
          <w:rFonts w:ascii="Times New Roman"/>
          <w:b/>
          <w:i w:val="false"/>
          <w:color w:val="000000"/>
        </w:rPr>
        <w:t xml:space="preserve"> 5. Шағымдану тәртібі</w:t>
      </w:r>
    </w:p>
    <w:bookmarkEnd w:id="139"/>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3 кабинет, телефоны: 31-2-31 мекенжайында орналасқан "Қаратөбе ауданық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телефоны: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телефоны: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 аппаратының кеңсесі арқылы Қаратөбе ауданы, Қаратөбе селосы, Ғ.Құрманғалиев көшесі, 19, 2 қабат, 3 кабинет, телефоны: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телефоны: 31-1-65 мекенжайынан білуге болады.</w:t>
      </w:r>
    </w:p>
    <w:bookmarkStart w:name="z186" w:id="140"/>
    <w:p>
      <w:pPr>
        <w:spacing w:after="0"/>
        <w:ind w:left="0"/>
        <w:jc w:val="left"/>
      </w:pPr>
      <w:r>
        <w:rPr>
          <w:rFonts w:ascii="Times New Roman"/>
          <w:b/>
          <w:i w:val="false"/>
          <w:color w:val="000000"/>
        </w:rPr>
        <w:t xml:space="preserve"> 6. Байланыс ақпараты</w:t>
      </w:r>
    </w:p>
    <w:bookmarkEnd w:id="140"/>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9.00-18.30 дейін, үзіліс 13.00-14.30 дейін. Жеке сұрақтары бойынша: алдын ала жазылу арқылы әр жұма сайын мереке күндерін қоспағанда сағат 16.00-18.30 дейін. Қабылдау Қаратөбе ауданы, Қаратөбе селосы, Ғ.Құрманғалиев көшесі, 18, 1 қабат,3 кабинет, телефоны: 31-2-31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2 қабат, 7 кабинет, телефоны: 31-5-35, мекенжайы бойынша, жұмыс кестесі – күн сайын, демалыс және мереке күндерін қоспағанда, сағат 9.00-18.30 дейін, түскі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толмағандарға тиесілі тұрғын үйді</w:t>
            </w:r>
            <w:r>
              <w:br/>
            </w:r>
            <w:r>
              <w:rPr>
                <w:rFonts w:ascii="Times New Roman"/>
                <w:b w:val="false"/>
                <w:i w:val="false"/>
                <w:color w:val="000000"/>
                <w:sz w:val="20"/>
              </w:rPr>
              <w:t>банкке несие рәсімдеу үшін кепілге қоюға рұқсат</w:t>
            </w:r>
            <w:r>
              <w:br/>
            </w:r>
            <w:r>
              <w:rPr>
                <w:rFonts w:ascii="Times New Roman"/>
                <w:b w:val="false"/>
                <w:i w:val="false"/>
                <w:color w:val="000000"/>
                <w:sz w:val="20"/>
              </w:rPr>
              <w:t>беру" 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"Тұрғын үйдің меншік иелері болып табылатын</w:t>
      </w:r>
      <w:r>
        <w:br/>
      </w:r>
      <w:r>
        <w:rPr>
          <w:rFonts w:ascii="Times New Roman"/>
          <w:b/>
          <w:i w:val="false"/>
          <w:color w:val="000000"/>
        </w:rPr>
        <w:t>кәмелетке толмаған балалардың мүдделерін қозғайтын</w:t>
      </w:r>
      <w:r>
        <w:br/>
      </w:r>
      <w:r>
        <w:rPr>
          <w:rFonts w:ascii="Times New Roman"/>
          <w:b/>
          <w:i w:val="false"/>
          <w:color w:val="000000"/>
        </w:rPr>
        <w:t>мәмілелерді жасау үшін қорғаншылар мен қамқоршылар</w:t>
      </w:r>
      <w:r>
        <w:br/>
      </w:r>
      <w:r>
        <w:rPr>
          <w:rFonts w:ascii="Times New Roman"/>
          <w:b/>
          <w:i w:val="false"/>
          <w:color w:val="000000"/>
        </w:rPr>
        <w:t>кеңесінің шешіміне анықтама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89" w:id="141"/>
    <w:p>
      <w:pPr>
        <w:spacing w:after="0"/>
        <w:ind w:left="0"/>
        <w:jc w:val="left"/>
      </w:pPr>
      <w:r>
        <w:rPr>
          <w:rFonts w:ascii="Times New Roman"/>
          <w:b/>
          <w:i w:val="false"/>
          <w:color w:val="000000"/>
        </w:rPr>
        <w:t xml:space="preserve"> 1. Жалпы ережелер</w:t>
      </w:r>
    </w:p>
    <w:bookmarkEnd w:id="141"/>
    <w:p>
      <w:pPr>
        <w:spacing w:after="0"/>
        <w:ind w:left="0"/>
        <w:jc w:val="both"/>
      </w:pPr>
      <w:r>
        <w:rPr>
          <w:rFonts w:ascii="Times New Roman"/>
          <w:b w:val="false"/>
          <w:i w:val="false"/>
          <w:color w:val="000000"/>
          <w:sz w:val="28"/>
        </w:rPr>
        <w:t>
      1. Мемлекеттік қызметтің анықтамасы: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2. Көрсетілетін мемлекеттік қызметтің нысаны: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w:t>
      </w:r>
    </w:p>
    <w:p>
      <w:pPr>
        <w:spacing w:after="0"/>
        <w:ind w:left="0"/>
        <w:jc w:val="both"/>
      </w:pPr>
      <w:r>
        <w:rPr>
          <w:rFonts w:ascii="Times New Roman"/>
          <w:b w:val="false"/>
          <w:i w:val="false"/>
          <w:color w:val="000000"/>
          <w:sz w:val="28"/>
        </w:rPr>
        <w:t xml:space="preserve">
      1) Қазақстан Республикасының 1997 жылғы 16 сәуірдегі N 94 "Тұрғын үй қатынастары туралы" </w:t>
      </w:r>
      <w:r>
        <w:rPr>
          <w:rFonts w:ascii="Times New Roman"/>
          <w:b w:val="false"/>
          <w:i w:val="false"/>
          <w:color w:val="000000"/>
          <w:sz w:val="28"/>
        </w:rPr>
        <w:t>Заңының 13-бабының 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1998 жылғы 19 желтоқсандағы N 321-1 "Неке және отбасы туралы" </w:t>
      </w:r>
      <w:r>
        <w:rPr>
          <w:rFonts w:ascii="Times New Roman"/>
          <w:b w:val="false"/>
          <w:i w:val="false"/>
          <w:color w:val="000000"/>
          <w:sz w:val="28"/>
        </w:rPr>
        <w:t>Заңының 114-бабы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1994 жылғы 27 желтоқсандағы Жоғарғы Кеңес қаулысымен қабылданған Қазақстан Республикасы Азаматтық </w:t>
      </w:r>
      <w:r>
        <w:rPr>
          <w:rFonts w:ascii="Times New Roman"/>
          <w:b w:val="false"/>
          <w:i w:val="false"/>
          <w:color w:val="000000"/>
          <w:sz w:val="28"/>
        </w:rPr>
        <w:t>кодексінің 24-бабы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Үкіметінің 2007 жылғы 30 маусымдағы N 561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5-бөлімі, 123-тармағы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4.Осы мемлекеттік қызметті ұсынатын мемлекеттік органның, мемлекеттік мекеменің немесе өзге де субъектілердің атауы: "Қаратөбе ауданы білім беру бөлімі", мемлекеттік мекемесі болып табылады (одан әрі – Бөлім). Мемлекеттік қызмет көрсету орны: Батыс Қазақстан облысы, Қаратөбе ауданы, Қаратөбе селосы, Ғ.Құрманғалиев көшесі 18, 1 қабат, 10 кабинет, телефон: 31-3-08.</w:t>
      </w:r>
    </w:p>
    <w:p>
      <w:pPr>
        <w:spacing w:after="0"/>
        <w:ind w:left="0"/>
        <w:jc w:val="both"/>
      </w:pPr>
      <w:r>
        <w:rPr>
          <w:rFonts w:ascii="Times New Roman"/>
          <w:b w:val="false"/>
          <w:i w:val="false"/>
          <w:color w:val="000000"/>
          <w:sz w:val="28"/>
        </w:rPr>
        <w:t>
      5.Тұтынушы алатын көрсетілетін мемлекеттік қызметті көрсетуді аяқтау нысаны (нәтижесі):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p>
    <w:p>
      <w:pPr>
        <w:spacing w:after="0"/>
        <w:ind w:left="0"/>
        <w:jc w:val="both"/>
      </w:pPr>
      <w:r>
        <w:rPr>
          <w:rFonts w:ascii="Times New Roman"/>
          <w:b w:val="false"/>
          <w:i w:val="false"/>
          <w:color w:val="000000"/>
          <w:sz w:val="28"/>
        </w:rPr>
        <w:t>
      6. Мемлекеттік қызмет жеке тұлғаларға көрсетіледі.</w:t>
      </w:r>
    </w:p>
    <w:p>
      <w:pPr>
        <w:spacing w:after="0"/>
        <w:ind w:left="0"/>
        <w:jc w:val="both"/>
      </w:pPr>
      <w:r>
        <w:rPr>
          <w:rFonts w:ascii="Times New Roman"/>
          <w:b w:val="false"/>
          <w:i w:val="false"/>
          <w:color w:val="000000"/>
          <w:sz w:val="28"/>
        </w:rPr>
        <w:t>
      7. Мемлекеттік қызмет көрсетудегі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15 күнтізбелік күн ішінде;</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20 минут;</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файлдық рұқсат берілген жоғары мөлшері – 10 минут.</w:t>
      </w:r>
    </w:p>
    <w:p>
      <w:pPr>
        <w:spacing w:after="0"/>
        <w:ind w:left="0"/>
        <w:jc w:val="both"/>
      </w:pPr>
      <w:r>
        <w:rPr>
          <w:rFonts w:ascii="Times New Roman"/>
          <w:b w:val="false"/>
          <w:i w:val="false"/>
          <w:color w:val="000000"/>
          <w:sz w:val="28"/>
        </w:rPr>
        <w:t>
      8. Мемлекеттік қызмет көрсету тегін жүзеге асырылады.</w:t>
      </w:r>
    </w:p>
    <w:p>
      <w:pPr>
        <w:spacing w:after="0"/>
        <w:ind w:left="0"/>
        <w:jc w:val="both"/>
      </w:pP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 бұқаралық ақпарат құралдары, Қаратөбе ауданы әкімдігінің ресми сайты (www. karatoba.westkaz.kz).</w:t>
      </w:r>
    </w:p>
    <w:p>
      <w:pPr>
        <w:spacing w:after="0"/>
        <w:ind w:left="0"/>
        <w:jc w:val="both"/>
      </w:pPr>
      <w:r>
        <w:rPr>
          <w:rFonts w:ascii="Times New Roman"/>
          <w:b w:val="false"/>
          <w:i w:val="false"/>
          <w:color w:val="000000"/>
          <w:sz w:val="28"/>
        </w:rPr>
        <w:t>
      Бұл стандарт Қаратөбе ауданы, Қаратөбе селосы, Ғ.Құрманғалиев көшесі 18, 1 қабат, 10 кабинет, телефон: 31-3-08 мекенжайында білім беру бөлімінде орналасқан.</w:t>
      </w:r>
    </w:p>
    <w:p>
      <w:pPr>
        <w:spacing w:after="0"/>
        <w:ind w:left="0"/>
        <w:jc w:val="both"/>
      </w:pPr>
      <w:r>
        <w:rPr>
          <w:rFonts w:ascii="Times New Roman"/>
          <w:b w:val="false"/>
          <w:i w:val="false"/>
          <w:color w:val="000000"/>
          <w:sz w:val="28"/>
        </w:rPr>
        <w:t>
      10. Жұмыс кестесі – күн сайын, демалыс және мереке күндерін қоспағанда, сағат 9.00-ден-18.30-ға дейін, сағат 13.00-14.30-ға дейін түскі үзіліс. Мемлекеттік қызметті алу үшін алдын ала жазылу және жедел қызмет көрсету қарастырылмаған.</w:t>
      </w:r>
    </w:p>
    <w:p>
      <w:pPr>
        <w:spacing w:after="0"/>
        <w:ind w:left="0"/>
        <w:jc w:val="both"/>
      </w:pPr>
      <w:r>
        <w:rPr>
          <w:rFonts w:ascii="Times New Roman"/>
          <w:b w:val="false"/>
          <w:i w:val="false"/>
          <w:color w:val="000000"/>
          <w:sz w:val="28"/>
        </w:rPr>
        <w:t>
      11. Мемлекеттік қызмет көрсету үшін келесі жағдайлар жасалған:</w:t>
      </w:r>
    </w:p>
    <w:p>
      <w:pPr>
        <w:spacing w:after="0"/>
        <w:ind w:left="0"/>
        <w:jc w:val="both"/>
      </w:pPr>
      <w:r>
        <w:rPr>
          <w:rFonts w:ascii="Times New Roman"/>
          <w:b w:val="false"/>
          <w:i w:val="false"/>
          <w:color w:val="000000"/>
          <w:sz w:val="28"/>
        </w:rPr>
        <w:t>
      1) мемлекеттік және орыс тілдерінде жазылған өтініштердің үлгілері батақтаның алдында вестибюлде орналасқан үстелдер мен орындықтар;</w:t>
      </w:r>
    </w:p>
    <w:p>
      <w:pPr>
        <w:spacing w:after="0"/>
        <w:ind w:left="0"/>
        <w:jc w:val="both"/>
      </w:pPr>
      <w:r>
        <w:rPr>
          <w:rFonts w:ascii="Times New Roman"/>
          <w:b w:val="false"/>
          <w:i w:val="false"/>
          <w:color w:val="000000"/>
          <w:sz w:val="28"/>
        </w:rPr>
        <w:t>
      2) күту кабинеттерінің қасына дәліздерге қойылған орындықтар.</w:t>
      </w:r>
    </w:p>
    <w:bookmarkStart w:name="z190" w:id="142"/>
    <w:p>
      <w:pPr>
        <w:spacing w:after="0"/>
        <w:ind w:left="0"/>
        <w:jc w:val="left"/>
      </w:pPr>
      <w:r>
        <w:rPr>
          <w:rFonts w:ascii="Times New Roman"/>
          <w:b/>
          <w:i w:val="false"/>
          <w:color w:val="000000"/>
        </w:rPr>
        <w:t xml:space="preserve"> 2. Мемлекеттік қызмет көрсету тәртібі</w:t>
      </w:r>
    </w:p>
    <w:bookmarkEnd w:id="142"/>
    <w:p>
      <w:pPr>
        <w:spacing w:after="0"/>
        <w:ind w:left="0"/>
        <w:jc w:val="both"/>
      </w:pPr>
      <w:r>
        <w:rPr>
          <w:rFonts w:ascii="Times New Roman"/>
          <w:b w:val="false"/>
          <w:i w:val="false"/>
          <w:color w:val="000000"/>
          <w:sz w:val="28"/>
        </w:rPr>
        <w:t>
      12. Мемлекеттік қызметті алу үшін қажетті құжаттар мен талаптар, соның ішінде мемлекеттік қызметті алу үшін жеңілдіктері бар тұлғаларға:</w:t>
      </w:r>
    </w:p>
    <w:p>
      <w:pPr>
        <w:spacing w:after="0"/>
        <w:ind w:left="0"/>
        <w:jc w:val="both"/>
      </w:pPr>
      <w:r>
        <w:rPr>
          <w:rFonts w:ascii="Times New Roman"/>
          <w:b w:val="false"/>
          <w:i w:val="false"/>
          <w:color w:val="000000"/>
          <w:sz w:val="28"/>
        </w:rPr>
        <w:t>
      1) Заңды өкілдердің өтініші;</w:t>
      </w:r>
    </w:p>
    <w:p>
      <w:pPr>
        <w:spacing w:after="0"/>
        <w:ind w:left="0"/>
        <w:jc w:val="both"/>
      </w:pPr>
      <w:r>
        <w:rPr>
          <w:rFonts w:ascii="Times New Roman"/>
          <w:b w:val="false"/>
          <w:i w:val="false"/>
          <w:color w:val="000000"/>
          <w:sz w:val="28"/>
        </w:rPr>
        <w:t>
      2) Үйдің құжаттарының көшірмесі (сатып алу-сату келісімі, техпаспорт);</w:t>
      </w:r>
    </w:p>
    <w:p>
      <w:pPr>
        <w:spacing w:after="0"/>
        <w:ind w:left="0"/>
        <w:jc w:val="both"/>
      </w:pPr>
      <w:r>
        <w:rPr>
          <w:rFonts w:ascii="Times New Roman"/>
          <w:b w:val="false"/>
          <w:i w:val="false"/>
          <w:color w:val="000000"/>
          <w:sz w:val="28"/>
        </w:rPr>
        <w:t>
      3) Кәмелетке толмағаннның туу туралы куәлігінің көшірмесі - баланың туу туралы берілетін алғашқы куәлік, Қаратөбе ауданы, Қаратөбе селосы, Ғ.Құрманғалиев көшесі 23 мекенжайында Қаратөбе ауданы әділет басқармасының, Азаматтық Хал Актілерін жазу бөлімінде беріледі, күн сайын, сенбі мен жексенбіден басқа күндері 9.00-18.00 дейін түскі үзіліс 13.00-14.00, жұма күні 9.00-13.00 дейін телефон: 31-1-35;</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 Қаратөбе ауданы, Қаратөбе селосы, Ғ.Құрманғалиев көшесі 18, 1 қабат, 10 кабинет, телефон: 31-3-08 мекенжайында білім беру бөлімі.</w:t>
      </w:r>
    </w:p>
    <w:p>
      <w:pPr>
        <w:spacing w:after="0"/>
        <w:ind w:left="0"/>
        <w:jc w:val="both"/>
      </w:pPr>
      <w:r>
        <w:rPr>
          <w:rFonts w:ascii="Times New Roman"/>
          <w:b w:val="false"/>
          <w:i w:val="false"/>
          <w:color w:val="000000"/>
          <w:sz w:val="28"/>
        </w:rPr>
        <w:t>
      14. Мемлекеттік қызметті алу үшін қажетті өтініштер мен басқа да құжаттарды бөлім мамандарымен мына мекенжайға: Қаратөбе ауданы, Қаратөбе селосы, Ғ.Құрманғалиев көшесі 18, 1 қабат, 4,10 кабинетке тапсырылады.</w:t>
      </w:r>
    </w:p>
    <w:p>
      <w:pPr>
        <w:spacing w:after="0"/>
        <w:ind w:left="0"/>
        <w:jc w:val="both"/>
      </w:pPr>
      <w:r>
        <w:rPr>
          <w:rFonts w:ascii="Times New Roman"/>
          <w:b w:val="false"/>
          <w:i w:val="false"/>
          <w:color w:val="000000"/>
          <w:sz w:val="28"/>
        </w:rPr>
        <w:t>
      15. Тұтынушы барлық қажетті құжаттарды тапсырғанын дәлелдейтін құжаттырдың нысаны атауы: қамқоршылық және қорғаншылық бойынша кеңестің шешімі.</w:t>
      </w:r>
    </w:p>
    <w:p>
      <w:pPr>
        <w:spacing w:after="0"/>
        <w:ind w:left="0"/>
        <w:jc w:val="both"/>
      </w:pPr>
      <w:r>
        <w:rPr>
          <w:rFonts w:ascii="Times New Roman"/>
          <w:b w:val="false"/>
          <w:i w:val="false"/>
          <w:color w:val="000000"/>
          <w:sz w:val="28"/>
        </w:rPr>
        <w:t>
      16. Қызмет көрсету нәтижесін жеткізу тәсілдері – Келісім Қаратөбе ауданы, Қаратөбе селосы, Ғ.Құрманғалиев көшесі 18, 1 қабат, 10 кабинет, телефон: 31-3-08 мекенжайында білім беру бөліміне жеке келген кезде беріледі.</w:t>
      </w:r>
    </w:p>
    <w:p>
      <w:pPr>
        <w:spacing w:after="0"/>
        <w:ind w:left="0"/>
        <w:jc w:val="both"/>
      </w:pPr>
      <w:r>
        <w:rPr>
          <w:rFonts w:ascii="Times New Roman"/>
          <w:b w:val="false"/>
          <w:i w:val="false"/>
          <w:color w:val="000000"/>
          <w:sz w:val="28"/>
        </w:rPr>
        <w:t>
      17. Мемлекеттік қызмет көрсетуді уақытша тоқтатуға немесе бас тартуға негіздемелердің толық тізбесі:</w:t>
      </w:r>
    </w:p>
    <w:p>
      <w:pPr>
        <w:spacing w:after="0"/>
        <w:ind w:left="0"/>
        <w:jc w:val="both"/>
      </w:pPr>
      <w:r>
        <w:rPr>
          <w:rFonts w:ascii="Times New Roman"/>
          <w:b w:val="false"/>
          <w:i w:val="false"/>
          <w:color w:val="000000"/>
          <w:sz w:val="28"/>
        </w:rPr>
        <w:t>
      1) ұсынылған құжаттардың осы стандарттың 12-тармағында көзделген талаптарға сай келмеуі;</w:t>
      </w:r>
    </w:p>
    <w:p>
      <w:pPr>
        <w:spacing w:after="0"/>
        <w:ind w:left="0"/>
        <w:jc w:val="both"/>
      </w:pPr>
      <w:r>
        <w:rPr>
          <w:rFonts w:ascii="Times New Roman"/>
          <w:b w:val="false"/>
          <w:i w:val="false"/>
          <w:color w:val="000000"/>
          <w:sz w:val="28"/>
        </w:rPr>
        <w:t>
      2) 10 жасқа толған кәмелетке толмаған баланың келісімінің болмауы.</w:t>
      </w:r>
    </w:p>
    <w:bookmarkStart w:name="z191" w:id="143"/>
    <w:p>
      <w:pPr>
        <w:spacing w:after="0"/>
        <w:ind w:left="0"/>
        <w:jc w:val="left"/>
      </w:pPr>
      <w:r>
        <w:rPr>
          <w:rFonts w:ascii="Times New Roman"/>
          <w:b/>
          <w:i w:val="false"/>
          <w:color w:val="000000"/>
        </w:rPr>
        <w:t xml:space="preserve"> 3. Жұмыс қағидаттары</w:t>
      </w:r>
    </w:p>
    <w:bookmarkEnd w:id="143"/>
    <w:p>
      <w:pPr>
        <w:spacing w:after="0"/>
        <w:ind w:left="0"/>
        <w:jc w:val="both"/>
      </w:pPr>
      <w:r>
        <w:rPr>
          <w:rFonts w:ascii="Times New Roman"/>
          <w:b w:val="false"/>
          <w:i w:val="false"/>
          <w:color w:val="000000"/>
          <w:sz w:val="28"/>
        </w:rPr>
        <w:t xml:space="preserve">
      18. Бөлім жұмыс кезінде сыпайылық, мемлекеттік қызмет туралы толық мәлімет берілуі, сақталуын қамтамасыз ету, тұтынушы құжатының мазмұны туралы ақпараттың құпиялығы және қорғалуы сияқты қағидаттарды басшылыққа алады. </w:t>
      </w:r>
    </w:p>
    <w:bookmarkStart w:name="z192" w:id="144"/>
    <w:p>
      <w:pPr>
        <w:spacing w:after="0"/>
        <w:ind w:left="0"/>
        <w:jc w:val="left"/>
      </w:pPr>
      <w:r>
        <w:rPr>
          <w:rFonts w:ascii="Times New Roman"/>
          <w:b/>
          <w:i w:val="false"/>
          <w:color w:val="000000"/>
        </w:rPr>
        <w:t xml:space="preserve"> 4. Жұмыс нәтижелері</w:t>
      </w:r>
    </w:p>
    <w:bookmarkEnd w:id="144"/>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193" w:id="145"/>
    <w:p>
      <w:pPr>
        <w:spacing w:after="0"/>
        <w:ind w:left="0"/>
        <w:jc w:val="left"/>
      </w:pPr>
      <w:r>
        <w:rPr>
          <w:rFonts w:ascii="Times New Roman"/>
          <w:b/>
          <w:i w:val="false"/>
          <w:color w:val="000000"/>
        </w:rPr>
        <w:t xml:space="preserve"> 5. Шағымдану тәртібі</w:t>
      </w:r>
    </w:p>
    <w:bookmarkEnd w:id="145"/>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электрондық поштасының мекенжайы, шақыруларды өңдеу орталықтарының (саll-орталықтар)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мамандарының іс-әрекетіне шағымдану тәртібін Қаратөбе ауданы, Қаратөбе селосы, Ғ.Құрманғалиев көшесі 18, 1 қабат, 3 кабинет, телефон: 31-2-31 мекенжайында орналасқан "Қаратөбе ауданы білім беру бөлімі" мемлекеттік мекемесінің бастығы түсіндіреді;</w:t>
      </w:r>
    </w:p>
    <w:p>
      <w:pPr>
        <w:spacing w:after="0"/>
        <w:ind w:left="0"/>
        <w:jc w:val="both"/>
      </w:pPr>
      <w:r>
        <w:rPr>
          <w:rFonts w:ascii="Times New Roman"/>
          <w:b w:val="false"/>
          <w:i w:val="false"/>
          <w:color w:val="000000"/>
          <w:sz w:val="28"/>
        </w:rPr>
        <w:t>
      2) Бөлім бастығының іс-әрекетіне шағымдану тәртібін Қаратөбе ауданы, Қаратөбе селосы, Ғ.Құрманғалиев көшесі 19, 2 қабат, 7 кабинет, телефон: 31-5-35 мекенжайында орналасқан Қаратөбе ауданы әкімі аппаратының басшысы түсіндіреді.</w:t>
      </w:r>
    </w:p>
    <w:p>
      <w:pPr>
        <w:spacing w:after="0"/>
        <w:ind w:left="0"/>
        <w:jc w:val="both"/>
      </w:pPr>
      <w:r>
        <w:rPr>
          <w:rFonts w:ascii="Times New Roman"/>
          <w:b w:val="false"/>
          <w:i w:val="false"/>
          <w:color w:val="000000"/>
          <w:sz w:val="28"/>
        </w:rPr>
        <w:t>
      22. Шағым берілетін мемлекеттік органның атауы, электрондық поштасының мекенжайы не лауазымды адам кабинетінің нөмірі:</w:t>
      </w:r>
    </w:p>
    <w:p>
      <w:pPr>
        <w:spacing w:after="0"/>
        <w:ind w:left="0"/>
        <w:jc w:val="both"/>
      </w:pPr>
      <w:r>
        <w:rPr>
          <w:rFonts w:ascii="Times New Roman"/>
          <w:b w:val="false"/>
          <w:i w:val="false"/>
          <w:color w:val="000000"/>
          <w:sz w:val="28"/>
        </w:rPr>
        <w:t>
      1) Шағым жазбаша түрде немесе пошта арқылы Қаратөбе ауданы, Қаратөбе селосы, Ғ.Құрманғалиев көшесі 18, 1 қабат, 3 кабинет, телефон: 31-2-31 мекенжайы бойынша қабылданады;</w:t>
      </w:r>
    </w:p>
    <w:p>
      <w:pPr>
        <w:spacing w:after="0"/>
        <w:ind w:left="0"/>
        <w:jc w:val="both"/>
      </w:pPr>
      <w:r>
        <w:rPr>
          <w:rFonts w:ascii="Times New Roman"/>
          <w:b w:val="false"/>
          <w:i w:val="false"/>
          <w:color w:val="000000"/>
          <w:sz w:val="28"/>
        </w:rPr>
        <w:t>
      2) Шағым жазбаша түрде немесе пошта арқылы немесе Қаратөбе ауданы әкімінің аппараты кеңсесі арқылы Қаратөбе ауданы, Қаратөбе селосы, Ғ.Құрманғалиев көшесі 19, 2 қабат, 3 кабинет, телефон: 31-6-33 мекенжайы бойынша қабылданады.</w:t>
      </w:r>
    </w:p>
    <w:p>
      <w:pPr>
        <w:spacing w:after="0"/>
        <w:ind w:left="0"/>
        <w:jc w:val="both"/>
      </w:pPr>
      <w:r>
        <w:rPr>
          <w:rFonts w:ascii="Times New Roman"/>
          <w:b w:val="false"/>
          <w:i w:val="false"/>
          <w:color w:val="000000"/>
          <w:sz w:val="28"/>
        </w:rPr>
        <w:t>
      23. Шағымның қабылданғанын растайтын азаматтарды жеке мәселелер бойынша уақыты көрсетілген қабылдау карточкасы. Шағымды қаралу бағыты туралы ақпаратты Қаратөбе ауданы, Қаратөбе селосы, Ғ.Құрманғалиев көшесі 18, 1 қабат, 4 кабинет, телефон: 31-1-65 мекенжайынан білуге болады.</w:t>
      </w:r>
    </w:p>
    <w:bookmarkStart w:name="z194" w:id="146"/>
    <w:p>
      <w:pPr>
        <w:spacing w:after="0"/>
        <w:ind w:left="0"/>
        <w:jc w:val="left"/>
      </w:pPr>
      <w:r>
        <w:rPr>
          <w:rFonts w:ascii="Times New Roman"/>
          <w:b/>
          <w:i w:val="false"/>
          <w:color w:val="000000"/>
        </w:rPr>
        <w:t xml:space="preserve"> 6. Байланыс ақпараты</w:t>
      </w:r>
    </w:p>
    <w:bookmarkEnd w:id="146"/>
    <w:p>
      <w:pPr>
        <w:spacing w:after="0"/>
        <w:ind w:left="0"/>
        <w:jc w:val="both"/>
      </w:pPr>
      <w:r>
        <w:rPr>
          <w:rFonts w:ascii="Times New Roman"/>
          <w:b w:val="false"/>
          <w:i w:val="false"/>
          <w:color w:val="000000"/>
          <w:sz w:val="28"/>
        </w:rPr>
        <w:t>
      24. Байланыс мәліметтер: Тұтынушыларды қабылдау Бөлімнің бекітілген жұмыс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күн сайын, сенбі, жексенбі және мереке күндерін қоспағанда, сағат 9.00-ден 18.30-ға дейін, үзіліс 13.00 ден 14.30-ға дейін. Жеке сұрақтары бойынша: алдын ала жазылу арқылы әр жұма сайын мереке күндерін қоспағанда сағат 16.00-ден 18.30-ға дейін. Қабылдау Қаратөбе ауданы, Қаратөбе селосы, Ғ.Құрманғалиев көшесі 18, 1 қабат, 10 кабинет, телефон: 31-3-08 мекенжайы бойынша жүргізіледі.</w:t>
      </w:r>
    </w:p>
    <w:p>
      <w:pPr>
        <w:spacing w:after="0"/>
        <w:ind w:left="0"/>
        <w:jc w:val="both"/>
      </w:pPr>
      <w:r>
        <w:rPr>
          <w:rFonts w:ascii="Times New Roman"/>
          <w:b w:val="false"/>
          <w:i w:val="false"/>
          <w:color w:val="000000"/>
          <w:sz w:val="28"/>
        </w:rPr>
        <w:t>
      Жоғары тұрған ұйымның байланыс мәліметтері: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18, 1 қабат, 10 кабинет, телефон: 31-3-08 мекенжайы бойынша, жұмыс кестесі – күн сайын, демалыс және мереке күндерін қоспағанда, сағат 9.00-ден 18-30-ға дейін, түскі үзіліс сағат 13.00-ден 14.30-ға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де атқарады:</w:t>
      </w:r>
    </w:p>
    <w:p>
      <w:pPr>
        <w:spacing w:after="0"/>
        <w:ind w:left="0"/>
        <w:jc w:val="both"/>
      </w:pPr>
      <w:r>
        <w:rPr>
          <w:rFonts w:ascii="Times New Roman"/>
          <w:b w:val="false"/>
          <w:i w:val="false"/>
          <w:color w:val="000000"/>
          <w:sz w:val="28"/>
        </w:rPr>
        <w:t>
      1) Мектепке дейінгі балалар мекемелеріне жіберу үшін мектепке дейінгі (7 жасқа дейін) жастағы балаларды тіркеу;</w:t>
      </w:r>
    </w:p>
    <w:p>
      <w:pPr>
        <w:spacing w:after="0"/>
        <w:ind w:left="0"/>
        <w:jc w:val="both"/>
      </w:pPr>
      <w:r>
        <w:rPr>
          <w:rFonts w:ascii="Times New Roman"/>
          <w:b w:val="false"/>
          <w:i w:val="false"/>
          <w:color w:val="000000"/>
          <w:sz w:val="28"/>
        </w:rPr>
        <w:t>
      2) Жетімдерді, ата-анасының қамқорлығынсыз қалған балаларды әлеуметтік қамсыздандыруға құжаттар рәсімдеу;</w:t>
      </w:r>
    </w:p>
    <w:p>
      <w:pPr>
        <w:spacing w:after="0"/>
        <w:ind w:left="0"/>
        <w:jc w:val="both"/>
      </w:pPr>
      <w:r>
        <w:rPr>
          <w:rFonts w:ascii="Times New Roman"/>
          <w:b w:val="false"/>
          <w:i w:val="false"/>
          <w:color w:val="000000"/>
          <w:sz w:val="28"/>
        </w:rPr>
        <w:t>
      3) Кәмелетке толмаған балаларға тиесілі тұрғын үй алаңын ауыстыруға немесе сатуға рұқсат беру үшін нотариалды кеңсеге анықтама беру;</w:t>
      </w:r>
    </w:p>
    <w:p>
      <w:pPr>
        <w:spacing w:after="0"/>
        <w:ind w:left="0"/>
        <w:jc w:val="both"/>
      </w:pPr>
      <w:r>
        <w:rPr>
          <w:rFonts w:ascii="Times New Roman"/>
          <w:b w:val="false"/>
          <w:i w:val="false"/>
          <w:color w:val="000000"/>
          <w:sz w:val="28"/>
        </w:rPr>
        <w:t>
      4) Зейнеткерлік қорларға, ІІМ жол полициясы комитетінің аумақтық бөлімшелеріне кәмелетке толмаған балаларға мұраны рәсімдеу үшін анықтама беру;</w:t>
      </w:r>
    </w:p>
    <w:p>
      <w:pPr>
        <w:spacing w:after="0"/>
        <w:ind w:left="0"/>
        <w:jc w:val="both"/>
      </w:pPr>
      <w:r>
        <w:rPr>
          <w:rFonts w:ascii="Times New Roman"/>
          <w:b w:val="false"/>
          <w:i w:val="false"/>
          <w:color w:val="000000"/>
          <w:sz w:val="28"/>
        </w:rPr>
        <w:t>
      5) Патронаттық тәрбиелеуге балаларды алуға тілек білдірген отбасылардан өтініштер қабылдау;</w:t>
      </w:r>
    </w:p>
    <w:p>
      <w:pPr>
        <w:spacing w:after="0"/>
        <w:ind w:left="0"/>
        <w:jc w:val="both"/>
      </w:pPr>
      <w:r>
        <w:rPr>
          <w:rFonts w:ascii="Times New Roman"/>
          <w:b w:val="false"/>
          <w:i w:val="false"/>
          <w:color w:val="000000"/>
          <w:sz w:val="28"/>
        </w:rPr>
        <w:t>
      6) Кәмелетке толмағандарға тиесілі тұрғын үйді банкке несие рәсімдеу үшін кепілге қоюға рұқсат беру;</w:t>
      </w:r>
    </w:p>
    <w:p>
      <w:pPr>
        <w:spacing w:after="0"/>
        <w:ind w:left="0"/>
        <w:jc w:val="both"/>
      </w:pPr>
      <w:r>
        <w:rPr>
          <w:rFonts w:ascii="Times New Roman"/>
          <w:b w:val="false"/>
          <w:i w:val="false"/>
          <w:color w:val="000000"/>
          <w:sz w:val="28"/>
        </w:rPr>
        <w:t>
      7) Қорғаншы (қамқоршы) болып белгіленген адамға куәлік беру;</w:t>
      </w:r>
    </w:p>
    <w:p>
      <w:pPr>
        <w:spacing w:after="0"/>
        <w:ind w:left="0"/>
        <w:jc w:val="both"/>
      </w:pPr>
      <w:r>
        <w:rPr>
          <w:rFonts w:ascii="Times New Roman"/>
          <w:b w:val="false"/>
          <w:i w:val="false"/>
          <w:color w:val="000000"/>
          <w:sz w:val="28"/>
        </w:rPr>
        <w:t>
      8) Жетім балаларды және ата-анасының қамқорлығынсыз қалған балаларды өңірлік есепке қою.</w:t>
      </w:r>
    </w:p>
    <w:p>
      <w:pPr>
        <w:spacing w:after="0"/>
        <w:ind w:left="0"/>
        <w:jc w:val="both"/>
      </w:pPr>
      <w:r>
        <w:rPr>
          <w:rFonts w:ascii="Times New Roman"/>
          <w:b w:val="false"/>
          <w:i w:val="false"/>
          <w:color w:val="000000"/>
          <w:sz w:val="28"/>
        </w:rPr>
        <w:t>
      Бөлімнің сенім телефоны: 31-1-65.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үйдің меншік иелері болып табылатын</w:t>
            </w:r>
            <w:r>
              <w:br/>
            </w:r>
            <w:r>
              <w:rPr>
                <w:rFonts w:ascii="Times New Roman"/>
                <w:b w:val="false"/>
                <w:i w:val="false"/>
                <w:color w:val="000000"/>
                <w:sz w:val="20"/>
              </w:rPr>
              <w:t>кәмелетке толмаған балалардың мүдделерін</w:t>
            </w:r>
            <w:r>
              <w:br/>
            </w:r>
            <w:r>
              <w:rPr>
                <w:rFonts w:ascii="Times New Roman"/>
                <w:b w:val="false"/>
                <w:i w:val="false"/>
                <w:color w:val="000000"/>
                <w:sz w:val="20"/>
              </w:rPr>
              <w:t>қозғайтын мәмілелерді жасау үшін қорғаншылар</w:t>
            </w:r>
            <w:r>
              <w:br/>
            </w:r>
            <w:r>
              <w:rPr>
                <w:rFonts w:ascii="Times New Roman"/>
                <w:b w:val="false"/>
                <w:i w:val="false"/>
                <w:color w:val="000000"/>
                <w:sz w:val="20"/>
              </w:rPr>
              <w:t>мен қамқоршылар кеңесінің шешіміне анықтама беру"</w:t>
            </w:r>
            <w:r>
              <w:br/>
            </w:r>
            <w:r>
              <w:rPr>
                <w:rFonts w:ascii="Times New Roman"/>
                <w:b w:val="false"/>
                <w:i w:val="false"/>
                <w:color w:val="000000"/>
                <w:sz w:val="20"/>
              </w:rPr>
              <w:t>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2008 жылғы 22 мамырдағы</w:t>
            </w:r>
            <w:r>
              <w:br/>
            </w:r>
            <w:r>
              <w:rPr>
                <w:rFonts w:ascii="Times New Roman"/>
                <w:b w:val="false"/>
                <w:i w:val="false"/>
                <w:color w:val="000000"/>
                <w:sz w:val="20"/>
              </w:rPr>
              <w:t>N 87 қаулысымен бекітілген</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"Лизингке техника сатып алу үшін анықтама беру"</w:t>
      </w:r>
      <w:r>
        <w:br/>
      </w:r>
      <w:r>
        <w:rPr>
          <w:rFonts w:ascii="Times New Roman"/>
          <w:b/>
          <w:i w:val="false"/>
          <w:color w:val="000000"/>
        </w:rPr>
        <w:t>мемлекеттік қызмет көрсету</w:t>
      </w:r>
      <w:r>
        <w:br/>
      </w:r>
      <w:r>
        <w:rPr>
          <w:rFonts w:ascii="Times New Roman"/>
          <w:b/>
          <w:i w:val="false"/>
          <w:color w:val="000000"/>
        </w:rPr>
        <w:t>стандарты</w:t>
      </w:r>
    </w:p>
    <w:bookmarkStart w:name="z197" w:id="147"/>
    <w:p>
      <w:pPr>
        <w:spacing w:after="0"/>
        <w:ind w:left="0"/>
        <w:jc w:val="left"/>
      </w:pPr>
      <w:r>
        <w:rPr>
          <w:rFonts w:ascii="Times New Roman"/>
          <w:b/>
          <w:i w:val="false"/>
          <w:color w:val="000000"/>
        </w:rPr>
        <w:t xml:space="preserve"> 1. Жалпы ережелер</w:t>
      </w:r>
    </w:p>
    <w:bookmarkEnd w:id="147"/>
    <w:p>
      <w:pPr>
        <w:spacing w:after="0"/>
        <w:ind w:left="0"/>
        <w:jc w:val="both"/>
      </w:pPr>
      <w:r>
        <w:rPr>
          <w:rFonts w:ascii="Times New Roman"/>
          <w:b w:val="false"/>
          <w:i w:val="false"/>
          <w:color w:val="000000"/>
          <w:sz w:val="28"/>
        </w:rPr>
        <w:t>
      1. Мемлекеттік қызметтің анықтамасы – лизингке техника сатып алу үшін анықтама беру.</w:t>
      </w:r>
    </w:p>
    <w:p>
      <w:pPr>
        <w:spacing w:after="0"/>
        <w:ind w:left="0"/>
        <w:jc w:val="both"/>
      </w:pPr>
      <w:r>
        <w:rPr>
          <w:rFonts w:ascii="Times New Roman"/>
          <w:b w:val="false"/>
          <w:i w:val="false"/>
          <w:color w:val="000000"/>
          <w:sz w:val="28"/>
        </w:rPr>
        <w:t>
      Лизинг – лизинг беруші сатушыдан өз меншігіне сатып алған және лизинг шартымен келісілген лизинг нысанасын лизинг алушыға белгілі бір төлемақысына және белгілі бір талаптармен уақытша иеленуге және кәсіпкерлік мақсаттар үшін кемінде үш жыл мерзімге пайдалануға беруге міндеттелген инвестициялық қызметтің түрі.</w:t>
      </w:r>
    </w:p>
    <w:p>
      <w:pPr>
        <w:spacing w:after="0"/>
        <w:ind w:left="0"/>
        <w:jc w:val="both"/>
      </w:pPr>
      <w:r>
        <w:rPr>
          <w:rFonts w:ascii="Times New Roman"/>
          <w:b w:val="false"/>
          <w:i w:val="false"/>
          <w:color w:val="000000"/>
          <w:sz w:val="28"/>
        </w:rPr>
        <w:t>
      2. Көрсетілетін мемлекеттік қызметтің нысаны - автоматтандырылмаған.</w:t>
      </w:r>
    </w:p>
    <w:p>
      <w:pPr>
        <w:spacing w:after="0"/>
        <w:ind w:left="0"/>
        <w:jc w:val="both"/>
      </w:pPr>
      <w:r>
        <w:rPr>
          <w:rFonts w:ascii="Times New Roman"/>
          <w:b w:val="false"/>
          <w:i w:val="false"/>
          <w:color w:val="000000"/>
          <w:sz w:val="28"/>
        </w:rPr>
        <w:t>
      3. Мемлекеттік қызмет көрсетуге негіз болатын нормативтік құқықтық актінің атауы мен бабы:</w:t>
      </w:r>
    </w:p>
    <w:p>
      <w:pPr>
        <w:spacing w:after="0"/>
        <w:ind w:left="0"/>
        <w:jc w:val="both"/>
      </w:pP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 31 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Үкіметінің 2007 жылғы 30 маусымдағы N 561 "Жеке заңды тұлғаларға көрсетілетін мемлекеттік қызметтердің тізілімін бекіту туралы" </w:t>
      </w:r>
      <w:r>
        <w:rPr>
          <w:rFonts w:ascii="Times New Roman"/>
          <w:b w:val="false"/>
          <w:i w:val="false"/>
          <w:color w:val="000000"/>
          <w:sz w:val="28"/>
        </w:rPr>
        <w:t>қаулысының 5 бөлімінің 125 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атауы:</w:t>
      </w:r>
    </w:p>
    <w:p>
      <w:pPr>
        <w:spacing w:after="0"/>
        <w:ind w:left="0"/>
        <w:jc w:val="both"/>
      </w:pPr>
      <w:r>
        <w:rPr>
          <w:rFonts w:ascii="Times New Roman"/>
          <w:b w:val="false"/>
          <w:i w:val="false"/>
          <w:color w:val="000000"/>
          <w:sz w:val="28"/>
        </w:rPr>
        <w:t>
      "Қаратөбе ауданы ауыл шаруашылығы бөлімі" мемлекеттік мекемесі (одан әрі- Бөлім). Мемлекеттік қызмет көрсету орны: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Тұтынушы алатын көрсетілетін мемлекеттік қызметті көрсетуді аяқтау нысаны (нәтижесі) - лизингке техника сатып алу үшін анықтама беру.</w:t>
      </w:r>
    </w:p>
    <w:p>
      <w:pPr>
        <w:spacing w:after="0"/>
        <w:ind w:left="0"/>
        <w:jc w:val="both"/>
      </w:pPr>
      <w:r>
        <w:rPr>
          <w:rFonts w:ascii="Times New Roman"/>
          <w:b w:val="false"/>
          <w:i w:val="false"/>
          <w:color w:val="000000"/>
          <w:sz w:val="28"/>
        </w:rPr>
        <w:t>
      5. Мемлекеттік қызмет заңды және жеке тұлғаларға көрсетіледі.</w:t>
      </w:r>
    </w:p>
    <w:p>
      <w:pPr>
        <w:spacing w:after="0"/>
        <w:ind w:left="0"/>
        <w:jc w:val="both"/>
      </w:pPr>
      <w:r>
        <w:rPr>
          <w:rFonts w:ascii="Times New Roman"/>
          <w:b w:val="false"/>
          <w:i w:val="false"/>
          <w:color w:val="000000"/>
          <w:sz w:val="28"/>
        </w:rPr>
        <w:t>
      6. Мемлекеттік қызмет көрсету кезіндегі уақыт бойынша шектеу мерзімдері.</w:t>
      </w:r>
    </w:p>
    <w:p>
      <w:pPr>
        <w:spacing w:after="0"/>
        <w:ind w:left="0"/>
        <w:jc w:val="both"/>
      </w:pPr>
      <w:r>
        <w:rPr>
          <w:rFonts w:ascii="Times New Roman"/>
          <w:b w:val="false"/>
          <w:i w:val="false"/>
          <w:color w:val="000000"/>
          <w:sz w:val="28"/>
        </w:rPr>
        <w:t>
      1) мемлекеттік қызметті алу үшін тұтынушы қажетті құжаттарды тапсырған (тіркелген сәттен, талон алғаннан бастап және т.с.с), электрондық сауал берген сәттен бастап мемлекеттік қызмет көрсету мерзімдері - 20 минут;</w:t>
      </w:r>
    </w:p>
    <w:p>
      <w:pPr>
        <w:spacing w:after="0"/>
        <w:ind w:left="0"/>
        <w:jc w:val="both"/>
      </w:pPr>
      <w:r>
        <w:rPr>
          <w:rFonts w:ascii="Times New Roman"/>
          <w:b w:val="false"/>
          <w:i w:val="false"/>
          <w:color w:val="000000"/>
          <w:sz w:val="28"/>
        </w:rPr>
        <w:t>
      2) қажетті құжаттарды тапсырған кезде (тіркеу, талон алу кезде және т.с.с.) кезек күтуге, электрондық сауалды қалыптастыруға рұқсат берілген ең ұзақ уақыт - 10 минуттан аспайды;</w:t>
      </w:r>
    </w:p>
    <w:p>
      <w:pPr>
        <w:spacing w:after="0"/>
        <w:ind w:left="0"/>
        <w:jc w:val="both"/>
      </w:pP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файлдың рұқсат берілген жоғары мөлшері - 10 минуттан аспайды.</w:t>
      </w:r>
    </w:p>
    <w:p>
      <w:pPr>
        <w:spacing w:after="0"/>
        <w:ind w:left="0"/>
        <w:jc w:val="both"/>
      </w:pPr>
      <w:r>
        <w:rPr>
          <w:rFonts w:ascii="Times New Roman"/>
          <w:b w:val="false"/>
          <w:i w:val="false"/>
          <w:color w:val="000000"/>
          <w:sz w:val="28"/>
        </w:rPr>
        <w:t>
      7) Мемлекеттік қызмет тегін көрсетіледі.</w:t>
      </w:r>
    </w:p>
    <w:p>
      <w:pPr>
        <w:spacing w:after="0"/>
        <w:ind w:left="0"/>
        <w:jc w:val="both"/>
      </w:pPr>
      <w:r>
        <w:rPr>
          <w:rFonts w:ascii="Times New Roman"/>
          <w:b w:val="false"/>
          <w:i w:val="false"/>
          <w:color w:val="000000"/>
          <w:sz w:val="28"/>
        </w:rPr>
        <w:t>
      8. Қызмет көрсету тәртібі жөнінде ақпарат көзі - бұқаралық ақпарат құралдарында мәлімет. Қаратөбе ауданы әкімдігінің ресми сайты (www.karatoba.westkaz.kz).</w:t>
      </w:r>
    </w:p>
    <w:p>
      <w:pPr>
        <w:spacing w:after="0"/>
        <w:ind w:left="0"/>
        <w:jc w:val="both"/>
      </w:pPr>
      <w:r>
        <w:rPr>
          <w:rFonts w:ascii="Times New Roman"/>
          <w:b w:val="false"/>
          <w:i w:val="false"/>
          <w:color w:val="000000"/>
          <w:sz w:val="28"/>
        </w:rPr>
        <w:t>
      Аталған стандарт сондай-ақ Бөлімде мына мекенжайда орналасқан: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Жұмыс кестесі – күн сайын сағат 9.00-18.30 дейін, үзіліс сағат 13.00-14.30 дейін сенбі және жексенбі күндерінен басқа. Қызметті алу үшін алдын ала жазылу және жедел қызмет көрсету жоқ.</w:t>
      </w:r>
    </w:p>
    <w:p>
      <w:pPr>
        <w:spacing w:after="0"/>
        <w:ind w:left="0"/>
        <w:jc w:val="both"/>
      </w:pPr>
      <w:r>
        <w:rPr>
          <w:rFonts w:ascii="Times New Roman"/>
          <w:b w:val="false"/>
          <w:i w:val="false"/>
          <w:color w:val="000000"/>
          <w:sz w:val="28"/>
        </w:rPr>
        <w:t>
      9. Аталған қызмет түрін көресту үшін келесі қолайлы жағдайлар қарастырылған:</w:t>
      </w:r>
    </w:p>
    <w:p>
      <w:pPr>
        <w:spacing w:after="0"/>
        <w:ind w:left="0"/>
        <w:jc w:val="both"/>
      </w:pPr>
      <w:r>
        <w:rPr>
          <w:rFonts w:ascii="Times New Roman"/>
          <w:b w:val="false"/>
          <w:i w:val="false"/>
          <w:color w:val="000000"/>
          <w:sz w:val="28"/>
        </w:rPr>
        <w:t>
      1) жазу үстелі және орындықтар вестибюльде мемлекеттік және орыс тілдерінде арыз үлгісі көрсетілген стендтің алдында орналасқан;</w:t>
      </w:r>
    </w:p>
    <w:p>
      <w:pPr>
        <w:spacing w:after="0"/>
        <w:ind w:left="0"/>
        <w:jc w:val="both"/>
      </w:pPr>
      <w:r>
        <w:rPr>
          <w:rFonts w:ascii="Times New Roman"/>
          <w:b w:val="false"/>
          <w:i w:val="false"/>
          <w:color w:val="000000"/>
          <w:sz w:val="28"/>
        </w:rPr>
        <w:t>
      2) кабинет жанындағы дәлізде күтуге арналған орындықтар;</w:t>
      </w:r>
    </w:p>
    <w:p>
      <w:pPr>
        <w:spacing w:after="0"/>
        <w:ind w:left="0"/>
        <w:jc w:val="both"/>
      </w:pPr>
      <w:r>
        <w:rPr>
          <w:rFonts w:ascii="Times New Roman"/>
          <w:b w:val="false"/>
          <w:i w:val="false"/>
          <w:color w:val="000000"/>
          <w:sz w:val="28"/>
        </w:rPr>
        <w:t>
      3) жазғы уақытта қолайлы ауа температурасын ұстап тұру үшін кондиционер.</w:t>
      </w:r>
    </w:p>
    <w:bookmarkStart w:name="z198" w:id="148"/>
    <w:p>
      <w:pPr>
        <w:spacing w:after="0"/>
        <w:ind w:left="0"/>
        <w:jc w:val="left"/>
      </w:pPr>
      <w:r>
        <w:rPr>
          <w:rFonts w:ascii="Times New Roman"/>
          <w:b/>
          <w:i w:val="false"/>
          <w:color w:val="000000"/>
        </w:rPr>
        <w:t xml:space="preserve"> 2. Мемлекеттік қызмет көрсету тәртібі</w:t>
      </w:r>
    </w:p>
    <w:bookmarkEnd w:id="148"/>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 тізбесі:</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Жеке тұлғалар үшін – Қазақстан Республикасы Қаржы министрлігінің Батыс Қазақстан облысы бойынша Салық комитеті беретін жеке кәсіпкерді тіркеу куәлігі. Мекенжайы: Қаратөбе ауданы, Қаратөбе селосы, Ғ.Құрманғалиев көшесі 19, 1 қабат, телефон: 31-8-06.</w:t>
      </w:r>
    </w:p>
    <w:p>
      <w:pPr>
        <w:spacing w:after="0"/>
        <w:ind w:left="0"/>
        <w:jc w:val="both"/>
      </w:pPr>
      <w:r>
        <w:rPr>
          <w:rFonts w:ascii="Times New Roman"/>
          <w:b w:val="false"/>
          <w:i w:val="false"/>
          <w:color w:val="000000"/>
          <w:sz w:val="28"/>
        </w:rPr>
        <w:t>
      Қабылдау күн сайын, сенбі және жексенбі күндеріне басқа уақытта, сағат 9.00-18.30 дейін үзіліс 12.30-14.00 дейін, телефоны: 31-8-06;</w:t>
      </w:r>
    </w:p>
    <w:p>
      <w:pPr>
        <w:spacing w:after="0"/>
        <w:ind w:left="0"/>
        <w:jc w:val="both"/>
      </w:pPr>
      <w:r>
        <w:rPr>
          <w:rFonts w:ascii="Times New Roman"/>
          <w:b w:val="false"/>
          <w:i w:val="false"/>
          <w:color w:val="000000"/>
          <w:sz w:val="28"/>
        </w:rPr>
        <w:t>
      3) Заңды тұлғалар үшін - Қазақстан Республикасы Әділет министрлігінің Батыс Қазақстан облысы бойынша Әділет департаменті беретін заңды тұлғаларды тіркеу куәлігі. Мекенжайы: Қаратөбе ауданы, Қаратөбе селосы, Ғ.Құрманғалиев көшесі 23, сенбі мен жексенбіден басқа күндері сағат 9.00-18.30 дейін қабылдайды, үзіліс уақыты сағат 13.00-14.30 дейін, телефоны: 31-1-35.</w:t>
      </w:r>
    </w:p>
    <w:p>
      <w:pPr>
        <w:spacing w:after="0"/>
        <w:ind w:left="0"/>
        <w:jc w:val="both"/>
      </w:pPr>
      <w:r>
        <w:rPr>
          <w:rFonts w:ascii="Times New Roman"/>
          <w:b w:val="false"/>
          <w:i w:val="false"/>
          <w:color w:val="000000"/>
          <w:sz w:val="28"/>
        </w:rPr>
        <w:t>
      13. Мемлекеттік қызметті алу үшін толтырылуы қажет өтініш нысандарын және басқа да құжаттар тізімі берілетін орын:</w:t>
      </w:r>
    </w:p>
    <w:p>
      <w:pPr>
        <w:spacing w:after="0"/>
        <w:ind w:left="0"/>
        <w:jc w:val="both"/>
      </w:pPr>
      <w:r>
        <w:rPr>
          <w:rFonts w:ascii="Times New Roman"/>
          <w:b w:val="false"/>
          <w:i w:val="false"/>
          <w:color w:val="000000"/>
          <w:sz w:val="28"/>
        </w:rPr>
        <w:t>
      Бөлімде мына мекенжайда: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14. Мемлекеттік қызметті алу үшін қажетті өтініштерді және басқа да құжаттар Бөлімнің қызметкерлеріне мына мекенжай бойынша тапсырылады:</w:t>
      </w:r>
    </w:p>
    <w:p>
      <w:pPr>
        <w:spacing w:after="0"/>
        <w:ind w:left="0"/>
        <w:jc w:val="both"/>
      </w:pPr>
      <w:r>
        <w:rPr>
          <w:rFonts w:ascii="Times New Roman"/>
          <w:b w:val="false"/>
          <w:i w:val="false"/>
          <w:color w:val="000000"/>
          <w:sz w:val="28"/>
        </w:rPr>
        <w:t>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Тұтынушы мемлекеттік қызметті алу үшін тұтынушының мемлекеттік қызметті алған күні бар барлық қажетті құжаттарды тапсырғанын растайтын құжаттың атауы: кіріс құжаттарын тіркейтін журналдағы тіркеу нөмірі.</w:t>
      </w:r>
    </w:p>
    <w:p>
      <w:pPr>
        <w:spacing w:after="0"/>
        <w:ind w:left="0"/>
        <w:jc w:val="both"/>
      </w:pPr>
      <w:r>
        <w:rPr>
          <w:rFonts w:ascii="Times New Roman"/>
          <w:b w:val="false"/>
          <w:i w:val="false"/>
          <w:color w:val="000000"/>
          <w:sz w:val="28"/>
        </w:rPr>
        <w:t>
      15. Қызмет көрсету нәтижесін жеткізу тәсілдері:</w:t>
      </w:r>
    </w:p>
    <w:p>
      <w:pPr>
        <w:spacing w:after="0"/>
        <w:ind w:left="0"/>
        <w:jc w:val="both"/>
      </w:pPr>
      <w:r>
        <w:rPr>
          <w:rFonts w:ascii="Times New Roman"/>
          <w:b w:val="false"/>
          <w:i w:val="false"/>
          <w:color w:val="000000"/>
          <w:sz w:val="28"/>
        </w:rPr>
        <w:t>
      Анықтама жеке келу кезінде Бөлімде мына мекенжайда қолма-қол беріледі: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негіздерінің тізбесі:</w:t>
      </w:r>
    </w:p>
    <w:p>
      <w:pPr>
        <w:spacing w:after="0"/>
        <w:ind w:left="0"/>
        <w:jc w:val="both"/>
      </w:pPr>
      <w:r>
        <w:rPr>
          <w:rFonts w:ascii="Times New Roman"/>
          <w:b w:val="false"/>
          <w:i w:val="false"/>
          <w:color w:val="000000"/>
          <w:sz w:val="28"/>
        </w:rPr>
        <w:t>
      1) тапсырылған құжаттардың осы стандарттағы 12 тармақтың талаптарына сәйкес болмауы;</w:t>
      </w:r>
    </w:p>
    <w:p>
      <w:pPr>
        <w:spacing w:after="0"/>
        <w:ind w:left="0"/>
        <w:jc w:val="both"/>
      </w:pPr>
      <w:r>
        <w:rPr>
          <w:rFonts w:ascii="Times New Roman"/>
          <w:b w:val="false"/>
          <w:i w:val="false"/>
          <w:color w:val="000000"/>
          <w:sz w:val="28"/>
        </w:rPr>
        <w:t>
      2) дұрыс мәліметтердің болмауы.</w:t>
      </w:r>
    </w:p>
    <w:bookmarkStart w:name="z199" w:id="149"/>
    <w:p>
      <w:pPr>
        <w:spacing w:after="0"/>
        <w:ind w:left="0"/>
        <w:jc w:val="left"/>
      </w:pPr>
      <w:r>
        <w:rPr>
          <w:rFonts w:ascii="Times New Roman"/>
          <w:b/>
          <w:i w:val="false"/>
          <w:color w:val="000000"/>
        </w:rPr>
        <w:t xml:space="preserve"> 3. Жұмыс қағидаттары</w:t>
      </w:r>
    </w:p>
    <w:bookmarkEnd w:id="149"/>
    <w:p>
      <w:pPr>
        <w:spacing w:after="0"/>
        <w:ind w:left="0"/>
        <w:jc w:val="both"/>
      </w:pPr>
      <w:r>
        <w:rPr>
          <w:rFonts w:ascii="Times New Roman"/>
          <w:b w:val="false"/>
          <w:i w:val="false"/>
          <w:color w:val="000000"/>
          <w:sz w:val="28"/>
        </w:rPr>
        <w:t>
      17. Мемлекеттік қызмет көрсету барысында Бөлімнің мамандары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тұтынушы белгіленген мерзімде алмаған құжаттардың сақталуын қамтамасыз ету қағидаттарын басшылыққа алады.</w:t>
      </w:r>
    </w:p>
    <w:bookmarkStart w:name="z200" w:id="150"/>
    <w:p>
      <w:pPr>
        <w:spacing w:after="0"/>
        <w:ind w:left="0"/>
        <w:jc w:val="left"/>
      </w:pPr>
      <w:r>
        <w:rPr>
          <w:rFonts w:ascii="Times New Roman"/>
          <w:b/>
          <w:i w:val="false"/>
          <w:color w:val="000000"/>
        </w:rPr>
        <w:t xml:space="preserve"> 4. Жұмыс нәтижелері</w:t>
      </w:r>
    </w:p>
    <w:bookmarkEnd w:id="150"/>
    <w:p>
      <w:pPr>
        <w:spacing w:after="0"/>
        <w:ind w:left="0"/>
        <w:jc w:val="both"/>
      </w:pPr>
      <w:r>
        <w:rPr>
          <w:rFonts w:ascii="Times New Roman"/>
          <w:b w:val="false"/>
          <w:i w:val="false"/>
          <w:color w:val="000000"/>
          <w:sz w:val="28"/>
        </w:rPr>
        <w:t>
      15. Тұтынушыларға мемлекеттік қызмет көрсету нәтижелері осы Стандартқа қосымшаға сәйкес сапа және қол жетімділік көрсеткіштерімен өлшенеді.</w:t>
      </w:r>
    </w:p>
    <w:p>
      <w:pPr>
        <w:spacing w:after="0"/>
        <w:ind w:left="0"/>
        <w:jc w:val="both"/>
      </w:pPr>
      <w:r>
        <w:rPr>
          <w:rFonts w:ascii="Times New Roman"/>
          <w:b w:val="false"/>
          <w:i w:val="false"/>
          <w:color w:val="000000"/>
          <w:sz w:val="28"/>
        </w:rPr>
        <w:t>
      16.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w:t>
      </w:r>
    </w:p>
    <w:bookmarkStart w:name="z201" w:id="151"/>
    <w:p>
      <w:pPr>
        <w:spacing w:after="0"/>
        <w:ind w:left="0"/>
        <w:jc w:val="left"/>
      </w:pPr>
      <w:r>
        <w:rPr>
          <w:rFonts w:ascii="Times New Roman"/>
          <w:b/>
          <w:i w:val="false"/>
          <w:color w:val="000000"/>
        </w:rPr>
        <w:t xml:space="preserve"> 5. Шағымдану тәртібі</w:t>
      </w:r>
    </w:p>
    <w:bookmarkEnd w:id="15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 телефон нөмірлері не лауазымды адам кабинетінің нөмірі:</w:t>
      </w:r>
    </w:p>
    <w:p>
      <w:pPr>
        <w:spacing w:after="0"/>
        <w:ind w:left="0"/>
        <w:jc w:val="both"/>
      </w:pPr>
      <w:r>
        <w:rPr>
          <w:rFonts w:ascii="Times New Roman"/>
          <w:b w:val="false"/>
          <w:i w:val="false"/>
          <w:color w:val="000000"/>
          <w:sz w:val="28"/>
        </w:rPr>
        <w:t>
      1) Бөлім маманының әрекетіне шағымдану тәіртібін Бөлімнің бастығы мына мекенжайда түсіндіреді: Қаратөбе ауданы, Қаратөбе селосы, Ғ.Құрманғалиев көшесі 19, 2 қабат, 17 кабинет, телефон: 31-2-84.</w:t>
      </w:r>
    </w:p>
    <w:p>
      <w:pPr>
        <w:spacing w:after="0"/>
        <w:ind w:left="0"/>
        <w:jc w:val="both"/>
      </w:pPr>
      <w:r>
        <w:rPr>
          <w:rFonts w:ascii="Times New Roman"/>
          <w:b w:val="false"/>
          <w:i w:val="false"/>
          <w:color w:val="000000"/>
          <w:sz w:val="28"/>
        </w:rPr>
        <w:t>
      2) Бөлім бастығының әрекетіне шағымдану тәіртібін Қаратөбе ауданы әкімі аппаратының жетекшісі мына мекенжайда түсіндіреді: Қаратөбе ауданы, Қаратөбе селосы, Ғ.Құрманғалиев көшесі 19, 2 қабат, 7 кабинет, телефон: 31-5-35.</w:t>
      </w:r>
    </w:p>
    <w:p>
      <w:pPr>
        <w:spacing w:after="0"/>
        <w:ind w:left="0"/>
        <w:jc w:val="both"/>
      </w:pPr>
      <w:r>
        <w:rPr>
          <w:rFonts w:ascii="Times New Roman"/>
          <w:b w:val="false"/>
          <w:i w:val="false"/>
          <w:color w:val="000000"/>
          <w:sz w:val="28"/>
        </w:rPr>
        <w:t>
      22. Шағым берілетін мемлекеттік органның атауы, не лауазымды адам кабинетінің нөмірі:</w:t>
      </w:r>
    </w:p>
    <w:p>
      <w:pPr>
        <w:spacing w:after="0"/>
        <w:ind w:left="0"/>
        <w:jc w:val="both"/>
      </w:pPr>
      <w:r>
        <w:rPr>
          <w:rFonts w:ascii="Times New Roman"/>
          <w:b w:val="false"/>
          <w:i w:val="false"/>
          <w:color w:val="000000"/>
          <w:sz w:val="28"/>
        </w:rPr>
        <w:t>
      1) Шағымдар жазбаша түрде пошта арқылы немесе қолма-қол Бөлімде мына мекенжайда қабылданады: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2) Шағымдар жазбаша түрде пошта арқылы немесе қолма-қол Қаратөбе ауданы әкімі аппаратының кеңсесінде мына мекенжайда қабылданады: Қаратөбе ауданы, Қаратөбе селосы, Ғ.Құрманғалиев көшесі 19, 2 қабат, 3 кабинет, телефон: 31-6-33.</w:t>
      </w:r>
    </w:p>
    <w:p>
      <w:pPr>
        <w:spacing w:after="0"/>
        <w:ind w:left="0"/>
        <w:jc w:val="both"/>
      </w:pPr>
      <w:r>
        <w:rPr>
          <w:rFonts w:ascii="Times New Roman"/>
          <w:b w:val="false"/>
          <w:i w:val="false"/>
          <w:color w:val="000000"/>
          <w:sz w:val="28"/>
        </w:rPr>
        <w:t xml:space="preserve">
      23. Шағымның қабылданғанын растайтын құжаттың атауы: азаматтың жазбаша жүгінуін кіріс журналына тіркеп, тіркеу туралы талон немесе азаматты жеке мәселесімен қабылдау бойынша қабылдау уақыты көрсетілген карточка беріледі. Заңнамада белгіленген тәртіппен берілген шағым міндетті түрде қабылдауға, тіркеуге, және қарауға жатады. Қарау мерзімі 15 күнтізбелік күн. Шағымдарды қарау жөнінде мәліметтерді мына мекенжайдан білуге болады: Қаратөбе ауданы, Қаратөбе селосы, Ғ.Құрманғалиев көшесі 19, 2 қабат, 14 кабинет, телефон: 31-1-09. </w:t>
      </w:r>
    </w:p>
    <w:bookmarkStart w:name="z202" w:id="152"/>
    <w:p>
      <w:pPr>
        <w:spacing w:after="0"/>
        <w:ind w:left="0"/>
        <w:jc w:val="left"/>
      </w:pPr>
      <w:r>
        <w:rPr>
          <w:rFonts w:ascii="Times New Roman"/>
          <w:b/>
          <w:i w:val="false"/>
          <w:color w:val="000000"/>
        </w:rPr>
        <w:t xml:space="preserve"> 6. Байланыс ақпараттары</w:t>
      </w:r>
    </w:p>
    <w:bookmarkEnd w:id="152"/>
    <w:p>
      <w:pPr>
        <w:spacing w:after="0"/>
        <w:ind w:left="0"/>
        <w:jc w:val="both"/>
      </w:pPr>
      <w:r>
        <w:rPr>
          <w:rFonts w:ascii="Times New Roman"/>
          <w:b w:val="false"/>
          <w:i w:val="false"/>
          <w:color w:val="000000"/>
          <w:sz w:val="28"/>
        </w:rPr>
        <w:t>
      24. Байланыс деректері: Тұтынушыларды қабылдау Бөлімнің бекітілген кестесіне сәйкес жүргізіледі.</w:t>
      </w:r>
    </w:p>
    <w:p>
      <w:pPr>
        <w:spacing w:after="0"/>
        <w:ind w:left="0"/>
        <w:jc w:val="both"/>
      </w:pPr>
      <w:r>
        <w:rPr>
          <w:rFonts w:ascii="Times New Roman"/>
          <w:b w:val="false"/>
          <w:i w:val="false"/>
          <w:color w:val="000000"/>
          <w:sz w:val="28"/>
        </w:rPr>
        <w:t>
      1) Бөлім бастығы:</w:t>
      </w:r>
    </w:p>
    <w:p>
      <w:pPr>
        <w:spacing w:after="0"/>
        <w:ind w:left="0"/>
        <w:jc w:val="both"/>
      </w:pPr>
      <w:r>
        <w:rPr>
          <w:rFonts w:ascii="Times New Roman"/>
          <w:b w:val="false"/>
          <w:i w:val="false"/>
          <w:color w:val="000000"/>
          <w:sz w:val="28"/>
        </w:rPr>
        <w:t>
      Жұмыс кестесі – күн сайын сағат 9.00-18.30 дейін, үзіліс сағат 13.00-14.30 дейін сенбі және жексенбі күндерінен басқа. Жеке сұрақтармен қабылдау Бөлімде күн сайын, демалыс және мейрам күндерінен басқа уақытта. Қабылдау мына мекенжайда жүргізіледі: Қаратөбе ауданы, Қаратөбе селосы, Ғ.Құрманғалиев көшесі 19, 2 қабат, 14 кабинет, телефон: 31-1-09.</w:t>
      </w:r>
    </w:p>
    <w:p>
      <w:pPr>
        <w:spacing w:after="0"/>
        <w:ind w:left="0"/>
        <w:jc w:val="both"/>
      </w:pPr>
      <w:r>
        <w:rPr>
          <w:rFonts w:ascii="Times New Roman"/>
          <w:b w:val="false"/>
          <w:i w:val="false"/>
          <w:color w:val="000000"/>
          <w:sz w:val="28"/>
        </w:rPr>
        <w:t>
      Жоғары тұрған ұйымның байланыс деректері:</w:t>
      </w:r>
    </w:p>
    <w:p>
      <w:pPr>
        <w:spacing w:after="0"/>
        <w:ind w:left="0"/>
        <w:jc w:val="both"/>
      </w:pPr>
      <w:r>
        <w:rPr>
          <w:rFonts w:ascii="Times New Roman"/>
          <w:b w:val="false"/>
          <w:i w:val="false"/>
          <w:color w:val="000000"/>
          <w:sz w:val="28"/>
        </w:rPr>
        <w:t>
      Жергілікті атқарушы орган Қаратөбе ауданы әкімінің аппараты, Қаратөбе ауданы, Қаратөбе селосы, Ғ.Құрманғалиев көшесі 19, 2 қабат, 7 кабинет, телефон: 31-5-35 мекенжайы бойынша, жұмыс кестесі – күн сайын, демалыс және мереке күндерін қоспағанда, сағат 9.00-18.30 дейін, түскі үзіліс сағат 13.00-14.30 дейін.</w:t>
      </w:r>
    </w:p>
    <w:p>
      <w:pPr>
        <w:spacing w:after="0"/>
        <w:ind w:left="0"/>
        <w:jc w:val="both"/>
      </w:pPr>
      <w:r>
        <w:rPr>
          <w:rFonts w:ascii="Times New Roman"/>
          <w:b w:val="false"/>
          <w:i w:val="false"/>
          <w:color w:val="000000"/>
          <w:sz w:val="28"/>
        </w:rPr>
        <w:t>
      25. Қосымша ақпарат: Бөлім келесі мемлекеттік қызмет түрлерін көрсетеді:</w:t>
      </w:r>
    </w:p>
    <w:p>
      <w:pPr>
        <w:spacing w:after="0"/>
        <w:ind w:left="0"/>
        <w:jc w:val="both"/>
      </w:pPr>
      <w:r>
        <w:rPr>
          <w:rFonts w:ascii="Times New Roman"/>
          <w:b w:val="false"/>
          <w:i w:val="false"/>
          <w:color w:val="000000"/>
          <w:sz w:val="28"/>
        </w:rPr>
        <w:t>
      1) Мал басы туралы мәлімет;</w:t>
      </w:r>
    </w:p>
    <w:p>
      <w:pPr>
        <w:spacing w:after="0"/>
        <w:ind w:left="0"/>
        <w:jc w:val="both"/>
      </w:pPr>
      <w:r>
        <w:rPr>
          <w:rFonts w:ascii="Times New Roman"/>
          <w:b w:val="false"/>
          <w:i w:val="false"/>
          <w:color w:val="000000"/>
          <w:sz w:val="28"/>
        </w:rPr>
        <w:t>
      2) Қосалқы шаруашылығының бар екендігі туралы анықтама беру.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"Лизингке техника сатып алу үшін анықтама беру"</w:t>
            </w:r>
            <w:r>
              <w:br/>
            </w:r>
            <w:r>
              <w:rPr>
                <w:rFonts w:ascii="Times New Roman"/>
                <w:b w:val="false"/>
                <w:i w:val="false"/>
                <w:color w:val="000000"/>
                <w:sz w:val="20"/>
              </w:rPr>
              <w:t>мемлекеттік қызмет көрсетудің стандартына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5"/>
        <w:gridCol w:w="1040"/>
        <w:gridCol w:w="30"/>
        <w:gridCol w:w="1783"/>
        <w:gridCol w:w="33"/>
        <w:gridCol w:w="1849"/>
      </w:tblGrid>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қолжетiмдiлiк көрсеткiштерi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норма-</w:t>
            </w:r>
            <w:r>
              <w:br/>
            </w:r>
            <w:r>
              <w:rPr>
                <w:rFonts w:ascii="Times New Roman"/>
                <w:b w:val="false"/>
                <w:i w:val="false"/>
                <w:color w:val="000000"/>
                <w:sz w:val="20"/>
              </w:rPr>
              <w:t>
тивтiк мәнi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келесi жылдағы нысаналы мәнi</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w:t>
            </w:r>
            <w:r>
              <w:br/>
            </w:r>
            <w:r>
              <w:rPr>
                <w:rFonts w:ascii="Times New Roman"/>
                <w:b w:val="false"/>
                <w:i w:val="false"/>
                <w:color w:val="000000"/>
                <w:sz w:val="20"/>
              </w:rPr>
              <w:t>
тiң есептi жылдағы ағымдағы мәнi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Мерзімділігі</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құжаттарды тапсырған сәттен бастап белгiленген мерзiмде қызметтi ұсыну оқиғаларының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қызмет алуды кезекте 40 минуттан аспайтын уақыт кеткен тұтынушылардың % (үлесi)</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Сапасы</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қызметтi ұсыну үрдiсiнiң сапасына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құжаттарды лауазымды тұлға дұрыс рәсiмдеген жағдайдың (жүргiзiлген төлемдер, есеп айырысулар және т.б)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Қолжетiмдiлiк</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қызметтi ұсыну тәртiбi туралы сапаға және ақпаратқа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тұтынушы құжаттарды дұрыс толтырған және бiрiншi реттен тапсырған оқиғалардың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арқылы қолжетiмдi қызметтерiнiң ақпарат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Шағымдану үдерiсi</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қызметтiң осы түрi бойынша қызмет көрсетiлген тұтынушылардың жалпы санына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белгiленген мерзiмде қаралған және қанағаттандырылған негiзделген шағымдардың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шағымданудың қолданыстағы тәртiбiне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шағымдану мерзiмiне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Сыпайылық</w:t>
            </w:r>
          </w:p>
        </w:tc>
      </w:tr>
      <w:tr>
        <w:trPr>
          <w:trHeight w:val="30" w:hRule="atLeast"/>
        </w:trPr>
        <w:tc>
          <w:tcPr>
            <w:tcW w:w="7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қызметкерлердiң сыпайылығына қанағаттанған тұтынушылардың % (үлесi)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