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098dc" w14:textId="d7098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көрсетудің кейбір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әкімдігінің 2008 жылғы 29 мамырдағы N 161 қаулысы. Батыс Қазақстан облысы Сырым ауданы әділет басқармасында 2008 жылғы 2 шілдеде N 7-10-49 тіркелді. Күші жойылды - Батыс Қазақстан облысы Сырым ауданы әкімдігінің 2010 жылғы 6 қыркүйектегі N 265 қаулысымен</w:t>
      </w:r>
    </w:p>
    <w:p>
      <w:pPr>
        <w:spacing w:after="0"/>
        <w:ind w:left="0"/>
        <w:jc w:val="both"/>
      </w:pPr>
      <w:r>
        <w:rPr>
          <w:rFonts w:ascii="Times New Roman"/>
          <w:b w:val="false"/>
          <w:i w:val="false"/>
          <w:color w:val="ff0000"/>
          <w:sz w:val="28"/>
        </w:rPr>
        <w:t>      Ескерту. Күші жойылды - Батыс Қазақстан облысы Сырым ауданы әкімдігінің 2010.09.06 N 265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    </w:t>
      </w:r>
    </w:p>
    <w:bookmarkStart w:name="z1" w:id="0"/>
    <w:p>
      <w:pPr>
        <w:spacing w:after="0"/>
        <w:ind w:left="0"/>
        <w:jc w:val="both"/>
      </w:pPr>
      <w:r>
        <w:rPr>
          <w:rFonts w:ascii="Times New Roman"/>
          <w:b w:val="false"/>
          <w:i w:val="false"/>
          <w:color w:val="000000"/>
          <w:sz w:val="28"/>
        </w:rPr>
        <w:t xml:space="preserve">      Қазақстан Республикасының "Әкімшілік рәсімдер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2007 жылғы 30 маусымдағы N 558 "Мемлекеттік қызмет көрсетудің үлгі стандартын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деңгейде көрсетілетін мемлекеттік қызметтерді көрсетуді қамтамасыз ету мақсатында аудан әкімияты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қызметтерді көрсету стандарттары бекітілсін:</w:t>
      </w:r>
      <w:r>
        <w:br/>
      </w:r>
      <w:r>
        <w:rPr>
          <w:rFonts w:ascii="Times New Roman"/>
          <w:b w:val="false"/>
          <w:i w:val="false"/>
          <w:color w:val="000000"/>
          <w:sz w:val="28"/>
        </w:rPr>
        <w:t>
      1) Жұмыссыз азаматтарды есепке қою және тіркеу (1-қосымша);</w:t>
      </w:r>
      <w:r>
        <w:br/>
      </w:r>
      <w:r>
        <w:rPr>
          <w:rFonts w:ascii="Times New Roman"/>
          <w:b w:val="false"/>
          <w:i w:val="false"/>
          <w:color w:val="000000"/>
          <w:sz w:val="28"/>
        </w:rPr>
        <w:t>
      2) Семей ядролық сынақ полигонында ядролық сынақтардың салдарынан зардап шеккен азаматтарды тіркеу және есепке алу (2-қосымша);</w:t>
      </w:r>
      <w:r>
        <w:br/>
      </w:r>
      <w:r>
        <w:rPr>
          <w:rFonts w:ascii="Times New Roman"/>
          <w:b w:val="false"/>
          <w:i w:val="false"/>
          <w:color w:val="000000"/>
          <w:sz w:val="28"/>
        </w:rPr>
        <w:t>
      3) Мүгедектерге протездік-ортопедиялық көмек ұсыну үшін құжаттарды ресімдеу (3-қосымша);</w:t>
      </w:r>
      <w:r>
        <w:br/>
      </w:r>
      <w:r>
        <w:rPr>
          <w:rFonts w:ascii="Times New Roman"/>
          <w:b w:val="false"/>
          <w:i w:val="false"/>
          <w:color w:val="000000"/>
          <w:sz w:val="28"/>
        </w:rPr>
        <w:t>
      4) Мүгедектерге сурдо-тифлоқұралдар мен міндетті гигиеналық құралдар беру (4-қосымша);</w:t>
      </w:r>
      <w:r>
        <w:br/>
      </w:r>
      <w:r>
        <w:rPr>
          <w:rFonts w:ascii="Times New Roman"/>
          <w:b w:val="false"/>
          <w:i w:val="false"/>
          <w:color w:val="000000"/>
          <w:sz w:val="28"/>
        </w:rPr>
        <w:t>
      5) 18 жасқа дейінгі балалары бар отбасыларға мемлекеттік жәрдемақылар тағайындау (5-қосымша);</w:t>
      </w:r>
      <w:r>
        <w:br/>
      </w:r>
      <w:r>
        <w:rPr>
          <w:rFonts w:ascii="Times New Roman"/>
          <w:b w:val="false"/>
          <w:i w:val="false"/>
          <w:color w:val="000000"/>
          <w:sz w:val="28"/>
        </w:rPr>
        <w:t>
      6) Тұрғын үй көмегін тағайындау (6-қосымша);</w:t>
      </w:r>
      <w:r>
        <w:br/>
      </w:r>
      <w:r>
        <w:rPr>
          <w:rFonts w:ascii="Times New Roman"/>
          <w:b w:val="false"/>
          <w:i w:val="false"/>
          <w:color w:val="000000"/>
          <w:sz w:val="28"/>
        </w:rPr>
        <w:t>
      7) Мүгедектер үйінде, оның ішінде бөгде адамның күтіміне және жәрдеміне мұқтаж мүгедек балаларға әлеуметтік қызмет көрсетуге арналған құжаттарды ресімдеу (7-қосымша);</w:t>
      </w:r>
      <w:r>
        <w:br/>
      </w:r>
      <w:r>
        <w:rPr>
          <w:rFonts w:ascii="Times New Roman"/>
          <w:b w:val="false"/>
          <w:i w:val="false"/>
          <w:color w:val="000000"/>
          <w:sz w:val="28"/>
        </w:rPr>
        <w:t>
      8) Жергілікті өкілетті органдардың шешімдері бойынша мұқтаж азаматтардың жекелеген санаттарына әлеуметтік көмек тағайындау және төлеу (8-қосымша);</w:t>
      </w:r>
      <w:r>
        <w:br/>
      </w:r>
      <w:r>
        <w:rPr>
          <w:rFonts w:ascii="Times New Roman"/>
          <w:b w:val="false"/>
          <w:i w:val="false"/>
          <w:color w:val="000000"/>
          <w:sz w:val="28"/>
        </w:rPr>
        <w:t>
      9) Үйде тәрбиеленетін және оқитын мүгедек балаларды материалдық қамтамасыз ету үшін құжаттар ресімдеу (9-қосымша);</w:t>
      </w:r>
      <w:r>
        <w:br/>
      </w:r>
      <w:r>
        <w:rPr>
          <w:rFonts w:ascii="Times New Roman"/>
          <w:b w:val="false"/>
          <w:i w:val="false"/>
          <w:color w:val="000000"/>
          <w:sz w:val="28"/>
        </w:rPr>
        <w:t>
      10) Мемлекеттік атаулы әлеуметтік көмек тағайындау (10-қосымша);</w:t>
      </w:r>
      <w:r>
        <w:br/>
      </w:r>
      <w:r>
        <w:rPr>
          <w:rFonts w:ascii="Times New Roman"/>
          <w:b w:val="false"/>
          <w:i w:val="false"/>
          <w:color w:val="000000"/>
          <w:sz w:val="28"/>
        </w:rPr>
        <w:t>
      11) Жұмыссыз азаматтарға анықтама беру (11-қосымша);</w:t>
      </w:r>
      <w:r>
        <w:br/>
      </w:r>
      <w:r>
        <w:rPr>
          <w:rFonts w:ascii="Times New Roman"/>
          <w:b w:val="false"/>
          <w:i w:val="false"/>
          <w:color w:val="000000"/>
          <w:sz w:val="28"/>
        </w:rPr>
        <w:t>
      12) Патронаттық тәрбиелеуге балаларды алуға тілек білдірген отбасылардан өтініштер қабылдау (12-қосымша);</w:t>
      </w:r>
      <w:r>
        <w:br/>
      </w:r>
      <w:r>
        <w:rPr>
          <w:rFonts w:ascii="Times New Roman"/>
          <w:b w:val="false"/>
          <w:i w:val="false"/>
          <w:color w:val="000000"/>
          <w:sz w:val="28"/>
        </w:rPr>
        <w:t>
      13) Мектепке дейінгі балалар мекемелеріне жіберу үшін мектепке дейінгі (7 жасқа дейін) жастағы балаларды тіркеу (13-қосымша);</w:t>
      </w:r>
      <w:r>
        <w:br/>
      </w:r>
      <w:r>
        <w:rPr>
          <w:rFonts w:ascii="Times New Roman"/>
          <w:b w:val="false"/>
          <w:i w:val="false"/>
          <w:color w:val="000000"/>
          <w:sz w:val="28"/>
        </w:rPr>
        <w:t>
      14) Жетімдерді, ата-анасының қамқорлығынсыз қалған балаларды әлеуметтік қамсыздандыруға құжаттар ресімдеу (14-қосымша);</w:t>
      </w:r>
      <w:r>
        <w:br/>
      </w:r>
      <w:r>
        <w:rPr>
          <w:rFonts w:ascii="Times New Roman"/>
          <w:b w:val="false"/>
          <w:i w:val="false"/>
          <w:color w:val="000000"/>
          <w:sz w:val="28"/>
        </w:rPr>
        <w:t>
      15) Қорғаншы (қамқоршы) болып белгіленген адамға куәлік беру (15-қосымша);</w:t>
      </w:r>
      <w:r>
        <w:br/>
      </w:r>
      <w:r>
        <w:rPr>
          <w:rFonts w:ascii="Times New Roman"/>
          <w:b w:val="false"/>
          <w:i w:val="false"/>
          <w:color w:val="000000"/>
          <w:sz w:val="28"/>
        </w:rPr>
        <w:t>
      16) Кәмелетке толмаған балаларға тиесілі тұрғын үй алаңын ауыстыруға немесе сатуға рұқсат беру үшін нотариалды кеңсеге анықтама беру (16-қосымша);</w:t>
      </w:r>
      <w:r>
        <w:br/>
      </w:r>
      <w:r>
        <w:rPr>
          <w:rFonts w:ascii="Times New Roman"/>
          <w:b w:val="false"/>
          <w:i w:val="false"/>
          <w:color w:val="000000"/>
          <w:sz w:val="28"/>
        </w:rPr>
        <w:t>
      17) Зейнеткерлік қорларға, ІІМ Жол полициясы комитетінің аумақтық бөлімшелеріне кәмелетке толмаған балаларға мұраны ресімдеу үшін анықтама беру (17-қосымша);</w:t>
      </w:r>
      <w:r>
        <w:br/>
      </w:r>
      <w:r>
        <w:rPr>
          <w:rFonts w:ascii="Times New Roman"/>
          <w:b w:val="false"/>
          <w:i w:val="false"/>
          <w:color w:val="000000"/>
          <w:sz w:val="28"/>
        </w:rPr>
        <w:t>
      18) Кәмелетке толмағандарға тиесілі тұрғын үйді банкке несие ресімдеу үшін кепілге қоюға рұқсат беру (18-қосымша);</w:t>
      </w:r>
      <w:r>
        <w:br/>
      </w:r>
      <w:r>
        <w:rPr>
          <w:rFonts w:ascii="Times New Roman"/>
          <w:b w:val="false"/>
          <w:i w:val="false"/>
          <w:color w:val="000000"/>
          <w:sz w:val="28"/>
        </w:rPr>
        <w:t>
      19)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(19-қосымша);</w:t>
      </w:r>
      <w:r>
        <w:br/>
      </w:r>
      <w:r>
        <w:rPr>
          <w:rFonts w:ascii="Times New Roman"/>
          <w:b w:val="false"/>
          <w:i w:val="false"/>
          <w:color w:val="000000"/>
          <w:sz w:val="28"/>
        </w:rPr>
        <w:t>
      20) Жетім балаларды және ата-анасының қамқорлығынсыз қалған балаларды өңірлік есепке қою (20-қосымша);</w:t>
      </w:r>
      <w:r>
        <w:br/>
      </w:r>
      <w:r>
        <w:rPr>
          <w:rFonts w:ascii="Times New Roman"/>
          <w:b w:val="false"/>
          <w:i w:val="false"/>
          <w:color w:val="000000"/>
          <w:sz w:val="28"/>
        </w:rPr>
        <w:t>
      21) Қосалқы шаруашылығының бар екендігі туралы анықтама беру (21-қосымша);</w:t>
      </w:r>
      <w:r>
        <w:br/>
      </w:r>
      <w:r>
        <w:rPr>
          <w:rFonts w:ascii="Times New Roman"/>
          <w:b w:val="false"/>
          <w:i w:val="false"/>
          <w:color w:val="000000"/>
          <w:sz w:val="28"/>
        </w:rPr>
        <w:t>
      22) Мал басы туралы мәліметтер (22-қосымша);</w:t>
      </w:r>
      <w:r>
        <w:br/>
      </w:r>
      <w:r>
        <w:rPr>
          <w:rFonts w:ascii="Times New Roman"/>
          <w:b w:val="false"/>
          <w:i w:val="false"/>
          <w:color w:val="000000"/>
          <w:sz w:val="28"/>
        </w:rPr>
        <w:t>
      23) Лизингке техниканы сатып алу үшін анықтама беру (23-қосымша);</w:t>
      </w:r>
      <w:r>
        <w:br/>
      </w:r>
      <w:r>
        <w:rPr>
          <w:rFonts w:ascii="Times New Roman"/>
          <w:b w:val="false"/>
          <w:i w:val="false"/>
          <w:color w:val="000000"/>
          <w:sz w:val="28"/>
        </w:rPr>
        <w:t>
      24) Мемлекеттік тұрғын үй қорынан тұрғын үйге мұқтаж азаматтарды есепке алу және кезекке қою (24-қосымша);</w:t>
      </w:r>
      <w:r>
        <w:br/>
      </w:r>
      <w:r>
        <w:rPr>
          <w:rFonts w:ascii="Times New Roman"/>
          <w:b w:val="false"/>
          <w:i w:val="false"/>
          <w:color w:val="000000"/>
          <w:sz w:val="28"/>
        </w:rPr>
        <w:t>
      25) Отын сатып алу бойынша ауылдық жерде тұратын әлеуметтік сала мамандарына әлеуметтік көмек тағайындау (25-қосымша).</w:t>
      </w:r>
      <w:r>
        <w:br/>
      </w:r>
      <w:r>
        <w:rPr>
          <w:rFonts w:ascii="Times New Roman"/>
          <w:b w:val="false"/>
          <w:i w:val="false"/>
          <w:color w:val="000000"/>
          <w:sz w:val="28"/>
        </w:rPr>
        <w:t>
</w:t>
      </w:r>
      <w:r>
        <w:rPr>
          <w:rFonts w:ascii="Times New Roman"/>
          <w:b w:val="false"/>
          <w:i w:val="false"/>
          <w:color w:val="000000"/>
          <w:sz w:val="28"/>
        </w:rPr>
        <w:t>
      2. Тиісті мемлекеттік қызметтерді көрсететін мемлекеттік органдар осы қаулыдан туындайтын қажетті шараларды алсын.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күннен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Сырым ауданы әкімі аппаратының басшысы Ш. С. Дүйсенғалиеваға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әкімінің міндетін уақытша атқарушы</w:t>
      </w:r>
    </w:p>
    <w:bookmarkStart w:name="z5" w:id="1"/>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"Жұмыссыз азаматтарды есепке қою және тіркеу"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6" w:id="2"/>
    <w:p>
      <w:pPr>
        <w:spacing w:after="0"/>
        <w:ind w:left="0"/>
        <w:jc w:val="both"/>
      </w:pPr>
      <w:r>
        <w:rPr>
          <w:rFonts w:ascii="Times New Roman"/>
          <w:b w:val="false"/>
          <w:i w:val="false"/>
          <w:color w:val="000000"/>
          <w:sz w:val="28"/>
        </w:rPr>
        <w:t>
1. Жалпы ережелер</w:t>
      </w:r>
    </w:p>
    <w:bookmarkEnd w:id="2"/>
    <w:p>
      <w:pPr>
        <w:spacing w:after="0"/>
        <w:ind w:left="0"/>
        <w:jc w:val="both"/>
      </w:pPr>
      <w:r>
        <w:rPr>
          <w:rFonts w:ascii="Times New Roman"/>
          <w:b w:val="false"/>
          <w:i w:val="false"/>
          <w:color w:val="000000"/>
          <w:sz w:val="28"/>
        </w:rPr>
        <w:t>      1. Мемлекеттік қызметтің анықтамасы - жұмыссыз азаматтарды есепке қою және тіркеу.</w:t>
      </w:r>
      <w:r>
        <w:br/>
      </w:r>
      <w:r>
        <w:rPr>
          <w:rFonts w:ascii="Times New Roman"/>
          <w:b w:val="false"/>
          <w:i w:val="false"/>
          <w:color w:val="000000"/>
          <w:sz w:val="28"/>
        </w:rPr>
        <w:t>
      2. Көрсетілетін мемлекеттік қызметтің нысаны: жартылай автоматтандырылған.</w:t>
      </w:r>
      <w:r>
        <w:br/>
      </w:r>
      <w:r>
        <w:rPr>
          <w:rFonts w:ascii="Times New Roman"/>
          <w:b w:val="false"/>
          <w:i w:val="false"/>
          <w:color w:val="000000"/>
          <w:sz w:val="28"/>
        </w:rPr>
        <w:t>
      3. Мемлекеттік қызмет төмендегілер негізінде көрсетіледі:</w:t>
      </w:r>
      <w:r>
        <w:br/>
      </w:r>
      <w:r>
        <w:rPr>
          <w:rFonts w:ascii="Times New Roman"/>
          <w:b w:val="false"/>
          <w:i w:val="false"/>
          <w:color w:val="000000"/>
          <w:sz w:val="28"/>
        </w:rPr>
        <w:t xml:space="preserve">
      1) Қазақстан Республикасының "Халықты жұмыспен қамту туралы" </w:t>
      </w:r>
      <w:r>
        <w:rPr>
          <w:rFonts w:ascii="Times New Roman"/>
          <w:b w:val="false"/>
          <w:i w:val="false"/>
          <w:color w:val="000000"/>
          <w:sz w:val="28"/>
        </w:rPr>
        <w:t>Заңының 15 бабы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 Үкіметінің 2001 жылғы 19 маусымдағы N 836 "Қазақстан Республикасының "Халықты жұмыспен қамту туралы" Заңының іске асырылуы жөніндегі шаралар туралы"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1-бөлімінің 22-тармағы</w:t>
      </w:r>
      <w:r>
        <w:rPr>
          <w:rFonts w:ascii="Times New Roman"/>
          <w:b w:val="false"/>
          <w:i w:val="false"/>
          <w:color w:val="000000"/>
          <w:sz w:val="28"/>
        </w:rPr>
        <w:t>.</w:t>
      </w:r>
      <w:r>
        <w:br/>
      </w:r>
      <w:r>
        <w:rPr>
          <w:rFonts w:ascii="Times New Roman"/>
          <w:b w:val="false"/>
          <w:i w:val="false"/>
          <w:color w:val="000000"/>
          <w:sz w:val="28"/>
        </w:rPr>
        <w:t>
      4. Аталған мемлекеттік қызметті ұсынатын мемлекеттік органның, мемлекеттік мекеменің атауы:</w:t>
      </w:r>
      <w:r>
        <w:br/>
      </w:r>
      <w:r>
        <w:rPr>
          <w:rFonts w:ascii="Times New Roman"/>
          <w:b w:val="false"/>
          <w:i w:val="false"/>
          <w:color w:val="000000"/>
          <w:sz w:val="28"/>
        </w:rPr>
        <w:t>
      "Сырым аудандық жұмыспен қамту және әлеуметтік бағдарламалар бөлімі" мемлекеттік мекемесі (бұдан әрі – Бөлім), мекен-жайы: Батыс Қазақстан облысы, Сырым ауданы, Жымпиты ауылы, Қазақстан көшесі, 11/1.</w:t>
      </w:r>
      <w:r>
        <w:br/>
      </w:r>
      <w:r>
        <w:rPr>
          <w:rFonts w:ascii="Times New Roman"/>
          <w:b w:val="false"/>
          <w:i w:val="false"/>
          <w:color w:val="000000"/>
          <w:sz w:val="28"/>
        </w:rPr>
        <w:t>
      5. Тұтынушы аталатын мемлекеттік қызметті көрсетуді аяқтау нысаны – жұмыссыз азаматтарды есепке қою және тіркеу, тұрақты немесе уақытша, ақылы қоғамдық жұмыстарға, әлеуметтік жұмыс орындарына және кәсіби оқуға жолдама беру, келісімшарт жасасу.</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көрсетудегі уақыт бойынша шектеу мерзімдері:</w:t>
      </w:r>
      <w:r>
        <w:br/>
      </w:r>
      <w:r>
        <w:rPr>
          <w:rFonts w:ascii="Times New Roman"/>
          <w:b w:val="false"/>
          <w:i w:val="false"/>
          <w:color w:val="000000"/>
          <w:sz w:val="28"/>
        </w:rPr>
        <w:t>
      1) мемлекеттік қызмет көрсету қажетті құжаттарды тапсырған (тіркелген, талон алған сәттен бастап), мемлекеттік қызметті алу үшін электрондық сұрау берген сәттен бастап мемлекеттік қызмет көрсету мерзімі – өтініш беруші барлық қажетті құжаттарды тапсырған кезеңнен бастап ең аз уақыт мөлшері - 20 минуттан аспайды;</w:t>
      </w:r>
      <w:r>
        <w:br/>
      </w:r>
      <w:r>
        <w:rPr>
          <w:rFonts w:ascii="Times New Roman"/>
          <w:b w:val="false"/>
          <w:i w:val="false"/>
          <w:color w:val="000000"/>
          <w:sz w:val="28"/>
        </w:rPr>
        <w:t>
      2) қажетті құжаттарды тапсырғаннан кейін кезек күтуге ең ұзақ уақыт - 20 минуттан аспайды;</w:t>
      </w:r>
      <w:r>
        <w:br/>
      </w:r>
      <w:r>
        <w:rPr>
          <w:rFonts w:ascii="Times New Roman"/>
          <w:b w:val="false"/>
          <w:i w:val="false"/>
          <w:color w:val="000000"/>
          <w:sz w:val="28"/>
        </w:rPr>
        <w:t>
      3) құжаттарды алған кезде кезек күтуге ең ұзақ уақыт – оларды тұрақты, қоғамдық жұмыстарға және әлеуметтік жұмыс орындарына немесе кәсіби даярлыққа қажетті құжаттарды тапсырғаннан сәттен бастап есепке алынып, жолдама беріледі – уақыт 20 минуттан аспайды.</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Мемлекетік қызмет көрсету сапасына және қол жетімділігіне қойылатын талаптар туралы ақпарат көзі – бұқаралық ақпарат құралдарындағы ақпараттар, Сырым ауданы әкімдігінің ресми сайты (www.zkosyrym.kz). Бұл стандарт "Сырым аудандық жұмыспен қамту және әлеуметтік бағдарламалар бөлімі" мемлекеттік мекемесінің 2 қабатындағы дәліздегі қабырғада орналасқан, мекен – жайы: Сырым ауданы, Жымпиты ауылы, Қазақстан көшесі, 11/1.</w:t>
      </w:r>
      <w:r>
        <w:br/>
      </w:r>
      <w:r>
        <w:rPr>
          <w:rFonts w:ascii="Times New Roman"/>
          <w:b w:val="false"/>
          <w:i w:val="false"/>
          <w:color w:val="000000"/>
          <w:sz w:val="28"/>
        </w:rPr>
        <w:t>
      10. Жұмыс кестесі – күн сайын сағат 9.00-18.30-ға дейін, демалыс және мереке күндерінен басқа күндері, үзіліс уақыты сағат 13.00-14.30-ға дейін, аталған мемлекеттік қызыметті алу үшін алдын-ала жазылу және жедел қызмет көрсету қарастырылмаған.</w:t>
      </w:r>
      <w:r>
        <w:br/>
      </w:r>
      <w:r>
        <w:rPr>
          <w:rFonts w:ascii="Times New Roman"/>
          <w:b w:val="false"/>
          <w:i w:val="false"/>
          <w:color w:val="000000"/>
          <w:sz w:val="28"/>
        </w:rPr>
        <w:t>
      11. Осы мемлекеттік қызмет көрсету үшін ұсынылатын қолайлы жағдайлар:</w:t>
      </w:r>
      <w:r>
        <w:br/>
      </w:r>
      <w:r>
        <w:rPr>
          <w:rFonts w:ascii="Times New Roman"/>
          <w:b w:val="false"/>
          <w:i w:val="false"/>
          <w:color w:val="000000"/>
          <w:sz w:val="28"/>
        </w:rPr>
        <w:t>
      1) бөлмеде мемлекеттік және орыс тілдерінде арыздардың үлгілері көрсетілген жазу үстелдері мен орындықтар қойылған;</w:t>
      </w:r>
      <w:r>
        <w:br/>
      </w:r>
      <w:r>
        <w:rPr>
          <w:rFonts w:ascii="Times New Roman"/>
          <w:b w:val="false"/>
          <w:i w:val="false"/>
          <w:color w:val="000000"/>
          <w:sz w:val="28"/>
        </w:rPr>
        <w:t>
      2) кабинеттердің қасында күтуге орындықтар қойылған;</w:t>
      </w:r>
      <w:r>
        <w:br/>
      </w:r>
      <w:r>
        <w:rPr>
          <w:rFonts w:ascii="Times New Roman"/>
          <w:b w:val="false"/>
          <w:i w:val="false"/>
          <w:color w:val="000000"/>
          <w:sz w:val="28"/>
        </w:rPr>
        <w:t>
      3) жаз мезгілдері тұрақты температураны сақтау үшін ауа тазартқыш орналасқан.</w:t>
      </w:r>
      <w:r>
        <w:br/>
      </w:r>
      <w:r>
        <w:rPr>
          <w:rFonts w:ascii="Times New Roman"/>
          <w:b w:val="false"/>
          <w:i w:val="false"/>
          <w:color w:val="000000"/>
          <w:sz w:val="28"/>
        </w:rPr>
        <w:t>
      4) есік алдында балалар мен мүгедектердің арбалары үшін пандус орнатылған;</w:t>
      </w:r>
      <w:r>
        <w:br/>
      </w:r>
      <w:r>
        <w:rPr>
          <w:rFonts w:ascii="Times New Roman"/>
          <w:b w:val="false"/>
          <w:i w:val="false"/>
          <w:color w:val="000000"/>
          <w:sz w:val="28"/>
        </w:rPr>
        <w:t>
      5) өрт қауіпсіздігі талаптары сақталған.</w:t>
      </w:r>
    </w:p>
    <w:bookmarkStart w:name="z7" w:id="3"/>
    <w:p>
      <w:pPr>
        <w:spacing w:after="0"/>
        <w:ind w:left="0"/>
        <w:jc w:val="both"/>
      </w:pPr>
      <w:r>
        <w:rPr>
          <w:rFonts w:ascii="Times New Roman"/>
          <w:b w:val="false"/>
          <w:i w:val="false"/>
          <w:color w:val="000000"/>
          <w:sz w:val="28"/>
        </w:rPr>
        <w:t>
2. Мемлекеттік қызмет көрсету тәртібі</w:t>
      </w:r>
    </w:p>
    <w:bookmarkEnd w:id="3"/>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жеке куәлiгін (паспортын);</w:t>
      </w:r>
      <w:r>
        <w:br/>
      </w:r>
      <w:r>
        <w:rPr>
          <w:rFonts w:ascii="Times New Roman"/>
          <w:b w:val="false"/>
          <w:i w:val="false"/>
          <w:color w:val="000000"/>
          <w:sz w:val="28"/>
        </w:rPr>
        <w:t>
      2) еңбек қызметiн растайтын құжаттарды;</w:t>
      </w:r>
      <w:r>
        <w:br/>
      </w:r>
      <w:r>
        <w:rPr>
          <w:rFonts w:ascii="Times New Roman"/>
          <w:b w:val="false"/>
          <w:i w:val="false"/>
          <w:color w:val="000000"/>
          <w:sz w:val="28"/>
        </w:rPr>
        <w:t>
      3) әлеуметтiк жеке код берiлгенi туралы куәлiктi (ӘЖК);</w:t>
      </w:r>
      <w:r>
        <w:br/>
      </w:r>
      <w:r>
        <w:rPr>
          <w:rFonts w:ascii="Times New Roman"/>
          <w:b w:val="false"/>
          <w:i w:val="false"/>
          <w:color w:val="000000"/>
          <w:sz w:val="28"/>
        </w:rPr>
        <w:t>
      4) салық төлеушiнiң тiркеу нөмiрiн (СТН).</w:t>
      </w:r>
      <w:r>
        <w:br/>
      </w:r>
      <w:r>
        <w:rPr>
          <w:rFonts w:ascii="Times New Roman"/>
          <w:b w:val="false"/>
          <w:i w:val="false"/>
          <w:color w:val="000000"/>
          <w:sz w:val="28"/>
        </w:rPr>
        <w:t>
      Жұмыс iздеп жүрген адам, осы тармағында санамаланған құжаттардан басқа, алған табыстары туралы (мәлiмдеу сипатындағы) мәлiметтердi қоса бередi.</w:t>
      </w:r>
      <w:r>
        <w:br/>
      </w:r>
      <w:r>
        <w:rPr>
          <w:rFonts w:ascii="Times New Roman"/>
          <w:b w:val="false"/>
          <w:i w:val="false"/>
          <w:color w:val="000000"/>
          <w:sz w:val="28"/>
        </w:rPr>
        <w:t>
      Шетелдiктер мен азаматтығы жоқ адамдар бұдан басқа, шетелдiктiң Қазақстан Республикасында тұруға ықтиярхатын және азаматтығы жоқ адамның iшкi iстер органдарында тiркелгенi туралы белгiсi бар куәлiгін ұсынады.</w:t>
      </w:r>
      <w:r>
        <w:br/>
      </w:r>
      <w:r>
        <w:rPr>
          <w:rFonts w:ascii="Times New Roman"/>
          <w:b w:val="false"/>
          <w:i w:val="false"/>
          <w:color w:val="000000"/>
          <w:sz w:val="28"/>
        </w:rPr>
        <w:t>
      Оралмандар халықтың көшi-қоны мәселелерi жөнiндегi уәкiлеттi органның аумақтық органдары берген оралман куәлiгiн ұсынады.</w:t>
      </w:r>
      <w:r>
        <w:br/>
      </w:r>
      <w:r>
        <w:rPr>
          <w:rFonts w:ascii="Times New Roman"/>
          <w:b w:val="false"/>
          <w:i w:val="false"/>
          <w:color w:val="000000"/>
          <w:sz w:val="28"/>
        </w:rPr>
        <w:t>
      13. Мемлекеттік қызметті алу үшін толтыруға бланктер берілмейді.</w:t>
      </w:r>
      <w:r>
        <w:br/>
      </w:r>
      <w:r>
        <w:rPr>
          <w:rFonts w:ascii="Times New Roman"/>
          <w:b w:val="false"/>
          <w:i w:val="false"/>
          <w:color w:val="000000"/>
          <w:sz w:val="28"/>
        </w:rPr>
        <w:t>
      14. Мемлекеттік қызметті алу үшін қажетті құжатты тапсыратын жауапты адамның кабинетінің мекен-жайы мен нөмірі:</w:t>
      </w:r>
      <w:r>
        <w:br/>
      </w:r>
      <w:r>
        <w:rPr>
          <w:rFonts w:ascii="Times New Roman"/>
          <w:b w:val="false"/>
          <w:i w:val="false"/>
          <w:color w:val="000000"/>
          <w:sz w:val="28"/>
        </w:rPr>
        <w:t>
      Бөлімнің жұмыспен қамту және еңбек қатынастар секторы, мекен-жайы: Батыс Қазақстан облысы, Сырым ауданы, Жымпиты ауылы, Қазақстан көшесі, 11/1, N  17 кабинет, телефоны: 31-3-47.</w:t>
      </w:r>
      <w:r>
        <w:br/>
      </w:r>
      <w:r>
        <w:rPr>
          <w:rFonts w:ascii="Times New Roman"/>
          <w:b w:val="false"/>
          <w:i w:val="false"/>
          <w:color w:val="000000"/>
          <w:sz w:val="28"/>
        </w:rPr>
        <w:t>
      15. Тұтынушы мемлекеттік қызметті алу үшін барлық қажетті құжаттарды тапсырғанын растайтын құжат – жұмыссыздардың құжаттарын қабылдаған сектор мамандары, оның барлық мәліметтері базаға енгізілгенін хабарлайды және жұмысқа немесе кәсіби оқуға баруға жолдама ұсынылады.</w:t>
      </w:r>
      <w:r>
        <w:br/>
      </w:r>
      <w:r>
        <w:rPr>
          <w:rFonts w:ascii="Times New Roman"/>
          <w:b w:val="false"/>
          <w:i w:val="false"/>
          <w:color w:val="000000"/>
          <w:sz w:val="28"/>
        </w:rPr>
        <w:t>
      16. Қызмет көрсету нәтижесін жеткізу тәсілі – жұмыссыздардың жеке жолыққан кезінде мамандар қортындысын хабарлайды.</w:t>
      </w:r>
      <w:r>
        <w:br/>
      </w:r>
      <w:r>
        <w:rPr>
          <w:rFonts w:ascii="Times New Roman"/>
          <w:b w:val="false"/>
          <w:i w:val="false"/>
          <w:color w:val="000000"/>
          <w:sz w:val="28"/>
        </w:rPr>
        <w:t>
      Жұмыссыз азаматтарды есепке қою және тіркеу туралы ақпаратты электрондық пошта немесе сайт арқылы жіберу қарастырылмаған.</w:t>
      </w:r>
      <w:r>
        <w:br/>
      </w: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r>
        <w:br/>
      </w:r>
      <w:r>
        <w:rPr>
          <w:rFonts w:ascii="Times New Roman"/>
          <w:b w:val="false"/>
          <w:i w:val="false"/>
          <w:color w:val="000000"/>
          <w:sz w:val="28"/>
        </w:rPr>
        <w:t>
      1) осы стандарттың 12-тармақшасында көрсетілген мемлекеттік қызмет көрсету үшін қажетті құжаттар тізбесінің толық болмауы;</w:t>
      </w:r>
      <w:r>
        <w:br/>
      </w:r>
      <w:r>
        <w:rPr>
          <w:rFonts w:ascii="Times New Roman"/>
          <w:b w:val="false"/>
          <w:i w:val="false"/>
          <w:color w:val="000000"/>
          <w:sz w:val="28"/>
        </w:rPr>
        <w:t>
      2) құжаттардағы ақпараттың толық немесе нақты болмауы.</w:t>
      </w:r>
    </w:p>
    <w:bookmarkStart w:name="z8" w:id="4"/>
    <w:p>
      <w:pPr>
        <w:spacing w:after="0"/>
        <w:ind w:left="0"/>
        <w:jc w:val="both"/>
      </w:pPr>
      <w:r>
        <w:rPr>
          <w:rFonts w:ascii="Times New Roman"/>
          <w:b w:val="false"/>
          <w:i w:val="false"/>
          <w:color w:val="000000"/>
          <w:sz w:val="28"/>
        </w:rPr>
        <w:t>
3. Жұмыс қағидалары</w:t>
      </w:r>
    </w:p>
    <w:bookmarkEnd w:id="4"/>
    <w:p>
      <w:pPr>
        <w:spacing w:after="0"/>
        <w:ind w:left="0"/>
        <w:jc w:val="both"/>
      </w:pPr>
      <w:r>
        <w:rPr>
          <w:rFonts w:ascii="Times New Roman"/>
          <w:b w:val="false"/>
          <w:i w:val="false"/>
          <w:color w:val="000000"/>
          <w:sz w:val="28"/>
        </w:rPr>
        <w:t>      18. Бөлім мамандары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w:t>
      </w:r>
    </w:p>
    <w:bookmarkStart w:name="z9" w:id="5"/>
    <w:p>
      <w:pPr>
        <w:spacing w:after="0"/>
        <w:ind w:left="0"/>
        <w:jc w:val="both"/>
      </w:pPr>
      <w:r>
        <w:rPr>
          <w:rFonts w:ascii="Times New Roman"/>
          <w:b w:val="false"/>
          <w:i w:val="false"/>
          <w:color w:val="000000"/>
          <w:sz w:val="28"/>
        </w:rPr>
        <w:t>
4. Жұмыс нәтижелері</w:t>
      </w:r>
    </w:p>
    <w:bookmarkEnd w:id="5"/>
    <w:p>
      <w:pPr>
        <w:spacing w:after="0"/>
        <w:ind w:left="0"/>
        <w:jc w:val="both"/>
      </w:pPr>
      <w:r>
        <w:rPr>
          <w:rFonts w:ascii="Times New Roman"/>
          <w:b w:val="false"/>
          <w:i w:val="false"/>
          <w:color w:val="000000"/>
          <w:sz w:val="28"/>
        </w:rPr>
        <w:t>      19. Тұтынушыларға мемлекеттік қызмет көрсету нәтижелері осы тандартқа қосымшадағыға сәйкес сапа және қолжетімділік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0" w:id="6"/>
    <w:p>
      <w:pPr>
        <w:spacing w:after="0"/>
        <w:ind w:left="0"/>
        <w:jc w:val="both"/>
      </w:pPr>
      <w:r>
        <w:rPr>
          <w:rFonts w:ascii="Times New Roman"/>
          <w:b w:val="false"/>
          <w:i w:val="false"/>
          <w:color w:val="000000"/>
          <w:sz w:val="28"/>
        </w:rPr>
        <w:t>
5. Шағымдану тәртібі</w:t>
      </w:r>
    </w:p>
    <w:bookmarkEnd w:id="6"/>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r>
        <w:br/>
      </w: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Батыс Қазақстан облысы, Сырым ауданы, Жымпиты ауылы, Қазақстан көшесі, 11/1, N 13 кабинет, телефоны: 31-1-16.</w:t>
      </w:r>
      <w:r>
        <w:br/>
      </w:r>
      <w:r>
        <w:rPr>
          <w:rFonts w:ascii="Times New Roman"/>
          <w:b w:val="false"/>
          <w:i w:val="false"/>
          <w:color w:val="000000"/>
          <w:sz w:val="28"/>
        </w:rPr>
        <w:t>
      2) Тұтынушы егер Бөлім бастығына шағымданған жағдайда Сырым ауданы әкімінің аппарат жетекшісі шағымдану тәртібін түсіндіріп, шағым дайындауға жәрдем көрсетеді, мекен-жайы: Батыс Қазақстан облысы, Сырым ауданы, Жымпиты ауылы, Қазақстан көшесі, 8, N  21 кабинет, телефон: 31-2-85, 31-2-76.</w:t>
      </w:r>
      <w:r>
        <w:br/>
      </w:r>
      <w:r>
        <w:rPr>
          <w:rFonts w:ascii="Times New Roman"/>
          <w:b w:val="false"/>
          <w:i w:val="false"/>
          <w:color w:val="000000"/>
          <w:sz w:val="28"/>
        </w:rPr>
        <w:t>
      22. Шағым берілетін мемлекеттік органның атауы, лауазымды тұлғаның кабинетінің нөмірі:</w:t>
      </w:r>
      <w:r>
        <w:br/>
      </w:r>
      <w:r>
        <w:rPr>
          <w:rFonts w:ascii="Times New Roman"/>
          <w:b w:val="false"/>
          <w:i w:val="false"/>
          <w:color w:val="000000"/>
          <w:sz w:val="28"/>
        </w:rPr>
        <w:t>
      1) Шағымдар пошта немесе қолма-қол, кеңсе - арқылы Бөлім бастығының атына "Сырым аудандық жұмыспен қамту және әлеуметтік бағдарламалар бөлімі" мемлекеттік мекемесінде қабылданады, мекен-жайы: Сырым ауданы, Жымпиты ауылы, Қазақстан көшесі, 11/1, N 13 кабинет, телефон: 31-1-16;</w:t>
      </w:r>
      <w:r>
        <w:br/>
      </w:r>
      <w:r>
        <w:rPr>
          <w:rFonts w:ascii="Times New Roman"/>
          <w:b w:val="false"/>
          <w:i w:val="false"/>
          <w:color w:val="000000"/>
          <w:sz w:val="28"/>
        </w:rPr>
        <w:t>
      2) Шағымдар пошта немесе қолма-қол, кеңсе - арқылы Сырым аудандық әкімінің аппаратында қабылданады, мекен-жайы: Батыс Қазақстан облысы, Сырым ауданы, Жымпиты ауылы, Қазақстан көшесі, 8, N  2 кабинет, телефон: - 31-2-74, 31-2-76;</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Сырым ауданы, Жымпиты ауылы, Қазақстан көшесі, 11/1, N 13 кабинет, телефон: 31-1-16.</w:t>
      </w:r>
    </w:p>
    <w:bookmarkStart w:name="z11" w:id="7"/>
    <w:p>
      <w:pPr>
        <w:spacing w:after="0"/>
        <w:ind w:left="0"/>
        <w:jc w:val="both"/>
      </w:pPr>
      <w:r>
        <w:rPr>
          <w:rFonts w:ascii="Times New Roman"/>
          <w:b w:val="false"/>
          <w:i w:val="false"/>
          <w:color w:val="000000"/>
          <w:sz w:val="28"/>
        </w:rPr>
        <w:t>
6. Байланыс ақпараты</w:t>
      </w:r>
    </w:p>
    <w:bookmarkEnd w:id="7"/>
    <w:p>
      <w:pPr>
        <w:spacing w:after="0"/>
        <w:ind w:left="0"/>
        <w:jc w:val="both"/>
      </w:pPr>
      <w:r>
        <w:rPr>
          <w:rFonts w:ascii="Times New Roman"/>
          <w:b w:val="false"/>
          <w:i w:val="false"/>
          <w:color w:val="000000"/>
          <w:sz w:val="28"/>
        </w:rPr>
        <w:t>      24. Байланыс мәліметтері: Тұтынушыларды қабылдау "Сырым аудандық жұмыспен қамту және әлеуметтік бағдарламалар бөлімі" Мемлекеттік мекемесінде белгіленген жұмыс кестесіне сәйкес жүргізіледі.</w:t>
      </w:r>
      <w:r>
        <w:br/>
      </w:r>
      <w:r>
        <w:rPr>
          <w:rFonts w:ascii="Times New Roman"/>
          <w:b w:val="false"/>
          <w:i w:val="false"/>
          <w:color w:val="000000"/>
          <w:sz w:val="28"/>
        </w:rPr>
        <w:t>
      1) бөлім бастығы:</w:t>
      </w:r>
      <w:r>
        <w:br/>
      </w:r>
      <w:r>
        <w:rPr>
          <w:rFonts w:ascii="Times New Roman"/>
          <w:b w:val="false"/>
          <w:i w:val="false"/>
          <w:color w:val="000000"/>
          <w:sz w:val="28"/>
        </w:rPr>
        <w:t>
      Мекен-жайы: Сырым ауданы, Жымпиты ауылы, Қазақстан көшесі, 11/1, N 13 кабинет, телефон: 8(71134)31-1-16, жұмыс кестесі: күн сайын сағат 9.00-18.30-ға дейін, демалыс және мерекелік күндерден басқа, түскі үзіліс сағат 13.00-14.30-ға дейін. Жеке сұрақтар бойынша қабылдау: жұма күні сағат 9.00-13.00-ге дейін, мерекелік күндерден басқа;</w:t>
      </w:r>
      <w:r>
        <w:br/>
      </w:r>
      <w:r>
        <w:rPr>
          <w:rFonts w:ascii="Times New Roman"/>
          <w:b w:val="false"/>
          <w:i w:val="false"/>
          <w:color w:val="000000"/>
          <w:sz w:val="28"/>
        </w:rPr>
        <w:t>
      2) бөлім бастығының орынбасары:</w:t>
      </w:r>
      <w:r>
        <w:br/>
      </w:r>
      <w:r>
        <w:rPr>
          <w:rFonts w:ascii="Times New Roman"/>
          <w:b w:val="false"/>
          <w:i w:val="false"/>
          <w:color w:val="000000"/>
          <w:sz w:val="28"/>
        </w:rPr>
        <w:t>
      Мекен-жайы: Сырым ауданы, Жымпиты ауылы, Қазақстан көшесі, 11/1, N  17 кабинет, телефон: 31-3-47, жұмыс кестесі: күн сайын сағат 9.00-18.30-ға дейін, демалыс және мерекелік күндерден басқа, түскі үзіліс сағат 13.00-14.30-ға дейін. Жеке сұрақтар бойынша қабылдау: сейсенбі, бейсенбі күндері сағат 9.00-13.00-ге дейін, мерекелік күндерден басқа;</w:t>
      </w:r>
      <w:r>
        <w:br/>
      </w:r>
      <w:r>
        <w:rPr>
          <w:rFonts w:ascii="Times New Roman"/>
          <w:b w:val="false"/>
          <w:i w:val="false"/>
          <w:color w:val="000000"/>
          <w:sz w:val="28"/>
        </w:rPr>
        <w:t>
      Жоғары тұрған ұйымдардың байланыс мәліметтері:</w:t>
      </w:r>
      <w:r>
        <w:br/>
      </w: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 мекенжайы: Орал қаласы, Сарайшық көшесі, 46, N  201 кабинет, телефон: 51-25-83;</w:t>
      </w:r>
      <w:r>
        <w:br/>
      </w:r>
      <w:r>
        <w:rPr>
          <w:rFonts w:ascii="Times New Roman"/>
          <w:b w:val="false"/>
          <w:i w:val="false"/>
          <w:color w:val="000000"/>
          <w:sz w:val="28"/>
        </w:rPr>
        <w:t>
      2) Сырым ауданы әкімінің аппараты:</w:t>
      </w:r>
      <w:r>
        <w:br/>
      </w:r>
      <w:r>
        <w:rPr>
          <w:rFonts w:ascii="Times New Roman"/>
          <w:b w:val="false"/>
          <w:i w:val="false"/>
          <w:color w:val="000000"/>
          <w:sz w:val="28"/>
        </w:rPr>
        <w:t>
      Мекен-жайы: Сырым ауданы, Жымпиты ауылы, Қазақстан көшесі, 8, телефон: 31-2-85.</w:t>
      </w:r>
      <w:r>
        <w:br/>
      </w:r>
      <w:r>
        <w:rPr>
          <w:rFonts w:ascii="Times New Roman"/>
          <w:b w:val="false"/>
          <w:i w:val="false"/>
          <w:color w:val="000000"/>
          <w:sz w:val="28"/>
        </w:rPr>
        <w:t>
      25. Қосымша ақпарат: Бөлім сонымен қатар келесі мемлекеттік қызмет түрлерін көрсетеді:</w:t>
      </w:r>
      <w:r>
        <w:br/>
      </w:r>
      <w:r>
        <w:rPr>
          <w:rFonts w:ascii="Times New Roman"/>
          <w:b w:val="false"/>
          <w:i w:val="false"/>
          <w:color w:val="000000"/>
          <w:sz w:val="28"/>
        </w:rPr>
        <w:t>
      1) 18 жасқа дейінгі балалары бар отбасыларға мемлекеттік жәрдемақылар тағайындау;</w:t>
      </w:r>
      <w:r>
        <w:br/>
      </w:r>
      <w:r>
        <w:rPr>
          <w:rFonts w:ascii="Times New Roman"/>
          <w:b w:val="false"/>
          <w:i w:val="false"/>
          <w:color w:val="000000"/>
          <w:sz w:val="28"/>
        </w:rPr>
        <w:t>
      2) Мемлекеттік атаулы әлеуметтік көмек тағайындау;</w:t>
      </w:r>
      <w:r>
        <w:br/>
      </w:r>
      <w:r>
        <w:rPr>
          <w:rFonts w:ascii="Times New Roman"/>
          <w:b w:val="false"/>
          <w:i w:val="false"/>
          <w:color w:val="000000"/>
          <w:sz w:val="28"/>
        </w:rPr>
        <w:t>
      3) Үйде тәрбиеленетін және оқитын мүгедек балаларды материалдық қамтамасыз ету үшін құжаттар ресімдеу;</w:t>
      </w:r>
      <w:r>
        <w:br/>
      </w:r>
      <w:r>
        <w:rPr>
          <w:rFonts w:ascii="Times New Roman"/>
          <w:b w:val="false"/>
          <w:i w:val="false"/>
          <w:color w:val="000000"/>
          <w:sz w:val="28"/>
        </w:rPr>
        <w:t>
      4) Жергілікті өкілетті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5) Жұмыссыз азаматтарға анықтама беру;</w:t>
      </w:r>
      <w:r>
        <w:br/>
      </w:r>
      <w:r>
        <w:rPr>
          <w:rFonts w:ascii="Times New Roman"/>
          <w:b w:val="false"/>
          <w:i w:val="false"/>
          <w:color w:val="000000"/>
          <w:sz w:val="28"/>
        </w:rPr>
        <w:t>
      6) Мүгедектерге протездік-ортопедиялық көмек ұсыну үшін құжаттарды ресімдеу;</w:t>
      </w:r>
      <w:r>
        <w:br/>
      </w:r>
      <w:r>
        <w:rPr>
          <w:rFonts w:ascii="Times New Roman"/>
          <w:b w:val="false"/>
          <w:i w:val="false"/>
          <w:color w:val="000000"/>
          <w:sz w:val="28"/>
        </w:rPr>
        <w:t>
      7) Тұрғын үй көмегін тағайындау;</w:t>
      </w:r>
      <w:r>
        <w:br/>
      </w:r>
      <w:r>
        <w:rPr>
          <w:rFonts w:ascii="Times New Roman"/>
          <w:b w:val="false"/>
          <w:i w:val="false"/>
          <w:color w:val="000000"/>
          <w:sz w:val="28"/>
        </w:rPr>
        <w:t>
      8) Мүгедектерді сурдо-тифлоқұралдармен және міндетті гигиеналық құралдар беру;</w:t>
      </w:r>
      <w:r>
        <w:br/>
      </w:r>
      <w:r>
        <w:rPr>
          <w:rFonts w:ascii="Times New Roman"/>
          <w:b w:val="false"/>
          <w:i w:val="false"/>
          <w:color w:val="000000"/>
          <w:sz w:val="28"/>
        </w:rPr>
        <w:t>
      9) Семей ядролық сынақ полигонында ядролық сынақтардың салдарынан зардап шеккен азаматтарды тіркеу және есепке алу;</w:t>
      </w:r>
      <w:r>
        <w:br/>
      </w:r>
      <w:r>
        <w:rPr>
          <w:rFonts w:ascii="Times New Roman"/>
          <w:b w:val="false"/>
          <w:i w:val="false"/>
          <w:color w:val="000000"/>
          <w:sz w:val="28"/>
        </w:rPr>
        <w:t>
      10) Мүгедектер үйінде, оның ішінде бөгде адамның күтіміне және жәрдеміне мұқтаж мүгедек балаларға әлеуметтік көмек көрсетуге арналған құжаттарды ресімдеу.</w:t>
      </w:r>
      <w:r>
        <w:br/>
      </w:r>
      <w:r>
        <w:rPr>
          <w:rFonts w:ascii="Times New Roman"/>
          <w:b w:val="false"/>
          <w:i w:val="false"/>
          <w:color w:val="000000"/>
          <w:sz w:val="28"/>
        </w:rPr>
        <w:t>
      Бөлімнің сенім телефоны: 31-1-16.</w:t>
      </w:r>
    </w:p>
    <w:bookmarkStart w:name="z12" w:id="8"/>
    <w:p>
      <w:pPr>
        <w:spacing w:after="0"/>
        <w:ind w:left="0"/>
        <w:jc w:val="both"/>
      </w:pPr>
      <w:r>
        <w:rPr>
          <w:rFonts w:ascii="Times New Roman"/>
          <w:b w:val="false"/>
          <w:i w:val="false"/>
          <w:color w:val="000000"/>
          <w:sz w:val="28"/>
        </w:rPr>
        <w:t>
"Жұмыссыз азаматтарды есепке кою және тіркеу"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8"/>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9"/>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2-қосымша</w:t>
      </w:r>
    </w:p>
    <w:bookmarkEnd w:id="9"/>
    <w:p>
      <w:pPr>
        <w:spacing w:after="0"/>
        <w:ind w:left="0"/>
        <w:jc w:val="left"/>
      </w:pPr>
      <w:r>
        <w:rPr>
          <w:rFonts w:ascii="Times New Roman"/>
          <w:b/>
          <w:i w:val="false"/>
          <w:color w:val="000000"/>
        </w:rPr>
        <w:t xml:space="preserve"> "Семей ядролық сынақ полигонында ядролық</w:t>
      </w:r>
      <w:r>
        <w:br/>
      </w:r>
      <w:r>
        <w:rPr>
          <w:rFonts w:ascii="Times New Roman"/>
          <w:b/>
          <w:i w:val="false"/>
          <w:color w:val="000000"/>
        </w:rPr>
        <w:t>
сынақтардың салдарынан зардап шеккен</w:t>
      </w:r>
      <w:r>
        <w:br/>
      </w:r>
      <w:r>
        <w:rPr>
          <w:rFonts w:ascii="Times New Roman"/>
          <w:b/>
          <w:i w:val="false"/>
          <w:color w:val="000000"/>
        </w:rPr>
        <w:t>
азаматтарды тіркеу және есепке алу"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14" w:id="10"/>
    <w:p>
      <w:pPr>
        <w:spacing w:after="0"/>
        <w:ind w:left="0"/>
        <w:jc w:val="both"/>
      </w:pPr>
      <w:r>
        <w:rPr>
          <w:rFonts w:ascii="Times New Roman"/>
          <w:b w:val="false"/>
          <w:i w:val="false"/>
          <w:color w:val="000000"/>
          <w:sz w:val="28"/>
        </w:rPr>
        <w:t>
1. Жалпы ережелер</w:t>
      </w:r>
    </w:p>
    <w:bookmarkEnd w:id="10"/>
    <w:p>
      <w:pPr>
        <w:spacing w:after="0"/>
        <w:ind w:left="0"/>
        <w:jc w:val="both"/>
      </w:pPr>
      <w:r>
        <w:rPr>
          <w:rFonts w:ascii="Times New Roman"/>
          <w:b w:val="false"/>
          <w:i w:val="false"/>
          <w:color w:val="000000"/>
          <w:sz w:val="28"/>
        </w:rPr>
        <w:t>      1. Мемлекеттік қызметтің анықтамасы - Семей ядролық сынақ полигонында ядролық сынақтардың салдарынан зардап шеккен азаматтарды тіркеу және есепке алу.</w:t>
      </w:r>
      <w:r>
        <w:br/>
      </w:r>
      <w:r>
        <w:rPr>
          <w:rFonts w:ascii="Times New Roman"/>
          <w:b w:val="false"/>
          <w:i w:val="false"/>
          <w:color w:val="000000"/>
          <w:sz w:val="28"/>
        </w:rPr>
        <w:t>
      2. Көрсетілетін мемлекеттік қызметтің нысаны – жартылай автоматтандырылған.</w:t>
      </w:r>
      <w:r>
        <w:br/>
      </w:r>
      <w:r>
        <w:rPr>
          <w:rFonts w:ascii="Times New Roman"/>
          <w:b w:val="false"/>
          <w:i w:val="false"/>
          <w:color w:val="000000"/>
          <w:sz w:val="28"/>
        </w:rPr>
        <w:t>
      3. Мемлекеттік қызмет төмендегі негізінде көрсетіледі:</w:t>
      </w:r>
      <w:r>
        <w:br/>
      </w:r>
      <w:r>
        <w:rPr>
          <w:rFonts w:ascii="Times New Roman"/>
          <w:b w:val="false"/>
          <w:i w:val="false"/>
          <w:color w:val="000000"/>
          <w:sz w:val="28"/>
        </w:rPr>
        <w:t xml:space="preserve">
      1) Қазақстан Республикасының "Семей ядролық сынақ полигонындағы ядролық сынақтардың салдарынан зардап шеккен азаматтарды әлеуметтік қорғау туралы" </w:t>
      </w:r>
      <w:r>
        <w:rPr>
          <w:rFonts w:ascii="Times New Roman"/>
          <w:b w:val="false"/>
          <w:i w:val="false"/>
          <w:color w:val="000000"/>
          <w:sz w:val="28"/>
        </w:rPr>
        <w:t>Заңының 12 бабы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 Үкіметінің 2006 жылғы 20 ақпандағы N 110 "Семей ядролық сынақ полигонындағы ядролық сынақтардың салдарынан зардап шеккен азаматтарға біржолғы мемлекеттік ақшалай өтемақы төлеудің кейбір мәселелері туралы"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1-бөлімінің 23-тармағы</w:t>
      </w:r>
      <w:r>
        <w:rPr>
          <w:rFonts w:ascii="Times New Roman"/>
          <w:b w:val="false"/>
          <w:i w:val="false"/>
          <w:color w:val="000000"/>
          <w:sz w:val="28"/>
        </w:rPr>
        <w:t>.</w:t>
      </w:r>
      <w:r>
        <w:br/>
      </w:r>
      <w:r>
        <w:rPr>
          <w:rFonts w:ascii="Times New Roman"/>
          <w:b w:val="false"/>
          <w:i w:val="false"/>
          <w:color w:val="000000"/>
          <w:sz w:val="28"/>
        </w:rPr>
        <w:t>
      4. Аталған мемлекеттік қызметті ұсынатын мемлекеттік органның, мемлекеттік мекеменің атауы - "Сырым аудандық жұмыспен қамту және әлеуметтік бағдарламалар бөлімі" мемлекеттік мекемесі (бұдан әрі – Бөлім), мекенжайы: Батыс Қазақстан облысы, Сырым ауданы, Жымпиты ауылы, Қазақстан көшесі, 11/1.</w:t>
      </w:r>
      <w:r>
        <w:br/>
      </w:r>
      <w:r>
        <w:rPr>
          <w:rFonts w:ascii="Times New Roman"/>
          <w:b w:val="false"/>
          <w:i w:val="false"/>
          <w:color w:val="000000"/>
          <w:sz w:val="28"/>
        </w:rPr>
        <w:t>
      5. Мемлекеттік қызмет көрсетуді аяқтау нысаны (нәтижесі) – Семей ядролық сынақ полигонында ядролық сынақтардың салдарынан зардап шеккен азаматтарға біржолғы мемлекеттік ақшалай өтемақы төлеу үшін тіркеу және есепке алу.</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көрсетудегі уақыт бойынша шектеу мерзімдері:</w:t>
      </w:r>
      <w:r>
        <w:br/>
      </w:r>
      <w:r>
        <w:rPr>
          <w:rFonts w:ascii="Times New Roman"/>
          <w:b w:val="false"/>
          <w:i w:val="false"/>
          <w:color w:val="000000"/>
          <w:sz w:val="28"/>
        </w:rPr>
        <w:t>
      1) мемлекеттік қызмет көрсету қажетті құжаттарды тапсырған (тіркелген, талон алған сәттен бастап), мемлекеттік қызметті алу үшін электрондық сұрау берген сәттен бастап мемлекеттік қызмет көрсету мерзімі – өтініш беруші барлық қажетті құжаттарды тапсырған кезеңнен бастап ең аз уақыт мөлшері - 20 күнтізбелік күн;</w:t>
      </w:r>
      <w:r>
        <w:br/>
      </w:r>
      <w:r>
        <w:rPr>
          <w:rFonts w:ascii="Times New Roman"/>
          <w:b w:val="false"/>
          <w:i w:val="false"/>
          <w:color w:val="000000"/>
          <w:sz w:val="28"/>
        </w:rPr>
        <w:t>
      2) қажетті құжаттарды тапсырған кезде (тіркеу, талон алу</w:t>
      </w:r>
      <w:r>
        <w:br/>
      </w:r>
      <w:r>
        <w:rPr>
          <w:rFonts w:ascii="Times New Roman"/>
          <w:b w:val="false"/>
          <w:i w:val="false"/>
          <w:color w:val="000000"/>
          <w:sz w:val="28"/>
        </w:rPr>
        <w:t>
кезінде және т.с.с.) кезек күтуге, электрондық сауалды қалыптастыруға</w:t>
      </w:r>
      <w:r>
        <w:br/>
      </w:r>
      <w:r>
        <w:rPr>
          <w:rFonts w:ascii="Times New Roman"/>
          <w:b w:val="false"/>
          <w:i w:val="false"/>
          <w:color w:val="000000"/>
          <w:sz w:val="28"/>
        </w:rPr>
        <w:t>
рұқсат берілген ең ұзақ уақыт – 20 минут;</w:t>
      </w:r>
      <w:r>
        <w:br/>
      </w:r>
      <w:r>
        <w:rPr>
          <w:rFonts w:ascii="Times New Roman"/>
          <w:b w:val="false"/>
          <w:i w:val="false"/>
          <w:color w:val="000000"/>
          <w:sz w:val="28"/>
        </w:rPr>
        <w:t>
      3) мемлекеттік қызмет көрсету нәтижесі ретінде құжаттарды</w:t>
      </w:r>
      <w:r>
        <w:br/>
      </w:r>
      <w:r>
        <w:rPr>
          <w:rFonts w:ascii="Times New Roman"/>
          <w:b w:val="false"/>
          <w:i w:val="false"/>
          <w:color w:val="000000"/>
          <w:sz w:val="28"/>
        </w:rPr>
        <w:t>
алған кезде кезек күтуге рұқсат берілген ең ұзақ уақыт, файлдың</w:t>
      </w:r>
      <w:r>
        <w:br/>
      </w:r>
      <w:r>
        <w:rPr>
          <w:rFonts w:ascii="Times New Roman"/>
          <w:b w:val="false"/>
          <w:i w:val="false"/>
          <w:color w:val="000000"/>
          <w:sz w:val="28"/>
        </w:rPr>
        <w:t>
рұқсат берілген жоғары мөлшері – 10 минут.</w:t>
      </w:r>
      <w:r>
        <w:br/>
      </w:r>
      <w:r>
        <w:rPr>
          <w:rFonts w:ascii="Times New Roman"/>
          <w:b w:val="false"/>
          <w:i w:val="false"/>
          <w:color w:val="000000"/>
          <w:sz w:val="28"/>
        </w:rPr>
        <w:t>
      8. Мемлекеттік қызмет көрсету тегін жүзеге асырылады.</w:t>
      </w:r>
      <w:r>
        <w:br/>
      </w:r>
      <w:r>
        <w:rPr>
          <w:rFonts w:ascii="Times New Roman"/>
          <w:b w:val="false"/>
          <w:i w:val="false"/>
          <w:color w:val="000000"/>
          <w:sz w:val="28"/>
        </w:rPr>
        <w:t>
      9. Мемлекетік қызмет көрсету сапасына және қол жетімділігіне қойылатын талаптар туралы ақпарат көзі - бұқаралық ақпарат құралдарындағы ақпараттар, Сырым ауданы әкімдігінің ресми сайты (www.zkosyrym.kz). Бұл стандарт Бөлімнің 2 қабатында, N 20 кабинеттің жананында орналасқан, мекен-жайы: Сырым ауданы, Жымпиты ауылы, Қазақстан көшесі, 11/1.</w:t>
      </w:r>
      <w:r>
        <w:br/>
      </w:r>
      <w:r>
        <w:rPr>
          <w:rFonts w:ascii="Times New Roman"/>
          <w:b w:val="false"/>
          <w:i w:val="false"/>
          <w:color w:val="000000"/>
          <w:sz w:val="28"/>
        </w:rPr>
        <w:t>
      10. Жұмыс кестесі – күн сайын, сағат 9.00-18.30, демалыс және мереке күндерінен басқа күндері, үзіліс уақыты 13.00-14.30, аталған мемлекеттік қызметті алу үшін алдын ала жазылу және жедел қызмет көрсету қарастырылмаған.</w:t>
      </w:r>
      <w:r>
        <w:br/>
      </w:r>
      <w:r>
        <w:rPr>
          <w:rFonts w:ascii="Times New Roman"/>
          <w:b w:val="false"/>
          <w:i w:val="false"/>
          <w:color w:val="000000"/>
          <w:sz w:val="28"/>
        </w:rPr>
        <w:t>
      11. Осы мемлекеттік қызмет көрсету үшін ұсынылатын қолайлы жағдайлар:</w:t>
      </w:r>
      <w:r>
        <w:br/>
      </w:r>
      <w:r>
        <w:rPr>
          <w:rFonts w:ascii="Times New Roman"/>
          <w:b w:val="false"/>
          <w:i w:val="false"/>
          <w:color w:val="000000"/>
          <w:sz w:val="28"/>
        </w:rPr>
        <w:t>
      1) бөлмеде мемлекеттік және орыс тілдерінде арыздардың үлгілері көрсетілген жазу үстелдері мен орындықтар қойылған;</w:t>
      </w:r>
      <w:r>
        <w:br/>
      </w:r>
      <w:r>
        <w:rPr>
          <w:rFonts w:ascii="Times New Roman"/>
          <w:b w:val="false"/>
          <w:i w:val="false"/>
          <w:color w:val="000000"/>
          <w:sz w:val="28"/>
        </w:rPr>
        <w:t>
      2) кабинеттердің қасында күтуге орындықтар қойылған;</w:t>
      </w:r>
      <w:r>
        <w:br/>
      </w:r>
      <w:r>
        <w:rPr>
          <w:rFonts w:ascii="Times New Roman"/>
          <w:b w:val="false"/>
          <w:i w:val="false"/>
          <w:color w:val="000000"/>
          <w:sz w:val="28"/>
        </w:rPr>
        <w:t>
      3) жаз мезгілдері тұрақты температураны сақтау үшін ауа тазартқыш орналасқан.</w:t>
      </w:r>
      <w:r>
        <w:br/>
      </w:r>
      <w:r>
        <w:rPr>
          <w:rFonts w:ascii="Times New Roman"/>
          <w:b w:val="false"/>
          <w:i w:val="false"/>
          <w:color w:val="000000"/>
          <w:sz w:val="28"/>
        </w:rPr>
        <w:t>
      4) есік алдында балалар мен мүгедектердің арбалары үшін пандус орнатылған;</w:t>
      </w:r>
      <w:r>
        <w:br/>
      </w:r>
      <w:r>
        <w:rPr>
          <w:rFonts w:ascii="Times New Roman"/>
          <w:b w:val="false"/>
          <w:i w:val="false"/>
          <w:color w:val="000000"/>
          <w:sz w:val="28"/>
        </w:rPr>
        <w:t>
      5) өрт қауіпсіздігі талаптары сақталған.</w:t>
      </w:r>
    </w:p>
    <w:bookmarkStart w:name="z15" w:id="11"/>
    <w:p>
      <w:pPr>
        <w:spacing w:after="0"/>
        <w:ind w:left="0"/>
        <w:jc w:val="both"/>
      </w:pPr>
      <w:r>
        <w:rPr>
          <w:rFonts w:ascii="Times New Roman"/>
          <w:b w:val="false"/>
          <w:i w:val="false"/>
          <w:color w:val="000000"/>
          <w:sz w:val="28"/>
        </w:rPr>
        <w:t>
2. Мемлекеттік қызмет көрсету тәртібі</w:t>
      </w:r>
    </w:p>
    <w:bookmarkEnd w:id="11"/>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өтініш;</w:t>
      </w:r>
      <w:r>
        <w:br/>
      </w:r>
      <w:r>
        <w:rPr>
          <w:rFonts w:ascii="Times New Roman"/>
          <w:b w:val="false"/>
          <w:i w:val="false"/>
          <w:color w:val="000000"/>
          <w:sz w:val="28"/>
        </w:rPr>
        <w:t>
      2) "Семей ядролық сынақ полигонындағы ядролық сынақтардың салдарынан зардап шеккен азаматтарды әлеуметтiк қорғау туралы" Қазақстан Республикасының 1992 жылғы 18 желтоқсандағы Заңында белгiленген тәртiппен берiлген, Семей ядролық сынақ полигонындағы ядролық сынақтардың салдарынан зардап шегушiнiң жеңiлдiктер және өтемақы алу құқығын растайтын куәлiк;</w:t>
      </w:r>
      <w:r>
        <w:br/>
      </w:r>
      <w:r>
        <w:rPr>
          <w:rFonts w:ascii="Times New Roman"/>
          <w:b w:val="false"/>
          <w:i w:val="false"/>
          <w:color w:val="000000"/>
          <w:sz w:val="28"/>
        </w:rPr>
        <w:t>
      3) мұрағат аныңтамалары, Халық депутаттары селолық, кенттiк (ауылдық) кеңесiнiң, тұрғын-үй-пайдалану басқармаларының, үй басқармаларының, кент, ауыл (село), ауылдық (селолық) округ әкiмдерiнiң, пәтер иелерi кооперативтерiнiң анықтамалары;</w:t>
      </w:r>
      <w:r>
        <w:br/>
      </w:r>
      <w:r>
        <w:rPr>
          <w:rFonts w:ascii="Times New Roman"/>
          <w:b w:val="false"/>
          <w:i w:val="false"/>
          <w:color w:val="000000"/>
          <w:sz w:val="28"/>
        </w:rPr>
        <w:t>
      4) еңбек кiтапшасы;</w:t>
      </w:r>
      <w:r>
        <w:br/>
      </w:r>
      <w:r>
        <w:rPr>
          <w:rFonts w:ascii="Times New Roman"/>
          <w:b w:val="false"/>
          <w:i w:val="false"/>
          <w:color w:val="000000"/>
          <w:sz w:val="28"/>
        </w:rPr>
        <w:t>
      5) оқу орнын бiтiргенi туралы диплом;</w:t>
      </w:r>
      <w:r>
        <w:br/>
      </w:r>
      <w:r>
        <w:rPr>
          <w:rFonts w:ascii="Times New Roman"/>
          <w:b w:val="false"/>
          <w:i w:val="false"/>
          <w:color w:val="000000"/>
          <w:sz w:val="28"/>
        </w:rPr>
        <w:t>
      6) әскери билет;</w:t>
      </w:r>
      <w:r>
        <w:br/>
      </w:r>
      <w:r>
        <w:rPr>
          <w:rFonts w:ascii="Times New Roman"/>
          <w:b w:val="false"/>
          <w:i w:val="false"/>
          <w:color w:val="000000"/>
          <w:sz w:val="28"/>
        </w:rPr>
        <w:t>
      7) туу туралы куәлiк, орта білiм туралы аттестат, негiзгi мектептi бiтiргенi туралы куәлiк.</w:t>
      </w:r>
      <w:r>
        <w:br/>
      </w:r>
      <w:r>
        <w:rPr>
          <w:rFonts w:ascii="Times New Roman"/>
          <w:b w:val="false"/>
          <w:i w:val="false"/>
          <w:color w:val="000000"/>
          <w:sz w:val="28"/>
        </w:rPr>
        <w:t>
      13. Мемлекеттік қызметті алу үшін қажетті бланктер беретін орын (өтініш нысандары және т.с.с.) - өтініш бланкілері Бөлімнің 2 қабатында, N 17 кабинетте беріледі, мекен-жайы: Сырым ауданы, Жымпиты ауылы, Қазақстан көшесі, 11/1.</w:t>
      </w:r>
      <w:r>
        <w:br/>
      </w:r>
      <w:r>
        <w:rPr>
          <w:rFonts w:ascii="Times New Roman"/>
          <w:b w:val="false"/>
          <w:i w:val="false"/>
          <w:color w:val="000000"/>
          <w:sz w:val="28"/>
        </w:rPr>
        <w:t>
      14. Мемлекеттік қызметті алу үшін қажетті толтырылған бланкілерді, өтініштер мен басқа да құжатты тапсыратын жауапты адамның кабинетінің мекенжайы мен нөмірі – Сырым ауданы, Жымпиты ауылы, Қазақстан көшесі, 11/1, мекен-жайында орналасқан Бөлімнің N 17 бөлмесіндегі мамандар.</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 мен нысаны – мемлекеттік қызметті тұтынушының өтініші өтініштерді тіркеу кітабына жазылаады, өтініштің қабылданғану уақыты туралы хабарлама беріледі.</w:t>
      </w:r>
      <w:r>
        <w:br/>
      </w:r>
      <w:r>
        <w:rPr>
          <w:rFonts w:ascii="Times New Roman"/>
          <w:b w:val="false"/>
          <w:i w:val="false"/>
          <w:color w:val="000000"/>
          <w:sz w:val="28"/>
        </w:rPr>
        <w:t>
      16. Қызмет көрсету нәтижесін жеткізу тәсілі – тұтынушының жеке келуі. Біржолғы ақшалай өтемақыны алушыны тіркеу және есепке алу N 20 бөлмеде жүргізіледі.</w:t>
      </w:r>
      <w:r>
        <w:br/>
      </w:r>
      <w:r>
        <w:rPr>
          <w:rFonts w:ascii="Times New Roman"/>
          <w:b w:val="false"/>
          <w:i w:val="false"/>
          <w:color w:val="000000"/>
          <w:sz w:val="28"/>
        </w:rPr>
        <w:t>
      17. Мемлекеттік қызмет көрсетуді уақытша тоқтата тұру немесе мемлекеттік қызметті ұсынудан бас тарту негіздемелерінің толық тізімі:</w:t>
      </w:r>
      <w:r>
        <w:br/>
      </w:r>
      <w:r>
        <w:rPr>
          <w:rFonts w:ascii="Times New Roman"/>
          <w:b w:val="false"/>
          <w:i w:val="false"/>
          <w:color w:val="000000"/>
          <w:sz w:val="28"/>
        </w:rPr>
        <w:t>
      1) осы стандарттың 12-тармақшасында көрсетілген мемлекеттік қызмет көрсету үшін қажетті құжаттар тізбесінің толық болмауы;</w:t>
      </w:r>
      <w:r>
        <w:br/>
      </w:r>
      <w:r>
        <w:rPr>
          <w:rFonts w:ascii="Times New Roman"/>
          <w:b w:val="false"/>
          <w:i w:val="false"/>
          <w:color w:val="000000"/>
          <w:sz w:val="28"/>
        </w:rPr>
        <w:t>
      2) өтініш иесі бұрынғы жұмыс орнынан немесе тұрған жерінен біржолғы жәрдемақыны алған жағдайда;</w:t>
      </w:r>
      <w:r>
        <w:br/>
      </w:r>
      <w:r>
        <w:rPr>
          <w:rFonts w:ascii="Times New Roman"/>
          <w:b w:val="false"/>
          <w:i w:val="false"/>
          <w:color w:val="000000"/>
          <w:sz w:val="28"/>
        </w:rPr>
        <w:t>
      3) көрсетілген радиоактивтік ластануға ұшыраған аймақтарда толық бір жыл тұрмаған жағдайда.</w:t>
      </w:r>
    </w:p>
    <w:bookmarkStart w:name="z16" w:id="12"/>
    <w:p>
      <w:pPr>
        <w:spacing w:after="0"/>
        <w:ind w:left="0"/>
        <w:jc w:val="both"/>
      </w:pPr>
      <w:r>
        <w:rPr>
          <w:rFonts w:ascii="Times New Roman"/>
          <w:b w:val="false"/>
          <w:i w:val="false"/>
          <w:color w:val="000000"/>
          <w:sz w:val="28"/>
        </w:rPr>
        <w:t>
3. Жұмыс қағидаттары</w:t>
      </w:r>
    </w:p>
    <w:bookmarkEnd w:id="12"/>
    <w:p>
      <w:pPr>
        <w:spacing w:after="0"/>
        <w:ind w:left="0"/>
        <w:jc w:val="both"/>
      </w:pPr>
      <w:r>
        <w:rPr>
          <w:rFonts w:ascii="Times New Roman"/>
          <w:b w:val="false"/>
          <w:i w:val="false"/>
          <w:color w:val="000000"/>
          <w:sz w:val="28"/>
        </w:rPr>
        <w:t>      18. Бөлім мамандары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w:t>
      </w:r>
    </w:p>
    <w:bookmarkStart w:name="z17" w:id="13"/>
    <w:p>
      <w:pPr>
        <w:spacing w:after="0"/>
        <w:ind w:left="0"/>
        <w:jc w:val="both"/>
      </w:pPr>
      <w:r>
        <w:rPr>
          <w:rFonts w:ascii="Times New Roman"/>
          <w:b w:val="false"/>
          <w:i w:val="false"/>
          <w:color w:val="000000"/>
          <w:sz w:val="28"/>
        </w:rPr>
        <w:t>
4. Жұмыс нәтижелері</w:t>
      </w:r>
    </w:p>
    <w:bookmarkEnd w:id="13"/>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8" w:id="14"/>
    <w:p>
      <w:pPr>
        <w:spacing w:after="0"/>
        <w:ind w:left="0"/>
        <w:jc w:val="both"/>
      </w:pPr>
      <w:r>
        <w:rPr>
          <w:rFonts w:ascii="Times New Roman"/>
          <w:b w:val="false"/>
          <w:i w:val="false"/>
          <w:color w:val="000000"/>
          <w:sz w:val="28"/>
        </w:rPr>
        <w:t>
5. Шағымдану тәртібі</w:t>
      </w:r>
    </w:p>
    <w:bookmarkEnd w:id="14"/>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r>
        <w:br/>
      </w: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Сырым ауданы, Жымпиты ауылы, Қазақстан көшесі, 11/1, N 13 кабинет, телефоны: 31-1-16;</w:t>
      </w:r>
      <w:r>
        <w:br/>
      </w:r>
      <w:r>
        <w:rPr>
          <w:rFonts w:ascii="Times New Roman"/>
          <w:b w:val="false"/>
          <w:i w:val="false"/>
          <w:color w:val="000000"/>
          <w:sz w:val="28"/>
        </w:rPr>
        <w:t>
      2) Тұтынушы егер Бөлім бастығына шағымданған жағдайда Сырым ауданы әкімінің аппарат жетекшісі шағымдану тәртібін түсіндіріп, шағым дайындауға жәрдем көрсетеді, мекенжайы: Сырым ауданы, Жымпиты ауылы, Қазақстан көшесі, N  21 кабинет, телефон: 31-1-10.</w:t>
      </w:r>
      <w:r>
        <w:br/>
      </w:r>
      <w:r>
        <w:rPr>
          <w:rFonts w:ascii="Times New Roman"/>
          <w:b w:val="false"/>
          <w:i w:val="false"/>
          <w:color w:val="000000"/>
          <w:sz w:val="28"/>
        </w:rPr>
        <w:t>
      22. Шағым берілетін мемлекеттік органның атауы, лауазымды тұлғаның кабинетінің нөмірі:</w:t>
      </w:r>
      <w:r>
        <w:br/>
      </w:r>
      <w:r>
        <w:rPr>
          <w:rFonts w:ascii="Times New Roman"/>
          <w:b w:val="false"/>
          <w:i w:val="false"/>
          <w:color w:val="000000"/>
          <w:sz w:val="28"/>
        </w:rPr>
        <w:t>
      1) Шағымдар пошта немесе қолма-қол, кеңсе - арқылы Бөлім бастығының атына "Сырым аудандық жұмыспен қамту және әлеуметтік бағдарламалар бөлімі" мемлекеттік мекемесінде қабылданады, мекенжайы: Сырым ауданы, Жымпиты ауылы, Қазақстан көшесі, 11/1, N 13 кабинет, телефон: 31-1-16;</w:t>
      </w:r>
      <w:r>
        <w:br/>
      </w:r>
      <w:r>
        <w:rPr>
          <w:rFonts w:ascii="Times New Roman"/>
          <w:b w:val="false"/>
          <w:i w:val="false"/>
          <w:color w:val="000000"/>
          <w:sz w:val="28"/>
        </w:rPr>
        <w:t>
      2) Шағымдар пошта немесе қолма-қол, кеңсе - арқылы Сырым аудандық әкімінің аппаратында қабылданады, мекенжайы: Сырым ауданы, Жымпиты ауылы, Қазақстан көшесі, 8, N  21 кабинет, телефон: 31-2-76.</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Сырым ауданы, Жымпиты ауылы, Қазақстан көшесі, 11/1, N 13 кабинет, телефон: 31-1-16.</w:t>
      </w:r>
    </w:p>
    <w:bookmarkStart w:name="z19" w:id="15"/>
    <w:p>
      <w:pPr>
        <w:spacing w:after="0"/>
        <w:ind w:left="0"/>
        <w:jc w:val="both"/>
      </w:pPr>
      <w:r>
        <w:rPr>
          <w:rFonts w:ascii="Times New Roman"/>
          <w:b w:val="false"/>
          <w:i w:val="false"/>
          <w:color w:val="000000"/>
          <w:sz w:val="28"/>
        </w:rPr>
        <w:t>
6. Байланыс ақпараты</w:t>
      </w:r>
    </w:p>
    <w:bookmarkEnd w:id="15"/>
    <w:p>
      <w:pPr>
        <w:spacing w:after="0"/>
        <w:ind w:left="0"/>
        <w:jc w:val="both"/>
      </w:pPr>
      <w:r>
        <w:rPr>
          <w:rFonts w:ascii="Times New Roman"/>
          <w:b w:val="false"/>
          <w:i w:val="false"/>
          <w:color w:val="000000"/>
          <w:sz w:val="28"/>
        </w:rPr>
        <w:t>      24. Байланыс мәліметтері:</w:t>
      </w:r>
      <w:r>
        <w:br/>
      </w:r>
      <w:r>
        <w:rPr>
          <w:rFonts w:ascii="Times New Roman"/>
          <w:b w:val="false"/>
          <w:i w:val="false"/>
          <w:color w:val="000000"/>
          <w:sz w:val="28"/>
        </w:rPr>
        <w:t>
      Тұтынушыларды қабылдау Бөлімнің жұмыс кестесіне сәйкес жүргізіледі.</w:t>
      </w:r>
      <w:r>
        <w:br/>
      </w:r>
      <w:r>
        <w:rPr>
          <w:rFonts w:ascii="Times New Roman"/>
          <w:b w:val="false"/>
          <w:i w:val="false"/>
          <w:color w:val="000000"/>
          <w:sz w:val="28"/>
        </w:rPr>
        <w:t>
      1) бөлім бастығы:</w:t>
      </w:r>
      <w:r>
        <w:br/>
      </w:r>
      <w:r>
        <w:rPr>
          <w:rFonts w:ascii="Times New Roman"/>
          <w:b w:val="false"/>
          <w:i w:val="false"/>
          <w:color w:val="000000"/>
          <w:sz w:val="28"/>
        </w:rPr>
        <w:t>
      Мекен-жайы: Сырым ауданы, Жымпиты ауылы, Қазақстан көшесі, 11/1, N  13 бөлме, қабылдау бөлмесінің телефоны 31-1-16.</w:t>
      </w:r>
      <w:r>
        <w:br/>
      </w:r>
      <w:r>
        <w:rPr>
          <w:rFonts w:ascii="Times New Roman"/>
          <w:b w:val="false"/>
          <w:i w:val="false"/>
          <w:color w:val="000000"/>
          <w:sz w:val="28"/>
        </w:rPr>
        <w:t>
      Жұмыс кестесі: күн сайын сағат 9.00-18.30-ға дейін, демалыс және мерекелік күндерден басқа, түскі үзіліс 13.00-14.30-ға дейін. Жеке сұрақтар бойынша қабылдау: күн сайын сағат 9.00-13.00-ге дейін, мерекелік күндерден басқа.</w:t>
      </w:r>
      <w:r>
        <w:br/>
      </w:r>
      <w:r>
        <w:rPr>
          <w:rFonts w:ascii="Times New Roman"/>
          <w:b w:val="false"/>
          <w:i w:val="false"/>
          <w:color w:val="000000"/>
          <w:sz w:val="28"/>
        </w:rPr>
        <w:t>
      2) бөлім бастығының орынбасары:</w:t>
      </w:r>
      <w:r>
        <w:br/>
      </w:r>
      <w:r>
        <w:rPr>
          <w:rFonts w:ascii="Times New Roman"/>
          <w:b w:val="false"/>
          <w:i w:val="false"/>
          <w:color w:val="000000"/>
          <w:sz w:val="28"/>
        </w:rPr>
        <w:t>
      Мекен-жайы: Сырым ауданы, Жымпиты ауылы, Қазақстан көшесі, 11/1, N  17 бөлме, қабылдау бөлмесінің телефоны.31-3-47.</w:t>
      </w:r>
      <w:r>
        <w:br/>
      </w:r>
      <w:r>
        <w:rPr>
          <w:rFonts w:ascii="Times New Roman"/>
          <w:b w:val="false"/>
          <w:i w:val="false"/>
          <w:color w:val="000000"/>
          <w:sz w:val="28"/>
        </w:rPr>
        <w:t>
      Жұмыс кестесі: күн сайын сағат 9.00-18.30-ға дейін, демалыс және мерекелік күндерден басқа, түскі үзіліс 13.00-14.30-ға дейін. Жеке сұрақтар бойынша қабылдау: күн сайын сағат 9.00-13.00-ге дейін, мерекелік күндерден басқа.</w:t>
      </w:r>
      <w:r>
        <w:br/>
      </w:r>
      <w:r>
        <w:rPr>
          <w:rFonts w:ascii="Times New Roman"/>
          <w:b w:val="false"/>
          <w:i w:val="false"/>
          <w:color w:val="000000"/>
          <w:sz w:val="28"/>
        </w:rPr>
        <w:t>
      Жоғары тұрған ұйымның байланыс мәліметтері:</w:t>
      </w:r>
      <w:r>
        <w:br/>
      </w: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 мекенжайы: Орал қаласы, Сарайшық көшесі, 46, N 201 кабинет, телефон: 51-25-83;</w:t>
      </w:r>
      <w:r>
        <w:br/>
      </w:r>
      <w:r>
        <w:rPr>
          <w:rFonts w:ascii="Times New Roman"/>
          <w:b w:val="false"/>
          <w:i w:val="false"/>
          <w:color w:val="000000"/>
          <w:sz w:val="28"/>
        </w:rPr>
        <w:t>
      2) Сырым ауданы әкімінің аппараты:</w:t>
      </w:r>
      <w:r>
        <w:br/>
      </w:r>
      <w:r>
        <w:rPr>
          <w:rFonts w:ascii="Times New Roman"/>
          <w:b w:val="false"/>
          <w:i w:val="false"/>
          <w:color w:val="000000"/>
          <w:sz w:val="28"/>
        </w:rPr>
        <w:t>
      Мекен-жайы: Сырым ауданы, Жымпиты ауылы, Қазақстан көшесі, 8, телефон: 31-2-85.</w:t>
      </w:r>
      <w:r>
        <w:br/>
      </w:r>
      <w:r>
        <w:rPr>
          <w:rFonts w:ascii="Times New Roman"/>
          <w:b w:val="false"/>
          <w:i w:val="false"/>
          <w:color w:val="000000"/>
          <w:sz w:val="28"/>
        </w:rPr>
        <w:t>
      25. "Қалалық жұмыспен қамту және әлеуметтік бағдарламалар бөлімі" Мемлекеттік мекемесімен төмендегідей қосымша қызметттер көрсетіледі:</w:t>
      </w:r>
      <w:r>
        <w:br/>
      </w:r>
      <w:r>
        <w:rPr>
          <w:rFonts w:ascii="Times New Roman"/>
          <w:b w:val="false"/>
          <w:i w:val="false"/>
          <w:color w:val="000000"/>
          <w:sz w:val="28"/>
        </w:rPr>
        <w:t>
      1) 18 жасқа дейінгі балалары бар отбасыларға мемлекеттік жәрдемақылар тағайындау.</w:t>
      </w:r>
      <w:r>
        <w:br/>
      </w:r>
      <w:r>
        <w:rPr>
          <w:rFonts w:ascii="Times New Roman"/>
          <w:b w:val="false"/>
          <w:i w:val="false"/>
          <w:color w:val="000000"/>
          <w:sz w:val="28"/>
        </w:rPr>
        <w:t>
      2) Мемлекеттік атаулы әлеуметтік көмек тағайындау.</w:t>
      </w:r>
      <w:r>
        <w:br/>
      </w:r>
      <w:r>
        <w:rPr>
          <w:rFonts w:ascii="Times New Roman"/>
          <w:b w:val="false"/>
          <w:i w:val="false"/>
          <w:color w:val="000000"/>
          <w:sz w:val="28"/>
        </w:rPr>
        <w:t>
      3) Үйде тәрбиеленетін және оқитын мүгедек балаларды материалдық қамтамасыз ету үшін құжаттар ресімдеу.</w:t>
      </w:r>
      <w:r>
        <w:br/>
      </w:r>
      <w:r>
        <w:rPr>
          <w:rFonts w:ascii="Times New Roman"/>
          <w:b w:val="false"/>
          <w:i w:val="false"/>
          <w:color w:val="000000"/>
          <w:sz w:val="28"/>
        </w:rPr>
        <w:t>
      4) Жергілікті өкілетті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5) Жұмыссыз азаматтарды есепке қою және тіркеу.</w:t>
      </w:r>
      <w:r>
        <w:br/>
      </w:r>
      <w:r>
        <w:rPr>
          <w:rFonts w:ascii="Times New Roman"/>
          <w:b w:val="false"/>
          <w:i w:val="false"/>
          <w:color w:val="000000"/>
          <w:sz w:val="28"/>
        </w:rPr>
        <w:t>
      6) Жұмыссыз азаматтарға анықтама беру.</w:t>
      </w:r>
      <w:r>
        <w:br/>
      </w:r>
      <w:r>
        <w:rPr>
          <w:rFonts w:ascii="Times New Roman"/>
          <w:b w:val="false"/>
          <w:i w:val="false"/>
          <w:color w:val="000000"/>
          <w:sz w:val="28"/>
        </w:rPr>
        <w:t>
      7) Мүгедектерге протездік-ортопедиялық көмек ұсыну үшін құжаттарды ресімдеу.</w:t>
      </w:r>
      <w:r>
        <w:br/>
      </w:r>
      <w:r>
        <w:rPr>
          <w:rFonts w:ascii="Times New Roman"/>
          <w:b w:val="false"/>
          <w:i w:val="false"/>
          <w:color w:val="000000"/>
          <w:sz w:val="28"/>
        </w:rPr>
        <w:t>
      8) Тұрғын үй көмегін тағайындау.</w:t>
      </w:r>
      <w:r>
        <w:br/>
      </w:r>
      <w:r>
        <w:rPr>
          <w:rFonts w:ascii="Times New Roman"/>
          <w:b w:val="false"/>
          <w:i w:val="false"/>
          <w:color w:val="000000"/>
          <w:sz w:val="28"/>
        </w:rPr>
        <w:t>
      9) Мүгедектерді сурдо-тифлоқұралдармен және міндетті гигиеналық  құралдар беру.</w:t>
      </w:r>
      <w:r>
        <w:br/>
      </w:r>
      <w:r>
        <w:rPr>
          <w:rFonts w:ascii="Times New Roman"/>
          <w:b w:val="false"/>
          <w:i w:val="false"/>
          <w:color w:val="000000"/>
          <w:sz w:val="28"/>
        </w:rPr>
        <w:t>
      10) Мүгедектер үйінде, оның ішінде бөгде адамның күтіміне және жәрдеміне мұқтаж мүгедек балаларға әлеуметтік көмек көрсетуге арналған құжаттарды ресімдеу.</w:t>
      </w:r>
      <w:r>
        <w:br/>
      </w:r>
      <w:r>
        <w:rPr>
          <w:rFonts w:ascii="Times New Roman"/>
          <w:b w:val="false"/>
          <w:i w:val="false"/>
          <w:color w:val="000000"/>
          <w:sz w:val="28"/>
        </w:rPr>
        <w:t>
      Бөлімнің сенім телефоны: 31-1-16.</w:t>
      </w:r>
    </w:p>
    <w:bookmarkStart w:name="z20" w:id="16"/>
    <w:p>
      <w:pPr>
        <w:spacing w:after="0"/>
        <w:ind w:left="0"/>
        <w:jc w:val="both"/>
      </w:pPr>
      <w:r>
        <w:rPr>
          <w:rFonts w:ascii="Times New Roman"/>
          <w:b w:val="false"/>
          <w:i w:val="false"/>
          <w:color w:val="000000"/>
          <w:sz w:val="28"/>
        </w:rPr>
        <w:t>
"Семей ядролық сынақ полигонында ядролық</w:t>
      </w:r>
      <w:r>
        <w:br/>
      </w:r>
      <w:r>
        <w:rPr>
          <w:rFonts w:ascii="Times New Roman"/>
          <w:b w:val="false"/>
          <w:i w:val="false"/>
          <w:color w:val="000000"/>
          <w:sz w:val="28"/>
        </w:rPr>
        <w:t>
сынақтардың салдарынан зардап шеккен</w:t>
      </w:r>
      <w:r>
        <w:br/>
      </w:r>
      <w:r>
        <w:rPr>
          <w:rFonts w:ascii="Times New Roman"/>
          <w:b w:val="false"/>
          <w:i w:val="false"/>
          <w:color w:val="000000"/>
          <w:sz w:val="28"/>
        </w:rPr>
        <w:t>
азаматтарды тіркеу және есепке алу"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16"/>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17"/>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3-қосымша</w:t>
      </w:r>
    </w:p>
    <w:bookmarkEnd w:id="17"/>
    <w:p>
      <w:pPr>
        <w:spacing w:after="0"/>
        <w:ind w:left="0"/>
        <w:jc w:val="left"/>
      </w:pPr>
      <w:r>
        <w:rPr>
          <w:rFonts w:ascii="Times New Roman"/>
          <w:b/>
          <w:i w:val="false"/>
          <w:color w:val="000000"/>
        </w:rPr>
        <w:t xml:space="preserve"> "Мүгедектерге протездік-ортопедиялық</w:t>
      </w:r>
      <w:r>
        <w:br/>
      </w:r>
      <w:r>
        <w:rPr>
          <w:rFonts w:ascii="Times New Roman"/>
          <w:b/>
          <w:i w:val="false"/>
          <w:color w:val="000000"/>
        </w:rPr>
        <w:t>
көмек ұсыну үшін құжаттарды рәсімдеу"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22" w:id="18"/>
    <w:p>
      <w:pPr>
        <w:spacing w:after="0"/>
        <w:ind w:left="0"/>
        <w:jc w:val="both"/>
      </w:pPr>
      <w:r>
        <w:rPr>
          <w:rFonts w:ascii="Times New Roman"/>
          <w:b w:val="false"/>
          <w:i w:val="false"/>
          <w:color w:val="000000"/>
          <w:sz w:val="28"/>
        </w:rPr>
        <w:t>
1. Жалпы ережелер</w:t>
      </w:r>
    </w:p>
    <w:bookmarkEnd w:id="18"/>
    <w:p>
      <w:pPr>
        <w:spacing w:after="0"/>
        <w:ind w:left="0"/>
        <w:jc w:val="both"/>
      </w:pPr>
      <w:r>
        <w:rPr>
          <w:rFonts w:ascii="Times New Roman"/>
          <w:b w:val="false"/>
          <w:i w:val="false"/>
          <w:color w:val="000000"/>
          <w:sz w:val="28"/>
        </w:rPr>
        <w:t>      1. Мемлекеттік қызметтің анықтамасы: Мүгедектерге протездік-ортопедиялық көмек ұсыну үшін құжаттарды ресімдеу.</w:t>
      </w:r>
      <w:r>
        <w:br/>
      </w:r>
      <w:r>
        <w:rPr>
          <w:rFonts w:ascii="Times New Roman"/>
          <w:b w:val="false"/>
          <w:i w:val="false"/>
          <w:color w:val="000000"/>
          <w:sz w:val="28"/>
        </w:rPr>
        <w:t>
      Протездік-ортопедиялық көмек – мүгедектерді протездік-ортопедиялық құралдармен қамтамасыз ету және оларды қолдануға үйрету бойынша медико -техникалық көмектің арнаулы түрі.</w:t>
      </w:r>
      <w:r>
        <w:br/>
      </w:r>
      <w:r>
        <w:rPr>
          <w:rFonts w:ascii="Times New Roman"/>
          <w:b w:val="false"/>
          <w:i w:val="false"/>
          <w:color w:val="000000"/>
          <w:sz w:val="28"/>
        </w:rPr>
        <w:t>
      Көрсетілетін мемлекеттік қызметтің нысаны: жартылай автоматтандырылған.</w:t>
      </w:r>
      <w:r>
        <w:br/>
      </w:r>
      <w:r>
        <w:rPr>
          <w:rFonts w:ascii="Times New Roman"/>
          <w:b w:val="false"/>
          <w:i w:val="false"/>
          <w:color w:val="000000"/>
          <w:sz w:val="28"/>
        </w:rPr>
        <w:t>
      3. Мемлекеттік қызмет төмендегі негіздерге сүйене отырып көрсетіледі:</w:t>
      </w:r>
      <w:r>
        <w:br/>
      </w:r>
      <w:r>
        <w:rPr>
          <w:rFonts w:ascii="Times New Roman"/>
          <w:b w:val="false"/>
          <w:i w:val="false"/>
          <w:color w:val="000000"/>
          <w:sz w:val="28"/>
        </w:rPr>
        <w:t xml:space="preserve">
      1) Қазақстан Республикасының 2005 жылғы 13 сәуірдегі N 39 "Қазақстан Республикасында мүгедектерді әлеуметтік қорғау туралы" </w:t>
      </w:r>
      <w:r>
        <w:rPr>
          <w:rFonts w:ascii="Times New Roman"/>
          <w:b w:val="false"/>
          <w:i w:val="false"/>
          <w:color w:val="000000"/>
          <w:sz w:val="28"/>
        </w:rPr>
        <w:t>Заңының 18-24 бабтары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 Үкіметінің 2005 жылғы 20 шілдедегі N 754 "Мүгедектерді оңалтудың кейбір мәселелері туралы"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4-бөлімінің 82-тармағы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атауы - "Сырым аудандық жұмыспен қамту және әлеуметтік бағдарламалар бөлімі" мемлекеттік мекемесі (бұдан әрі – Бөлім), мекенжайы: Батыс Қазақстан облысы, Сырым ауданы, Жымпиты ауылы, Қазақстан көшесі, 11/1.</w:t>
      </w:r>
      <w:r>
        <w:br/>
      </w:r>
      <w:r>
        <w:rPr>
          <w:rFonts w:ascii="Times New Roman"/>
          <w:b w:val="false"/>
          <w:i w:val="false"/>
          <w:color w:val="000000"/>
          <w:sz w:val="28"/>
        </w:rPr>
        <w:t>
      5. Мемлекеттік қызмет көрсетуді аяқтау нысаны (нәтижесі) – Протездік -ортопедиялық құралдарды (қол, тізе, кеуде протездеріне, балдақ, корсет және т.б). жасатуға "Батыс Қазақстан облысының жұмыспен қамту және әлеуметтік бағдарламаларды үйлестіру департаменті" мемлекеттік мекемесіне жолдама беру.</w:t>
      </w:r>
      <w:r>
        <w:br/>
      </w:r>
      <w:r>
        <w:rPr>
          <w:rFonts w:ascii="Times New Roman"/>
          <w:b w:val="false"/>
          <w:i w:val="false"/>
          <w:color w:val="000000"/>
          <w:sz w:val="28"/>
        </w:rPr>
        <w:t>
      Протез-ортопедиялық құралдарды беруді Орал қаласы, Ғ.Қараш көшесі, 37 мекен-жайында орналасқан Протез жасау шеберханасы жүзеге асырады.</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- 15 минут;</w:t>
      </w:r>
      <w:r>
        <w:br/>
      </w:r>
      <w:r>
        <w:rPr>
          <w:rFonts w:ascii="Times New Roman"/>
          <w:b w:val="false"/>
          <w:i w:val="false"/>
          <w:color w:val="000000"/>
          <w:sz w:val="28"/>
        </w:rPr>
        <w:t>
      2) қажетті құжаттарды тапсырған кезде (тіркеу, талон алу</w:t>
      </w:r>
      <w:r>
        <w:br/>
      </w:r>
      <w:r>
        <w:rPr>
          <w:rFonts w:ascii="Times New Roman"/>
          <w:b w:val="false"/>
          <w:i w:val="false"/>
          <w:color w:val="000000"/>
          <w:sz w:val="28"/>
        </w:rPr>
        <w:t>
кезінде және т.с.с.) кезек күтуге, электрондық сауалды қалыптастыруға</w:t>
      </w:r>
      <w:r>
        <w:br/>
      </w:r>
      <w:r>
        <w:rPr>
          <w:rFonts w:ascii="Times New Roman"/>
          <w:b w:val="false"/>
          <w:i w:val="false"/>
          <w:color w:val="000000"/>
          <w:sz w:val="28"/>
        </w:rPr>
        <w:t>
рұқсат берілген ең ұзақ уақыт – 15 минут;</w:t>
      </w:r>
      <w:r>
        <w:br/>
      </w:r>
      <w:r>
        <w:rPr>
          <w:rFonts w:ascii="Times New Roman"/>
          <w:b w:val="false"/>
          <w:i w:val="false"/>
          <w:color w:val="000000"/>
          <w:sz w:val="28"/>
        </w:rPr>
        <w:t>
      3) мемлекеттік қызмет көрсету нәтижесі ретінде құжаттарды</w:t>
      </w:r>
      <w:r>
        <w:br/>
      </w:r>
      <w:r>
        <w:rPr>
          <w:rFonts w:ascii="Times New Roman"/>
          <w:b w:val="false"/>
          <w:i w:val="false"/>
          <w:color w:val="000000"/>
          <w:sz w:val="28"/>
        </w:rPr>
        <w:t>
алған кезде кезек күтуге рұқсат берілген ең ұзақ уақыт, файлдың</w:t>
      </w:r>
      <w:r>
        <w:br/>
      </w:r>
      <w:r>
        <w:rPr>
          <w:rFonts w:ascii="Times New Roman"/>
          <w:b w:val="false"/>
          <w:i w:val="false"/>
          <w:color w:val="000000"/>
          <w:sz w:val="28"/>
        </w:rPr>
        <w:t>
рұқсат берілген жоғары мөлшері – 15 минут.</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Мемлекетік қызмет көрсету сапасына және қол жетімділігіне қойылатын талаптар туралы ақпарат көзі – бұқаралық ақпарат құралдарындағы ақпараттар, Сырым ауданы әкімдігінің ресми сайты (www.zkosyrym.kz). Бұл стандарт Сырым ауданы, Қазақстан көшесі, 11/1 мекен-жайы бойынша Бөлімнің 2-қабатындағы арнайы стендте орналасқан.</w:t>
      </w:r>
      <w:r>
        <w:br/>
      </w:r>
      <w:r>
        <w:rPr>
          <w:rFonts w:ascii="Times New Roman"/>
          <w:b w:val="false"/>
          <w:i w:val="false"/>
          <w:color w:val="000000"/>
          <w:sz w:val="28"/>
        </w:rPr>
        <w:t>
      10. Жұмыс кестесі – күн сайын сағат 9.00-18.30-ға дейін, демалыс және мереке күндерінен басқа күндері, үзіліс уақыты сағат 13.00-14.30-ға дейін, аталған мемлекеттік қызыметті алу үшін алдын-ала жазылу және жедел қызмет көрсету қарастырылмаған.</w:t>
      </w:r>
      <w:r>
        <w:br/>
      </w:r>
      <w:r>
        <w:rPr>
          <w:rFonts w:ascii="Times New Roman"/>
          <w:b w:val="false"/>
          <w:i w:val="false"/>
          <w:color w:val="000000"/>
          <w:sz w:val="28"/>
        </w:rPr>
        <w:t>
      11. Осы мемлекеттік қызмет көрсету үшін ұсынылатын қолайлы жағдайлар:</w:t>
      </w:r>
      <w:r>
        <w:br/>
      </w:r>
      <w:r>
        <w:rPr>
          <w:rFonts w:ascii="Times New Roman"/>
          <w:b w:val="false"/>
          <w:i w:val="false"/>
          <w:color w:val="000000"/>
          <w:sz w:val="28"/>
        </w:rPr>
        <w:t>
      1) бөлмеде мемлекеттік және орыс тілдерінде арыздардың үлгілері көрсетілген жазу үстелдері мен орындықтар қойылған;</w:t>
      </w:r>
      <w:r>
        <w:br/>
      </w:r>
      <w:r>
        <w:rPr>
          <w:rFonts w:ascii="Times New Roman"/>
          <w:b w:val="false"/>
          <w:i w:val="false"/>
          <w:color w:val="000000"/>
          <w:sz w:val="28"/>
        </w:rPr>
        <w:t>
      2) кабинеттердің қасында күтуге орындықтар қойылған;</w:t>
      </w:r>
      <w:r>
        <w:br/>
      </w:r>
      <w:r>
        <w:rPr>
          <w:rFonts w:ascii="Times New Roman"/>
          <w:b w:val="false"/>
          <w:i w:val="false"/>
          <w:color w:val="000000"/>
          <w:sz w:val="28"/>
        </w:rPr>
        <w:t>
      3) жаз мезгілдері тұрақты температураны сақтау үшін ауа тазартқыш орналасқан.</w:t>
      </w:r>
      <w:r>
        <w:br/>
      </w:r>
      <w:r>
        <w:rPr>
          <w:rFonts w:ascii="Times New Roman"/>
          <w:b w:val="false"/>
          <w:i w:val="false"/>
          <w:color w:val="000000"/>
          <w:sz w:val="28"/>
        </w:rPr>
        <w:t>
      4) есік алдында балалар мен мүгедектердің арбалары үшін пандус орнатылған;</w:t>
      </w:r>
      <w:r>
        <w:br/>
      </w:r>
      <w:r>
        <w:rPr>
          <w:rFonts w:ascii="Times New Roman"/>
          <w:b w:val="false"/>
          <w:i w:val="false"/>
          <w:color w:val="000000"/>
          <w:sz w:val="28"/>
        </w:rPr>
        <w:t>
      5) өрт қауіпсіздігі талаптары сақталған.</w:t>
      </w:r>
    </w:p>
    <w:bookmarkStart w:name="z23" w:id="19"/>
    <w:p>
      <w:pPr>
        <w:spacing w:after="0"/>
        <w:ind w:left="0"/>
        <w:jc w:val="both"/>
      </w:pPr>
      <w:r>
        <w:rPr>
          <w:rFonts w:ascii="Times New Roman"/>
          <w:b w:val="false"/>
          <w:i w:val="false"/>
          <w:color w:val="000000"/>
          <w:sz w:val="28"/>
        </w:rPr>
        <w:t>
2. Мемлекеттік қызмет көрсету тәртібі</w:t>
      </w:r>
    </w:p>
    <w:bookmarkEnd w:id="19"/>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уәкілеттi органның жолдама;</w:t>
      </w:r>
      <w:r>
        <w:br/>
      </w:r>
      <w:r>
        <w:rPr>
          <w:rFonts w:ascii="Times New Roman"/>
          <w:b w:val="false"/>
          <w:i w:val="false"/>
          <w:color w:val="000000"/>
          <w:sz w:val="28"/>
        </w:rPr>
        <w:t>
      2) емдеуші дәрiгердiң жолдама-ұйғарымы, бастапқы протездеу кезiндегi ауру тарихынан көшірме үзiндіні;</w:t>
      </w:r>
      <w:r>
        <w:br/>
      </w:r>
      <w:r>
        <w:rPr>
          <w:rFonts w:ascii="Times New Roman"/>
          <w:b w:val="false"/>
          <w:i w:val="false"/>
          <w:color w:val="000000"/>
          <w:sz w:val="28"/>
        </w:rPr>
        <w:t>
      3) рентген суреттерiн;</w:t>
      </w:r>
      <w:r>
        <w:br/>
      </w:r>
      <w:r>
        <w:rPr>
          <w:rFonts w:ascii="Times New Roman"/>
          <w:b w:val="false"/>
          <w:i w:val="false"/>
          <w:color w:val="000000"/>
          <w:sz w:val="28"/>
        </w:rPr>
        <w:t>
      4) мүгедектігі туралы анықтама;</w:t>
      </w:r>
      <w:r>
        <w:br/>
      </w:r>
      <w:r>
        <w:rPr>
          <w:rFonts w:ascii="Times New Roman"/>
          <w:b w:val="false"/>
          <w:i w:val="false"/>
          <w:color w:val="000000"/>
          <w:sz w:val="28"/>
        </w:rPr>
        <w:t>
      5) жеке куәлігін, мүгедек балалар үшiн - тууы туралы куәлiктi, тұрғындар есебi кiтабынан үзiндi көшiрмесi.</w:t>
      </w:r>
      <w:r>
        <w:br/>
      </w:r>
      <w:r>
        <w:rPr>
          <w:rFonts w:ascii="Times New Roman"/>
          <w:b w:val="false"/>
          <w:i w:val="false"/>
          <w:color w:val="000000"/>
          <w:sz w:val="28"/>
        </w:rPr>
        <w:t>
      13. Мемлекеттік қызметті алу үшін қажетті бланктер беретін орын (өтініш нысандары және т.с.с.) – Бөлімнің N 17 бөлмесінде азаматтарды рәсімдеу кезінде мамандар өтініш бланкілерін береді және арыз иесі сол жерде толтырады.</w:t>
      </w:r>
      <w:r>
        <w:br/>
      </w:r>
      <w:r>
        <w:rPr>
          <w:rFonts w:ascii="Times New Roman"/>
          <w:b w:val="false"/>
          <w:i w:val="false"/>
          <w:color w:val="000000"/>
          <w:sz w:val="28"/>
        </w:rPr>
        <w:t>
      14. Мемлекеттік қызметті алу үшін толтырылған өтініштерді, және басқа да құжаттарды тапсыратын жауапты адамның мекенжайы мен бөлмесі – Сырым ауданы, Жымпиты ауылы, Қазақстан көшесі, 11/1 мекен-жайында орналасқан "Бөлімнің N 17 бөлмесіндегі мамандарына тапсырады.</w:t>
      </w:r>
      <w:r>
        <w:br/>
      </w:r>
      <w:r>
        <w:rPr>
          <w:rFonts w:ascii="Times New Roman"/>
          <w:b w:val="false"/>
          <w:i w:val="false"/>
          <w:color w:val="000000"/>
          <w:sz w:val="28"/>
        </w:rPr>
        <w:t>
      15. Тұтынушы мемлекеттік қызмет алу үшін тұтынушының мемлекеттік қызмет алған күні барлық қажетті құжаттарды тапсырғанын растайтын құжаттың атауын және нысаны - қабылдау күні көрсетілген маманның берген қолхаты.</w:t>
      </w:r>
      <w:r>
        <w:br/>
      </w:r>
      <w:r>
        <w:rPr>
          <w:rFonts w:ascii="Times New Roman"/>
          <w:b w:val="false"/>
          <w:i w:val="false"/>
          <w:color w:val="000000"/>
          <w:sz w:val="28"/>
        </w:rPr>
        <w:t>
      16. Қызмет көрсету нәтижесін жеткізу тәсілі – тұтынушының жеке келуі. Мүгедектерді тіркеу, есепке алу бөлімде N 16 бөлмеде жүргізіледі.</w:t>
      </w:r>
      <w:r>
        <w:br/>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 – құжаттардың толық болмауы.</w:t>
      </w:r>
    </w:p>
    <w:bookmarkStart w:name="z24" w:id="20"/>
    <w:p>
      <w:pPr>
        <w:spacing w:after="0"/>
        <w:ind w:left="0"/>
        <w:jc w:val="both"/>
      </w:pPr>
      <w:r>
        <w:rPr>
          <w:rFonts w:ascii="Times New Roman"/>
          <w:b w:val="false"/>
          <w:i w:val="false"/>
          <w:color w:val="000000"/>
          <w:sz w:val="28"/>
        </w:rPr>
        <w:t>
3. Жұмыс қағидалары</w:t>
      </w:r>
    </w:p>
    <w:bookmarkEnd w:id="20"/>
    <w:p>
      <w:pPr>
        <w:spacing w:after="0"/>
        <w:ind w:left="0"/>
        <w:jc w:val="both"/>
      </w:pPr>
      <w:r>
        <w:rPr>
          <w:rFonts w:ascii="Times New Roman"/>
          <w:b w:val="false"/>
          <w:i w:val="false"/>
          <w:color w:val="000000"/>
          <w:sz w:val="28"/>
        </w:rPr>
        <w:t>      18. Бөлім мамандары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w:t>
      </w:r>
    </w:p>
    <w:bookmarkStart w:name="z25" w:id="21"/>
    <w:p>
      <w:pPr>
        <w:spacing w:after="0"/>
        <w:ind w:left="0"/>
        <w:jc w:val="both"/>
      </w:pPr>
      <w:r>
        <w:rPr>
          <w:rFonts w:ascii="Times New Roman"/>
          <w:b w:val="false"/>
          <w:i w:val="false"/>
          <w:color w:val="000000"/>
          <w:sz w:val="28"/>
        </w:rPr>
        <w:t>
4. Жұмыс нәтижелері</w:t>
      </w:r>
    </w:p>
    <w:bookmarkEnd w:id="21"/>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26" w:id="22"/>
    <w:p>
      <w:pPr>
        <w:spacing w:after="0"/>
        <w:ind w:left="0"/>
        <w:jc w:val="both"/>
      </w:pPr>
      <w:r>
        <w:rPr>
          <w:rFonts w:ascii="Times New Roman"/>
          <w:b w:val="false"/>
          <w:i w:val="false"/>
          <w:color w:val="000000"/>
          <w:sz w:val="28"/>
        </w:rPr>
        <w:t>
5. Шағымдану тәртібі</w:t>
      </w:r>
    </w:p>
    <w:bookmarkEnd w:id="22"/>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r>
        <w:br/>
      </w: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Сырым ауданы, Жымпиты ауылы, Қазақстан көшесі, 11/1, N 13 кабинет, телефоны: 31-1-16;</w:t>
      </w:r>
      <w:r>
        <w:br/>
      </w:r>
      <w:r>
        <w:rPr>
          <w:rFonts w:ascii="Times New Roman"/>
          <w:b w:val="false"/>
          <w:i w:val="false"/>
          <w:color w:val="000000"/>
          <w:sz w:val="28"/>
        </w:rPr>
        <w:t>
      2) Тұтынушы егер Бөлім бастығына шағымданған жағдайда Сырым ауданы әкімінің аппарат жетекшісі шағымдану тәртібін түсіндіріп, шағым дайындауға жәрдем көрсетеді, мекенжайы: Сырым ауданы, Жымпиты ауылы, Қазақстан көшесі, 8, N  21 кабинет, телефон: 31-1-10.</w:t>
      </w:r>
      <w:r>
        <w:br/>
      </w:r>
      <w:r>
        <w:rPr>
          <w:rFonts w:ascii="Times New Roman"/>
          <w:b w:val="false"/>
          <w:i w:val="false"/>
          <w:color w:val="000000"/>
          <w:sz w:val="28"/>
        </w:rPr>
        <w:t>
      22. Шағым берілетін мемлекеттік органның атауы, лауазымды тұлғаның кабинетінің нөмірі:</w:t>
      </w:r>
      <w:r>
        <w:br/>
      </w:r>
      <w:r>
        <w:rPr>
          <w:rFonts w:ascii="Times New Roman"/>
          <w:b w:val="false"/>
          <w:i w:val="false"/>
          <w:color w:val="000000"/>
          <w:sz w:val="28"/>
        </w:rPr>
        <w:t>
      1) Шағымдар пошта немесе қолма-қол, кеңсе - арқылы Бөлім бастығының атына "Сырым аудандық жұмыспен қамту және әлеуметтік бағдарламалар бөлімі" мемлекеттік мекемесінде қабылданады, мекенжайы: Сырым ауданы, Жымпиты ауылы, Қазақстан көшесі, 11/1, N 13 кабинет, телефон: 31-1-16;</w:t>
      </w:r>
      <w:r>
        <w:br/>
      </w:r>
      <w:r>
        <w:rPr>
          <w:rFonts w:ascii="Times New Roman"/>
          <w:b w:val="false"/>
          <w:i w:val="false"/>
          <w:color w:val="000000"/>
          <w:sz w:val="28"/>
        </w:rPr>
        <w:t>
      2) Шағымдар пошта немесе қолма-қол, кеңсе - арқылы Сырым ауданы әкімінің аппаратында қабылданады, мекенжайы: Сырым ауданы, Жымпиты ауылы, Қазақстан көшесі, 8, N  21 кабинет, телефон: 31-1-10.</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Сырым ауданы, Жымпиты ауылы, Қазақстан көшесі, 11/1, N 13 кабинет, телефон: 31-1-16.</w:t>
      </w:r>
    </w:p>
    <w:bookmarkStart w:name="z27" w:id="23"/>
    <w:p>
      <w:pPr>
        <w:spacing w:after="0"/>
        <w:ind w:left="0"/>
        <w:jc w:val="both"/>
      </w:pPr>
      <w:r>
        <w:rPr>
          <w:rFonts w:ascii="Times New Roman"/>
          <w:b w:val="false"/>
          <w:i w:val="false"/>
          <w:color w:val="000000"/>
          <w:sz w:val="28"/>
        </w:rPr>
        <w:t>
6. Байланыс ақпараты</w:t>
      </w:r>
    </w:p>
    <w:bookmarkEnd w:id="23"/>
    <w:p>
      <w:pPr>
        <w:spacing w:after="0"/>
        <w:ind w:left="0"/>
        <w:jc w:val="both"/>
      </w:pPr>
      <w:r>
        <w:rPr>
          <w:rFonts w:ascii="Times New Roman"/>
          <w:b w:val="false"/>
          <w:i w:val="false"/>
          <w:color w:val="000000"/>
          <w:sz w:val="28"/>
        </w:rPr>
        <w:t>      24. Байланыс мәліметтері: Тұтынушыларды қабылдау "Сырым аудандық жұмыспен қамту және әлеуметтік бағдарламалар бөлімі" Мемлекеттік мекемесінде белгіленген жұмыс кестесіне сәйкес жүргізіледі.</w:t>
      </w:r>
      <w:r>
        <w:br/>
      </w:r>
      <w:r>
        <w:rPr>
          <w:rFonts w:ascii="Times New Roman"/>
          <w:b w:val="false"/>
          <w:i w:val="false"/>
          <w:color w:val="000000"/>
          <w:sz w:val="28"/>
        </w:rPr>
        <w:t>
      1) бөлім бастығы:</w:t>
      </w:r>
      <w:r>
        <w:br/>
      </w:r>
      <w:r>
        <w:rPr>
          <w:rFonts w:ascii="Times New Roman"/>
          <w:b w:val="false"/>
          <w:i w:val="false"/>
          <w:color w:val="000000"/>
          <w:sz w:val="28"/>
        </w:rPr>
        <w:t>
      Мекен-жайы: Сырым ауданы, Жымпиты ауылы, Қазақстан көшесі, 11/1, N 13 кабинет, телефон: 8(71134)31-1-16, жұмыс кестесі: күн сайын сағат 9.00-18.30-ға дейін, демалыс және мерекелік күндерден басқа, түскі үзіліс сағат 13.00-14.30-ға дейін. Жеке сұрақтар бойынша қабылдау: жұма күні сағат 9.00-13.00-ге дейін, мерекелік күндерден басқа;</w:t>
      </w:r>
      <w:r>
        <w:br/>
      </w:r>
      <w:r>
        <w:rPr>
          <w:rFonts w:ascii="Times New Roman"/>
          <w:b w:val="false"/>
          <w:i w:val="false"/>
          <w:color w:val="000000"/>
          <w:sz w:val="28"/>
        </w:rPr>
        <w:t>
      2) бөлім бастығының орынбасары:</w:t>
      </w:r>
      <w:r>
        <w:br/>
      </w:r>
      <w:r>
        <w:rPr>
          <w:rFonts w:ascii="Times New Roman"/>
          <w:b w:val="false"/>
          <w:i w:val="false"/>
          <w:color w:val="000000"/>
          <w:sz w:val="28"/>
        </w:rPr>
        <w:t>
      Мекен-жайы: Сырым ауданы, Жымпиты ауылы, Қазақстан көшесі, 11/1, N 17 кабинет, телефон: 31-3-47, жұмыс кестесі: күн сайын сағат 9.00-18.30-ға дейін, демалыс және мерекелік күндерден басқа, түскі үзіліс сағат 13.00-14.30-ға дейін. Жеке сұрақтар бойынша қабылдау: сейсенбі, бейсенбі күндері сағат 9.00-13.00-ге дейін, мерекелік күндерден басқа;</w:t>
      </w:r>
      <w:r>
        <w:br/>
      </w:r>
      <w:r>
        <w:rPr>
          <w:rFonts w:ascii="Times New Roman"/>
          <w:b w:val="false"/>
          <w:i w:val="false"/>
          <w:color w:val="000000"/>
          <w:sz w:val="28"/>
        </w:rPr>
        <w:t>
      Жоғары тұрған ұйымдардың байланыс мәліметтері:</w:t>
      </w:r>
      <w:r>
        <w:br/>
      </w: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 мекенжайы: Орал қаласы, Сарайшық көшесі, 46, N 201 кабинет, телефон: 51-25-83;</w:t>
      </w:r>
      <w:r>
        <w:br/>
      </w:r>
      <w:r>
        <w:rPr>
          <w:rFonts w:ascii="Times New Roman"/>
          <w:b w:val="false"/>
          <w:i w:val="false"/>
          <w:color w:val="000000"/>
          <w:sz w:val="28"/>
        </w:rPr>
        <w:t>
      2) Сырым ауданы әкімінің аппараты:</w:t>
      </w:r>
      <w:r>
        <w:br/>
      </w:r>
      <w:r>
        <w:rPr>
          <w:rFonts w:ascii="Times New Roman"/>
          <w:b w:val="false"/>
          <w:i w:val="false"/>
          <w:color w:val="000000"/>
          <w:sz w:val="28"/>
        </w:rPr>
        <w:t>
      Мекен-жайы: Сырым ауданы, Жымпиты ауылы, Қазақстан көшесі, 8, телефон: 31-2-85.</w:t>
      </w:r>
      <w:r>
        <w:br/>
      </w:r>
      <w:r>
        <w:rPr>
          <w:rFonts w:ascii="Times New Roman"/>
          <w:b w:val="false"/>
          <w:i w:val="false"/>
          <w:color w:val="000000"/>
          <w:sz w:val="28"/>
        </w:rPr>
        <w:t>
      25. Бөлім төмендегідей қосымша қызметтер көрсетеді:</w:t>
      </w:r>
      <w:r>
        <w:br/>
      </w:r>
      <w:r>
        <w:rPr>
          <w:rFonts w:ascii="Times New Roman"/>
          <w:b w:val="false"/>
          <w:i w:val="false"/>
          <w:color w:val="000000"/>
          <w:sz w:val="28"/>
        </w:rPr>
        <w:t>
      1) 18 жасқа дейінгі балалары бар отбасыларға мемлекеттік жәрдемақылар тағайындау;</w:t>
      </w:r>
      <w:r>
        <w:br/>
      </w:r>
      <w:r>
        <w:rPr>
          <w:rFonts w:ascii="Times New Roman"/>
          <w:b w:val="false"/>
          <w:i w:val="false"/>
          <w:color w:val="000000"/>
          <w:sz w:val="28"/>
        </w:rPr>
        <w:t>
      2) Мемлекеттік атаулы әлеуметтік көмек тағайындау;</w:t>
      </w:r>
      <w:r>
        <w:br/>
      </w:r>
      <w:r>
        <w:rPr>
          <w:rFonts w:ascii="Times New Roman"/>
          <w:b w:val="false"/>
          <w:i w:val="false"/>
          <w:color w:val="000000"/>
          <w:sz w:val="28"/>
        </w:rPr>
        <w:t>
      3) Үйде тәрбиеленетін және оқитын мүгедек балаларды материалдық қамтамасыз ету үшін құжаттар ресімдеу;</w:t>
      </w:r>
      <w:r>
        <w:br/>
      </w:r>
      <w:r>
        <w:rPr>
          <w:rFonts w:ascii="Times New Roman"/>
          <w:b w:val="false"/>
          <w:i w:val="false"/>
          <w:color w:val="000000"/>
          <w:sz w:val="28"/>
        </w:rPr>
        <w:t>
      4) Жергілікті өкілетті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5) Жұмыссыз азаматтарды есепке қою және тіркеу;</w:t>
      </w:r>
      <w:r>
        <w:br/>
      </w:r>
      <w:r>
        <w:rPr>
          <w:rFonts w:ascii="Times New Roman"/>
          <w:b w:val="false"/>
          <w:i w:val="false"/>
          <w:color w:val="000000"/>
          <w:sz w:val="28"/>
        </w:rPr>
        <w:t>
      6) Жұмыссыз азаматтарға анықтама беру;</w:t>
      </w:r>
      <w:r>
        <w:br/>
      </w:r>
      <w:r>
        <w:rPr>
          <w:rFonts w:ascii="Times New Roman"/>
          <w:b w:val="false"/>
          <w:i w:val="false"/>
          <w:color w:val="000000"/>
          <w:sz w:val="28"/>
        </w:rPr>
        <w:t>
      7)Тұрғын үй көмегін тағайындау;</w:t>
      </w:r>
      <w:r>
        <w:br/>
      </w:r>
      <w:r>
        <w:rPr>
          <w:rFonts w:ascii="Times New Roman"/>
          <w:b w:val="false"/>
          <w:i w:val="false"/>
          <w:color w:val="000000"/>
          <w:sz w:val="28"/>
        </w:rPr>
        <w:t>
      8) Мүгедектерді сурдо-тифлоқұралдармен және міндетті гигиеналық құралдар беру;</w:t>
      </w:r>
      <w:r>
        <w:br/>
      </w:r>
      <w:r>
        <w:rPr>
          <w:rFonts w:ascii="Times New Roman"/>
          <w:b w:val="false"/>
          <w:i w:val="false"/>
          <w:color w:val="000000"/>
          <w:sz w:val="28"/>
        </w:rPr>
        <w:t>
      9) Семей ядролық сынақ полигонында ядролық сынақтардың салдарынан зардап шеккен азаматтарды тіркеу және есепке алу;</w:t>
      </w:r>
      <w:r>
        <w:br/>
      </w:r>
      <w:r>
        <w:rPr>
          <w:rFonts w:ascii="Times New Roman"/>
          <w:b w:val="false"/>
          <w:i w:val="false"/>
          <w:color w:val="000000"/>
          <w:sz w:val="28"/>
        </w:rPr>
        <w:t>
      10) Мүгедектер үйінде, оның ішінде бөгде адамның күтіміне және жәрдеміне мұқтаж мүгедек балаларға әлеуметтік көмек көрсетуге арналған құжаттарды ресімдеу.</w:t>
      </w:r>
      <w:r>
        <w:br/>
      </w:r>
      <w:r>
        <w:rPr>
          <w:rFonts w:ascii="Times New Roman"/>
          <w:b w:val="false"/>
          <w:i w:val="false"/>
          <w:color w:val="000000"/>
          <w:sz w:val="28"/>
        </w:rPr>
        <w:t>
      Бөлімнің сенім телефоны: 31-1-16.</w:t>
      </w:r>
    </w:p>
    <w:bookmarkStart w:name="z28" w:id="24"/>
    <w:p>
      <w:pPr>
        <w:spacing w:after="0"/>
        <w:ind w:left="0"/>
        <w:jc w:val="both"/>
      </w:pPr>
      <w:r>
        <w:rPr>
          <w:rFonts w:ascii="Times New Roman"/>
          <w:b w:val="false"/>
          <w:i w:val="false"/>
          <w:color w:val="000000"/>
          <w:sz w:val="28"/>
        </w:rPr>
        <w:t>
"Мүгедектерге протездік-ортопедиялық</w:t>
      </w:r>
      <w:r>
        <w:br/>
      </w:r>
      <w:r>
        <w:rPr>
          <w:rFonts w:ascii="Times New Roman"/>
          <w:b w:val="false"/>
          <w:i w:val="false"/>
          <w:color w:val="000000"/>
          <w:sz w:val="28"/>
        </w:rPr>
        <w:t>
көмек ұсыну үшін құжаттарды рәсімдеу"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24"/>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25"/>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4-қосымша</w:t>
      </w:r>
    </w:p>
    <w:bookmarkEnd w:id="25"/>
    <w:p>
      <w:pPr>
        <w:spacing w:after="0"/>
        <w:ind w:left="0"/>
        <w:jc w:val="left"/>
      </w:pPr>
      <w:r>
        <w:rPr>
          <w:rFonts w:ascii="Times New Roman"/>
          <w:b/>
          <w:i w:val="false"/>
          <w:color w:val="000000"/>
        </w:rPr>
        <w:t xml:space="preserve"> "Мүгедектерге сурдо-тифлоқұралдар</w:t>
      </w:r>
      <w:r>
        <w:br/>
      </w:r>
      <w:r>
        <w:rPr>
          <w:rFonts w:ascii="Times New Roman"/>
          <w:b/>
          <w:i w:val="false"/>
          <w:color w:val="000000"/>
        </w:rPr>
        <w:t>
мен міндетті гигиеналық құралдар беру"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30" w:id="26"/>
    <w:p>
      <w:pPr>
        <w:spacing w:after="0"/>
        <w:ind w:left="0"/>
        <w:jc w:val="both"/>
      </w:pPr>
      <w:r>
        <w:rPr>
          <w:rFonts w:ascii="Times New Roman"/>
          <w:b w:val="false"/>
          <w:i w:val="false"/>
          <w:color w:val="000000"/>
          <w:sz w:val="28"/>
        </w:rPr>
        <w:t>
1. Жалпы ережелер</w:t>
      </w:r>
    </w:p>
    <w:bookmarkEnd w:id="26"/>
    <w:p>
      <w:pPr>
        <w:spacing w:after="0"/>
        <w:ind w:left="0"/>
        <w:jc w:val="both"/>
      </w:pPr>
      <w:r>
        <w:rPr>
          <w:rFonts w:ascii="Times New Roman"/>
          <w:b w:val="false"/>
          <w:i w:val="false"/>
          <w:color w:val="000000"/>
          <w:sz w:val="28"/>
        </w:rPr>
        <w:t>      1. Мемлекеттік қызметтің анықтамасы: Мүгедектерге сурдо-тифлоқұралдар мен міндетті гигиеналық құралдар беру.</w:t>
      </w:r>
      <w:r>
        <w:br/>
      </w:r>
      <w:r>
        <w:rPr>
          <w:rFonts w:ascii="Times New Roman"/>
          <w:b w:val="false"/>
          <w:i w:val="false"/>
          <w:color w:val="000000"/>
          <w:sz w:val="28"/>
        </w:rPr>
        <w:t>
      Сурдотехникалық құралдар – есту мүкістігін реттеу және түзету үшін, сонымен қатар ақпаратты жеткізу және байланыс құралдарын күшейтетін техникалық құралдар;</w:t>
      </w:r>
      <w:r>
        <w:br/>
      </w:r>
      <w:r>
        <w:rPr>
          <w:rFonts w:ascii="Times New Roman"/>
          <w:b w:val="false"/>
          <w:i w:val="false"/>
          <w:color w:val="000000"/>
          <w:sz w:val="28"/>
        </w:rPr>
        <w:t>
      Тифлотехникалық құралдар – көру мүкістігі бар мүгедектердің қабілеттерін реттеу және түзету үшін бағытталған құралдар; міндетті гигиеналық құралдар – физиологиялық табиғи қажеттіліктерін шығару үшін бағытталған құралдар.</w:t>
      </w:r>
      <w:r>
        <w:br/>
      </w:r>
      <w:r>
        <w:rPr>
          <w:rFonts w:ascii="Times New Roman"/>
          <w:b w:val="false"/>
          <w:i w:val="false"/>
          <w:color w:val="000000"/>
          <w:sz w:val="28"/>
        </w:rPr>
        <w:t>
      2. Көрсетілетін мемлекеттік қызметтің нысаны – жартылай автоматтандырылған.</w:t>
      </w:r>
      <w:r>
        <w:br/>
      </w:r>
      <w:r>
        <w:rPr>
          <w:rFonts w:ascii="Times New Roman"/>
          <w:b w:val="false"/>
          <w:i w:val="false"/>
          <w:color w:val="000000"/>
          <w:sz w:val="28"/>
        </w:rPr>
        <w:t>
      3. Мемлекеттік қызмет төмендегі негіздерге сүйене отырып көрсетіледі:</w:t>
      </w:r>
      <w:r>
        <w:br/>
      </w:r>
      <w:r>
        <w:rPr>
          <w:rFonts w:ascii="Times New Roman"/>
          <w:b w:val="false"/>
          <w:i w:val="false"/>
          <w:color w:val="000000"/>
          <w:sz w:val="28"/>
        </w:rPr>
        <w:t xml:space="preserve">
      1) Қазақстан Республикасының "Қазақстан Республикасында мүгедектерді әлеуметтік қорғау туралы" </w:t>
      </w:r>
      <w:r>
        <w:rPr>
          <w:rFonts w:ascii="Times New Roman"/>
          <w:b w:val="false"/>
          <w:i w:val="false"/>
          <w:color w:val="000000"/>
          <w:sz w:val="28"/>
        </w:rPr>
        <w:t>Заңының 1</w:t>
      </w:r>
      <w:r>
        <w:rPr>
          <w:rFonts w:ascii="Times New Roman"/>
          <w:b w:val="false"/>
          <w:i w:val="false"/>
          <w:color w:val="000000"/>
          <w:sz w:val="28"/>
        </w:rPr>
        <w:t xml:space="preserve">, </w:t>
      </w:r>
      <w:r>
        <w:rPr>
          <w:rFonts w:ascii="Times New Roman"/>
          <w:b w:val="false"/>
          <w:i w:val="false"/>
          <w:color w:val="000000"/>
          <w:sz w:val="28"/>
        </w:rPr>
        <w:t>18-24 бабтары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 Үкіметінің 2005 жылғы 20 шілдедегі N 754 "Мүгедектерді оңалтудың кейбір мәселелері туралы"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4-бөлімінің 83-тармағы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атауы - "Сырым аудандық жұмыспен қамту және әлеуметтік бағдарламалар бөлімі" мемлекеттік мекемесі (бұдан әрі – Бөлім), мекен-жайы: Батыс Қазақстан облысы, Сырым ауданы, Жымпиты ауылы, Қазақстан көшесі, 11/1.</w:t>
      </w:r>
      <w:r>
        <w:br/>
      </w:r>
      <w:r>
        <w:rPr>
          <w:rFonts w:ascii="Times New Roman"/>
          <w:b w:val="false"/>
          <w:i w:val="false"/>
          <w:color w:val="000000"/>
          <w:sz w:val="28"/>
        </w:rPr>
        <w:t>
      5. Мемлекеттік қызмет көрсетуді аяқтау нысаны (нәтижесі) – мүгедектерге сурдо-тифлоқұралдар мен міндетті гигиеналық құралдар беру.</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- 15 минут;</w:t>
      </w:r>
      <w:r>
        <w:br/>
      </w:r>
      <w:r>
        <w:rPr>
          <w:rFonts w:ascii="Times New Roman"/>
          <w:b w:val="false"/>
          <w:i w:val="false"/>
          <w:color w:val="000000"/>
          <w:sz w:val="28"/>
        </w:rPr>
        <w:t>
      2) қажетті құжаттарды тапсырған кезде (тіркеу, талон алу</w:t>
      </w:r>
      <w:r>
        <w:br/>
      </w:r>
      <w:r>
        <w:rPr>
          <w:rFonts w:ascii="Times New Roman"/>
          <w:b w:val="false"/>
          <w:i w:val="false"/>
          <w:color w:val="000000"/>
          <w:sz w:val="28"/>
        </w:rPr>
        <w:t>
кезінде және т.с.с.) кезек күтуге, электрондық сауалды қалыптастыруға</w:t>
      </w:r>
      <w:r>
        <w:br/>
      </w:r>
      <w:r>
        <w:rPr>
          <w:rFonts w:ascii="Times New Roman"/>
          <w:b w:val="false"/>
          <w:i w:val="false"/>
          <w:color w:val="000000"/>
          <w:sz w:val="28"/>
        </w:rPr>
        <w:t>
рұқсат берілген ең ұзақ уақыт – 15 минут;</w:t>
      </w:r>
      <w:r>
        <w:br/>
      </w:r>
      <w:r>
        <w:rPr>
          <w:rFonts w:ascii="Times New Roman"/>
          <w:b w:val="false"/>
          <w:i w:val="false"/>
          <w:color w:val="000000"/>
          <w:sz w:val="28"/>
        </w:rPr>
        <w:t>
      3) мемлекеттік қызмет көрсету нәтижесі ретінде құжаттарды</w:t>
      </w:r>
      <w:r>
        <w:br/>
      </w:r>
      <w:r>
        <w:rPr>
          <w:rFonts w:ascii="Times New Roman"/>
          <w:b w:val="false"/>
          <w:i w:val="false"/>
          <w:color w:val="000000"/>
          <w:sz w:val="28"/>
        </w:rPr>
        <w:t>
алған кезде кезек күтуге рұқсат берілген ең ұзақ уақыт, файлдың</w:t>
      </w:r>
      <w:r>
        <w:br/>
      </w:r>
      <w:r>
        <w:rPr>
          <w:rFonts w:ascii="Times New Roman"/>
          <w:b w:val="false"/>
          <w:i w:val="false"/>
          <w:color w:val="000000"/>
          <w:sz w:val="28"/>
        </w:rPr>
        <w:t>
рұқсат берілген жоғары мөлшері – 15 минут.</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Мемлекетік қызмет көрсету сапасына және қол жетімділігіне қойылатын талаптар туралы ақпарат көзі – бұқаралық ақпарат құралдарындағы ақпараттар, Сырым ауданы әкімдігінің ресми сайты (www.zkosyrym.kz). Бұл стандарт Сырым ауданы, Жымпиты ауылы, Қазақстан көшесі, 11/1 мекен-жайы бойынша Бөлімнің 2-қабатындағы арнайы стендте орналасқан.</w:t>
      </w:r>
      <w:r>
        <w:br/>
      </w:r>
      <w:r>
        <w:rPr>
          <w:rFonts w:ascii="Times New Roman"/>
          <w:b w:val="false"/>
          <w:i w:val="false"/>
          <w:color w:val="000000"/>
          <w:sz w:val="28"/>
        </w:rPr>
        <w:t>
      10. Жұмыс кестесі – күн сайын сағат 9.00-18.30-ға дейін, демалыс және мереке күндерінен басқа күндері, үзіліс уақыты сағат 13.00-14.30-ға дейін, аталған мемлекеттік қызыметті алу үшін алдын-ала жазылу және жедел қызмет көрсету қарастырылмаған.</w:t>
      </w:r>
      <w:r>
        <w:br/>
      </w:r>
      <w:r>
        <w:rPr>
          <w:rFonts w:ascii="Times New Roman"/>
          <w:b w:val="false"/>
          <w:i w:val="false"/>
          <w:color w:val="000000"/>
          <w:sz w:val="28"/>
        </w:rPr>
        <w:t>
      11. Осы мемлекеттік қызмет көрсету үшін ұсынылатын қолайлы жағдайлар:</w:t>
      </w:r>
      <w:r>
        <w:br/>
      </w:r>
      <w:r>
        <w:rPr>
          <w:rFonts w:ascii="Times New Roman"/>
          <w:b w:val="false"/>
          <w:i w:val="false"/>
          <w:color w:val="000000"/>
          <w:sz w:val="28"/>
        </w:rPr>
        <w:t>
      1) бөлмеде мемлекеттік және орыс тілдерінде арыздардың үлгілері көрсетілген жазу үстелдері мен орындықтар қойылған;</w:t>
      </w:r>
      <w:r>
        <w:br/>
      </w:r>
      <w:r>
        <w:rPr>
          <w:rFonts w:ascii="Times New Roman"/>
          <w:b w:val="false"/>
          <w:i w:val="false"/>
          <w:color w:val="000000"/>
          <w:sz w:val="28"/>
        </w:rPr>
        <w:t>
      2) кабинеттердің қасында күтуге орындықтар қойылған;</w:t>
      </w:r>
      <w:r>
        <w:br/>
      </w:r>
      <w:r>
        <w:rPr>
          <w:rFonts w:ascii="Times New Roman"/>
          <w:b w:val="false"/>
          <w:i w:val="false"/>
          <w:color w:val="000000"/>
          <w:sz w:val="28"/>
        </w:rPr>
        <w:t>
      3) жаз мезгілдері тұрақты температураны сақтау үшін ауа тазартқыш орналасқан.</w:t>
      </w:r>
      <w:r>
        <w:br/>
      </w:r>
      <w:r>
        <w:rPr>
          <w:rFonts w:ascii="Times New Roman"/>
          <w:b w:val="false"/>
          <w:i w:val="false"/>
          <w:color w:val="000000"/>
          <w:sz w:val="28"/>
        </w:rPr>
        <w:t>
      4) есік алдында балалар мен мүгедектердің арбалары үшін пандус орнатылған;</w:t>
      </w:r>
      <w:r>
        <w:br/>
      </w:r>
      <w:r>
        <w:rPr>
          <w:rFonts w:ascii="Times New Roman"/>
          <w:b w:val="false"/>
          <w:i w:val="false"/>
          <w:color w:val="000000"/>
          <w:sz w:val="28"/>
        </w:rPr>
        <w:t>
      5) өрт қауіпсіздігі талаптары сақталған.</w:t>
      </w:r>
    </w:p>
    <w:bookmarkStart w:name="z31" w:id="27"/>
    <w:p>
      <w:pPr>
        <w:spacing w:after="0"/>
        <w:ind w:left="0"/>
        <w:jc w:val="both"/>
      </w:pPr>
      <w:r>
        <w:rPr>
          <w:rFonts w:ascii="Times New Roman"/>
          <w:b w:val="false"/>
          <w:i w:val="false"/>
          <w:color w:val="000000"/>
          <w:sz w:val="28"/>
        </w:rPr>
        <w:t>
2. Мемлекеттік қызмет көрсету тәртібі</w:t>
      </w:r>
    </w:p>
    <w:bookmarkEnd w:id="27"/>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Ұлы Отан соғысының қатысушылары – төлқұжатын немесе жеке басының куәлiгiн, Ұлы Отан соғысы қатысушысының куәлiгiн және мүгедектi жеке оңалту бағдарламасын;</w:t>
      </w:r>
      <w:r>
        <w:br/>
      </w:r>
      <w:r>
        <w:rPr>
          <w:rFonts w:ascii="Times New Roman"/>
          <w:b w:val="false"/>
          <w:i w:val="false"/>
          <w:color w:val="000000"/>
          <w:sz w:val="28"/>
        </w:rPr>
        <w:t>
      2) Ұлы Отан соғысының мүгедектерi – төлқұжатын немесе жеке куәлiгiн, Ұлы Отан соғысы мүгедегінің куәлiгiн, мүгедектi жеке оңалту бағдарламасын;</w:t>
      </w:r>
      <w:r>
        <w:br/>
      </w:r>
      <w:r>
        <w:rPr>
          <w:rFonts w:ascii="Times New Roman"/>
          <w:b w:val="false"/>
          <w:i w:val="false"/>
          <w:color w:val="000000"/>
          <w:sz w:val="28"/>
        </w:rPr>
        <w:t>
      3) жеңiлдiктер мен кепiлдiктер бойынша Ұлы Отан соғысының мүгедектерiне теңестірiлген адамдар – төлқұжатын немесе жеке куәлігін, жеңілдiктерге құқығы туралы белгiсi бар зейнеткерлiк куәлiгi мен мүгедектi жеке оңалту бағдарламасын;</w:t>
      </w:r>
      <w:r>
        <w:br/>
      </w:r>
      <w:r>
        <w:rPr>
          <w:rFonts w:ascii="Times New Roman"/>
          <w:b w:val="false"/>
          <w:i w:val="false"/>
          <w:color w:val="000000"/>
          <w:sz w:val="28"/>
        </w:rPr>
        <w:t>
      4) мүгедек-балалар – төлқұжатын немесе жеке куәлiгiн, кәмелетке толмағандар - туу туралы куәлiгiн, ата-анасының бiреуiнiң (қамқоршының, қорғаншының) төлқұжатын немесе жеке куәлiгiн, мүгедектi жеке оңалту бағдарламасын;</w:t>
      </w:r>
      <w:r>
        <w:br/>
      </w:r>
      <w:r>
        <w:rPr>
          <w:rFonts w:ascii="Times New Roman"/>
          <w:b w:val="false"/>
          <w:i w:val="false"/>
          <w:color w:val="000000"/>
          <w:sz w:val="28"/>
        </w:rPr>
        <w:t>
      5) бiрiншi, екiншi, үшiншi топтағы мүгедектер – төлқұжатын немесе жеке куәлiгiн, зейнеткерлiк куәлiгiн, мүгедекті жеке оңалту бағдарламасын ұсынады.</w:t>
      </w:r>
      <w:r>
        <w:br/>
      </w:r>
      <w:r>
        <w:rPr>
          <w:rFonts w:ascii="Times New Roman"/>
          <w:b w:val="false"/>
          <w:i w:val="false"/>
          <w:color w:val="000000"/>
          <w:sz w:val="28"/>
        </w:rPr>
        <w:t>
      13. Мемлекеттік қызметті алу үшін қажетті бланктер беретін орын (өтініш нысандары және т.с.с.) – Бөлімнің N 17 бөлмесінде азаматтарды рәсімдеу кезінде мамандар өтініш бланкілерін береді және арыз иесі сол жерде толтырады.</w:t>
      </w:r>
      <w:r>
        <w:br/>
      </w:r>
      <w:r>
        <w:rPr>
          <w:rFonts w:ascii="Times New Roman"/>
          <w:b w:val="false"/>
          <w:i w:val="false"/>
          <w:color w:val="000000"/>
          <w:sz w:val="28"/>
        </w:rPr>
        <w:t>
      14. Мемлекеттік қызметті алу үшін толтырылған өтініштерді, және басқа да құжаттарды тапсыратын жауапты адамның мекенжайы мен бөлмесі – Сырым ауданы, Жымпиты ауылы, Қазақстан көшесі, 11/1 мекен-жайында орналасқан Бөлімнің N 17 бөлмесіндегі мамандарына тапсырады.</w:t>
      </w:r>
      <w:r>
        <w:br/>
      </w:r>
      <w:r>
        <w:rPr>
          <w:rFonts w:ascii="Times New Roman"/>
          <w:b w:val="false"/>
          <w:i w:val="false"/>
          <w:color w:val="000000"/>
          <w:sz w:val="28"/>
        </w:rPr>
        <w:t>
      15. Тұтынушы мемлекеттік қызмет алу үшін тұтынушының мемлекеттік қызмет алған күні барлық қажетті құжаттарды тапсырғанын растайтын құжаттың атауын және нысаны - қабылдау күні көрсетілген маманның берген қолхаты.</w:t>
      </w:r>
      <w:r>
        <w:br/>
      </w:r>
      <w:r>
        <w:rPr>
          <w:rFonts w:ascii="Times New Roman"/>
          <w:b w:val="false"/>
          <w:i w:val="false"/>
          <w:color w:val="000000"/>
          <w:sz w:val="28"/>
        </w:rPr>
        <w:t>
      16. Қызмет көрсету нәтижесін жеткізу тәсілі – тұтынушының жеке келуі. Мүгедектерді тіркеу, есепке алу Бөлімде N 16 бөлмеде жүргізіледі.</w:t>
      </w:r>
      <w:r>
        <w:br/>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 – құжаттардың толық болмауы.</w:t>
      </w:r>
    </w:p>
    <w:bookmarkStart w:name="z32" w:id="28"/>
    <w:p>
      <w:pPr>
        <w:spacing w:after="0"/>
        <w:ind w:left="0"/>
        <w:jc w:val="both"/>
      </w:pPr>
      <w:r>
        <w:rPr>
          <w:rFonts w:ascii="Times New Roman"/>
          <w:b w:val="false"/>
          <w:i w:val="false"/>
          <w:color w:val="000000"/>
          <w:sz w:val="28"/>
        </w:rPr>
        <w:t>
3. Жұмыс қағидалары</w:t>
      </w:r>
    </w:p>
    <w:bookmarkEnd w:id="28"/>
    <w:p>
      <w:pPr>
        <w:spacing w:after="0"/>
        <w:ind w:left="0"/>
        <w:jc w:val="both"/>
      </w:pPr>
      <w:r>
        <w:rPr>
          <w:rFonts w:ascii="Times New Roman"/>
          <w:b w:val="false"/>
          <w:i w:val="false"/>
          <w:color w:val="000000"/>
          <w:sz w:val="28"/>
        </w:rPr>
        <w:t>      18. Бөлім мамандары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w:t>
      </w:r>
    </w:p>
    <w:bookmarkStart w:name="z33" w:id="29"/>
    <w:p>
      <w:pPr>
        <w:spacing w:after="0"/>
        <w:ind w:left="0"/>
        <w:jc w:val="both"/>
      </w:pPr>
      <w:r>
        <w:rPr>
          <w:rFonts w:ascii="Times New Roman"/>
          <w:b w:val="false"/>
          <w:i w:val="false"/>
          <w:color w:val="000000"/>
          <w:sz w:val="28"/>
        </w:rPr>
        <w:t>
4. Жұмыс нәтижелері</w:t>
      </w:r>
    </w:p>
    <w:bookmarkEnd w:id="29"/>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34" w:id="30"/>
    <w:p>
      <w:pPr>
        <w:spacing w:after="0"/>
        <w:ind w:left="0"/>
        <w:jc w:val="both"/>
      </w:pPr>
      <w:r>
        <w:rPr>
          <w:rFonts w:ascii="Times New Roman"/>
          <w:b w:val="false"/>
          <w:i w:val="false"/>
          <w:color w:val="000000"/>
          <w:sz w:val="28"/>
        </w:rPr>
        <w:t>
5. Шағымдану тәртібі</w:t>
      </w:r>
    </w:p>
    <w:bookmarkEnd w:id="30"/>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r>
        <w:br/>
      </w: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Сырым ауданы, Жымпиты ауылы, Қазақстан көшесі, 11/1, N 13 кабинет, телефоны: 31-1-16;</w:t>
      </w:r>
      <w:r>
        <w:br/>
      </w:r>
      <w:r>
        <w:rPr>
          <w:rFonts w:ascii="Times New Roman"/>
          <w:b w:val="false"/>
          <w:i w:val="false"/>
          <w:color w:val="000000"/>
          <w:sz w:val="28"/>
        </w:rPr>
        <w:t>
      2) Тұтынушы егер Бөлім бастығына шағымданған жағдайда Сырым ауданы әкімінің аппарат жетекшісі шағымдану тәртібін түсіндіріп, шағым дайындауға жәрдем көрсетеді, мекен-жайы: Сырым ауданы, Жымпиты ауылы, Қазақстан көшесі, 8, N  21 кабинет, телефон: 31-1-10.</w:t>
      </w:r>
      <w:r>
        <w:br/>
      </w:r>
      <w:r>
        <w:rPr>
          <w:rFonts w:ascii="Times New Roman"/>
          <w:b w:val="false"/>
          <w:i w:val="false"/>
          <w:color w:val="000000"/>
          <w:sz w:val="28"/>
        </w:rPr>
        <w:t>
      22. Шағым берілетін мемлекеттік органның атауы, лауазымды тұлғаның кабинетінің нөмірі:</w:t>
      </w:r>
      <w:r>
        <w:br/>
      </w:r>
      <w:r>
        <w:rPr>
          <w:rFonts w:ascii="Times New Roman"/>
          <w:b w:val="false"/>
          <w:i w:val="false"/>
          <w:color w:val="000000"/>
          <w:sz w:val="28"/>
        </w:rPr>
        <w:t>
      1) Шағымдар пошта немесе қолма-қол, кеңсе - арқылы Бөлім бастығының атына "Сырым аудандық жұмыспен қамту және әлеуметтік бағдарламалар бөлімі" мемлекеттік мекемесінде қабылданады, мекен-жайы: Сырым ауданы, Жымпиты ауылы, Қазақстан көшесі, 11/1, N 13 кабинет, телефон: 31-1-16;</w:t>
      </w:r>
      <w:r>
        <w:br/>
      </w:r>
      <w:r>
        <w:rPr>
          <w:rFonts w:ascii="Times New Roman"/>
          <w:b w:val="false"/>
          <w:i w:val="false"/>
          <w:color w:val="000000"/>
          <w:sz w:val="28"/>
        </w:rPr>
        <w:t>
      2) Шағымдар пошта немесе қолма-қол, кеңсе - арқылы Сырым ауданы әкімінің аппаратында қабылданады, мекен-жайы: Сырым ауданы, Жымпиты ауылы, Қазақстан көшесі, 8, N  21 кабинет, телефон: 31-1-10.</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Орал қаласы, Привокзальная көшесі, 85, N 27 кабинет, телефон: 51-06-06.</w:t>
      </w:r>
    </w:p>
    <w:bookmarkStart w:name="z35" w:id="31"/>
    <w:p>
      <w:pPr>
        <w:spacing w:after="0"/>
        <w:ind w:left="0"/>
        <w:jc w:val="both"/>
      </w:pPr>
      <w:r>
        <w:rPr>
          <w:rFonts w:ascii="Times New Roman"/>
          <w:b w:val="false"/>
          <w:i w:val="false"/>
          <w:color w:val="000000"/>
          <w:sz w:val="28"/>
        </w:rPr>
        <w:t>
6. Байланыс ақпараты</w:t>
      </w:r>
    </w:p>
    <w:bookmarkEnd w:id="31"/>
    <w:p>
      <w:pPr>
        <w:spacing w:after="0"/>
        <w:ind w:left="0"/>
        <w:jc w:val="both"/>
      </w:pPr>
      <w:r>
        <w:rPr>
          <w:rFonts w:ascii="Times New Roman"/>
          <w:b w:val="false"/>
          <w:i w:val="false"/>
          <w:color w:val="000000"/>
          <w:sz w:val="28"/>
        </w:rPr>
        <w:t>      24. Байланыс мәліметтері: Тұтынушыларды қабылдау "Сырым аудандық жұмыспен қамту және әлеуметтік бағдарламалар бөлімі" Мемлекеттік мекемесінде белгіленген жұмыс кестесіне сәйкес жүргізіледі.</w:t>
      </w:r>
      <w:r>
        <w:br/>
      </w:r>
      <w:r>
        <w:rPr>
          <w:rFonts w:ascii="Times New Roman"/>
          <w:b w:val="false"/>
          <w:i w:val="false"/>
          <w:color w:val="000000"/>
          <w:sz w:val="28"/>
        </w:rPr>
        <w:t>
      1) бөлім бастығы:</w:t>
      </w:r>
      <w:r>
        <w:br/>
      </w:r>
      <w:r>
        <w:rPr>
          <w:rFonts w:ascii="Times New Roman"/>
          <w:b w:val="false"/>
          <w:i w:val="false"/>
          <w:color w:val="000000"/>
          <w:sz w:val="28"/>
        </w:rPr>
        <w:t>
      Мекен-жайы: Сырым ауданы, Жымпиты ауылы, Қазақстан көшесі, 11/1, N 13 кабинет, телефон: 8(71134)31-1-16, жұмыс кестесі: күн сайын сағат 9.00-18.30-ға дейін, демалыс және мерекелік күндерден басқа, түскі үзіліс сағат 13.00-14.30-ға дейін. Жеке сұрақтар бойынша қабылдау: күн сайын сағат 9.00-13.00-ге дейін, мерекелік күндерден басқа;</w:t>
      </w:r>
      <w:r>
        <w:br/>
      </w:r>
      <w:r>
        <w:rPr>
          <w:rFonts w:ascii="Times New Roman"/>
          <w:b w:val="false"/>
          <w:i w:val="false"/>
          <w:color w:val="000000"/>
          <w:sz w:val="28"/>
        </w:rPr>
        <w:t>
      2) бөлім бастығының орынбасары:</w:t>
      </w:r>
      <w:r>
        <w:br/>
      </w:r>
      <w:r>
        <w:rPr>
          <w:rFonts w:ascii="Times New Roman"/>
          <w:b w:val="false"/>
          <w:i w:val="false"/>
          <w:color w:val="000000"/>
          <w:sz w:val="28"/>
        </w:rPr>
        <w:t>
      Мекен-жайы: Сырым ауданы, Жымпиты ауылы, Қазақстан көшесі, 11/1, N 17 кабинет, телефон: 31-3-47, жұмыс кестесі: күн сайын сағат 9.00-18.30-ға дейін, демалыс және мерекелік күндерден басқа, түскі үзіліс сағат 13.00-14.30-ға дейін. Жеке сұрақтар бойынша қабылдау: күн сайын сағат 9.00-13.00-ге дейін, мерекелік күндерден басқа;</w:t>
      </w:r>
      <w:r>
        <w:br/>
      </w:r>
      <w:r>
        <w:rPr>
          <w:rFonts w:ascii="Times New Roman"/>
          <w:b w:val="false"/>
          <w:i w:val="false"/>
          <w:color w:val="000000"/>
          <w:sz w:val="28"/>
        </w:rPr>
        <w:t>
      Жоғары тұрған ұйымдардың байланыс мәліметтері:</w:t>
      </w:r>
      <w:r>
        <w:br/>
      </w: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 мекенжайы: Орал қаласы, Сарайшық көшесі, 46, N 201 кабинет, телефон: 51-25-83;</w:t>
      </w:r>
      <w:r>
        <w:br/>
      </w:r>
      <w:r>
        <w:rPr>
          <w:rFonts w:ascii="Times New Roman"/>
          <w:b w:val="false"/>
          <w:i w:val="false"/>
          <w:color w:val="000000"/>
          <w:sz w:val="28"/>
        </w:rPr>
        <w:t>
      2) Орал қаласы әкімінің аппараты:</w:t>
      </w:r>
      <w:r>
        <w:br/>
      </w:r>
      <w:r>
        <w:rPr>
          <w:rFonts w:ascii="Times New Roman"/>
          <w:b w:val="false"/>
          <w:i w:val="false"/>
          <w:color w:val="000000"/>
          <w:sz w:val="28"/>
        </w:rPr>
        <w:t>
      Мекен-жайы: Сырым ауданы, Жымпиты ауылы, Қазақстан көшесі, 8, телефон: 31-2-85.</w:t>
      </w:r>
      <w:r>
        <w:br/>
      </w:r>
      <w:r>
        <w:rPr>
          <w:rFonts w:ascii="Times New Roman"/>
          <w:b w:val="false"/>
          <w:i w:val="false"/>
          <w:color w:val="000000"/>
          <w:sz w:val="28"/>
        </w:rPr>
        <w:t>
      25. Бөлім төмендегідей қосымша қызметтер көрсетеді:</w:t>
      </w:r>
      <w:r>
        <w:br/>
      </w:r>
      <w:r>
        <w:rPr>
          <w:rFonts w:ascii="Times New Roman"/>
          <w:b w:val="false"/>
          <w:i w:val="false"/>
          <w:color w:val="000000"/>
          <w:sz w:val="28"/>
        </w:rPr>
        <w:t>
      1) 18 жасқа дейінгі балалары бар отбасыларға мемлекеттік жәрдемақылар тағайындау;</w:t>
      </w:r>
      <w:r>
        <w:br/>
      </w:r>
      <w:r>
        <w:rPr>
          <w:rFonts w:ascii="Times New Roman"/>
          <w:b w:val="false"/>
          <w:i w:val="false"/>
          <w:color w:val="000000"/>
          <w:sz w:val="28"/>
        </w:rPr>
        <w:t>
      2) Мемлекеттік атаулы әлеуметтік көмек тағайындау;</w:t>
      </w:r>
      <w:r>
        <w:br/>
      </w:r>
      <w:r>
        <w:rPr>
          <w:rFonts w:ascii="Times New Roman"/>
          <w:b w:val="false"/>
          <w:i w:val="false"/>
          <w:color w:val="000000"/>
          <w:sz w:val="28"/>
        </w:rPr>
        <w:t>
      3) Үйде тәрбиеленетін және оқитын мүгедек балаларды материалдық қамтамасыз ету үшін құжаттар ресімдеу;</w:t>
      </w:r>
      <w:r>
        <w:br/>
      </w:r>
      <w:r>
        <w:rPr>
          <w:rFonts w:ascii="Times New Roman"/>
          <w:b w:val="false"/>
          <w:i w:val="false"/>
          <w:color w:val="000000"/>
          <w:sz w:val="28"/>
        </w:rPr>
        <w:t>
      4) Жергілікті өкілетті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5) Жұмыссыз азаматтарды есепке қою және тіркеу;</w:t>
      </w:r>
      <w:r>
        <w:br/>
      </w:r>
      <w:r>
        <w:rPr>
          <w:rFonts w:ascii="Times New Roman"/>
          <w:b w:val="false"/>
          <w:i w:val="false"/>
          <w:color w:val="000000"/>
          <w:sz w:val="28"/>
        </w:rPr>
        <w:t>
      6) Жұмыссыз азаматтарға анықтама беру;</w:t>
      </w:r>
      <w:r>
        <w:br/>
      </w:r>
      <w:r>
        <w:rPr>
          <w:rFonts w:ascii="Times New Roman"/>
          <w:b w:val="false"/>
          <w:i w:val="false"/>
          <w:color w:val="000000"/>
          <w:sz w:val="28"/>
        </w:rPr>
        <w:t>
      7) Тұрғын үй көмегін тағайындау;</w:t>
      </w:r>
      <w:r>
        <w:br/>
      </w:r>
      <w:r>
        <w:rPr>
          <w:rFonts w:ascii="Times New Roman"/>
          <w:b w:val="false"/>
          <w:i w:val="false"/>
          <w:color w:val="000000"/>
          <w:sz w:val="28"/>
        </w:rPr>
        <w:t>
      8) Мүгедектерге протездік-ортопедиялық көмек ұсыну үшін құжаттарды ресімдеу;</w:t>
      </w:r>
      <w:r>
        <w:br/>
      </w:r>
      <w:r>
        <w:rPr>
          <w:rFonts w:ascii="Times New Roman"/>
          <w:b w:val="false"/>
          <w:i w:val="false"/>
          <w:color w:val="000000"/>
          <w:sz w:val="28"/>
        </w:rPr>
        <w:t>
      9) Семей ядролық сынақ полигонында ядролық сынақтардың салдарынан зардап шеккен азаматтарды тіркеу және есепке алу;</w:t>
      </w:r>
      <w:r>
        <w:br/>
      </w:r>
      <w:r>
        <w:rPr>
          <w:rFonts w:ascii="Times New Roman"/>
          <w:b w:val="false"/>
          <w:i w:val="false"/>
          <w:color w:val="000000"/>
          <w:sz w:val="28"/>
        </w:rPr>
        <w:t>
      10) Мүгедектер үйінде, оның ішінде бөгде адамның күтіміне және жәрдеміне мұқтаж мүгедек балаларға әлеуметтік көмек көрсетуге арналған құжаттарды ресімдеу.</w:t>
      </w:r>
      <w:r>
        <w:br/>
      </w:r>
      <w:r>
        <w:rPr>
          <w:rFonts w:ascii="Times New Roman"/>
          <w:b w:val="false"/>
          <w:i w:val="false"/>
          <w:color w:val="000000"/>
          <w:sz w:val="28"/>
        </w:rPr>
        <w:t>
      Бөлімнің сенім телефоны: 31-1-16.</w:t>
      </w:r>
    </w:p>
    <w:bookmarkStart w:name="z36" w:id="32"/>
    <w:p>
      <w:pPr>
        <w:spacing w:after="0"/>
        <w:ind w:left="0"/>
        <w:jc w:val="both"/>
      </w:pPr>
      <w:r>
        <w:rPr>
          <w:rFonts w:ascii="Times New Roman"/>
          <w:b w:val="false"/>
          <w:i w:val="false"/>
          <w:color w:val="000000"/>
          <w:sz w:val="28"/>
        </w:rPr>
        <w:t>
"Мүгедектерге сурдо-тифлоқұралдар</w:t>
      </w:r>
      <w:r>
        <w:br/>
      </w:r>
      <w:r>
        <w:rPr>
          <w:rFonts w:ascii="Times New Roman"/>
          <w:b w:val="false"/>
          <w:i w:val="false"/>
          <w:color w:val="000000"/>
          <w:sz w:val="28"/>
        </w:rPr>
        <w:t>
мен міндетті гигиеналық құралдар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32"/>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33"/>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5-қосымша</w:t>
      </w:r>
    </w:p>
    <w:bookmarkEnd w:id="33"/>
    <w:p>
      <w:pPr>
        <w:spacing w:after="0"/>
        <w:ind w:left="0"/>
        <w:jc w:val="left"/>
      </w:pPr>
      <w:r>
        <w:rPr>
          <w:rFonts w:ascii="Times New Roman"/>
          <w:b/>
          <w:i w:val="false"/>
          <w:color w:val="000000"/>
        </w:rPr>
        <w:t xml:space="preserve"> "18 жасқа дейінгі балалары бар отбасыларға</w:t>
      </w:r>
      <w:r>
        <w:br/>
      </w:r>
      <w:r>
        <w:rPr>
          <w:rFonts w:ascii="Times New Roman"/>
          <w:b/>
          <w:i w:val="false"/>
          <w:color w:val="000000"/>
        </w:rPr>
        <w:t>
мемлекеттік жәрдемақылар тағайындау"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38" w:id="34"/>
    <w:p>
      <w:pPr>
        <w:spacing w:after="0"/>
        <w:ind w:left="0"/>
        <w:jc w:val="both"/>
      </w:pPr>
      <w:r>
        <w:rPr>
          <w:rFonts w:ascii="Times New Roman"/>
          <w:b w:val="false"/>
          <w:i w:val="false"/>
          <w:color w:val="000000"/>
          <w:sz w:val="28"/>
        </w:rPr>
        <w:t>
1. Жалпы ережелер</w:t>
      </w:r>
    </w:p>
    <w:bookmarkEnd w:id="34"/>
    <w:p>
      <w:pPr>
        <w:spacing w:after="0"/>
        <w:ind w:left="0"/>
        <w:jc w:val="both"/>
      </w:pPr>
      <w:r>
        <w:rPr>
          <w:rFonts w:ascii="Times New Roman"/>
          <w:b w:val="false"/>
          <w:i w:val="false"/>
          <w:color w:val="000000"/>
          <w:sz w:val="28"/>
        </w:rPr>
        <w:t>      1. Мемлекеттік қызметтің анықтамасы 18 жасқа дейінгі балалары бар отбасыларға мемлекеттік жәрдемақылар тағайындау.</w:t>
      </w:r>
      <w:r>
        <w:br/>
      </w:r>
      <w:r>
        <w:rPr>
          <w:rFonts w:ascii="Times New Roman"/>
          <w:b w:val="false"/>
          <w:i w:val="false"/>
          <w:color w:val="000000"/>
          <w:sz w:val="28"/>
        </w:rPr>
        <w:t>
      2. Көрсетілетін мемлекеттік қызметтің нысаны – жартылай автоматтандырылған.</w:t>
      </w:r>
      <w:r>
        <w:br/>
      </w:r>
      <w:r>
        <w:rPr>
          <w:rFonts w:ascii="Times New Roman"/>
          <w:b w:val="false"/>
          <w:i w:val="false"/>
          <w:color w:val="000000"/>
          <w:sz w:val="28"/>
        </w:rPr>
        <w:t>
      3. Мемлекеттік қызмет төмендегі негіздерге сүйене отырып көрсетіледі:</w:t>
      </w:r>
      <w:r>
        <w:br/>
      </w:r>
      <w:r>
        <w:rPr>
          <w:rFonts w:ascii="Times New Roman"/>
          <w:b w:val="false"/>
          <w:i w:val="false"/>
          <w:color w:val="000000"/>
          <w:sz w:val="28"/>
        </w:rPr>
        <w:t xml:space="preserve">
      1) Қазақстан Республикасының "Балалы отбасыларға берілетін мемлекеттік жәрдемақылар туралы" </w:t>
      </w:r>
      <w:r>
        <w:rPr>
          <w:rFonts w:ascii="Times New Roman"/>
          <w:b w:val="false"/>
          <w:i w:val="false"/>
          <w:color w:val="000000"/>
          <w:sz w:val="28"/>
        </w:rPr>
        <w:t>Заңының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баптары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 Үкіметінің 2005 жылғы 2 қарашадағы N 1092 </w:t>
      </w:r>
      <w:r>
        <w:rPr>
          <w:rFonts w:ascii="Times New Roman"/>
          <w:b w:val="false"/>
          <w:i w:val="false"/>
          <w:color w:val="000000"/>
          <w:sz w:val="28"/>
        </w:rPr>
        <w:t>қаулысымен</w:t>
      </w:r>
      <w:r>
        <w:rPr>
          <w:rFonts w:ascii="Times New Roman"/>
          <w:b w:val="false"/>
          <w:i w:val="false"/>
          <w:color w:val="000000"/>
          <w:sz w:val="28"/>
        </w:rPr>
        <w:t xml:space="preserve"> бекітілген "Балалы отбасыларға берілетін мемлекеттік жәрдемақыларды тағайындау және төлеу ережесі", "Балалы отбасыларына жәрдемақы алуға үміткер отбасының жиынтық табысын есептеу ережесі";</w:t>
      </w:r>
      <w:r>
        <w:br/>
      </w: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4-бөлімінің 84-тармағы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атауы –"Сырым аудандық жұмыспен қамту және әлеуметтік бағдарламалар бөлімі" мемлекеттік мекемесі, мекен-жайы Батыс Қазақстан облысы, Сырым ауданы, Жымпиты ауылы, Қазақстан көшесі, 11/1.</w:t>
      </w:r>
      <w:r>
        <w:br/>
      </w:r>
      <w:r>
        <w:rPr>
          <w:rFonts w:ascii="Times New Roman"/>
          <w:b w:val="false"/>
          <w:i w:val="false"/>
          <w:color w:val="000000"/>
          <w:sz w:val="28"/>
        </w:rPr>
        <w:t>
      5. Мемлекеттік қызмет көрсетуді аяқтау нысаны (нәтижесі) – 18 жасқа дейінгі балалары бар отбасына, тағайындалған мемлекеттік жәрдемақы алушының банктегі есеп шотына аудару арқылы жүреді.</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тұтынушының мемлекеттік қызметті алу үшін қажетті құжаттарды тапсырған (тіркелген, талон алған сәттен бастап), мемлекеттік қызметті алу үшін электрондық сұрау берген сәттен бастап мемлекеттік қызмет көрсету мерзімі – тіркелген күннен бастап 20 күнтізбелік күн ішінде;</w:t>
      </w:r>
      <w:r>
        <w:br/>
      </w:r>
      <w:r>
        <w:rPr>
          <w:rFonts w:ascii="Times New Roman"/>
          <w:b w:val="false"/>
          <w:i w:val="false"/>
          <w:color w:val="000000"/>
          <w:sz w:val="28"/>
        </w:rPr>
        <w:t>
      2) қажетті құжаттарды тапсыру барысында (тіркеу, талон алу кезінде) кезекте күтудің, электрондық сұрау қалыптастырудың ең ұзақ уақыты – 30 минуттан аспайды.</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w:t>
      </w:r>
      <w:r>
        <w:br/>
      </w:r>
      <w:r>
        <w:rPr>
          <w:rFonts w:ascii="Times New Roman"/>
          <w:b w:val="false"/>
          <w:i w:val="false"/>
          <w:color w:val="000000"/>
          <w:sz w:val="28"/>
        </w:rPr>
        <w:t>
рұқсат берілген жоғары мөлшері – 15 минут.</w:t>
      </w:r>
      <w:r>
        <w:br/>
      </w:r>
      <w:r>
        <w:rPr>
          <w:rFonts w:ascii="Times New Roman"/>
          <w:b w:val="false"/>
          <w:i w:val="false"/>
          <w:color w:val="000000"/>
          <w:sz w:val="28"/>
        </w:rPr>
        <w:t>
      8. Мемлекеттік қызмет көрсету – тегін.</w:t>
      </w:r>
      <w:r>
        <w:br/>
      </w:r>
      <w:r>
        <w:rPr>
          <w:rFonts w:ascii="Times New Roman"/>
          <w:b w:val="false"/>
          <w:i w:val="false"/>
          <w:color w:val="000000"/>
          <w:sz w:val="28"/>
        </w:rPr>
        <w:t>
      9. Қызмет көрсету тәртібі туралы ақпарат көзі – бұқаралық ақпарат құралдарындағы ақпараттар, Сырым ауданы әкімдігінің ресми сайты (www.zkosyrym.kz). Бұл Батыс Қазақстан облысы, Сырым ауданы, Жымпиты ауылы, Қазақстан көшесі, 11/1 мекен-жайы бойнша Бөлімінің 1 қабатының дәлізіндегі стендте орналасқан.</w:t>
      </w:r>
      <w:r>
        <w:br/>
      </w:r>
      <w:r>
        <w:rPr>
          <w:rFonts w:ascii="Times New Roman"/>
          <w:b w:val="false"/>
          <w:i w:val="false"/>
          <w:color w:val="000000"/>
          <w:sz w:val="28"/>
        </w:rPr>
        <w:t>
      10. Жұмыс кестесі – күн сайын, сағат 9.00-18.30, демалыс және мереке күндерінен басқа күндері, үзіліс сағат 13.00-14.30, аталған мемлекеттік қызметті алу үшін алдын ала жазылу және жедел қызмет көрсету қарастырылмаған.</w:t>
      </w:r>
      <w:r>
        <w:br/>
      </w:r>
      <w:r>
        <w:rPr>
          <w:rFonts w:ascii="Times New Roman"/>
          <w:b w:val="false"/>
          <w:i w:val="false"/>
          <w:color w:val="000000"/>
          <w:sz w:val="28"/>
        </w:rPr>
        <w:t>
      11. Осы мемлекеттік қызметті көрсету үшін келесі жағдайлар жасалған:</w:t>
      </w:r>
      <w:r>
        <w:br/>
      </w:r>
      <w:r>
        <w:rPr>
          <w:rFonts w:ascii="Times New Roman"/>
          <w:b w:val="false"/>
          <w:i w:val="false"/>
          <w:color w:val="000000"/>
          <w:sz w:val="28"/>
        </w:rPr>
        <w:t>
      1) мемлекеттік және орыс тілдеріндегі өтініштердің үлгісі орналастырылған стендтің алдында жазба үстелдері және отырғыштар қойылған;</w:t>
      </w:r>
      <w:r>
        <w:br/>
      </w:r>
      <w:r>
        <w:rPr>
          <w:rFonts w:ascii="Times New Roman"/>
          <w:b w:val="false"/>
          <w:i w:val="false"/>
          <w:color w:val="000000"/>
          <w:sz w:val="28"/>
        </w:rPr>
        <w:t>
      2) кабинетте күту үшін орындықтар қойылған;</w:t>
      </w:r>
      <w:r>
        <w:br/>
      </w:r>
      <w:r>
        <w:rPr>
          <w:rFonts w:ascii="Times New Roman"/>
          <w:b w:val="false"/>
          <w:i w:val="false"/>
          <w:color w:val="000000"/>
          <w:sz w:val="28"/>
        </w:rPr>
        <w:t>
      3) жазғы уақытта ықтимал температура ұстау үшін кондиционер қондырылған;</w:t>
      </w:r>
      <w:r>
        <w:br/>
      </w:r>
      <w:r>
        <w:rPr>
          <w:rFonts w:ascii="Times New Roman"/>
          <w:b w:val="false"/>
          <w:i w:val="false"/>
          <w:color w:val="000000"/>
          <w:sz w:val="28"/>
        </w:rPr>
        <w:t>
      4) мүгедектік және балалар арбаларына арналған пандус орнатылған;</w:t>
      </w:r>
      <w:r>
        <w:br/>
      </w:r>
      <w:r>
        <w:rPr>
          <w:rFonts w:ascii="Times New Roman"/>
          <w:b w:val="false"/>
          <w:i w:val="false"/>
          <w:color w:val="000000"/>
          <w:sz w:val="28"/>
        </w:rPr>
        <w:t>
      5) өрт сөндіру қауіпсіздігінің талаптары сақталған.</w:t>
      </w:r>
    </w:p>
    <w:bookmarkStart w:name="z39" w:id="35"/>
    <w:p>
      <w:pPr>
        <w:spacing w:after="0"/>
        <w:ind w:left="0"/>
        <w:jc w:val="both"/>
      </w:pPr>
      <w:r>
        <w:rPr>
          <w:rFonts w:ascii="Times New Roman"/>
          <w:b w:val="false"/>
          <w:i w:val="false"/>
          <w:color w:val="000000"/>
          <w:sz w:val="28"/>
        </w:rPr>
        <w:t>
2. Мемлекеттік қызмет көрсету тәртібі</w:t>
      </w:r>
    </w:p>
    <w:bookmarkEnd w:id="35"/>
    <w:p>
      <w:pPr>
        <w:spacing w:after="0"/>
        <w:ind w:left="0"/>
        <w:jc w:val="both"/>
      </w:pPr>
      <w:r>
        <w:rPr>
          <w:rFonts w:ascii="Times New Roman"/>
          <w:b w:val="false"/>
          <w:i w:val="false"/>
          <w:color w:val="000000"/>
          <w:sz w:val="28"/>
        </w:rPr>
        <w:t>      12. Мемлекеттік қызметті алу үшін қажетті құжаттар мен талаптар, соның ішінде мемлекеттік қызметті алу үшін жеңілдіктері бар тұлғаларға:</w:t>
      </w:r>
      <w:r>
        <w:br/>
      </w:r>
      <w:r>
        <w:rPr>
          <w:rFonts w:ascii="Times New Roman"/>
          <w:b w:val="false"/>
          <w:i w:val="false"/>
          <w:color w:val="000000"/>
          <w:sz w:val="28"/>
        </w:rPr>
        <w:t>
      1) нысанын Қазақстан Республикасының Үкіметі бекітетін белгіленген үлгідегі өтініш;</w:t>
      </w:r>
      <w:r>
        <w:br/>
      </w:r>
      <w:r>
        <w:rPr>
          <w:rFonts w:ascii="Times New Roman"/>
          <w:b w:val="false"/>
          <w:i w:val="false"/>
          <w:color w:val="000000"/>
          <w:sz w:val="28"/>
        </w:rPr>
        <w:t>
      2) баланың (балалардың) тууы туралы куәлігінің (куәліктерінің) көшірмесі (көшірмелері);</w:t>
      </w:r>
      <w:r>
        <w:br/>
      </w:r>
      <w:r>
        <w:rPr>
          <w:rFonts w:ascii="Times New Roman"/>
          <w:b w:val="false"/>
          <w:i w:val="false"/>
          <w:color w:val="000000"/>
          <w:sz w:val="28"/>
        </w:rPr>
        <w:t>
      3) өтініш берушінің жеке басын куәландыратын құжаттың көшірмесі;</w:t>
      </w:r>
      <w:r>
        <w:br/>
      </w:r>
      <w:r>
        <w:rPr>
          <w:rFonts w:ascii="Times New Roman"/>
          <w:b w:val="false"/>
          <w:i w:val="false"/>
          <w:color w:val="000000"/>
          <w:sz w:val="28"/>
        </w:rPr>
        <w:t>
      4) отбасының тұрғылықты жерін растайтын құжаттың көшірмесі (азаматтарды тіркеу кітабының көшірмесі не мекенжай бюросының анықтамасы, не ауылдық (селолық) округ әкімінің анықтамасы);</w:t>
      </w:r>
      <w:r>
        <w:br/>
      </w:r>
      <w:r>
        <w:rPr>
          <w:rFonts w:ascii="Times New Roman"/>
          <w:b w:val="false"/>
          <w:i w:val="false"/>
          <w:color w:val="000000"/>
          <w:sz w:val="28"/>
        </w:rPr>
        <w:t>
      5) отбасының құрамы туралы мәлімет (бала күтімі жөніндегі және балаларға арналған жәрдемақылар үшін);</w:t>
      </w:r>
      <w:r>
        <w:br/>
      </w:r>
      <w:r>
        <w:rPr>
          <w:rFonts w:ascii="Times New Roman"/>
          <w:b w:val="false"/>
          <w:i w:val="false"/>
          <w:color w:val="000000"/>
          <w:sz w:val="28"/>
        </w:rPr>
        <w:t>
      6) отбасы мүшелерінің табысы туралы мәлімет (балаларға арналған жәрдемақы үшін) қоса тіркелген өтініш береді.</w:t>
      </w:r>
      <w:r>
        <w:br/>
      </w:r>
      <w:r>
        <w:rPr>
          <w:rFonts w:ascii="Times New Roman"/>
          <w:b w:val="false"/>
          <w:i w:val="false"/>
          <w:color w:val="000000"/>
          <w:sz w:val="28"/>
        </w:rPr>
        <w:t>
      Ата-аналардың, қорғаншылардың немесе қамқоршылардың бірінің жәрдемақы тағайындату туралы өзі өтініш беруге мүмкіндігі болмаған жағдайда, ата-аналар, қорғаншылар немесе қамқоршылар жәрдемақы тағайындату туралы өтініш жасауға белгіленген тәртіппен берілген сенімхат негізінде басқа адамдарға уәкілеттік беруге құқылы.</w:t>
      </w:r>
      <w:r>
        <w:br/>
      </w:r>
      <w:r>
        <w:rPr>
          <w:rFonts w:ascii="Times New Roman"/>
          <w:b w:val="false"/>
          <w:i w:val="false"/>
          <w:color w:val="000000"/>
          <w:sz w:val="28"/>
        </w:rPr>
        <w:t>
      13. Мемлекеттік қызметті алу үшін қажетті бланктер беретін орын (өтініш нысандары және т.с.с.). – белгіленген үлгідегі өтініш, арыз иесінің отбасы құрамы жөнінде мәлімет, арыз иесінің отбасы мүшелерінің табыстары туралы мәлімет, жеке қосалқы шаруашылығы туралы мәлімет - бланкілері N 1,3,8 бөлмелерде тегін беріліп сол жерде толтырылады.</w:t>
      </w:r>
      <w:r>
        <w:br/>
      </w:r>
      <w:r>
        <w:rPr>
          <w:rFonts w:ascii="Times New Roman"/>
          <w:b w:val="false"/>
          <w:i w:val="false"/>
          <w:color w:val="000000"/>
          <w:sz w:val="28"/>
        </w:rPr>
        <w:t>
      14. Мемлекеттік қызметті алу үшін толтырылған өтініштерді, және басқа да құжаттарды тапсыратын жауапты адамның мекенжайы мен кабинетінің нөмірі – Сырым ауданы, Қазақстан көшесі, 11/1, N 17,20 бөлмелердегі Бөлім мамандарына тапсырылады.</w:t>
      </w:r>
      <w:r>
        <w:br/>
      </w:r>
      <w:r>
        <w:rPr>
          <w:rFonts w:ascii="Times New Roman"/>
          <w:b w:val="false"/>
          <w:i w:val="false"/>
          <w:color w:val="000000"/>
          <w:sz w:val="28"/>
        </w:rPr>
        <w:t>
      15. Тұтынушы мемлекеттік қызмет алу үшін тұтынушының мемлекеттік қызмет алған күні барлық қажетті құжаттарды тапсырғанын растайтын құжаттың атауын және нысаны - қабылдау күні көрсетілген маманның берген қолхаты.</w:t>
      </w:r>
      <w:r>
        <w:br/>
      </w:r>
      <w:r>
        <w:rPr>
          <w:rFonts w:ascii="Times New Roman"/>
          <w:b w:val="false"/>
          <w:i w:val="false"/>
          <w:color w:val="000000"/>
          <w:sz w:val="28"/>
        </w:rPr>
        <w:t>
      16. Қызмет көрсету нәтижесін жеткізу тәсілі – тағайындалған жәрдемақы сомасы алушының есеп шотына аударылады.</w:t>
      </w:r>
      <w:r>
        <w:br/>
      </w: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r>
        <w:br/>
      </w:r>
      <w:r>
        <w:rPr>
          <w:rFonts w:ascii="Times New Roman"/>
          <w:b w:val="false"/>
          <w:i w:val="false"/>
          <w:color w:val="000000"/>
          <w:sz w:val="28"/>
        </w:rPr>
        <w:t>
      1) ұсынылған құжаттардың осы стандарттың 12-тармағында көзделген талаптарға сай келмеуі;</w:t>
      </w:r>
      <w:r>
        <w:br/>
      </w:r>
      <w:r>
        <w:rPr>
          <w:rFonts w:ascii="Times New Roman"/>
          <w:b w:val="false"/>
          <w:i w:val="false"/>
          <w:color w:val="000000"/>
          <w:sz w:val="28"/>
        </w:rPr>
        <w:t>
      2) баланың өлімі;</w:t>
      </w:r>
      <w:r>
        <w:br/>
      </w:r>
      <w:r>
        <w:rPr>
          <w:rFonts w:ascii="Times New Roman"/>
          <w:b w:val="false"/>
          <w:i w:val="false"/>
          <w:color w:val="000000"/>
          <w:sz w:val="28"/>
        </w:rPr>
        <w:t>
      3) баланың толық мемлекеттік қамтуда екені анықталса.</w:t>
      </w:r>
    </w:p>
    <w:bookmarkStart w:name="z40" w:id="36"/>
    <w:p>
      <w:pPr>
        <w:spacing w:after="0"/>
        <w:ind w:left="0"/>
        <w:jc w:val="both"/>
      </w:pPr>
      <w:r>
        <w:rPr>
          <w:rFonts w:ascii="Times New Roman"/>
          <w:b w:val="false"/>
          <w:i w:val="false"/>
          <w:color w:val="000000"/>
          <w:sz w:val="28"/>
        </w:rPr>
        <w:t>
3. Жұмыс қағидалары</w:t>
      </w:r>
    </w:p>
    <w:bookmarkEnd w:id="36"/>
    <w:p>
      <w:pPr>
        <w:spacing w:after="0"/>
        <w:ind w:left="0"/>
        <w:jc w:val="both"/>
      </w:pPr>
      <w:r>
        <w:rPr>
          <w:rFonts w:ascii="Times New Roman"/>
          <w:b w:val="false"/>
          <w:i w:val="false"/>
          <w:color w:val="000000"/>
          <w:sz w:val="28"/>
        </w:rPr>
        <w:t>      18. Бөлім мамандары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w:t>
      </w:r>
    </w:p>
    <w:bookmarkStart w:name="z41" w:id="37"/>
    <w:p>
      <w:pPr>
        <w:spacing w:after="0"/>
        <w:ind w:left="0"/>
        <w:jc w:val="both"/>
      </w:pPr>
      <w:r>
        <w:rPr>
          <w:rFonts w:ascii="Times New Roman"/>
          <w:b w:val="false"/>
          <w:i w:val="false"/>
          <w:color w:val="000000"/>
          <w:sz w:val="28"/>
        </w:rPr>
        <w:t>
4. Жұмыс нәтижелері</w:t>
      </w:r>
    </w:p>
    <w:bookmarkEnd w:id="37"/>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r>
        <w:br/>
      </w:r>
      <w:r>
        <w:rPr>
          <w:rFonts w:ascii="Times New Roman"/>
          <w:b w:val="false"/>
          <w:i w:val="false"/>
          <w:color w:val="000000"/>
          <w:sz w:val="28"/>
        </w:rPr>
        <w:t xml:space="preserve">
      20. Мемлекеттік қызмет көрсететін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Start w:name="z42" w:id="38"/>
    <w:p>
      <w:pPr>
        <w:spacing w:after="0"/>
        <w:ind w:left="0"/>
        <w:jc w:val="both"/>
      </w:pPr>
      <w:r>
        <w:rPr>
          <w:rFonts w:ascii="Times New Roman"/>
          <w:b w:val="false"/>
          <w:i w:val="false"/>
          <w:color w:val="000000"/>
          <w:sz w:val="28"/>
        </w:rPr>
        <w:t>
5. Шағымдану тәртібі</w:t>
      </w:r>
    </w:p>
    <w:bookmarkEnd w:id="38"/>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r>
        <w:br/>
      </w: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Сырым ауданы, Қазақстан көшесі, 11/1, N 13 кабинет, телефоны: 31-1-16;</w:t>
      </w:r>
      <w:r>
        <w:br/>
      </w:r>
      <w:r>
        <w:rPr>
          <w:rFonts w:ascii="Times New Roman"/>
          <w:b w:val="false"/>
          <w:i w:val="false"/>
          <w:color w:val="000000"/>
          <w:sz w:val="28"/>
        </w:rPr>
        <w:t>
      2) Тұтынушы егер Бөлім бастығына шағымданған жағдайда Сырым ауданы әкімінің аппарат жетекшісі шағымдану тәртібін түсіндіріп, шағым дайындауға жәрдем көрсетеді, мекен-жайы: Сырым ауданы, Жымпиты ауылы, Қазақстан көшесі, 8, N  21 кабинет, телефон: 31-1-10.</w:t>
      </w:r>
      <w:r>
        <w:br/>
      </w:r>
      <w:r>
        <w:rPr>
          <w:rFonts w:ascii="Times New Roman"/>
          <w:b w:val="false"/>
          <w:i w:val="false"/>
          <w:color w:val="000000"/>
          <w:sz w:val="28"/>
        </w:rPr>
        <w:t>
      22. Шағым берілетін мемлекеттік органның атауы, лауазымды тұлғаның кабинетінің нөмірі:</w:t>
      </w:r>
      <w:r>
        <w:br/>
      </w:r>
      <w:r>
        <w:rPr>
          <w:rFonts w:ascii="Times New Roman"/>
          <w:b w:val="false"/>
          <w:i w:val="false"/>
          <w:color w:val="000000"/>
          <w:sz w:val="28"/>
        </w:rPr>
        <w:t>
      1) Шағымдар пошта немесе қолма-қол, кеңсе - арқылы Бөлім бастығының атына "Сырым аудандық жұмыспен қамту және әлеуметтік бағдарламалар бөлімі" мемлекеттік мекемесінде қабылданады, мекен-жайы: Сырым ауданы, Жымпиты ауылы, Қазақстан көшесі, 11/1, N 13 кабинет, телефон: 31-1-16;</w:t>
      </w:r>
      <w:r>
        <w:br/>
      </w:r>
      <w:r>
        <w:rPr>
          <w:rFonts w:ascii="Times New Roman"/>
          <w:b w:val="false"/>
          <w:i w:val="false"/>
          <w:color w:val="000000"/>
          <w:sz w:val="28"/>
        </w:rPr>
        <w:t>
      2) Шағымдар пошта немесе қолма-қол, кеңсе - арқылы Сырым ауданы әкімінің аппаратында қабылданады, мекенжайы: Сырым ауданы, Жымпиты ауылы, Қазақстан көшесі, 8, N  21 кабинет, телефон: 31-2-76.</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Сырым ауданы, Жымпиты ауылы, Қазақстан көшесі, 11/1, N 13 кабинет, телефон: 31-1-16.</w:t>
      </w:r>
    </w:p>
    <w:bookmarkStart w:name="z43" w:id="39"/>
    <w:p>
      <w:pPr>
        <w:spacing w:after="0"/>
        <w:ind w:left="0"/>
        <w:jc w:val="both"/>
      </w:pPr>
      <w:r>
        <w:rPr>
          <w:rFonts w:ascii="Times New Roman"/>
          <w:b w:val="false"/>
          <w:i w:val="false"/>
          <w:color w:val="000000"/>
          <w:sz w:val="28"/>
        </w:rPr>
        <w:t>
6. Байланыс ақпараты</w:t>
      </w:r>
    </w:p>
    <w:bookmarkEnd w:id="39"/>
    <w:p>
      <w:pPr>
        <w:spacing w:after="0"/>
        <w:ind w:left="0"/>
        <w:jc w:val="both"/>
      </w:pPr>
      <w:r>
        <w:rPr>
          <w:rFonts w:ascii="Times New Roman"/>
          <w:b w:val="false"/>
          <w:i w:val="false"/>
          <w:color w:val="000000"/>
          <w:sz w:val="28"/>
        </w:rPr>
        <w:t>      24. Байланыс мәліметтері: Тұтынушыларды қабылдау "Сырым аудандық жұмыспен қамту және әлеуметтік бағдарламалар бөлімі" Мемлекеттік мекемесінде белгіленген жұмыс кестесіне сәйкес жүргізіледі.</w:t>
      </w:r>
      <w:r>
        <w:br/>
      </w:r>
      <w:r>
        <w:rPr>
          <w:rFonts w:ascii="Times New Roman"/>
          <w:b w:val="false"/>
          <w:i w:val="false"/>
          <w:color w:val="000000"/>
          <w:sz w:val="28"/>
        </w:rPr>
        <w:t>
      1) бөлім бастығы:</w:t>
      </w:r>
      <w:r>
        <w:br/>
      </w:r>
      <w:r>
        <w:rPr>
          <w:rFonts w:ascii="Times New Roman"/>
          <w:b w:val="false"/>
          <w:i w:val="false"/>
          <w:color w:val="000000"/>
          <w:sz w:val="28"/>
        </w:rPr>
        <w:t>
      Мекенжайы: Сырым ауданы, Жымпиты ауылы, Қазақстан көшесі, 11/1, N 13 кабинет, телефон: 8(71134)31-1-16, жұмыс кестесі: күн сайын сағат 9.00-18.30-ға дейін, демалыс және мерекелік күндерден басқа, түскі үзіліс сағат 13.00-14.30-ға дейін. Жеке сұрақтар бойынша қабылдау: күн сайын сағат 9.00-13.00-ге дейін, мерекелік күндерден басқа;</w:t>
      </w:r>
      <w:r>
        <w:br/>
      </w:r>
      <w:r>
        <w:rPr>
          <w:rFonts w:ascii="Times New Roman"/>
          <w:b w:val="false"/>
          <w:i w:val="false"/>
          <w:color w:val="000000"/>
          <w:sz w:val="28"/>
        </w:rPr>
        <w:t>
      2) бөлім бастығының орынбасары:</w:t>
      </w:r>
      <w:r>
        <w:br/>
      </w:r>
      <w:r>
        <w:rPr>
          <w:rFonts w:ascii="Times New Roman"/>
          <w:b w:val="false"/>
          <w:i w:val="false"/>
          <w:color w:val="000000"/>
          <w:sz w:val="28"/>
        </w:rPr>
        <w:t>
      Мекенжайы: Сырым ауданы, Жымпиты ауылы, Қазақстан көшесі, 11/1, N 17 кабинет, телефон: 31-3-47, жұмыс кестесі: күн сайын сағат 9.00-18.30-ға дейін, демалыс және мерекелік күндерден басқа, түскі үзіліс сағат 13.00-14.30-ға дейін. Жеке сұрақтар бойынша қабылдау: күн сайын сағат 9.00-13.00-ге дейін, мерекелік күндерден басқа;</w:t>
      </w:r>
      <w:r>
        <w:br/>
      </w:r>
      <w:r>
        <w:rPr>
          <w:rFonts w:ascii="Times New Roman"/>
          <w:b w:val="false"/>
          <w:i w:val="false"/>
          <w:color w:val="000000"/>
          <w:sz w:val="28"/>
        </w:rPr>
        <w:t>
      Жоғары тұрған ұйымдардың байланыс мәліметтері:</w:t>
      </w:r>
      <w:r>
        <w:br/>
      </w: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 мекенжайы: Орал қаласы, Сарайшық көшесі, 46, N 201 кабинет, телефон: 51-25-83;</w:t>
      </w:r>
      <w:r>
        <w:br/>
      </w:r>
      <w:r>
        <w:rPr>
          <w:rFonts w:ascii="Times New Roman"/>
          <w:b w:val="false"/>
          <w:i w:val="false"/>
          <w:color w:val="000000"/>
          <w:sz w:val="28"/>
        </w:rPr>
        <w:t>
      2) Сырым ауданы әкімінің аппараты:</w:t>
      </w:r>
      <w:r>
        <w:br/>
      </w:r>
      <w:r>
        <w:rPr>
          <w:rFonts w:ascii="Times New Roman"/>
          <w:b w:val="false"/>
          <w:i w:val="false"/>
          <w:color w:val="000000"/>
          <w:sz w:val="28"/>
        </w:rPr>
        <w:t>
      Мекен-жайы: Сырым ауданы, Жымпиты ауылы, Қазақстан көшесі, 8, телефон: 31-2-85.</w:t>
      </w:r>
      <w:r>
        <w:br/>
      </w:r>
      <w:r>
        <w:rPr>
          <w:rFonts w:ascii="Times New Roman"/>
          <w:b w:val="false"/>
          <w:i w:val="false"/>
          <w:color w:val="000000"/>
          <w:sz w:val="28"/>
        </w:rPr>
        <w:t>
      25. Бөлім төмендегідей қосымша қызметтер көрсетеді:</w:t>
      </w:r>
      <w:r>
        <w:br/>
      </w:r>
      <w:r>
        <w:rPr>
          <w:rFonts w:ascii="Times New Roman"/>
          <w:b w:val="false"/>
          <w:i w:val="false"/>
          <w:color w:val="000000"/>
          <w:sz w:val="28"/>
        </w:rPr>
        <w:t>
      1) Мүгедектерге протездік-ортопедиялық көмек ұсыну үшін құжаттарды ресімдеу;</w:t>
      </w:r>
      <w:r>
        <w:br/>
      </w:r>
      <w:r>
        <w:rPr>
          <w:rFonts w:ascii="Times New Roman"/>
          <w:b w:val="false"/>
          <w:i w:val="false"/>
          <w:color w:val="000000"/>
          <w:sz w:val="28"/>
        </w:rPr>
        <w:t>
      2) Мемлекеттік атаулы әлеуметтік көмек тағайындау;</w:t>
      </w:r>
      <w:r>
        <w:br/>
      </w:r>
      <w:r>
        <w:rPr>
          <w:rFonts w:ascii="Times New Roman"/>
          <w:b w:val="false"/>
          <w:i w:val="false"/>
          <w:color w:val="000000"/>
          <w:sz w:val="28"/>
        </w:rPr>
        <w:t>
      3) Үйде тәрбиеленетін және оқитын мүгедек балаларды материалдық қамтамасыз ету үшін құжаттар ресімдеу;</w:t>
      </w:r>
      <w:r>
        <w:br/>
      </w:r>
      <w:r>
        <w:rPr>
          <w:rFonts w:ascii="Times New Roman"/>
          <w:b w:val="false"/>
          <w:i w:val="false"/>
          <w:color w:val="000000"/>
          <w:sz w:val="28"/>
        </w:rPr>
        <w:t>
      4) Жергілікті өкілетті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5) Жұмыссыз азаматтарды есепке қою және тіркеу;</w:t>
      </w:r>
      <w:r>
        <w:br/>
      </w:r>
      <w:r>
        <w:rPr>
          <w:rFonts w:ascii="Times New Roman"/>
          <w:b w:val="false"/>
          <w:i w:val="false"/>
          <w:color w:val="000000"/>
          <w:sz w:val="28"/>
        </w:rPr>
        <w:t>
      6) Жұмыссыз азаматтарға анықтама беру;</w:t>
      </w:r>
      <w:r>
        <w:br/>
      </w:r>
      <w:r>
        <w:rPr>
          <w:rFonts w:ascii="Times New Roman"/>
          <w:b w:val="false"/>
          <w:i w:val="false"/>
          <w:color w:val="000000"/>
          <w:sz w:val="28"/>
        </w:rPr>
        <w:t>
      7) Тұрғын үй көмегін тағайындау;</w:t>
      </w:r>
      <w:r>
        <w:br/>
      </w:r>
      <w:r>
        <w:rPr>
          <w:rFonts w:ascii="Times New Roman"/>
          <w:b w:val="false"/>
          <w:i w:val="false"/>
          <w:color w:val="000000"/>
          <w:sz w:val="28"/>
        </w:rPr>
        <w:t>
      8) Мүгедектерді сурдо-тифлоқұралдармен және міндетті гигиеналық құралдар беру;</w:t>
      </w:r>
      <w:r>
        <w:br/>
      </w:r>
      <w:r>
        <w:rPr>
          <w:rFonts w:ascii="Times New Roman"/>
          <w:b w:val="false"/>
          <w:i w:val="false"/>
          <w:color w:val="000000"/>
          <w:sz w:val="28"/>
        </w:rPr>
        <w:t>
      9) Семей ядролық сынақ полигонында ядролық сынақтардың салдарынан зардап шеккен азаматтарды тіркеу және есепке алу;</w:t>
      </w:r>
      <w:r>
        <w:br/>
      </w:r>
      <w:r>
        <w:rPr>
          <w:rFonts w:ascii="Times New Roman"/>
          <w:b w:val="false"/>
          <w:i w:val="false"/>
          <w:color w:val="000000"/>
          <w:sz w:val="28"/>
        </w:rPr>
        <w:t>
      10) Мүгедектер үйінде, оның ішінде бөгде адамның күтіміне және жәрдеміне мұқтаж мүгедек балаларға әлеуметтік көмек көрсетуге арналған құжаттарды ресімдеу.</w:t>
      </w:r>
      <w:r>
        <w:br/>
      </w:r>
      <w:r>
        <w:rPr>
          <w:rFonts w:ascii="Times New Roman"/>
          <w:b w:val="false"/>
          <w:i w:val="false"/>
          <w:color w:val="000000"/>
          <w:sz w:val="28"/>
        </w:rPr>
        <w:t>
      Бөлімнің сенім телефоны: 21-7-76.</w:t>
      </w:r>
    </w:p>
    <w:bookmarkStart w:name="z44" w:id="40"/>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40"/>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41"/>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6-қосымша</w:t>
      </w:r>
    </w:p>
    <w:bookmarkEnd w:id="41"/>
    <w:p>
      <w:pPr>
        <w:spacing w:after="0"/>
        <w:ind w:left="0"/>
        <w:jc w:val="left"/>
      </w:pPr>
      <w:r>
        <w:rPr>
          <w:rFonts w:ascii="Times New Roman"/>
          <w:b/>
          <w:i w:val="false"/>
          <w:color w:val="000000"/>
        </w:rPr>
        <w:t xml:space="preserve"> "Тұрғын үй көмегін тағайындау"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46" w:id="42"/>
    <w:p>
      <w:pPr>
        <w:spacing w:after="0"/>
        <w:ind w:left="0"/>
        <w:jc w:val="both"/>
      </w:pPr>
      <w:r>
        <w:rPr>
          <w:rFonts w:ascii="Times New Roman"/>
          <w:b w:val="false"/>
          <w:i w:val="false"/>
          <w:color w:val="000000"/>
          <w:sz w:val="28"/>
        </w:rPr>
        <w:t xml:space="preserve">
1. Жалпы ережелер </w:t>
      </w:r>
    </w:p>
    <w:bookmarkEnd w:id="42"/>
    <w:p>
      <w:pPr>
        <w:spacing w:after="0"/>
        <w:ind w:left="0"/>
        <w:jc w:val="both"/>
      </w:pPr>
      <w:r>
        <w:rPr>
          <w:rFonts w:ascii="Times New Roman"/>
          <w:b w:val="false"/>
          <w:i w:val="false"/>
          <w:color w:val="000000"/>
          <w:sz w:val="28"/>
        </w:rPr>
        <w:t>      1. Мемлекеттік қызметтің анықтамасы - тұрғын үй көмегін тағайындау.</w:t>
      </w:r>
      <w:r>
        <w:br/>
      </w:r>
      <w:r>
        <w:rPr>
          <w:rFonts w:ascii="Times New Roman"/>
          <w:b w:val="false"/>
          <w:i w:val="false"/>
          <w:color w:val="000000"/>
          <w:sz w:val="28"/>
        </w:rPr>
        <w:t>
      2. Көрсетілетін мемлекеттік қызметтің нысаны: жартылай автоматтандырылған.</w:t>
      </w:r>
      <w:r>
        <w:br/>
      </w:r>
      <w:r>
        <w:rPr>
          <w:rFonts w:ascii="Times New Roman"/>
          <w:b w:val="false"/>
          <w:i w:val="false"/>
          <w:color w:val="000000"/>
          <w:sz w:val="28"/>
        </w:rPr>
        <w:t>
      3. Мемлекеттік қызмет төмендегілер негізінде көрсетіледі:</w:t>
      </w:r>
      <w:r>
        <w:br/>
      </w:r>
      <w:r>
        <w:rPr>
          <w:rFonts w:ascii="Times New Roman"/>
          <w:b w:val="false"/>
          <w:i w:val="false"/>
          <w:color w:val="000000"/>
          <w:sz w:val="28"/>
        </w:rPr>
        <w:t xml:space="preserve">
      1) Қазақстан Республикасының 1997 жылғы 16 сәуірдегі N 94 "Тұрғын үй қатынастары туралы" </w:t>
      </w:r>
      <w:r>
        <w:rPr>
          <w:rFonts w:ascii="Times New Roman"/>
          <w:b w:val="false"/>
          <w:i w:val="false"/>
          <w:color w:val="000000"/>
          <w:sz w:val="28"/>
        </w:rPr>
        <w:t>Заңының 97 бабы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 Үкіметінің 2007 жылғы 30 маусымдағы N  561 "Жеке және занды тұлғаларға көрсетілетін мемлекеттік қызметтердің тізілімін бекіту туралы" </w:t>
      </w:r>
      <w:r>
        <w:rPr>
          <w:rFonts w:ascii="Times New Roman"/>
          <w:b w:val="false"/>
          <w:i w:val="false"/>
          <w:color w:val="000000"/>
          <w:sz w:val="28"/>
        </w:rPr>
        <w:t>қаулысының 4-бөлімінің 85-тармағы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атауы - "Сырым аудандық жұмыспен қамту және әлеуметтік бағдарламалар бөлімі" мемлекеттік мекемесі (одан әрі – Бөлім), мекен-жайы: Сырым ауданы, Жымпиты ауылы, Қазақстан көшесі, 11/1, телефон: 31-1-16.</w:t>
      </w:r>
      <w:r>
        <w:br/>
      </w:r>
      <w:r>
        <w:rPr>
          <w:rFonts w:ascii="Times New Roman"/>
          <w:b w:val="false"/>
          <w:i w:val="false"/>
          <w:color w:val="000000"/>
          <w:sz w:val="28"/>
        </w:rPr>
        <w:t>
      5. Мемлекеттік қызмет көрсетуді аяқтау нысаны (нәтижесі) - Тұрғын үй көмегін тағайындау туралы келісімшарт беру.</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бастап мемлекеттік қызмет көрсету мерзімі – 20 жұмыс күні ішінде (арыз иесі N  190 - нысанды тапсырған күннен);</w:t>
      </w:r>
      <w:r>
        <w:br/>
      </w:r>
      <w:r>
        <w:rPr>
          <w:rFonts w:ascii="Times New Roman"/>
          <w:b w:val="false"/>
          <w:i w:val="false"/>
          <w:color w:val="000000"/>
          <w:sz w:val="28"/>
        </w:rPr>
        <w:t>
      2) қажетті құжаттарды тапсыру барысында (тіркеу, талон алу кезінде және т.с.с.) кезекте күтудің, электрондық сұрау қалыптастырудың ең ұзақ уақыты - 30 минут.</w:t>
      </w:r>
      <w:r>
        <w:br/>
      </w:r>
      <w:r>
        <w:rPr>
          <w:rFonts w:ascii="Times New Roman"/>
          <w:b w:val="false"/>
          <w:i w:val="false"/>
          <w:color w:val="000000"/>
          <w:sz w:val="28"/>
        </w:rPr>
        <w:t>
      3) құжаттарды алған кезде кезекте күтудің ең ұзақ уақыты, мемлекеттік қызметті көрсетудің нәтижесі ретінде файлдың барынша рұқсат етілетін мөлшері – жоқ.</w:t>
      </w:r>
      <w:r>
        <w:br/>
      </w:r>
      <w:r>
        <w:rPr>
          <w:rFonts w:ascii="Times New Roman"/>
          <w:b w:val="false"/>
          <w:i w:val="false"/>
          <w:color w:val="000000"/>
          <w:sz w:val="28"/>
        </w:rPr>
        <w:t>
      Қажетті құжаттарды тапсырған уақыттан бастап, 20 жұмыс күні ішінде тағайындалған көмек сомасы арыз иесінің банктегі есеп шотына аударылады, содан соң аударылған соманы (N  190 нысанға сәйкес) банк қызмет көрсетушілердің есепшотына аударады.</w:t>
      </w:r>
      <w:r>
        <w:br/>
      </w:r>
      <w:r>
        <w:rPr>
          <w:rFonts w:ascii="Times New Roman"/>
          <w:b w:val="false"/>
          <w:i w:val="false"/>
          <w:color w:val="000000"/>
          <w:sz w:val="28"/>
        </w:rPr>
        <w:t>
      8. Мемлекеттік қызмет көрсету тегін жүзеге асырылады.</w:t>
      </w:r>
      <w:r>
        <w:br/>
      </w:r>
      <w:r>
        <w:rPr>
          <w:rFonts w:ascii="Times New Roman"/>
          <w:b w:val="false"/>
          <w:i w:val="false"/>
          <w:color w:val="000000"/>
          <w:sz w:val="28"/>
        </w:rPr>
        <w:t>
      9. Мемлекетік қызмет көрсету сапасына және қол жетімділігіне қойылатын талаптар туралы ақпарат көзі – бұқаралық ақпарат құралдарындағы ақпараттар, Сырым ауданы әкімдігінің ресми сайты (www.zkosyrym.kz). Бұл стандарт Сырым ауданы, Жымпиты ауылы, Қазақстан көшесі, 11/1 мекен-жайындағы Бөлімнің 1 қабатының дәлізінде стендте орналасқан.</w:t>
      </w:r>
      <w:r>
        <w:br/>
      </w:r>
      <w:r>
        <w:rPr>
          <w:rFonts w:ascii="Times New Roman"/>
          <w:b w:val="false"/>
          <w:i w:val="false"/>
          <w:color w:val="000000"/>
          <w:sz w:val="28"/>
        </w:rPr>
        <w:t>
      10. Жұмыс кестесі – күн сайын, сағат 9.00-18.30 дейін, демалыс және мереке күндерінен басқа күндері, үзіліс сағат 13.00-14.30 дейін. Кезек күттірмеу үшін тұрғын үй көмегін тағайындаған кезде келесі мерзімге алдын-ала жазылу қарастырылған.</w:t>
      </w:r>
      <w:r>
        <w:br/>
      </w:r>
      <w:r>
        <w:rPr>
          <w:rFonts w:ascii="Times New Roman"/>
          <w:b w:val="false"/>
          <w:i w:val="false"/>
          <w:color w:val="000000"/>
          <w:sz w:val="28"/>
        </w:rPr>
        <w:t>
      11. Осы мемлекеттік қызмет көрсету үшін келесі жағдайлар жасалған:</w:t>
      </w:r>
      <w:r>
        <w:br/>
      </w:r>
      <w:r>
        <w:rPr>
          <w:rFonts w:ascii="Times New Roman"/>
          <w:b w:val="false"/>
          <w:i w:val="false"/>
          <w:color w:val="000000"/>
          <w:sz w:val="28"/>
        </w:rPr>
        <w:t>
      1) мемлекеттік және орыс тілдеріндегі өтініштердің үлгісі орналастырылған стендтің алдында жазба үстелдері және отырғыштар қойылған;</w:t>
      </w:r>
      <w:r>
        <w:br/>
      </w:r>
      <w:r>
        <w:rPr>
          <w:rFonts w:ascii="Times New Roman"/>
          <w:b w:val="false"/>
          <w:i w:val="false"/>
          <w:color w:val="000000"/>
          <w:sz w:val="28"/>
        </w:rPr>
        <w:t>
      2) кабинетте күту үшін орындықтар қойылған;</w:t>
      </w:r>
      <w:r>
        <w:br/>
      </w:r>
      <w:r>
        <w:rPr>
          <w:rFonts w:ascii="Times New Roman"/>
          <w:b w:val="false"/>
          <w:i w:val="false"/>
          <w:color w:val="000000"/>
          <w:sz w:val="28"/>
        </w:rPr>
        <w:t>
      3) жазғы уақытта ықтимал температура ұстау үшін кондиционер қондырылған;</w:t>
      </w:r>
      <w:r>
        <w:br/>
      </w:r>
      <w:r>
        <w:rPr>
          <w:rFonts w:ascii="Times New Roman"/>
          <w:b w:val="false"/>
          <w:i w:val="false"/>
          <w:color w:val="000000"/>
          <w:sz w:val="28"/>
        </w:rPr>
        <w:t>
      4) мүгедектік және балалар арбаларына арналған пандус орнатылған;</w:t>
      </w:r>
      <w:r>
        <w:br/>
      </w:r>
      <w:r>
        <w:rPr>
          <w:rFonts w:ascii="Times New Roman"/>
          <w:b w:val="false"/>
          <w:i w:val="false"/>
          <w:color w:val="000000"/>
          <w:sz w:val="28"/>
        </w:rPr>
        <w:t>
      5) өрт сөндіру қауіпсіздігінің талаптары сақталған.</w:t>
      </w:r>
    </w:p>
    <w:bookmarkStart w:name="z47" w:id="43"/>
    <w:p>
      <w:pPr>
        <w:spacing w:after="0"/>
        <w:ind w:left="0"/>
        <w:jc w:val="both"/>
      </w:pPr>
      <w:r>
        <w:rPr>
          <w:rFonts w:ascii="Times New Roman"/>
          <w:b w:val="false"/>
          <w:i w:val="false"/>
          <w:color w:val="000000"/>
          <w:sz w:val="28"/>
        </w:rPr>
        <w:t>
2. Мемлекеттік қызмет көрсету тәртібі</w:t>
      </w:r>
    </w:p>
    <w:bookmarkEnd w:id="43"/>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арызы мен оған тiркелген жеке куәлiгiнің көшірмесі (төлқұжат), Қазақстан Республикасының Әділет министрлігі Батыс Қазақстан облысы Орал қаласының "Халыққа қызмет көрсету орталығы" мемлекеттік мекемесінің филиалы Сырым ауданы Халыққа қызмет көрсету орталығы арқылы беріледі, күн сайын сағат 9.00-17.00-ге дейін үзіліссіз, телефон: 31-446, 21-778; мекен-жайы: Батыс Қазақстан облысы, Сырым ауданы, Жымпиты ауылы, Қазақстан көшесі, 13;</w:t>
      </w:r>
      <w:r>
        <w:br/>
      </w:r>
      <w:r>
        <w:rPr>
          <w:rFonts w:ascii="Times New Roman"/>
          <w:b w:val="false"/>
          <w:i w:val="false"/>
          <w:color w:val="000000"/>
          <w:sz w:val="28"/>
        </w:rPr>
        <w:t>
      2) салық төлеушінің тіркеу нөмірі берілгені туралы куәлігі (СТН), Қазақстан Республикасы Қаржы министрлігінің Батыс Қазақстан облысы Сырым ауданы бойынша салық комитетінде беріледі, сенбі мен жексенбіден басқа күндері сағат 09.00-18.30-ға дейін қабылдайды, үзіліс уақыты сағат 12.30-14.00-ге дейін, мекенжайы: Батыс Қазақстан облысы, Сырым ауданы, Жымпиты ауылы, Қазақстан көшесі, 8;</w:t>
      </w:r>
      <w:r>
        <w:br/>
      </w:r>
      <w:r>
        <w:rPr>
          <w:rFonts w:ascii="Times New Roman"/>
          <w:b w:val="false"/>
          <w:i w:val="false"/>
          <w:color w:val="000000"/>
          <w:sz w:val="28"/>
        </w:rPr>
        <w:t>
      3) Азаматтарды тіркеу кітабының көшірмесі (үй кітабы), Қазақстан Республикасының Әділет министрлігі Батыс Қазақстан облысы Орал қаласының "Халыққа қызмет көрсету орталығы" мемлекеттік мекемесінің филиалы Сырым ауданы Халыққа қызмет көрсету орталығы арқылы беріледі, күн сайын сағат 9.00-17.00-ге дейін үзіліссіз, телефон: 31-446, 21-778; мекен-жайы: Батыс Қазақстан облысы, Сырым ауданы, Жымпиты ауылы, Қазақстан көшесі, 13;</w:t>
      </w:r>
      <w:r>
        <w:br/>
      </w:r>
      <w:r>
        <w:rPr>
          <w:rFonts w:ascii="Times New Roman"/>
          <w:b w:val="false"/>
          <w:i w:val="false"/>
          <w:color w:val="000000"/>
          <w:sz w:val="28"/>
        </w:rPr>
        <w:t>
      4) пайдаланып отырған алаң көлемі жөнінде (техникалық төлқұжат) тұрғын жайға құжаттардың көшірмесі (жекешелендіру, сыйға тарту, сатып алу – сату, жалға беру т.б. жөнінде келісімшарттар);</w:t>
      </w:r>
      <w:r>
        <w:br/>
      </w:r>
      <w:r>
        <w:rPr>
          <w:rFonts w:ascii="Times New Roman"/>
          <w:b w:val="false"/>
          <w:i w:val="false"/>
          <w:color w:val="000000"/>
          <w:sz w:val="28"/>
        </w:rPr>
        <w:t>
      5) жылжымайтын мүлік жөнiнде анықтама (жылына 1 рет), Қазақстан Республикасының Әділет министрлігі Батыс Қазақстан облысы Орал қаласының "Халыққа қызмет көрсету орталығы" мемлекеттік мекемесінің филиалы Сырым ауданы Халыққа қызмет көрсету орталығы арқылы беріледі, күн сайын сағат 9.00-17.00-ге дейін үзіліссіз, телефон: 31-446, 21-778; мекен-жайы: Батыс Қазақстан облысы, Сырым ауданы, Жымпиты ауылы, Қазақстан көшесі, 13;</w:t>
      </w:r>
      <w:r>
        <w:br/>
      </w:r>
      <w:r>
        <w:rPr>
          <w:rFonts w:ascii="Times New Roman"/>
          <w:b w:val="false"/>
          <w:i w:val="false"/>
          <w:color w:val="000000"/>
          <w:sz w:val="28"/>
        </w:rPr>
        <w:t>
      6) Ұлы Отан Соғысы қатысушысы немесе мүгедегі куәлігінің көшірмесі, мүгедек күтiмiнiң заңдылығын куәландыратын құжат;</w:t>
      </w:r>
      <w:r>
        <w:br/>
      </w:r>
      <w:r>
        <w:rPr>
          <w:rFonts w:ascii="Times New Roman"/>
          <w:b w:val="false"/>
          <w:i w:val="false"/>
          <w:color w:val="000000"/>
          <w:sz w:val="28"/>
        </w:rPr>
        <w:t>
      7) Мүгедекке күтім жасаудың заңдылығын дәлелдейтін құжат;</w:t>
      </w:r>
      <w:r>
        <w:br/>
      </w:r>
      <w:r>
        <w:rPr>
          <w:rFonts w:ascii="Times New Roman"/>
          <w:b w:val="false"/>
          <w:i w:val="false"/>
          <w:color w:val="000000"/>
          <w:sz w:val="28"/>
        </w:rPr>
        <w:t>
      8) алдыңғы арыз беру мерзiмiне сәйкес отбасының өткен жартыжылдыққа табыстары жөнінде мәлімет (зейнетақысы жөнінде анықтама немесе жинақ кітапшасы, жалақысы туралы анықтама, алименттер, шәкіртақы);</w:t>
      </w:r>
      <w:r>
        <w:br/>
      </w:r>
      <w:r>
        <w:rPr>
          <w:rFonts w:ascii="Times New Roman"/>
          <w:b w:val="false"/>
          <w:i w:val="false"/>
          <w:color w:val="000000"/>
          <w:sz w:val="28"/>
        </w:rPr>
        <w:t>
      9) тұрғын жай ұстау, коммуналдық қызмет және байланыс қызметі ақысын төлеу бойынша төлем құжаттарының түпнұсқасы (түбіртектер мен кітапшалар).</w:t>
      </w:r>
      <w:r>
        <w:br/>
      </w:r>
      <w:r>
        <w:rPr>
          <w:rFonts w:ascii="Times New Roman"/>
          <w:b w:val="false"/>
          <w:i w:val="false"/>
          <w:color w:val="000000"/>
          <w:sz w:val="28"/>
        </w:rPr>
        <w:t>
      13. Мемлекеттік қызметті алу үшін толтыруға қажетті бланк (өтініш нысандары және т.с.с.) беретін орын – Бөлімнің тұрғын үй көмегі секторы, мекен-жайы: Батыс Қазақстан облысы, Сырым ауданы, Жымпиты ауылы, Қазақстан көшесі, 11/1, 1 қабат N  10 кабинеттер, телефоны: 31-1-58.</w:t>
      </w:r>
      <w:r>
        <w:br/>
      </w:r>
      <w:r>
        <w:rPr>
          <w:rFonts w:ascii="Times New Roman"/>
          <w:b w:val="false"/>
          <w:i w:val="false"/>
          <w:color w:val="000000"/>
          <w:sz w:val="28"/>
        </w:rPr>
        <w:t>
      14. Мемлекеттік қызметті алу үшін толтырылған өтініштерді, және басқа да құжаттарды тапсыратын жауапты адамның мекен-жайы мен кабинеті – Бөлімнің тұрғын үй көмегі секторының мамандары, мекен-жайы Батыс Қазақстан облысы, Сырым ауданы, Жымпиты ауылы, Қазақстан көшесі, 11/1, 1 қабат N  10 кабинеттер, телефоны: 31-1-58.</w:t>
      </w:r>
      <w:r>
        <w:br/>
      </w:r>
      <w:r>
        <w:rPr>
          <w:rFonts w:ascii="Times New Roman"/>
          <w:b w:val="false"/>
          <w:i w:val="false"/>
          <w:color w:val="000000"/>
          <w:sz w:val="28"/>
        </w:rPr>
        <w:t>
      15. Тұтынушы мемлекеттік қызметті алу үшін барлық қажетті құжаттарды тапсырғанын растайтын құжат - қабылдау күні көрсетілген маманның берген қолхаты.</w:t>
      </w:r>
      <w:r>
        <w:br/>
      </w:r>
      <w:r>
        <w:rPr>
          <w:rFonts w:ascii="Times New Roman"/>
          <w:b w:val="false"/>
          <w:i w:val="false"/>
          <w:color w:val="000000"/>
          <w:sz w:val="28"/>
        </w:rPr>
        <w:t>
      16. Қызмет көрсету нәтижесін жеткізу тәсілі – құжаттарды қабылдаған кезде бөлім маманы арыз иесіне мемлекеттік қызметтің көрсетілу қорытындысы туралы хабарлайды, тағайындалған сома есепшотына аударады.</w:t>
      </w:r>
      <w:r>
        <w:br/>
      </w:r>
      <w:r>
        <w:rPr>
          <w:rFonts w:ascii="Times New Roman"/>
          <w:b w:val="false"/>
          <w:i w:val="false"/>
          <w:color w:val="000000"/>
          <w:sz w:val="28"/>
        </w:rPr>
        <w:t>
      17. Мемлекеттік қызмет көрсетуді уақытша тоқтатуға немесе бас тарту негіздемелердің толық тізбесі:</w:t>
      </w:r>
      <w:r>
        <w:br/>
      </w:r>
      <w:r>
        <w:rPr>
          <w:rFonts w:ascii="Times New Roman"/>
          <w:b w:val="false"/>
          <w:i w:val="false"/>
          <w:color w:val="000000"/>
          <w:sz w:val="28"/>
        </w:rPr>
        <w:t>
      Тұрғын үй көмегін алушылар тұрғын үй көмегiн тағайындауға қатысы бар қандай да болмасын өзгерiстер жөнiнде 10 күн мерзiм ішінде тұрғын үй көмегі бөлiмiне хабарлауға мiндеттi.</w:t>
      </w:r>
      <w:r>
        <w:br/>
      </w:r>
      <w:r>
        <w:rPr>
          <w:rFonts w:ascii="Times New Roman"/>
          <w:b w:val="false"/>
          <w:i w:val="false"/>
          <w:color w:val="000000"/>
          <w:sz w:val="28"/>
        </w:rPr>
        <w:t>
      1) Өтініш иесінің жеке меншiгiнде бiр тұрғын жай бiрлiгiнен артық тұрғын жайы немесе тұрғын жайын жалға немесе жартылай жалға берген тұлға тұрғын жай жәрдемақысын алу құқығынан айырылады.</w:t>
      </w:r>
      <w:r>
        <w:br/>
      </w:r>
      <w:r>
        <w:rPr>
          <w:rFonts w:ascii="Times New Roman"/>
          <w:b w:val="false"/>
          <w:i w:val="false"/>
          <w:color w:val="000000"/>
          <w:sz w:val="28"/>
        </w:rPr>
        <w:t>
      2) Күтiмге мұқтаж деп танылған тұлғаларды күтiп отырған немесе 3 жасқа дейiнгi баланы тәрбиелеп отырған, күтімге мұқтаж мүгедектерді күтетін тұлғаға, туберкулезбен ауратын азаматтарға, уақытша жұмысқа жарамсыздығы жөнінде дәрігерлік-кеңестік комиссияның қорытындысы бар, психикалық денсаулық орталығында есепте тұрған тұлғаларды қоспағанда, еңбекке жарамды, бiрақ жұмыс iстемейтiн, әскери қызмет атқармайтын, жұмыспен қамту қызметiнде жұмыссыз ретiнде тiркелмеген мүшесi бар отбасылары тұрғын үй жәрдемақысын алуға құқығы жоқ.</w:t>
      </w:r>
      <w:r>
        <w:br/>
      </w:r>
      <w:r>
        <w:rPr>
          <w:rFonts w:ascii="Times New Roman"/>
          <w:b w:val="false"/>
          <w:i w:val="false"/>
          <w:color w:val="000000"/>
          <w:sz w:val="28"/>
        </w:rPr>
        <w:t>
      3) Тұрғын үй көмегі бөлiмiне қасақана қате мәлiметтер бергендiгi салдарынан заңсыз көмек тағайындалып, тағайындалған көмек деңгейi заңсыз көтермеленген болса, меншiк иесі (жалдаушы) тұрғын жай көмегін алу құқығынан бiр жыл мерзiмге айырылады, ал заңсыз түрде алынған тұрғын жай көмегі түріндегі сомалар ерікті түрде, бас тартқан жағдайда - сот тәртібімен қайтарылуы тиiс.</w:t>
      </w:r>
    </w:p>
    <w:bookmarkStart w:name="z48" w:id="44"/>
    <w:p>
      <w:pPr>
        <w:spacing w:after="0"/>
        <w:ind w:left="0"/>
        <w:jc w:val="both"/>
      </w:pPr>
      <w:r>
        <w:rPr>
          <w:rFonts w:ascii="Times New Roman"/>
          <w:b w:val="false"/>
          <w:i w:val="false"/>
          <w:color w:val="000000"/>
          <w:sz w:val="28"/>
        </w:rPr>
        <w:t>
3. Жұмыс қағидалары</w:t>
      </w:r>
    </w:p>
    <w:bookmarkEnd w:id="44"/>
    <w:p>
      <w:pPr>
        <w:spacing w:after="0"/>
        <w:ind w:left="0"/>
        <w:jc w:val="both"/>
      </w:pPr>
      <w:r>
        <w:rPr>
          <w:rFonts w:ascii="Times New Roman"/>
          <w:b w:val="false"/>
          <w:i w:val="false"/>
          <w:color w:val="000000"/>
          <w:sz w:val="28"/>
        </w:rPr>
        <w:t>      18. Бөлім мамандары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w:t>
      </w:r>
    </w:p>
    <w:bookmarkStart w:name="z49" w:id="45"/>
    <w:p>
      <w:pPr>
        <w:spacing w:after="0"/>
        <w:ind w:left="0"/>
        <w:jc w:val="both"/>
      </w:pPr>
      <w:r>
        <w:rPr>
          <w:rFonts w:ascii="Times New Roman"/>
          <w:b w:val="false"/>
          <w:i w:val="false"/>
          <w:color w:val="000000"/>
          <w:sz w:val="28"/>
        </w:rPr>
        <w:t>
4. Жұмыс нәтижелері</w:t>
      </w:r>
    </w:p>
    <w:bookmarkEnd w:id="45"/>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50" w:id="46"/>
    <w:p>
      <w:pPr>
        <w:spacing w:after="0"/>
        <w:ind w:left="0"/>
        <w:jc w:val="both"/>
      </w:pPr>
      <w:r>
        <w:rPr>
          <w:rFonts w:ascii="Times New Roman"/>
          <w:b w:val="false"/>
          <w:i w:val="false"/>
          <w:color w:val="000000"/>
          <w:sz w:val="28"/>
        </w:rPr>
        <w:t>
5. Шағымдану тәртібі</w:t>
      </w:r>
    </w:p>
    <w:bookmarkEnd w:id="46"/>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r>
        <w:br/>
      </w: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Батыс Қазақстан облысы, Сырым ауданы, Жымпиты ауылы, Қазақстан көшесі, 11/1, 1 қабат N  13 кабинеттер, телефоны: 31-1-16.</w:t>
      </w:r>
      <w:r>
        <w:br/>
      </w:r>
      <w:r>
        <w:rPr>
          <w:rFonts w:ascii="Times New Roman"/>
          <w:b w:val="false"/>
          <w:i w:val="false"/>
          <w:color w:val="000000"/>
          <w:sz w:val="28"/>
        </w:rPr>
        <w:t>
      Батыс Қазақстан облысы, Сырым ауданы, Жымпиты ауылы, Қазақстан көшесі, 11/1, 1 қабат N  13 кабинеттер, телефоны: 31-1-16.</w:t>
      </w:r>
      <w:r>
        <w:br/>
      </w:r>
      <w:r>
        <w:rPr>
          <w:rFonts w:ascii="Times New Roman"/>
          <w:b w:val="false"/>
          <w:i w:val="false"/>
          <w:color w:val="000000"/>
          <w:sz w:val="28"/>
        </w:rPr>
        <w:t>
      2) Тұтынушы егер Бөлім бастығына шағымданған жағдайда Сырым ауданы әкімінің аппарат жетекшісі шағымдану тәртібін түсіндіріп, шағым дайындауға жәрдем көрсетеді, мекенжайы: Батыс Қазақстан облысы, Сырым ауданы, Жымпиты ауылы, Қазақстан көшесі, 8, 2 қабат N  21 кабинеттер, телефоны: 31-1-10, 31-2-76.</w:t>
      </w:r>
      <w:r>
        <w:br/>
      </w:r>
      <w:r>
        <w:rPr>
          <w:rFonts w:ascii="Times New Roman"/>
          <w:b w:val="false"/>
          <w:i w:val="false"/>
          <w:color w:val="000000"/>
          <w:sz w:val="28"/>
        </w:rPr>
        <w:t>
      22. Шағым берілетін мемлекеттік органның атауы, лауазымды тұлғаның кабинетінің нөмірі:</w:t>
      </w:r>
      <w:r>
        <w:br/>
      </w:r>
      <w:r>
        <w:rPr>
          <w:rFonts w:ascii="Times New Roman"/>
          <w:b w:val="false"/>
          <w:i w:val="false"/>
          <w:color w:val="000000"/>
          <w:sz w:val="28"/>
        </w:rPr>
        <w:t>
      1) Шағымдар пошта немесе қолма-қол, кеңсе - арқылы Бөлім бастығының атына "Сырым аудандық жұмыспен қамту және әлеуметтік бағдарламалар бөлімі" мемлекеттік мекемесінде қабылданады, мекен-жайы: Батыс Қазақстан облысы, Сырым ауданы, Жымпиты ауылы, Қазақстан көшесі, 11/1, 1 қабат N  13 кабинеттер, телефоны: 31-1-16.</w:t>
      </w:r>
      <w:r>
        <w:br/>
      </w:r>
      <w:r>
        <w:rPr>
          <w:rFonts w:ascii="Times New Roman"/>
          <w:b w:val="false"/>
          <w:i w:val="false"/>
          <w:color w:val="000000"/>
          <w:sz w:val="28"/>
        </w:rPr>
        <w:t>
      2) Шағымдар пошта немесе қолма-қол, кеңсе - арқылы Сырым ауданы әкімінің аппаратында қабылданады, мекен-жайы: Батыс Қазақстан облысы, Сырым ауданы, Жымпиты ауылы, Қазақстан көшесі, 8, 2 қабат N  21 кабинеттер, телефоны: 31-1-10, 31-2-76.</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Батыс Қазақстан облысы, Сырым ауданы, Жымпиты ауылы, Қазақстан көшесі, 11/1, 2 қабат N  13 кабинет, телефоны: 31-1-16.</w:t>
      </w:r>
    </w:p>
    <w:bookmarkStart w:name="z51" w:id="47"/>
    <w:p>
      <w:pPr>
        <w:spacing w:after="0"/>
        <w:ind w:left="0"/>
        <w:jc w:val="both"/>
      </w:pPr>
      <w:r>
        <w:rPr>
          <w:rFonts w:ascii="Times New Roman"/>
          <w:b w:val="false"/>
          <w:i w:val="false"/>
          <w:color w:val="000000"/>
          <w:sz w:val="28"/>
        </w:rPr>
        <w:t>
6. Байланыс ақпараты</w:t>
      </w:r>
    </w:p>
    <w:bookmarkEnd w:id="47"/>
    <w:bookmarkStart w:name="z52" w:id="48"/>
    <w:p>
      <w:pPr>
        <w:spacing w:after="0"/>
        <w:ind w:left="0"/>
        <w:jc w:val="both"/>
      </w:pPr>
      <w:r>
        <w:rPr>
          <w:rFonts w:ascii="Times New Roman"/>
          <w:b w:val="false"/>
          <w:i w:val="false"/>
          <w:color w:val="000000"/>
          <w:sz w:val="28"/>
        </w:rPr>
        <w:t>      24. Байланыс мәліметтері: Тұтынушыларды қабылдау "Сырым аудандық жұмыспен қамту және әлеуметтік бағдарламалар бөлімі" Мемлекеттік мекемесінде белгіленген жұмыс кестесіне сәйкес жүргізіледі.</w:t>
      </w:r>
      <w:r>
        <w:br/>
      </w:r>
      <w:r>
        <w:rPr>
          <w:rFonts w:ascii="Times New Roman"/>
          <w:b w:val="false"/>
          <w:i w:val="false"/>
          <w:color w:val="000000"/>
          <w:sz w:val="28"/>
        </w:rPr>
        <w:t>
      1) бөлім бастығы:</w:t>
      </w:r>
      <w:r>
        <w:br/>
      </w:r>
      <w:r>
        <w:rPr>
          <w:rFonts w:ascii="Times New Roman"/>
          <w:b w:val="false"/>
          <w:i w:val="false"/>
          <w:color w:val="000000"/>
          <w:sz w:val="28"/>
        </w:rPr>
        <w:t>
      Мекен-жайы: Батыс Қазақстан облысы, Сырым ауданы, Жымпиты ауылы, Қазақстан көшесі, 11/1, 2 қабат N  13 кабинет телефон: 8(71134)31-1-16, жұмыс кестесі: күн сайын сағат 9.00-18.30-ға дейін, демалыс және мерекелік күндерден басқа, түскі үзіліс сағат 13.00-14.30-ға дейін. Жеке сұрақтар бойынша қабылдау: күн сайын сағат 9.00-13.00-ге дейін, мерекелік күндерден басқа;</w:t>
      </w:r>
      <w:r>
        <w:br/>
      </w:r>
      <w:r>
        <w:rPr>
          <w:rFonts w:ascii="Times New Roman"/>
          <w:b w:val="false"/>
          <w:i w:val="false"/>
          <w:color w:val="000000"/>
          <w:sz w:val="28"/>
        </w:rPr>
        <w:t>
      2) бөлім бастығының орынбасары:</w:t>
      </w:r>
      <w:r>
        <w:br/>
      </w:r>
      <w:r>
        <w:rPr>
          <w:rFonts w:ascii="Times New Roman"/>
          <w:b w:val="false"/>
          <w:i w:val="false"/>
          <w:color w:val="000000"/>
          <w:sz w:val="28"/>
        </w:rPr>
        <w:t>
      Мекен-жайы: Батыс Қазақстан облысы, Сырым ауданы, Жымпиты ауылы, Қазақстан көшесі, 11/1, 2 қабат N  17 кабинет телефон: 8(71134)31-3-47, жұмыс кестесі: күн сайын сағат 9.00-18.30-ға дейін, демалыс және мерекелік күндерден басқа, түскі үзіліс сағат 13.00-14.30-ға дейін. Жеке сұрақтар бойынша қабылдау: күн сайын сағат 9.00-13.00-ге дейін, мерекелік күндерден басқа;</w:t>
      </w:r>
      <w:r>
        <w:br/>
      </w:r>
      <w:r>
        <w:rPr>
          <w:rFonts w:ascii="Times New Roman"/>
          <w:b w:val="false"/>
          <w:i w:val="false"/>
          <w:color w:val="000000"/>
          <w:sz w:val="28"/>
        </w:rPr>
        <w:t>
      Жоғары тұрған ұйымдардың байланыс мәліметтері:</w:t>
      </w:r>
      <w:r>
        <w:br/>
      </w: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 мекен-жайы: Орал қаласы, Сарайшық көшесі, 46, N 201 кабинет, телефон: 51-25-83;</w:t>
      </w:r>
      <w:r>
        <w:br/>
      </w:r>
      <w:r>
        <w:rPr>
          <w:rFonts w:ascii="Times New Roman"/>
          <w:b w:val="false"/>
          <w:i w:val="false"/>
          <w:color w:val="000000"/>
          <w:sz w:val="28"/>
        </w:rPr>
        <w:t>
      2) Сырым ауданы әкімінің аппараты:</w:t>
      </w:r>
      <w:r>
        <w:br/>
      </w:r>
      <w:r>
        <w:rPr>
          <w:rFonts w:ascii="Times New Roman"/>
          <w:b w:val="false"/>
          <w:i w:val="false"/>
          <w:color w:val="000000"/>
          <w:sz w:val="28"/>
        </w:rPr>
        <w:t>
      Мекен-жайы: Сырым ауданы, Жымпиты ауылы, Қазақстан көшесі, 8, телефон: 31-2-85.</w:t>
      </w:r>
      <w:r>
        <w:br/>
      </w:r>
      <w:r>
        <w:rPr>
          <w:rFonts w:ascii="Times New Roman"/>
          <w:b w:val="false"/>
          <w:i w:val="false"/>
          <w:color w:val="000000"/>
          <w:sz w:val="28"/>
        </w:rPr>
        <w:t>
      25. Бөлім төмендегідей қосымша қызметтер көрсетеді:</w:t>
      </w:r>
      <w:r>
        <w:br/>
      </w:r>
      <w:r>
        <w:rPr>
          <w:rFonts w:ascii="Times New Roman"/>
          <w:b w:val="false"/>
          <w:i w:val="false"/>
          <w:color w:val="000000"/>
          <w:sz w:val="28"/>
        </w:rPr>
        <w:t>
      1) 18 жасқа дейінгі балалары бар отбасыларға мемлекеттік жәрдемақылар тағайындау;</w:t>
      </w:r>
      <w:r>
        <w:br/>
      </w:r>
      <w:r>
        <w:rPr>
          <w:rFonts w:ascii="Times New Roman"/>
          <w:b w:val="false"/>
          <w:i w:val="false"/>
          <w:color w:val="000000"/>
          <w:sz w:val="28"/>
        </w:rPr>
        <w:t>
      2) Мемлекеттік атаулы әлеуметтік көмек тағайындау;</w:t>
      </w:r>
      <w:r>
        <w:br/>
      </w:r>
      <w:r>
        <w:rPr>
          <w:rFonts w:ascii="Times New Roman"/>
          <w:b w:val="false"/>
          <w:i w:val="false"/>
          <w:color w:val="000000"/>
          <w:sz w:val="28"/>
        </w:rPr>
        <w:t>
      3) Үйде тәрбиеленетін және оқитын мүгедек балаларды материалдық қамтамасыз ету үшін құжаттар ресімдеу;</w:t>
      </w:r>
      <w:r>
        <w:br/>
      </w:r>
      <w:r>
        <w:rPr>
          <w:rFonts w:ascii="Times New Roman"/>
          <w:b w:val="false"/>
          <w:i w:val="false"/>
          <w:color w:val="000000"/>
          <w:sz w:val="28"/>
        </w:rPr>
        <w:t>
      4) Жергілікті өкілетті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5) Жұмыссыз азаматтарды есепке қою және тіркеу;</w:t>
      </w:r>
      <w:r>
        <w:br/>
      </w:r>
      <w:r>
        <w:rPr>
          <w:rFonts w:ascii="Times New Roman"/>
          <w:b w:val="false"/>
          <w:i w:val="false"/>
          <w:color w:val="000000"/>
          <w:sz w:val="28"/>
        </w:rPr>
        <w:t>
      6) Жұмыссыз азаматтарға анықтама беру;</w:t>
      </w:r>
      <w:r>
        <w:br/>
      </w:r>
      <w:r>
        <w:rPr>
          <w:rFonts w:ascii="Times New Roman"/>
          <w:b w:val="false"/>
          <w:i w:val="false"/>
          <w:color w:val="000000"/>
          <w:sz w:val="28"/>
        </w:rPr>
        <w:t>
      7) Мүгедектерге протездік-ортопедиялық көмек ұсыну үшін құжаттарды ресімдеу;</w:t>
      </w:r>
      <w:r>
        <w:br/>
      </w:r>
      <w:r>
        <w:rPr>
          <w:rFonts w:ascii="Times New Roman"/>
          <w:b w:val="false"/>
          <w:i w:val="false"/>
          <w:color w:val="000000"/>
          <w:sz w:val="28"/>
        </w:rPr>
        <w:t>
      8) Мүгедектерді сурдо-тифлоқұралдармен және міндетті гигиеналық құралдар беру;</w:t>
      </w:r>
      <w:r>
        <w:br/>
      </w:r>
      <w:r>
        <w:rPr>
          <w:rFonts w:ascii="Times New Roman"/>
          <w:b w:val="false"/>
          <w:i w:val="false"/>
          <w:color w:val="000000"/>
          <w:sz w:val="28"/>
        </w:rPr>
        <w:t>
      9) Семей ядролық сынақ полигонында ядролық сынақтардың салдарынан зардап шеккен азаматтарды тіркеу және есепке алу;</w:t>
      </w:r>
      <w:r>
        <w:br/>
      </w:r>
      <w:r>
        <w:rPr>
          <w:rFonts w:ascii="Times New Roman"/>
          <w:b w:val="false"/>
          <w:i w:val="false"/>
          <w:color w:val="000000"/>
          <w:sz w:val="28"/>
        </w:rPr>
        <w:t>
      10) Мүгедектер үйінде, оның ішінде бөгде адамның күтіміне және жәрдеміне мұқтаж мүгедек балаларға әлеуметтік көмек көрсетуге арналған құжаттарды ресімдеу.</w:t>
      </w:r>
      <w:r>
        <w:br/>
      </w:r>
      <w:r>
        <w:rPr>
          <w:rFonts w:ascii="Times New Roman"/>
          <w:b w:val="false"/>
          <w:i w:val="false"/>
          <w:color w:val="000000"/>
          <w:sz w:val="28"/>
        </w:rPr>
        <w:t>
      Бөлімнің сенім телефоны: 21-7-76.</w:t>
      </w:r>
    </w:p>
    <w:bookmarkEnd w:id="48"/>
    <w:p>
      <w:pPr>
        <w:spacing w:after="0"/>
        <w:ind w:left="0"/>
        <w:jc w:val="both"/>
      </w:pPr>
      <w:r>
        <w:rPr>
          <w:rFonts w:ascii="Times New Roman"/>
          <w:b w:val="false"/>
          <w:i w:val="false"/>
          <w:color w:val="000000"/>
          <w:sz w:val="28"/>
        </w:rPr>
        <w:t>"Тұрғын үй көмегін тағайындау"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49"/>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7-қосымша</w:t>
      </w:r>
    </w:p>
    <w:bookmarkEnd w:id="49"/>
    <w:p>
      <w:pPr>
        <w:spacing w:after="0"/>
        <w:ind w:left="0"/>
        <w:jc w:val="left"/>
      </w:pPr>
      <w:r>
        <w:rPr>
          <w:rFonts w:ascii="Times New Roman"/>
          <w:b/>
          <w:i w:val="false"/>
          <w:color w:val="000000"/>
        </w:rPr>
        <w:t xml:space="preserve"> "Мүгедектер үйінде, оның ішінде бөгде</w:t>
      </w:r>
      <w:r>
        <w:br/>
      </w:r>
      <w:r>
        <w:rPr>
          <w:rFonts w:ascii="Times New Roman"/>
          <w:b/>
          <w:i w:val="false"/>
          <w:color w:val="000000"/>
        </w:rPr>
        <w:t>
адамның күтіміне және жәрдеміне мұқтаж</w:t>
      </w:r>
      <w:r>
        <w:br/>
      </w:r>
      <w:r>
        <w:rPr>
          <w:rFonts w:ascii="Times New Roman"/>
          <w:b/>
          <w:i w:val="false"/>
          <w:color w:val="000000"/>
        </w:rPr>
        <w:t>
мүгедек балаларға әлеуметтік қызмет</w:t>
      </w:r>
      <w:r>
        <w:br/>
      </w:r>
      <w:r>
        <w:rPr>
          <w:rFonts w:ascii="Times New Roman"/>
          <w:b/>
          <w:i w:val="false"/>
          <w:color w:val="000000"/>
        </w:rPr>
        <w:t>
көрсетуге арналған құжаттарды рәсімдеу"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54" w:id="50"/>
    <w:p>
      <w:pPr>
        <w:spacing w:after="0"/>
        <w:ind w:left="0"/>
        <w:jc w:val="both"/>
      </w:pPr>
      <w:r>
        <w:rPr>
          <w:rFonts w:ascii="Times New Roman"/>
          <w:b w:val="false"/>
          <w:i w:val="false"/>
          <w:color w:val="000000"/>
          <w:sz w:val="28"/>
        </w:rPr>
        <w:t>
1. Жалпы ережелер</w:t>
      </w:r>
    </w:p>
    <w:bookmarkEnd w:id="50"/>
    <w:p>
      <w:pPr>
        <w:spacing w:after="0"/>
        <w:ind w:left="0"/>
        <w:jc w:val="both"/>
      </w:pPr>
      <w:r>
        <w:rPr>
          <w:rFonts w:ascii="Times New Roman"/>
          <w:b w:val="false"/>
          <w:i w:val="false"/>
          <w:color w:val="000000"/>
          <w:sz w:val="28"/>
        </w:rPr>
        <w:t>      1. Мемлекеттік қызметтің анықтамасы: Мүгедектер үйінде, оның ішінде бөгде адамның күтіміне және жәрдеміне мұқтаж мүгедек балаларға әлеуметтік қызмет көрсетуге арналған құжаттарды ресімдеу.</w:t>
      </w:r>
      <w:r>
        <w:br/>
      </w:r>
      <w:r>
        <w:rPr>
          <w:rFonts w:ascii="Times New Roman"/>
          <w:b w:val="false"/>
          <w:i w:val="false"/>
          <w:color w:val="000000"/>
          <w:sz w:val="28"/>
        </w:rPr>
        <w:t>
      2. Көрсетілетін мемлекеттік қызметтің нысаны – автоматтандырылмаған.</w:t>
      </w:r>
      <w:r>
        <w:br/>
      </w:r>
      <w:r>
        <w:rPr>
          <w:rFonts w:ascii="Times New Roman"/>
          <w:b w:val="false"/>
          <w:i w:val="false"/>
          <w:color w:val="000000"/>
          <w:sz w:val="28"/>
        </w:rPr>
        <w:t>
      3. Мемлекеттік қызмет төмендегі негіздерге сүйене отырып көрсетіледі:</w:t>
      </w:r>
      <w:r>
        <w:br/>
      </w:r>
      <w:r>
        <w:rPr>
          <w:rFonts w:ascii="Times New Roman"/>
          <w:b w:val="false"/>
          <w:i w:val="false"/>
          <w:color w:val="000000"/>
          <w:sz w:val="28"/>
        </w:rPr>
        <w:t xml:space="preserve">
      1) Қазақстан Республикасының "Қазақстан Республикасының мүгедектерді әлеуметтік қорғау туралы" </w:t>
      </w:r>
      <w:r>
        <w:rPr>
          <w:rFonts w:ascii="Times New Roman"/>
          <w:b w:val="false"/>
          <w:i w:val="false"/>
          <w:color w:val="000000"/>
          <w:sz w:val="28"/>
        </w:rPr>
        <w:t>Заңының 23-бабы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Республикасының "Кемтар балаларды әлеуметтік және медициналық-педагогикалық түзеу арқылы қолдау туралы" </w:t>
      </w:r>
      <w:r>
        <w:rPr>
          <w:rFonts w:ascii="Times New Roman"/>
          <w:b w:val="false"/>
          <w:i w:val="false"/>
          <w:color w:val="000000"/>
          <w:sz w:val="28"/>
        </w:rPr>
        <w:t>Заңының 1-бабының 1-10 тармақтары</w:t>
      </w:r>
      <w:r>
        <w:rPr>
          <w:rFonts w:ascii="Times New Roman"/>
          <w:b w:val="false"/>
          <w:i w:val="false"/>
          <w:color w:val="000000"/>
          <w:sz w:val="28"/>
        </w:rPr>
        <w:t>;</w:t>
      </w:r>
      <w:r>
        <w:br/>
      </w: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4-бөлімінің 87-тармағы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атауы - "Сырым аудандық жұмыспен қамту және әлеуметтік бағдарламалар бөлімі" мемлекеттік мекемесі (одан әрі – Бөлім), мекен-жайы: Батыс Қазақстан облысы, Сырым ауданы, Қазақстан көшесі, 11/1.</w:t>
      </w:r>
      <w:r>
        <w:br/>
      </w:r>
      <w:r>
        <w:rPr>
          <w:rFonts w:ascii="Times New Roman"/>
          <w:b w:val="false"/>
          <w:i w:val="false"/>
          <w:color w:val="000000"/>
          <w:sz w:val="28"/>
        </w:rPr>
        <w:t>
      5. Мемлекеттік қызмет көрсетуді аяқтау нысаны (нәтижесі):</w:t>
      </w:r>
      <w:r>
        <w:br/>
      </w:r>
      <w:r>
        <w:rPr>
          <w:rFonts w:ascii="Times New Roman"/>
          <w:b w:val="false"/>
          <w:i w:val="false"/>
          <w:color w:val="000000"/>
          <w:sz w:val="28"/>
        </w:rPr>
        <w:t>
      1) Ересек мүгедектер үшін - қызмет көрсету туралы шарт жасасу. Шарт әлеуметтік қызметкер және өтініш берген адамның арасында жасалады.</w:t>
      </w:r>
      <w:r>
        <w:br/>
      </w:r>
      <w:r>
        <w:rPr>
          <w:rFonts w:ascii="Times New Roman"/>
          <w:b w:val="false"/>
          <w:i w:val="false"/>
          <w:color w:val="000000"/>
          <w:sz w:val="28"/>
        </w:rPr>
        <w:t>
      2) Мүгедек балалар үшін - қызмет көрсету жөніндегі келісім-шарт жасалуы. Келісім-шарт әлеуметтік қызмет бөлімшесінің меңгерушісімен және мүмкіндігі шектеулі баланың ата-анасымен немесе басқа да құқықты өкілдерімен жасалады.</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Жалғызілікті қарттар мен жалғызілікті мүгедектер - зейнетақымен қамсыздандыру туралы заңнамаға сәйкес зейнеткерлік жасына толған және 1, 2 топтағы мүгедектер заң бойынша оларды күтуге міндетті еңбекке қабілетті жұбайы немесе балалары жоқ, сондай-ақ шынайы себептер бойынша оларға көмек және күтімді қамтамасыз ете алмайтын (егде жастағы, 1, 2 топтағы мүгедектер, онкологиялық,психикалық сырқаты бар, басбостандығынан айыру орындарында жүрген немесе елден тыс жерлерге тұрақты тұруға кеткен) туыстары бар адам.</w:t>
      </w:r>
      <w:r>
        <w:br/>
      </w:r>
      <w:r>
        <w:rPr>
          <w:rFonts w:ascii="Times New Roman"/>
          <w:b w:val="false"/>
          <w:i w:val="false"/>
          <w:color w:val="000000"/>
          <w:sz w:val="28"/>
        </w:rPr>
        <w:t>
      Мүмкіндектері шектеулі балалар – дене және (немесе) психикалық кемшіліктері бар, туа біткен, тұқым қуалаудан болған, аурулар немесе жарақат салдарынан тіршілік әрекеттері шектеулі белгіленген тәртіп бойынша бекітілген он сегіз жасқа дейінгі балалар.</w:t>
      </w:r>
      <w:r>
        <w:br/>
      </w:r>
      <w:r>
        <w:rPr>
          <w:rFonts w:ascii="Times New Roman"/>
          <w:b w:val="false"/>
          <w:i w:val="false"/>
          <w:color w:val="000000"/>
          <w:sz w:val="28"/>
        </w:rPr>
        <w:t>
      7. Мемлекеттік қызмет көрсетудегі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- 30 күнтізбелік күн ішінде;</w:t>
      </w:r>
      <w:r>
        <w:br/>
      </w:r>
      <w:r>
        <w:rPr>
          <w:rFonts w:ascii="Times New Roman"/>
          <w:b w:val="false"/>
          <w:i w:val="false"/>
          <w:color w:val="000000"/>
          <w:sz w:val="28"/>
        </w:rPr>
        <w:t>
      2) қажетті құжаттарды тапсырған кезде (тіркеу, талон алу</w:t>
      </w:r>
      <w:r>
        <w:br/>
      </w:r>
      <w:r>
        <w:rPr>
          <w:rFonts w:ascii="Times New Roman"/>
          <w:b w:val="false"/>
          <w:i w:val="false"/>
          <w:color w:val="000000"/>
          <w:sz w:val="28"/>
        </w:rPr>
        <w:t>
кезінде және т.с.с.) кезек күтуге, электрондық сауалды қалыптастыруға</w:t>
      </w:r>
      <w:r>
        <w:br/>
      </w:r>
      <w:r>
        <w:rPr>
          <w:rFonts w:ascii="Times New Roman"/>
          <w:b w:val="false"/>
          <w:i w:val="false"/>
          <w:color w:val="000000"/>
          <w:sz w:val="28"/>
        </w:rPr>
        <w:t>
рұқсат берілген ең ұзақ уақыт – 30 минут;</w:t>
      </w:r>
      <w:r>
        <w:br/>
      </w:r>
      <w:r>
        <w:rPr>
          <w:rFonts w:ascii="Times New Roman"/>
          <w:b w:val="false"/>
          <w:i w:val="false"/>
          <w:color w:val="000000"/>
          <w:sz w:val="28"/>
        </w:rPr>
        <w:t>
      3) мемлекеттік қызмет көрсету нәтижесі ретінде құжаттарды</w:t>
      </w:r>
      <w:r>
        <w:br/>
      </w:r>
      <w:r>
        <w:rPr>
          <w:rFonts w:ascii="Times New Roman"/>
          <w:b w:val="false"/>
          <w:i w:val="false"/>
          <w:color w:val="000000"/>
          <w:sz w:val="28"/>
        </w:rPr>
        <w:t>
алған кезде кезек күтуге рұқсат берілген ең ұзақ уақыт, файлдың</w:t>
      </w:r>
      <w:r>
        <w:br/>
      </w:r>
      <w:r>
        <w:rPr>
          <w:rFonts w:ascii="Times New Roman"/>
          <w:b w:val="false"/>
          <w:i w:val="false"/>
          <w:color w:val="000000"/>
          <w:sz w:val="28"/>
        </w:rPr>
        <w:t>
рұқсат берілген жоғары мөлшері – 15 минут.</w:t>
      </w:r>
      <w:r>
        <w:br/>
      </w:r>
      <w:r>
        <w:rPr>
          <w:rFonts w:ascii="Times New Roman"/>
          <w:b w:val="false"/>
          <w:i w:val="false"/>
          <w:color w:val="000000"/>
          <w:sz w:val="28"/>
        </w:rPr>
        <w:t>
      8. Мемлекеттік қызмет көрсету тегін жүзеге асырылады.</w:t>
      </w:r>
      <w:r>
        <w:br/>
      </w:r>
      <w:r>
        <w:rPr>
          <w:rFonts w:ascii="Times New Roman"/>
          <w:b w:val="false"/>
          <w:i w:val="false"/>
          <w:color w:val="000000"/>
          <w:sz w:val="28"/>
        </w:rPr>
        <w:t>
      9. Мемлекетік қызмет көрсету сапасына және қол жетімділігіне қойылатын талаптар туралы ақпарат көзі – бұқаралық ақпарат құралдарындағы ақпараттар, Сырым ауданы әкімдігінің ресми сайты (www.zkosyrym.kz). Бұл стандарт Сырым ауданы, Жымпиты ауылы, Қазақстан көшесі, 11/1 мекен-жайы бойынша Бөлімнің 2-қабатындағы арнайы стендте орналасқан.</w:t>
      </w:r>
      <w:r>
        <w:br/>
      </w:r>
      <w:r>
        <w:rPr>
          <w:rFonts w:ascii="Times New Roman"/>
          <w:b w:val="false"/>
          <w:i w:val="false"/>
          <w:color w:val="000000"/>
          <w:sz w:val="28"/>
        </w:rPr>
        <w:t>
      10. Жұмыс кестесі – күн сайын сағат 9.00-18.30-ға дейін, демалыс және мереке күндерінен басқа күндері, үзіліс уақыты сағат 13.00-14.30-ға дейін, аталған мемлекеттік қызметті алу үшін алдын-ала жазылу және жедел қызмет көрсету қарастырылмаған.</w:t>
      </w:r>
      <w:r>
        <w:br/>
      </w:r>
      <w:r>
        <w:rPr>
          <w:rFonts w:ascii="Times New Roman"/>
          <w:b w:val="false"/>
          <w:i w:val="false"/>
          <w:color w:val="000000"/>
          <w:sz w:val="28"/>
        </w:rPr>
        <w:t>
      11. Осы мемлекеттік қызмет көрсету үшін ұсынылатын қолайлы жағдайлар:</w:t>
      </w:r>
      <w:r>
        <w:br/>
      </w:r>
      <w:r>
        <w:rPr>
          <w:rFonts w:ascii="Times New Roman"/>
          <w:b w:val="false"/>
          <w:i w:val="false"/>
          <w:color w:val="000000"/>
          <w:sz w:val="28"/>
        </w:rPr>
        <w:t>
      1) бөлмеде мемлекеттік және орыс тілдерінде арыздардың үлгілері көрсетілген жазу үстелдері мен орындықтар қойылған;</w:t>
      </w:r>
      <w:r>
        <w:br/>
      </w:r>
      <w:r>
        <w:rPr>
          <w:rFonts w:ascii="Times New Roman"/>
          <w:b w:val="false"/>
          <w:i w:val="false"/>
          <w:color w:val="000000"/>
          <w:sz w:val="28"/>
        </w:rPr>
        <w:t>
      2) кабинеттердің қасында күтуге орындықтар қойылған;</w:t>
      </w:r>
      <w:r>
        <w:br/>
      </w:r>
      <w:r>
        <w:rPr>
          <w:rFonts w:ascii="Times New Roman"/>
          <w:b w:val="false"/>
          <w:i w:val="false"/>
          <w:color w:val="000000"/>
          <w:sz w:val="28"/>
        </w:rPr>
        <w:t>
      3) жаз мезгілдері тұрақты температураны сақтау үшін ауа тазартқыш орналасқан.</w:t>
      </w:r>
      <w:r>
        <w:br/>
      </w:r>
      <w:r>
        <w:rPr>
          <w:rFonts w:ascii="Times New Roman"/>
          <w:b w:val="false"/>
          <w:i w:val="false"/>
          <w:color w:val="000000"/>
          <w:sz w:val="28"/>
        </w:rPr>
        <w:t>
      4) өрт қауіпсіздігі талаптары сақталған.</w:t>
      </w:r>
      <w:r>
        <w:br/>
      </w:r>
      <w:r>
        <w:rPr>
          <w:rFonts w:ascii="Times New Roman"/>
          <w:b w:val="false"/>
          <w:i w:val="false"/>
          <w:color w:val="000000"/>
          <w:sz w:val="28"/>
        </w:rPr>
        <w:t>
      5) мүгедектерге автокөліктің бөлінуі немесе жол жүру билеттерімен қамтамасыз ету;</w:t>
      </w:r>
      <w:r>
        <w:br/>
      </w:r>
      <w:r>
        <w:rPr>
          <w:rFonts w:ascii="Times New Roman"/>
          <w:b w:val="false"/>
          <w:i w:val="false"/>
          <w:color w:val="000000"/>
          <w:sz w:val="28"/>
        </w:rPr>
        <w:t>
      6) әлеуметтік қызметкерлерді униформамен, шаруашылық заттарымен қамтамасыз ету;</w:t>
      </w:r>
      <w:r>
        <w:br/>
      </w:r>
      <w:r>
        <w:rPr>
          <w:rFonts w:ascii="Times New Roman"/>
          <w:b w:val="false"/>
          <w:i w:val="false"/>
          <w:color w:val="000000"/>
          <w:sz w:val="28"/>
        </w:rPr>
        <w:t>
      7) жолда тегін жүру билетімен немесе ақшалай өтемақымен қамтамасыз ету.</w:t>
      </w:r>
    </w:p>
    <w:bookmarkStart w:name="z55" w:id="51"/>
    <w:p>
      <w:pPr>
        <w:spacing w:after="0"/>
        <w:ind w:left="0"/>
        <w:jc w:val="both"/>
      </w:pPr>
      <w:r>
        <w:rPr>
          <w:rFonts w:ascii="Times New Roman"/>
          <w:b w:val="false"/>
          <w:i w:val="false"/>
          <w:color w:val="000000"/>
          <w:sz w:val="28"/>
        </w:rPr>
        <w:t>
2. Мемлекеттік қызмет көрсету тәртібі</w:t>
      </w:r>
    </w:p>
    <w:bookmarkEnd w:id="51"/>
    <w:p>
      <w:pPr>
        <w:spacing w:after="0"/>
        <w:ind w:left="0"/>
        <w:jc w:val="both"/>
      </w:pPr>
      <w:r>
        <w:rPr>
          <w:rFonts w:ascii="Times New Roman"/>
          <w:b w:val="false"/>
          <w:i w:val="false"/>
          <w:color w:val="000000"/>
          <w:sz w:val="28"/>
        </w:rPr>
        <w:t>      12. Мемлекеттік қызметті алу үшін қажетті құжаттар мен талаптар, соның ішінде жеңілдіктері бар тұлғаларға:</w:t>
      </w:r>
      <w:r>
        <w:br/>
      </w:r>
      <w:r>
        <w:rPr>
          <w:rFonts w:ascii="Times New Roman"/>
          <w:b w:val="false"/>
          <w:i w:val="false"/>
          <w:color w:val="000000"/>
          <w:sz w:val="28"/>
        </w:rPr>
        <w:t>
      1) бекітілген үлгідегі өтініш;</w:t>
      </w:r>
      <w:r>
        <w:br/>
      </w:r>
      <w:r>
        <w:rPr>
          <w:rFonts w:ascii="Times New Roman"/>
          <w:b w:val="false"/>
          <w:i w:val="false"/>
          <w:color w:val="000000"/>
          <w:sz w:val="28"/>
        </w:rPr>
        <w:t>
      2) Жеке куәлiгiн (төлқұжат), Қазақстан Республикасының Әділет министрлігі Сырым ауданы бойынша Халыққа қызмет көрсету орталығы арқылы беріледі, күн сайын сағат 9.00-17.00-ге дейін үзіліссіз, телефон: 31-446, 21-778; мекен-жайы: Батыс Қазақстан облысы, Сырым ауданы, Жымпиты ауылы, Қазақстан көшесі, 13.</w:t>
      </w:r>
      <w:r>
        <w:br/>
      </w:r>
      <w:r>
        <w:rPr>
          <w:rFonts w:ascii="Times New Roman"/>
          <w:b w:val="false"/>
          <w:i w:val="false"/>
          <w:color w:val="000000"/>
          <w:sz w:val="28"/>
        </w:rPr>
        <w:t>
      3) Азаматтарды тіркеу кітабының көшірмесі (үй кітабы), Қазақстан Республикасының Әділет министрлігі Сырым ауданы бойынша Халыққа қызмет көрсету орталығы арқылы беріледі, күн сайын сағат 9.00-18.00-ге дейін үзіліс 13.00-14.00-ге дейін, телефон: 31-4-17; мекен-жайы: Батыс Қазақстан облысы, Сырым ауданы, Жымпиты ауылы, Қазақстан көшесі, 13.</w:t>
      </w:r>
      <w:r>
        <w:br/>
      </w:r>
      <w:r>
        <w:rPr>
          <w:rFonts w:ascii="Times New Roman"/>
          <w:b w:val="false"/>
          <w:i w:val="false"/>
          <w:color w:val="000000"/>
          <w:sz w:val="28"/>
        </w:rPr>
        <w:t>
      4) Медициналық карта – тіркелген жеріндегі емхананың емдеуші дәрігерінен алынады;</w:t>
      </w:r>
      <w:r>
        <w:br/>
      </w:r>
      <w:r>
        <w:rPr>
          <w:rFonts w:ascii="Times New Roman"/>
          <w:b w:val="false"/>
          <w:i w:val="false"/>
          <w:color w:val="000000"/>
          <w:sz w:val="28"/>
        </w:rPr>
        <w:t>
      5) Материалдық-тұрмыстық жағдайларды зерттеу актісі, арыз беруші тұлғаның үйінде әлеуметтік қызмет көрсету бөлімше меңгерушісімен жасалады;</w:t>
      </w:r>
      <w:r>
        <w:br/>
      </w:r>
      <w:r>
        <w:rPr>
          <w:rFonts w:ascii="Times New Roman"/>
          <w:b w:val="false"/>
          <w:i w:val="false"/>
          <w:color w:val="000000"/>
          <w:sz w:val="28"/>
        </w:rPr>
        <w:t>
      6) Зейнеткерлік куәлігінің көшірмесі;</w:t>
      </w:r>
      <w:r>
        <w:br/>
      </w:r>
      <w:r>
        <w:rPr>
          <w:rFonts w:ascii="Times New Roman"/>
          <w:b w:val="false"/>
          <w:i w:val="false"/>
          <w:color w:val="000000"/>
          <w:sz w:val="28"/>
        </w:rPr>
        <w:t>
      7) Ұлы Отан Соғысы қатысушысы немесе мүгедегі куәлігінің көшірмесі;</w:t>
      </w:r>
      <w:r>
        <w:br/>
      </w:r>
      <w:r>
        <w:rPr>
          <w:rFonts w:ascii="Times New Roman"/>
          <w:b w:val="false"/>
          <w:i w:val="false"/>
          <w:color w:val="000000"/>
          <w:sz w:val="28"/>
        </w:rPr>
        <w:t>
      8) Мүгедектігі туралы анықтаманың көшірмесі, "Батыс Қазақстан облыстық жұмыспен қамту және әлеуметтік бағдарламаларды үйлестіру департаменті" мемлекеттік мекемесінің Медициналық-әлеуметтік сараптама комиссиясының негізінде беріледі, мекен-жайы: Орал қаласы, Сарайшық көшесі, 46, N 201 кабинет, күнсайын сағат 9.00-18.30 дейін үзіліссіз сағат 13.00-14.30-ға дейін, телефондары: 51-25-83, 50-78-29;</w:t>
      </w:r>
      <w:r>
        <w:br/>
      </w:r>
      <w:r>
        <w:rPr>
          <w:rFonts w:ascii="Times New Roman"/>
          <w:b w:val="false"/>
          <w:i w:val="false"/>
          <w:color w:val="000000"/>
          <w:sz w:val="28"/>
        </w:rPr>
        <w:t>
      9) мүгедекті жеке оңалту бағдарламасының көшірмесі.</w:t>
      </w:r>
      <w:r>
        <w:br/>
      </w:r>
      <w:r>
        <w:rPr>
          <w:rFonts w:ascii="Times New Roman"/>
          <w:b w:val="false"/>
          <w:i w:val="false"/>
          <w:color w:val="000000"/>
          <w:sz w:val="28"/>
        </w:rPr>
        <w:t>
      13. Мемлекеттік қызметті алу үшін қажетті бланктер беретін орын (өтініш нысандары және т.с.с.) – NN 9, 13, 17 бөлмеде Бөлім мамандары өтініш бланкілерін береді және арыз иесі сол жерде толтырады.</w:t>
      </w:r>
      <w:r>
        <w:br/>
      </w:r>
      <w:r>
        <w:rPr>
          <w:rFonts w:ascii="Times New Roman"/>
          <w:b w:val="false"/>
          <w:i w:val="false"/>
          <w:color w:val="000000"/>
          <w:sz w:val="28"/>
        </w:rPr>
        <w:t>
      14. Мемлекеттік қызметті алу үшін толтырылған өтініштерді, және басқа да құжаттарды тапсыратын жауапты адамның мекен-жайы мен кабинеті – Сырым ауданы, Жымпиты ауылы, Қазақстан көшесі, 11/1, мекен-жайында орналасқан Бөлімнің N 17 бөлмесіндегі мамандарға тапсырады.</w:t>
      </w:r>
      <w:r>
        <w:br/>
      </w:r>
      <w:r>
        <w:rPr>
          <w:rFonts w:ascii="Times New Roman"/>
          <w:b w:val="false"/>
          <w:i w:val="false"/>
          <w:color w:val="000000"/>
          <w:sz w:val="28"/>
        </w:rPr>
        <w:t>
      15. Тұтынушы мемлекеттік қызмет алу үшін тұтынушының мемлекеттік қызмет алған күні барлық қажетті құжаттарды тапсырғанын растайтын құжаттың атауын және нысаны - қабылдау күні көрсетілген маманның берген қолхаты.</w:t>
      </w:r>
      <w:r>
        <w:br/>
      </w:r>
      <w:r>
        <w:rPr>
          <w:rFonts w:ascii="Times New Roman"/>
          <w:b w:val="false"/>
          <w:i w:val="false"/>
          <w:color w:val="000000"/>
          <w:sz w:val="28"/>
        </w:rPr>
        <w:t>
      16. Қызмет көрсету нәтижесін жеткізу тәсілі:</w:t>
      </w:r>
      <w:r>
        <w:br/>
      </w:r>
      <w:r>
        <w:rPr>
          <w:rFonts w:ascii="Times New Roman"/>
          <w:b w:val="false"/>
          <w:i w:val="false"/>
          <w:color w:val="000000"/>
          <w:sz w:val="28"/>
        </w:rPr>
        <w:t>
      Үйден әлеуметтік қызмет көрсетуді әлеуметтік қызметкер жеке бекітілген кесте бойынша аптасына 2-3 рет өткізеді.</w:t>
      </w:r>
      <w:r>
        <w:br/>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w:t>
      </w:r>
      <w:r>
        <w:br/>
      </w:r>
      <w:r>
        <w:rPr>
          <w:rFonts w:ascii="Times New Roman"/>
          <w:b w:val="false"/>
          <w:i w:val="false"/>
          <w:color w:val="000000"/>
          <w:sz w:val="28"/>
        </w:rPr>
        <w:t>
      1) ұсынылған құжаттардың осы стандарттың 12-тармағында көзделген талаптарға сай келмеуі немесе толық болмауы;</w:t>
      </w:r>
      <w:r>
        <w:br/>
      </w:r>
      <w:r>
        <w:rPr>
          <w:rFonts w:ascii="Times New Roman"/>
          <w:b w:val="false"/>
          <w:i w:val="false"/>
          <w:color w:val="000000"/>
          <w:sz w:val="28"/>
        </w:rPr>
        <w:t>
      2) ересек мүгедектердің қалада балаларының тұруы;</w:t>
      </w:r>
      <w:r>
        <w:br/>
      </w:r>
      <w:r>
        <w:rPr>
          <w:rFonts w:ascii="Times New Roman"/>
          <w:b w:val="false"/>
          <w:i w:val="false"/>
          <w:color w:val="000000"/>
          <w:sz w:val="28"/>
        </w:rPr>
        <w:t>
      3) Медициналық қарсы көрсеткіштер – мамандандырылған медициналық ұйымдарда стационарлық емдеуді талап ететін ауру процесінің белсенді стадиясындағы туберкулез, жұқпалы тері және шаш аурулары, венереологиялық аурулар, ЖҚТБ болуы;</w:t>
      </w:r>
      <w:r>
        <w:br/>
      </w:r>
      <w:r>
        <w:rPr>
          <w:rFonts w:ascii="Times New Roman"/>
          <w:b w:val="false"/>
          <w:i w:val="false"/>
          <w:color w:val="000000"/>
          <w:sz w:val="28"/>
        </w:rPr>
        <w:t>
      4) Мүгедек балалар үшін: ата-анасы не өзге заңды өкілдерінің өтініші бойынша, баланы интернат-үйіне орналастыратын болса.</w:t>
      </w:r>
    </w:p>
    <w:bookmarkStart w:name="z56" w:id="52"/>
    <w:p>
      <w:pPr>
        <w:spacing w:after="0"/>
        <w:ind w:left="0"/>
        <w:jc w:val="both"/>
      </w:pPr>
      <w:r>
        <w:rPr>
          <w:rFonts w:ascii="Times New Roman"/>
          <w:b w:val="false"/>
          <w:i w:val="false"/>
          <w:color w:val="000000"/>
          <w:sz w:val="28"/>
        </w:rPr>
        <w:t>
3. Жұмыс қағидалары</w:t>
      </w:r>
    </w:p>
    <w:bookmarkEnd w:id="52"/>
    <w:p>
      <w:pPr>
        <w:spacing w:after="0"/>
        <w:ind w:left="0"/>
        <w:jc w:val="both"/>
      </w:pPr>
      <w:r>
        <w:rPr>
          <w:rFonts w:ascii="Times New Roman"/>
          <w:b w:val="false"/>
          <w:i w:val="false"/>
          <w:color w:val="000000"/>
          <w:sz w:val="28"/>
        </w:rPr>
        <w:t>      18. Бөлім мамандары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w:t>
      </w:r>
    </w:p>
    <w:bookmarkStart w:name="z57" w:id="53"/>
    <w:p>
      <w:pPr>
        <w:spacing w:after="0"/>
        <w:ind w:left="0"/>
        <w:jc w:val="both"/>
      </w:pPr>
      <w:r>
        <w:rPr>
          <w:rFonts w:ascii="Times New Roman"/>
          <w:b w:val="false"/>
          <w:i w:val="false"/>
          <w:color w:val="000000"/>
          <w:sz w:val="28"/>
        </w:rPr>
        <w:t>
4. Жұмыс нәтижелері</w:t>
      </w:r>
    </w:p>
    <w:bookmarkEnd w:id="53"/>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58" w:id="54"/>
    <w:p>
      <w:pPr>
        <w:spacing w:after="0"/>
        <w:ind w:left="0"/>
        <w:jc w:val="both"/>
      </w:pPr>
      <w:r>
        <w:rPr>
          <w:rFonts w:ascii="Times New Roman"/>
          <w:b w:val="false"/>
          <w:i w:val="false"/>
          <w:color w:val="000000"/>
          <w:sz w:val="28"/>
        </w:rPr>
        <w:t>
5. Шағымдану тәртібі</w:t>
      </w:r>
    </w:p>
    <w:bookmarkEnd w:id="54"/>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r>
        <w:br/>
      </w: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Сырым ауданы, Жымпиты ауылы, Қазақстан көшесі, 11/1, N 13 кабинет, телефоны: 31-1-16;</w:t>
      </w:r>
      <w:r>
        <w:br/>
      </w:r>
      <w:r>
        <w:rPr>
          <w:rFonts w:ascii="Times New Roman"/>
          <w:b w:val="false"/>
          <w:i w:val="false"/>
          <w:color w:val="000000"/>
          <w:sz w:val="28"/>
        </w:rPr>
        <w:t>
      2) Тұтынушы егер Бөлім бастығына шағымданған жағдайда Сырым ауданы әкімінің аппарат жетекшісі шағымдану тәртібін түсіндіріп, шағым дайындауға жәрдем көрсетеді, мекен-жайы: Сырым ауданы, Жымпиты ауылы, Қазақстан көшесі, 8, N  21 кабинет, телефон: 31-1-10.</w:t>
      </w:r>
      <w:r>
        <w:br/>
      </w:r>
      <w:r>
        <w:rPr>
          <w:rFonts w:ascii="Times New Roman"/>
          <w:b w:val="false"/>
          <w:i w:val="false"/>
          <w:color w:val="000000"/>
          <w:sz w:val="28"/>
        </w:rPr>
        <w:t>
      22. Шағым берілетін мемлекеттік органның атауы, лауазымды тұлғаның кабинетінің нөмірі:</w:t>
      </w:r>
      <w:r>
        <w:br/>
      </w:r>
      <w:r>
        <w:rPr>
          <w:rFonts w:ascii="Times New Roman"/>
          <w:b w:val="false"/>
          <w:i w:val="false"/>
          <w:color w:val="000000"/>
          <w:sz w:val="28"/>
        </w:rPr>
        <w:t>
      1) Шағымдар пошта немесе қолма-қол, кеңсе - арқылы Бөлім бастығының атына "Сырым аудандық жұмыспен қамту және әлеуметтік бағдарламалар бөлімі" мемлекеттік мекемесінде қабылданады, мекенжайы: Сырым ауданы, Жымпиты ауылы, Қазақстан көшесі, 11/1, N 13 кабинет, телефон: 31-1-16;</w:t>
      </w:r>
      <w:r>
        <w:br/>
      </w:r>
      <w:r>
        <w:rPr>
          <w:rFonts w:ascii="Times New Roman"/>
          <w:b w:val="false"/>
          <w:i w:val="false"/>
          <w:color w:val="000000"/>
          <w:sz w:val="28"/>
        </w:rPr>
        <w:t>
      2) Шағымдар пошта немесе қолма-қол, кеңсе - арқылы Сырым ауданы әкімінің аппаратында қабылданады, мекенжайы: Сырым ауданы, Жымпиты ауылы, Қазақстан көшесі, 8, N  21 кабинет, телефон: 31-1-10.</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Сырым ауданы, Жымпиты ауылы, Қазақстан көшесі, 11/1, N 13 кабинет, телефон: 31-1-16.</w:t>
      </w:r>
    </w:p>
    <w:bookmarkStart w:name="z59" w:id="55"/>
    <w:p>
      <w:pPr>
        <w:spacing w:after="0"/>
        <w:ind w:left="0"/>
        <w:jc w:val="both"/>
      </w:pPr>
      <w:r>
        <w:rPr>
          <w:rFonts w:ascii="Times New Roman"/>
          <w:b w:val="false"/>
          <w:i w:val="false"/>
          <w:color w:val="000000"/>
          <w:sz w:val="28"/>
        </w:rPr>
        <w:t>
6. Байланыс ақпараты</w:t>
      </w:r>
    </w:p>
    <w:bookmarkEnd w:id="55"/>
    <w:p>
      <w:pPr>
        <w:spacing w:after="0"/>
        <w:ind w:left="0"/>
        <w:jc w:val="both"/>
      </w:pPr>
      <w:r>
        <w:rPr>
          <w:rFonts w:ascii="Times New Roman"/>
          <w:b w:val="false"/>
          <w:i w:val="false"/>
          <w:color w:val="000000"/>
          <w:sz w:val="28"/>
        </w:rPr>
        <w:t>      24. Байланыс мәліметтері: Тұтынушыларды қабылдау "Сырым аудандық жұмыспен қамту және әлеуметтік бағдарламалар бөлімі" Мемлекеттік мекемесінде белгіленген жұмыс кестесіне сәйкес жүргізіледі.</w:t>
      </w:r>
      <w:r>
        <w:br/>
      </w:r>
      <w:r>
        <w:rPr>
          <w:rFonts w:ascii="Times New Roman"/>
          <w:b w:val="false"/>
          <w:i w:val="false"/>
          <w:color w:val="000000"/>
          <w:sz w:val="28"/>
        </w:rPr>
        <w:t>
      1) бөлім бастығы:</w:t>
      </w:r>
      <w:r>
        <w:br/>
      </w:r>
      <w:r>
        <w:rPr>
          <w:rFonts w:ascii="Times New Roman"/>
          <w:b w:val="false"/>
          <w:i w:val="false"/>
          <w:color w:val="000000"/>
          <w:sz w:val="28"/>
        </w:rPr>
        <w:t>
      Мекенжайы: Сырым ауданы, Жымпиты ауылы, Қазақстан көшесі, 11/1, N 13 кабинет, телефон: 8(71134)31-1-16, жұмыс кестесі: күн сайын сағат 9.00-18.30-ға дейін, демалыс және мерекелік күндерден басқа, түскі үзіліс сағат 13.00-14.30-ға дейін. Жеке сұрақтар бойынша қабылдау: күн сайын сағат 9.00-13.00-ге дейін, мерекелік күндерден басқа;</w:t>
      </w:r>
      <w:r>
        <w:br/>
      </w:r>
      <w:r>
        <w:rPr>
          <w:rFonts w:ascii="Times New Roman"/>
          <w:b w:val="false"/>
          <w:i w:val="false"/>
          <w:color w:val="000000"/>
          <w:sz w:val="28"/>
        </w:rPr>
        <w:t>
      2) бөлім бастығының орынбасары:</w:t>
      </w:r>
      <w:r>
        <w:br/>
      </w:r>
      <w:r>
        <w:rPr>
          <w:rFonts w:ascii="Times New Roman"/>
          <w:b w:val="false"/>
          <w:i w:val="false"/>
          <w:color w:val="000000"/>
          <w:sz w:val="28"/>
        </w:rPr>
        <w:t>
      Мекенжайы: Сырым ауданы, Жымпиты ауылы, Қазақстан көшесі, 11/1, N 17 кабинет, телефон: 31-3-47, жұмыс кестесі: күн сайын сағат 9.00-18.30-ға дейін, демалыс және мерекелік күндерден басқа, түскі үзіліс сағат 13.00-14.30-ға дейін. Жеке сұрақтар бойынша қабылдау: күн сайын сағат 9.00-13.00-ге дейін, мерекелік күндерден басқа;</w:t>
      </w:r>
      <w:r>
        <w:br/>
      </w:r>
      <w:r>
        <w:rPr>
          <w:rFonts w:ascii="Times New Roman"/>
          <w:b w:val="false"/>
          <w:i w:val="false"/>
          <w:color w:val="000000"/>
          <w:sz w:val="28"/>
        </w:rPr>
        <w:t>
      Жоғары тұрған ұйымдардың байланыс мәліметтері:</w:t>
      </w:r>
      <w:r>
        <w:br/>
      </w: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 мекен-жайы: Орал қаласы, Сарайшық көшесі, 46, N 201 кабинет, телефон: 51-25-83;</w:t>
      </w:r>
      <w:r>
        <w:br/>
      </w:r>
      <w:r>
        <w:rPr>
          <w:rFonts w:ascii="Times New Roman"/>
          <w:b w:val="false"/>
          <w:i w:val="false"/>
          <w:color w:val="000000"/>
          <w:sz w:val="28"/>
        </w:rPr>
        <w:t>
      2) Сырым ауданы әкімінің аппараты:</w:t>
      </w:r>
      <w:r>
        <w:br/>
      </w:r>
      <w:r>
        <w:rPr>
          <w:rFonts w:ascii="Times New Roman"/>
          <w:b w:val="false"/>
          <w:i w:val="false"/>
          <w:color w:val="000000"/>
          <w:sz w:val="28"/>
        </w:rPr>
        <w:t>
      Мекенжайы: Сырым ауданы, Жымпиты ауылы, Қазақстан көшесі, 8, телефон: 31-2-85.</w:t>
      </w:r>
      <w:r>
        <w:br/>
      </w:r>
      <w:r>
        <w:rPr>
          <w:rFonts w:ascii="Times New Roman"/>
          <w:b w:val="false"/>
          <w:i w:val="false"/>
          <w:color w:val="000000"/>
          <w:sz w:val="28"/>
        </w:rPr>
        <w:t>
      25. Бөлім төмендегідей қосымша қызметтер көрсетеді:</w:t>
      </w:r>
      <w:r>
        <w:br/>
      </w:r>
      <w:r>
        <w:rPr>
          <w:rFonts w:ascii="Times New Roman"/>
          <w:b w:val="false"/>
          <w:i w:val="false"/>
          <w:color w:val="000000"/>
          <w:sz w:val="28"/>
        </w:rPr>
        <w:t>
      1) 18 жасқа дейінгі балалары бар отбасыларға мемлекеттік жәрдемақылар тағайындау;</w:t>
      </w:r>
      <w:r>
        <w:br/>
      </w:r>
      <w:r>
        <w:rPr>
          <w:rFonts w:ascii="Times New Roman"/>
          <w:b w:val="false"/>
          <w:i w:val="false"/>
          <w:color w:val="000000"/>
          <w:sz w:val="28"/>
        </w:rPr>
        <w:t>
      2) Мемлекеттік атаулы әлеуметтік көмек тағайындау;</w:t>
      </w:r>
      <w:r>
        <w:br/>
      </w:r>
      <w:r>
        <w:rPr>
          <w:rFonts w:ascii="Times New Roman"/>
          <w:b w:val="false"/>
          <w:i w:val="false"/>
          <w:color w:val="000000"/>
          <w:sz w:val="28"/>
        </w:rPr>
        <w:t>
      3) Үйде тәрбиеленетін және оқитын мүгедек балаларды материалдық қамтамасыз ету үшін құжаттар ресімдеу;</w:t>
      </w:r>
      <w:r>
        <w:br/>
      </w:r>
      <w:r>
        <w:rPr>
          <w:rFonts w:ascii="Times New Roman"/>
          <w:b w:val="false"/>
          <w:i w:val="false"/>
          <w:color w:val="000000"/>
          <w:sz w:val="28"/>
        </w:rPr>
        <w:t>
      4) Жергілікті өкілетті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5) Жұмыссыз азаматтарды есепке қою және тіркеу;</w:t>
      </w:r>
      <w:r>
        <w:br/>
      </w:r>
      <w:r>
        <w:rPr>
          <w:rFonts w:ascii="Times New Roman"/>
          <w:b w:val="false"/>
          <w:i w:val="false"/>
          <w:color w:val="000000"/>
          <w:sz w:val="28"/>
        </w:rPr>
        <w:t>
      6) Жұмыссыз азаматтарға анықтама беру;</w:t>
      </w:r>
      <w:r>
        <w:br/>
      </w:r>
      <w:r>
        <w:rPr>
          <w:rFonts w:ascii="Times New Roman"/>
          <w:b w:val="false"/>
          <w:i w:val="false"/>
          <w:color w:val="000000"/>
          <w:sz w:val="28"/>
        </w:rPr>
        <w:t>
      7) Тұрғын үй көмегін тағайындау;</w:t>
      </w:r>
      <w:r>
        <w:br/>
      </w:r>
      <w:r>
        <w:rPr>
          <w:rFonts w:ascii="Times New Roman"/>
          <w:b w:val="false"/>
          <w:i w:val="false"/>
          <w:color w:val="000000"/>
          <w:sz w:val="28"/>
        </w:rPr>
        <w:t>
      8) Мүгедектерді сурдо-тифлоқұралдармен және міндетті гигиеналық құралдар беру;</w:t>
      </w:r>
      <w:r>
        <w:br/>
      </w:r>
      <w:r>
        <w:rPr>
          <w:rFonts w:ascii="Times New Roman"/>
          <w:b w:val="false"/>
          <w:i w:val="false"/>
          <w:color w:val="000000"/>
          <w:sz w:val="28"/>
        </w:rPr>
        <w:t>
      9) Семей ядролық сынақ полигонында ядролық сынақтардың салдарынан зардап шеккен азаматтарды тіркеу және есепке алу;</w:t>
      </w:r>
      <w:r>
        <w:br/>
      </w:r>
      <w:r>
        <w:rPr>
          <w:rFonts w:ascii="Times New Roman"/>
          <w:b w:val="false"/>
          <w:i w:val="false"/>
          <w:color w:val="000000"/>
          <w:sz w:val="28"/>
        </w:rPr>
        <w:t>
      10) Мүгедектерге протездік-ортопедиялық көмек ұсыну үшін құжаттарды ресімдеу.</w:t>
      </w:r>
      <w:r>
        <w:br/>
      </w:r>
      <w:r>
        <w:rPr>
          <w:rFonts w:ascii="Times New Roman"/>
          <w:b w:val="false"/>
          <w:i w:val="false"/>
          <w:color w:val="000000"/>
          <w:sz w:val="28"/>
        </w:rPr>
        <w:t>
      Бөлімнің сенім телефоны: 21-7-76.</w:t>
      </w:r>
    </w:p>
    <w:bookmarkStart w:name="z60" w:id="56"/>
    <w:p>
      <w:pPr>
        <w:spacing w:after="0"/>
        <w:ind w:left="0"/>
        <w:jc w:val="both"/>
      </w:pPr>
      <w:r>
        <w:rPr>
          <w:rFonts w:ascii="Times New Roman"/>
          <w:b w:val="false"/>
          <w:i w:val="false"/>
          <w:color w:val="000000"/>
          <w:sz w:val="28"/>
        </w:rPr>
        <w:t>
"Мүгедектер үйінде, оның ішінде бөгде</w:t>
      </w:r>
      <w:r>
        <w:br/>
      </w:r>
      <w:r>
        <w:rPr>
          <w:rFonts w:ascii="Times New Roman"/>
          <w:b w:val="false"/>
          <w:i w:val="false"/>
          <w:color w:val="000000"/>
          <w:sz w:val="28"/>
        </w:rPr>
        <w:t>
адамның күтіміне және жәрдеміне мұқтаж</w:t>
      </w:r>
      <w:r>
        <w:br/>
      </w:r>
      <w:r>
        <w:rPr>
          <w:rFonts w:ascii="Times New Roman"/>
          <w:b w:val="false"/>
          <w:i w:val="false"/>
          <w:color w:val="000000"/>
          <w:sz w:val="28"/>
        </w:rPr>
        <w:t>
мүгедек балаларға әлеуметтік қызмет</w:t>
      </w:r>
      <w:r>
        <w:br/>
      </w:r>
      <w:r>
        <w:rPr>
          <w:rFonts w:ascii="Times New Roman"/>
          <w:b w:val="false"/>
          <w:i w:val="false"/>
          <w:color w:val="000000"/>
          <w:sz w:val="28"/>
        </w:rPr>
        <w:t>
көрсетуге арналған құжаттарды рәсімдеу"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56"/>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57"/>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8-қосымша</w:t>
      </w:r>
    </w:p>
    <w:bookmarkEnd w:id="57"/>
    <w:p>
      <w:pPr>
        <w:spacing w:after="0"/>
        <w:ind w:left="0"/>
        <w:jc w:val="left"/>
      </w:pPr>
      <w:r>
        <w:rPr>
          <w:rFonts w:ascii="Times New Roman"/>
          <w:b/>
          <w:i w:val="false"/>
          <w:color w:val="000000"/>
        </w:rPr>
        <w:t xml:space="preserve"> "Жергілікті өкілетті органдардың шешімдері</w:t>
      </w:r>
      <w:r>
        <w:br/>
      </w:r>
      <w:r>
        <w:rPr>
          <w:rFonts w:ascii="Times New Roman"/>
          <w:b/>
          <w:i w:val="false"/>
          <w:color w:val="000000"/>
        </w:rPr>
        <w:t>
бойынша мұқтаж азаматтардың жекелеген</w:t>
      </w:r>
      <w:r>
        <w:br/>
      </w:r>
      <w:r>
        <w:rPr>
          <w:rFonts w:ascii="Times New Roman"/>
          <w:b/>
          <w:i w:val="false"/>
          <w:color w:val="000000"/>
        </w:rPr>
        <w:t>
санаттарына әлеуметтік көмек тағайындау және төлеу"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62" w:id="58"/>
    <w:p>
      <w:pPr>
        <w:spacing w:after="0"/>
        <w:ind w:left="0"/>
        <w:jc w:val="both"/>
      </w:pPr>
      <w:r>
        <w:rPr>
          <w:rFonts w:ascii="Times New Roman"/>
          <w:b w:val="false"/>
          <w:i w:val="false"/>
          <w:color w:val="000000"/>
          <w:sz w:val="28"/>
        </w:rPr>
        <w:t>
1. Жалпы ережелер</w:t>
      </w:r>
    </w:p>
    <w:bookmarkEnd w:id="58"/>
    <w:p>
      <w:pPr>
        <w:spacing w:after="0"/>
        <w:ind w:left="0"/>
        <w:jc w:val="both"/>
      </w:pPr>
      <w:r>
        <w:rPr>
          <w:rFonts w:ascii="Times New Roman"/>
          <w:b w:val="false"/>
          <w:i w:val="false"/>
          <w:color w:val="000000"/>
          <w:sz w:val="28"/>
        </w:rPr>
        <w:t>      1. Мемлекеттік қызметтің анықтамасы: жергілікті өкілетті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2. Көрсетілетін мемлекеттік қызметтің нысаны – жартылай автоматтандырылған.</w:t>
      </w:r>
      <w:r>
        <w:br/>
      </w:r>
      <w:r>
        <w:rPr>
          <w:rFonts w:ascii="Times New Roman"/>
          <w:b w:val="false"/>
          <w:i w:val="false"/>
          <w:color w:val="000000"/>
          <w:sz w:val="28"/>
        </w:rPr>
        <w:t>
      3. Мемлекеттік қызмет төмендегі негіздерге сүйене отырып көрсетіледі:</w:t>
      </w:r>
      <w:r>
        <w:br/>
      </w:r>
      <w:r>
        <w:rPr>
          <w:rFonts w:ascii="Times New Roman"/>
          <w:b w:val="false"/>
          <w:i w:val="false"/>
          <w:color w:val="000000"/>
          <w:sz w:val="28"/>
        </w:rPr>
        <w:t xml:space="preserve">
      1)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 31 бабы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4-бөлімнің 88-тармағы</w:t>
      </w:r>
      <w:r>
        <w:rPr>
          <w:rFonts w:ascii="Times New Roman"/>
          <w:b w:val="false"/>
          <w:i w:val="false"/>
          <w:color w:val="000000"/>
          <w:sz w:val="28"/>
        </w:rPr>
        <w:t>;</w:t>
      </w:r>
      <w:r>
        <w:br/>
      </w:r>
      <w:r>
        <w:rPr>
          <w:rFonts w:ascii="Times New Roman"/>
          <w:b w:val="false"/>
          <w:i w:val="false"/>
          <w:color w:val="000000"/>
          <w:sz w:val="28"/>
        </w:rPr>
        <w:t>
      3) Сырым ауданы әкімдігінің 2008 жылғы 27 наурыздағы N 106 қаулысымен бекітілген "Азаматтардың жекелеген санаттарына әлеуметтік төлем төлеуді жүзеге асырудың ережелері".</w:t>
      </w:r>
      <w:r>
        <w:br/>
      </w:r>
      <w:r>
        <w:rPr>
          <w:rFonts w:ascii="Times New Roman"/>
          <w:b w:val="false"/>
          <w:i w:val="false"/>
          <w:color w:val="000000"/>
          <w:sz w:val="28"/>
        </w:rPr>
        <w:t>
      4. Осы мемлекеттік қызметті ұсынатын мемлекеттік органның атауы - "Сырым аудандық жұмыспен қамту және әлеуметтік бағдарламалар бөлімі" мемлекеттік мекемесі, мекен-жайы: Батыс Қазақстан облысы, Сырым ауданы, Жымпиты ауылы, Қазақстан көшесі, 11/1.</w:t>
      </w:r>
      <w:r>
        <w:br/>
      </w:r>
      <w:r>
        <w:rPr>
          <w:rFonts w:ascii="Times New Roman"/>
          <w:b w:val="false"/>
          <w:i w:val="false"/>
          <w:color w:val="000000"/>
          <w:sz w:val="28"/>
        </w:rPr>
        <w:t>
      5. Мемлекеттік қызмет көрсетуді аяқтау нысаны (нәтижесі) – жергілікті өкілетті органдардың шешімдері бойынша мұқтаж азаматтардың жекелеген санаттарына әлеуметтік көмек тағайындау және әлеуметтік көмекті өтініш берушінің банктегі есеп шотына аудару арқылы төлеу.</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 кезіндегі уақыт бойынша шектеу мерзімі: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- 20 жұмыс күні ішінде;</w:t>
      </w:r>
      <w:r>
        <w:br/>
      </w:r>
      <w:r>
        <w:rPr>
          <w:rFonts w:ascii="Times New Roman"/>
          <w:b w:val="false"/>
          <w:i w:val="false"/>
          <w:color w:val="000000"/>
          <w:sz w:val="28"/>
        </w:rPr>
        <w:t>
      2) қажетті құжаттарды тапсырған кезде (тіркеу, талон алу</w:t>
      </w:r>
      <w:r>
        <w:br/>
      </w:r>
      <w:r>
        <w:rPr>
          <w:rFonts w:ascii="Times New Roman"/>
          <w:b w:val="false"/>
          <w:i w:val="false"/>
          <w:color w:val="000000"/>
          <w:sz w:val="28"/>
        </w:rPr>
        <w:t>
кезінде және т.с.с.) кезек күтуге, электрондық сауалды қалыптастыруға</w:t>
      </w:r>
      <w:r>
        <w:br/>
      </w:r>
      <w:r>
        <w:rPr>
          <w:rFonts w:ascii="Times New Roman"/>
          <w:b w:val="false"/>
          <w:i w:val="false"/>
          <w:color w:val="000000"/>
          <w:sz w:val="28"/>
        </w:rPr>
        <w:t>
рұқсат берілген ең ұзақ уақыт – 15 минут;</w:t>
      </w:r>
      <w:r>
        <w:br/>
      </w:r>
      <w:r>
        <w:rPr>
          <w:rFonts w:ascii="Times New Roman"/>
          <w:b w:val="false"/>
          <w:i w:val="false"/>
          <w:color w:val="000000"/>
          <w:sz w:val="28"/>
        </w:rPr>
        <w:t>
      3) мемлекеттік қызмет көрсету нәтижесі ретінде құжаттарды</w:t>
      </w:r>
      <w:r>
        <w:br/>
      </w:r>
      <w:r>
        <w:rPr>
          <w:rFonts w:ascii="Times New Roman"/>
          <w:b w:val="false"/>
          <w:i w:val="false"/>
          <w:color w:val="000000"/>
          <w:sz w:val="28"/>
        </w:rPr>
        <w:t>
алған кезде кезек күтуге рұқсат берілген ең ұзақ уақыт, файлдың</w:t>
      </w:r>
      <w:r>
        <w:br/>
      </w:r>
      <w:r>
        <w:rPr>
          <w:rFonts w:ascii="Times New Roman"/>
          <w:b w:val="false"/>
          <w:i w:val="false"/>
          <w:color w:val="000000"/>
          <w:sz w:val="28"/>
        </w:rPr>
        <w:t>
рұқсат берілген жоғары мөлшері жоқ. Өйткені әлеуметтік көмекке белгіленген сома өтініш берушінің банкідегі есепшотына қажет құжаттарды тапсырған сәттен бастап 20 жұмыс күні ішінде аударылады.</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Мемлекетік қызмет көрсету сапасына және қол жетімділігіне қойылатын талаптар туралы ақпарат көзі – бұқаралық ақпарат құралдарындағы ақпараттар, Сырым ауданы әкімдігінің ресми сайты (www.zkosyrym.kz). Бұл стандарт Cырым ауданы, Жымпиты ауылы, Қазақстан көшесі, 11/1, мекен-жайы бойынша Бөлімнің 2-қабатындағы арнайы стендте орналасқан.</w:t>
      </w:r>
      <w:r>
        <w:br/>
      </w:r>
      <w:r>
        <w:rPr>
          <w:rFonts w:ascii="Times New Roman"/>
          <w:b w:val="false"/>
          <w:i w:val="false"/>
          <w:color w:val="000000"/>
          <w:sz w:val="28"/>
        </w:rPr>
        <w:t>
      10. Жұмыс кестесі – күн сайын сағат 9.00-18.30-ға дейін, демалыс және мереке күндерінен басқа күндері, үзіліс уақыты сағат 13.00-14.30-ға дейін, аталған мемлекеттік қызыметті алу үшін алдын-ала жазылу және жедел қызмет көрсету қарастырылмаған.</w:t>
      </w:r>
      <w:r>
        <w:br/>
      </w:r>
      <w:r>
        <w:rPr>
          <w:rFonts w:ascii="Times New Roman"/>
          <w:b w:val="false"/>
          <w:i w:val="false"/>
          <w:color w:val="000000"/>
          <w:sz w:val="28"/>
        </w:rPr>
        <w:t>
      11. Осы мемлекеттік қызмет көрсету үшін ұсынылатын қолайлы жағдайлар:</w:t>
      </w:r>
      <w:r>
        <w:br/>
      </w:r>
      <w:r>
        <w:rPr>
          <w:rFonts w:ascii="Times New Roman"/>
          <w:b w:val="false"/>
          <w:i w:val="false"/>
          <w:color w:val="000000"/>
          <w:sz w:val="28"/>
        </w:rPr>
        <w:t>
      1) бөлмеде мемлекеттік және орыс тілдерінде арыздардың үлгілері көрсетілген жазу үстелдері мен орындықтар қойылған;</w:t>
      </w:r>
      <w:r>
        <w:br/>
      </w:r>
      <w:r>
        <w:rPr>
          <w:rFonts w:ascii="Times New Roman"/>
          <w:b w:val="false"/>
          <w:i w:val="false"/>
          <w:color w:val="000000"/>
          <w:sz w:val="28"/>
        </w:rPr>
        <w:t>
      2) кабинеттердің қасында күтуге орындықтар қойылған;</w:t>
      </w:r>
      <w:r>
        <w:br/>
      </w:r>
      <w:r>
        <w:rPr>
          <w:rFonts w:ascii="Times New Roman"/>
          <w:b w:val="false"/>
          <w:i w:val="false"/>
          <w:color w:val="000000"/>
          <w:sz w:val="28"/>
        </w:rPr>
        <w:t>
      3) жаз мезгілдері тұрақты температураны сақтау үшін ауа тазартқыш орналасқан.</w:t>
      </w:r>
      <w:r>
        <w:br/>
      </w:r>
      <w:r>
        <w:rPr>
          <w:rFonts w:ascii="Times New Roman"/>
          <w:b w:val="false"/>
          <w:i w:val="false"/>
          <w:color w:val="000000"/>
          <w:sz w:val="28"/>
        </w:rPr>
        <w:t>
      4) есік алдында мүгедектердің арбалары үшін пандус орнатылған;</w:t>
      </w:r>
      <w:r>
        <w:br/>
      </w:r>
      <w:r>
        <w:rPr>
          <w:rFonts w:ascii="Times New Roman"/>
          <w:b w:val="false"/>
          <w:i w:val="false"/>
          <w:color w:val="000000"/>
          <w:sz w:val="28"/>
        </w:rPr>
        <w:t>
      5) өрт қауіпсіздігі талаптары сақталған.</w:t>
      </w:r>
    </w:p>
    <w:bookmarkStart w:name="z63" w:id="59"/>
    <w:p>
      <w:pPr>
        <w:spacing w:after="0"/>
        <w:ind w:left="0"/>
        <w:jc w:val="both"/>
      </w:pPr>
      <w:r>
        <w:rPr>
          <w:rFonts w:ascii="Times New Roman"/>
          <w:b w:val="false"/>
          <w:i w:val="false"/>
          <w:color w:val="000000"/>
          <w:sz w:val="28"/>
        </w:rPr>
        <w:t>
2. Мемлекеттік қызмет көрсету тәртібі</w:t>
      </w:r>
    </w:p>
    <w:bookmarkEnd w:id="59"/>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Жеке куәлiгiн (төлқұжат), Қазақстан Республикасының Әділет министрлігі Сырым ауданы бойынша Халыққа қызмет көрсету орталығы арқылы беріледі, күн сайын сағат 9.00-17.00-ге дейін үзіліссіз, телефон: 31-446, 21-778; мекен-жайы: Батыс Қазақстан облысы, Сырым ауданы, Жымпиты ауылы, Қазақстан көшесі, 13;</w:t>
      </w:r>
      <w:r>
        <w:br/>
      </w:r>
      <w:r>
        <w:rPr>
          <w:rFonts w:ascii="Times New Roman"/>
          <w:b w:val="false"/>
          <w:i w:val="false"/>
          <w:color w:val="000000"/>
          <w:sz w:val="28"/>
        </w:rPr>
        <w:t>
      2) Азаматтарды тіркеу кітабының көшірмесі (үй кітабы), Қазақстан Республикасының Әділет министрлігі Сырым ауданы бойынша Халыққа қызмет көрсету орталығы арқылы беріледі, күн сайын сағат 9.00-18.00-ге дейін үзіліс 13.00-14.00-ге дейін, телефон: 31-4-17; мекен-жайы: Батыс Қазақстан облысы, Сырым ауданы, Жымпиты ауылы, Қазақстан көшесі, 13;</w:t>
      </w:r>
      <w:r>
        <w:br/>
      </w:r>
      <w:r>
        <w:rPr>
          <w:rFonts w:ascii="Times New Roman"/>
          <w:b w:val="false"/>
          <w:i w:val="false"/>
          <w:color w:val="000000"/>
          <w:sz w:val="28"/>
        </w:rPr>
        <w:t>
      3) өткен тоқсандағы отбасының табысы туралы мәлімет (жалақы, алимент, зейнетақы, мемлекеттік жәрдемақы, шәкіртақы ж.т.б жөнінде анықтамалар);</w:t>
      </w:r>
      <w:r>
        <w:br/>
      </w:r>
      <w:r>
        <w:rPr>
          <w:rFonts w:ascii="Times New Roman"/>
          <w:b w:val="false"/>
          <w:i w:val="false"/>
          <w:color w:val="000000"/>
          <w:sz w:val="28"/>
        </w:rPr>
        <w:t>
      4) Салық төлеушінің тіркеу нөмірі берілгені туралы куәлігінің көшірмесі (СТН), Қазақстан Республикасы Қаржы министрлігінің Батыс Қазақстан облысы бойынша салық комитетінде беріледі, сенбі мен жексенбіден басқа күндері сағат 09.00-18.30-ға дейін қабылдайды, үзіліс уақыты сағат 12.30-14.00-ге дейін, мекенжайы: Батыс Қазақстан облысы, Сырым ауданы, Жымпиты ауылы, Қазақстан көшесі, 8;</w:t>
      </w:r>
      <w:r>
        <w:br/>
      </w:r>
      <w:r>
        <w:rPr>
          <w:rFonts w:ascii="Times New Roman"/>
          <w:b w:val="false"/>
          <w:i w:val="false"/>
          <w:color w:val="000000"/>
          <w:sz w:val="28"/>
        </w:rPr>
        <w:t>
      5) лицензиясы бар екінші дәрежелі банктегі есепшот нөмірі өтініш иесінің өтінішінде жеке көрсетіледі;</w:t>
      </w:r>
      <w:r>
        <w:br/>
      </w:r>
      <w:r>
        <w:rPr>
          <w:rFonts w:ascii="Times New Roman"/>
          <w:b w:val="false"/>
          <w:i w:val="false"/>
          <w:color w:val="000000"/>
          <w:sz w:val="28"/>
        </w:rPr>
        <w:t>
      13. Мемлекеттік қызметті алу үшін азаматтардың жекелеген санаттарына әлеуметтік төлем жөніндегі комиссия төрағасының атына еркін жазылған өтініш толтырылады.</w:t>
      </w:r>
      <w:r>
        <w:br/>
      </w:r>
      <w:r>
        <w:rPr>
          <w:rFonts w:ascii="Times New Roman"/>
          <w:b w:val="false"/>
          <w:i w:val="false"/>
          <w:color w:val="000000"/>
          <w:sz w:val="28"/>
        </w:rPr>
        <w:t>
      14. Мемлекеттік қызметті алу үшін толтырылған өтініштерді және басқа да құжаттарды Сырым ауданы, Жымпиты ауылы, Қазақстан көшесі, 11/1, мекен-жайында орналасқан Бөлімнің N 17 бөлмелеріндегі мамандары қабылдайды.</w:t>
      </w:r>
      <w:r>
        <w:br/>
      </w:r>
      <w:r>
        <w:rPr>
          <w:rFonts w:ascii="Times New Roman"/>
          <w:b w:val="false"/>
          <w:i w:val="false"/>
          <w:color w:val="000000"/>
          <w:sz w:val="28"/>
        </w:rPr>
        <w:t>
      15. Тұтынушы мемлекеттік қызмет алу үшін тұтынушының мемлекеттік қызмет алған күні барлық қажетті құжаттарды тапсырғанын растайтын құжаттың атауын және нысаны - қабылдау күні көрсетілген маманның берген қолхаты.</w:t>
      </w:r>
      <w:r>
        <w:br/>
      </w:r>
      <w:r>
        <w:rPr>
          <w:rFonts w:ascii="Times New Roman"/>
          <w:b w:val="false"/>
          <w:i w:val="false"/>
          <w:color w:val="000000"/>
          <w:sz w:val="28"/>
        </w:rPr>
        <w:t>
      16. Қызмет көрсету нәтижесін жеткізу тәсілі – қабылдау кезінде бөлім маманы қызмет көрсету шешімнің негізінде жүзеге асырылатынын хабарлайды, белгіленген әлеуметтік көмек сомасы шотына аударылады.</w:t>
      </w:r>
      <w:r>
        <w:br/>
      </w:r>
      <w:r>
        <w:rPr>
          <w:rFonts w:ascii="Times New Roman"/>
          <w:b w:val="false"/>
          <w:i w:val="false"/>
          <w:color w:val="000000"/>
          <w:sz w:val="28"/>
        </w:rPr>
        <w:t>
      Жәрдемақы төлеу мәселесі жөнінде арыз иесі N 10 бөлмедегі Бөлім мамандарына жеке келіп немесе 31-1-58 телефоны арқылы хабарласып білуіне болады.</w:t>
      </w:r>
      <w:r>
        <w:br/>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w:t>
      </w:r>
      <w:r>
        <w:br/>
      </w:r>
      <w:r>
        <w:rPr>
          <w:rFonts w:ascii="Times New Roman"/>
          <w:b w:val="false"/>
          <w:i w:val="false"/>
          <w:color w:val="000000"/>
          <w:sz w:val="28"/>
        </w:rPr>
        <w:t>
      1) өтініш берушінің әлеуметтік көмек алуға жылына 2 реттен артық жолығуы;</w:t>
      </w:r>
      <w:r>
        <w:br/>
      </w:r>
      <w:r>
        <w:rPr>
          <w:rFonts w:ascii="Times New Roman"/>
          <w:b w:val="false"/>
          <w:i w:val="false"/>
          <w:color w:val="000000"/>
          <w:sz w:val="28"/>
        </w:rPr>
        <w:t>
      2) отбасының (арыз иесінің) табысы белгіленген ең төменгі күнкөріс деңгейінен артуы.</w:t>
      </w:r>
      <w:r>
        <w:br/>
      </w:r>
      <w:r>
        <w:rPr>
          <w:rFonts w:ascii="Times New Roman"/>
          <w:b w:val="false"/>
          <w:i w:val="false"/>
          <w:color w:val="000000"/>
          <w:sz w:val="28"/>
        </w:rPr>
        <w:t>
      3) ұсынылған құжаттардың осы стандарттың 12 тармағында көзделген талаптарға сай келмеуі.</w:t>
      </w:r>
    </w:p>
    <w:bookmarkStart w:name="z64" w:id="60"/>
    <w:p>
      <w:pPr>
        <w:spacing w:after="0"/>
        <w:ind w:left="0"/>
        <w:jc w:val="both"/>
      </w:pPr>
      <w:r>
        <w:rPr>
          <w:rFonts w:ascii="Times New Roman"/>
          <w:b w:val="false"/>
          <w:i w:val="false"/>
          <w:color w:val="000000"/>
          <w:sz w:val="28"/>
        </w:rPr>
        <w:t>
3. Жұмыс қағидалары</w:t>
      </w:r>
    </w:p>
    <w:bookmarkEnd w:id="60"/>
    <w:p>
      <w:pPr>
        <w:spacing w:after="0"/>
        <w:ind w:left="0"/>
        <w:jc w:val="both"/>
      </w:pPr>
      <w:r>
        <w:rPr>
          <w:rFonts w:ascii="Times New Roman"/>
          <w:b w:val="false"/>
          <w:i w:val="false"/>
          <w:color w:val="000000"/>
          <w:sz w:val="28"/>
        </w:rPr>
        <w:t>      18. Бөлім мамандары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w:t>
      </w:r>
    </w:p>
    <w:bookmarkStart w:name="z65" w:id="61"/>
    <w:p>
      <w:pPr>
        <w:spacing w:after="0"/>
        <w:ind w:left="0"/>
        <w:jc w:val="both"/>
      </w:pPr>
      <w:r>
        <w:rPr>
          <w:rFonts w:ascii="Times New Roman"/>
          <w:b w:val="false"/>
          <w:i w:val="false"/>
          <w:color w:val="000000"/>
          <w:sz w:val="28"/>
        </w:rPr>
        <w:t>
4. Жұмыс нәтижелері</w:t>
      </w:r>
    </w:p>
    <w:bookmarkEnd w:id="61"/>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66" w:id="62"/>
    <w:p>
      <w:pPr>
        <w:spacing w:after="0"/>
        <w:ind w:left="0"/>
        <w:jc w:val="both"/>
      </w:pPr>
      <w:r>
        <w:rPr>
          <w:rFonts w:ascii="Times New Roman"/>
          <w:b w:val="false"/>
          <w:i w:val="false"/>
          <w:color w:val="000000"/>
          <w:sz w:val="28"/>
        </w:rPr>
        <w:t>
5. Шағымдану тәртібі</w:t>
      </w:r>
    </w:p>
    <w:bookmarkEnd w:id="62"/>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r>
        <w:br/>
      </w: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Сырым ауданы, Жымпиты ауылы, Қазақстан көшесі, 11/1, N 13 кабинет, телефоны: 31-1-16;</w:t>
      </w:r>
      <w:r>
        <w:br/>
      </w:r>
      <w:r>
        <w:rPr>
          <w:rFonts w:ascii="Times New Roman"/>
          <w:b w:val="false"/>
          <w:i w:val="false"/>
          <w:color w:val="000000"/>
          <w:sz w:val="28"/>
        </w:rPr>
        <w:t>
      2) Тұтынушы егер Бөлім бастығына шағымданған жағдайда Сырым ауданы әкімінің аппарат жетекшісі шағымдану тәртібін түсіндіріп, шағым дайындауға жәрдем көрсетеді, мекенжайы: Сырым ауданы, Жымпиты ауылы, Қазақстан көшесі, 8, N  21 кабинет, телефон: 31-1-10.</w:t>
      </w:r>
      <w:r>
        <w:br/>
      </w:r>
      <w:r>
        <w:rPr>
          <w:rFonts w:ascii="Times New Roman"/>
          <w:b w:val="false"/>
          <w:i w:val="false"/>
          <w:color w:val="000000"/>
          <w:sz w:val="28"/>
        </w:rPr>
        <w:t>
      22. Шағым берілетін мемлекеттік органның атауы, лауазымды тұлғаның кабинетінің нөмірі:</w:t>
      </w:r>
      <w:r>
        <w:br/>
      </w:r>
      <w:r>
        <w:rPr>
          <w:rFonts w:ascii="Times New Roman"/>
          <w:b w:val="false"/>
          <w:i w:val="false"/>
          <w:color w:val="000000"/>
          <w:sz w:val="28"/>
        </w:rPr>
        <w:t>
      1) Шағымдар пошта немесе қолма-қол, кеңсе - арқылы Бөлім бастығының атына "Сырым аудандық жұмыспен қамту және әлеуметтік бағдарламалар бөлімі" мемлекеттік мекемесінде қабылданады, мекен-жайы: Сырым ауданы, Жымпиты ауылы, Қазақстан көшесі, 11/1, N 13 кабинет, телефон: 31-1-16;</w:t>
      </w:r>
      <w:r>
        <w:br/>
      </w:r>
      <w:r>
        <w:rPr>
          <w:rFonts w:ascii="Times New Roman"/>
          <w:b w:val="false"/>
          <w:i w:val="false"/>
          <w:color w:val="000000"/>
          <w:sz w:val="28"/>
        </w:rPr>
        <w:t>
      2) Шағымдар пошта немесе қолма-қол, кеңсе - арқылы Сырым ауданы әкімінің аппаратында қабылданады, мекен-жайы: Сырым ауданы, Жымпиты ауылы, Қазақстан көшесі, 8, N  21 кабинет, телефон: 31-1-10.</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Сырым ауданы, Жымпиты ауылы, Қазақстан көшесі, 11/1, N 13 кабинет, телефон: 31-1-16.</w:t>
      </w:r>
    </w:p>
    <w:bookmarkStart w:name="z67" w:id="63"/>
    <w:p>
      <w:pPr>
        <w:spacing w:after="0"/>
        <w:ind w:left="0"/>
        <w:jc w:val="both"/>
      </w:pPr>
      <w:r>
        <w:rPr>
          <w:rFonts w:ascii="Times New Roman"/>
          <w:b w:val="false"/>
          <w:i w:val="false"/>
          <w:color w:val="000000"/>
          <w:sz w:val="28"/>
        </w:rPr>
        <w:t>
6. Байланыс ақпараты</w:t>
      </w:r>
    </w:p>
    <w:bookmarkEnd w:id="63"/>
    <w:p>
      <w:pPr>
        <w:spacing w:after="0"/>
        <w:ind w:left="0"/>
        <w:jc w:val="both"/>
      </w:pPr>
      <w:r>
        <w:rPr>
          <w:rFonts w:ascii="Times New Roman"/>
          <w:b w:val="false"/>
          <w:i w:val="false"/>
          <w:color w:val="000000"/>
          <w:sz w:val="28"/>
        </w:rPr>
        <w:t>      24. Байланыс мәліметтері: Тұтынушыларды қабылдау "Сырым аудандық жұмыспен қамту және әлеуметтік бағдарламалар бөлімі" Мемлекеттік мекемесінде белгіленген жұмыс кестесіне сәйкес жүргізіледі.</w:t>
      </w:r>
      <w:r>
        <w:br/>
      </w:r>
      <w:r>
        <w:rPr>
          <w:rFonts w:ascii="Times New Roman"/>
          <w:b w:val="false"/>
          <w:i w:val="false"/>
          <w:color w:val="000000"/>
          <w:sz w:val="28"/>
        </w:rPr>
        <w:t>
      1) бөлім бастығы:</w:t>
      </w:r>
      <w:r>
        <w:br/>
      </w:r>
      <w:r>
        <w:rPr>
          <w:rFonts w:ascii="Times New Roman"/>
          <w:b w:val="false"/>
          <w:i w:val="false"/>
          <w:color w:val="000000"/>
          <w:sz w:val="28"/>
        </w:rPr>
        <w:t>
      Мекен-жайы: Сырым ауданы, Жымпиты ауылы, Қазақстан көшесі, 11/1, N 13 кабинет, телефон: 8(71134)31-1-16, жұмыс кестесі: күн сайын сағат 9.00-18.30-ға дейін, демалыс және мерекелік күндерден басқа, түскі үзіліс сағат 13.00-14.30-ға дейін. Жеке сұрақтар бойынша қабылдау: күн сайын сағат 9.00-13.00-ге дейін, мерекелік күндерден басқа;</w:t>
      </w:r>
      <w:r>
        <w:br/>
      </w:r>
      <w:r>
        <w:rPr>
          <w:rFonts w:ascii="Times New Roman"/>
          <w:b w:val="false"/>
          <w:i w:val="false"/>
          <w:color w:val="000000"/>
          <w:sz w:val="28"/>
        </w:rPr>
        <w:t>
      2) бөлім бастығының орынбасары:</w:t>
      </w:r>
      <w:r>
        <w:br/>
      </w:r>
      <w:r>
        <w:rPr>
          <w:rFonts w:ascii="Times New Roman"/>
          <w:b w:val="false"/>
          <w:i w:val="false"/>
          <w:color w:val="000000"/>
          <w:sz w:val="28"/>
        </w:rPr>
        <w:t>
      Мекен-жайы: Сырым ауданы, Жымпиты ауылы, Қазақстан көшесі, 11/1, N 17 кабинет, телефон: 31-3-47, жұмыс кестесі: күн сайын сағат 9.00-18.30-ға дейін, демалыс және мерекелік күндерден басқа, түскі үзіліс сағат 13.00-14.30-ға дейін. Жеке сұрақтар бойынша қабылдау: күн сайын сағат 9.00-13.00-ге дейін, мерекелік күндерден басқа;</w:t>
      </w:r>
      <w:r>
        <w:br/>
      </w:r>
      <w:r>
        <w:rPr>
          <w:rFonts w:ascii="Times New Roman"/>
          <w:b w:val="false"/>
          <w:i w:val="false"/>
          <w:color w:val="000000"/>
          <w:sz w:val="28"/>
        </w:rPr>
        <w:t>
      Жоғары тұрған ұйымдардың байланыс мәліметтері:</w:t>
      </w:r>
      <w:r>
        <w:br/>
      </w: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 мекенжайы: Орал қаласы, Сарайшық көшесі, 46, N 201 кабинет, телефон: 51-25-83;</w:t>
      </w:r>
      <w:r>
        <w:br/>
      </w:r>
      <w:r>
        <w:rPr>
          <w:rFonts w:ascii="Times New Roman"/>
          <w:b w:val="false"/>
          <w:i w:val="false"/>
          <w:color w:val="000000"/>
          <w:sz w:val="28"/>
        </w:rPr>
        <w:t>
      2) Сырым ауданы әкімінің аппараты:</w:t>
      </w:r>
      <w:r>
        <w:br/>
      </w:r>
      <w:r>
        <w:rPr>
          <w:rFonts w:ascii="Times New Roman"/>
          <w:b w:val="false"/>
          <w:i w:val="false"/>
          <w:color w:val="000000"/>
          <w:sz w:val="28"/>
        </w:rPr>
        <w:t>
      Мекенжайы: Сырым ауданы, Жымпиты ауылы, Қазақстан көшесі, 8, телефон: 31-2-85.</w:t>
      </w:r>
      <w:r>
        <w:br/>
      </w:r>
      <w:r>
        <w:rPr>
          <w:rFonts w:ascii="Times New Roman"/>
          <w:b w:val="false"/>
          <w:i w:val="false"/>
          <w:color w:val="000000"/>
          <w:sz w:val="28"/>
        </w:rPr>
        <w:t>
      25. Бөлім төмендегідей қосымша қызметтер көрсетеді:</w:t>
      </w:r>
      <w:r>
        <w:br/>
      </w:r>
      <w:r>
        <w:rPr>
          <w:rFonts w:ascii="Times New Roman"/>
          <w:b w:val="false"/>
          <w:i w:val="false"/>
          <w:color w:val="000000"/>
          <w:sz w:val="28"/>
        </w:rPr>
        <w:t>
      1) 18 жасқа дейінгі балалары бар отбасыларға мемлекеттік жәрдемақылар тағайындау;</w:t>
      </w:r>
      <w:r>
        <w:br/>
      </w:r>
      <w:r>
        <w:rPr>
          <w:rFonts w:ascii="Times New Roman"/>
          <w:b w:val="false"/>
          <w:i w:val="false"/>
          <w:color w:val="000000"/>
          <w:sz w:val="28"/>
        </w:rPr>
        <w:t>
      2) Мемлекеттік атаулы әлеуметтік көмек тағайындау;</w:t>
      </w:r>
      <w:r>
        <w:br/>
      </w:r>
      <w:r>
        <w:rPr>
          <w:rFonts w:ascii="Times New Roman"/>
          <w:b w:val="false"/>
          <w:i w:val="false"/>
          <w:color w:val="000000"/>
          <w:sz w:val="28"/>
        </w:rPr>
        <w:t>
      3) Үйде тәрбиеленетін және оқитын мүгедек балаларды материалдық қамтамасыз ету үшін құжаттар ресімдеу;</w:t>
      </w:r>
      <w:r>
        <w:br/>
      </w:r>
      <w:r>
        <w:rPr>
          <w:rFonts w:ascii="Times New Roman"/>
          <w:b w:val="false"/>
          <w:i w:val="false"/>
          <w:color w:val="000000"/>
          <w:sz w:val="28"/>
        </w:rPr>
        <w:t>
      4) Мүгедектерге протездік-ортопедиялық көмек ұсыну үшін құжаттарды ресімдеу;</w:t>
      </w:r>
      <w:r>
        <w:br/>
      </w:r>
      <w:r>
        <w:rPr>
          <w:rFonts w:ascii="Times New Roman"/>
          <w:b w:val="false"/>
          <w:i w:val="false"/>
          <w:color w:val="000000"/>
          <w:sz w:val="28"/>
        </w:rPr>
        <w:t>
      5) Жұмыссыз азаматтарды есепке қою және тіркеу;</w:t>
      </w:r>
      <w:r>
        <w:br/>
      </w:r>
      <w:r>
        <w:rPr>
          <w:rFonts w:ascii="Times New Roman"/>
          <w:b w:val="false"/>
          <w:i w:val="false"/>
          <w:color w:val="000000"/>
          <w:sz w:val="28"/>
        </w:rPr>
        <w:t>
      6) Жұмыссыз азаматтарға анықтама беру;</w:t>
      </w:r>
      <w:r>
        <w:br/>
      </w:r>
      <w:r>
        <w:rPr>
          <w:rFonts w:ascii="Times New Roman"/>
          <w:b w:val="false"/>
          <w:i w:val="false"/>
          <w:color w:val="000000"/>
          <w:sz w:val="28"/>
        </w:rPr>
        <w:t>
      7) Тұрғын үй көмегін тағайындау;</w:t>
      </w:r>
      <w:r>
        <w:br/>
      </w:r>
      <w:r>
        <w:rPr>
          <w:rFonts w:ascii="Times New Roman"/>
          <w:b w:val="false"/>
          <w:i w:val="false"/>
          <w:color w:val="000000"/>
          <w:sz w:val="28"/>
        </w:rPr>
        <w:t>
      8) Мүгедектерді сурдо-тифлоқұралдармен және міндетті гигиеналық құралдар беру;</w:t>
      </w:r>
      <w:r>
        <w:br/>
      </w:r>
      <w:r>
        <w:rPr>
          <w:rFonts w:ascii="Times New Roman"/>
          <w:b w:val="false"/>
          <w:i w:val="false"/>
          <w:color w:val="000000"/>
          <w:sz w:val="28"/>
        </w:rPr>
        <w:t>
      9) Семей ядролық сынақ полигонында ядролық сынақтардың салдарынан зардап шеккен азаматтарды тіркеу және есепке алу;</w:t>
      </w:r>
      <w:r>
        <w:br/>
      </w:r>
      <w:r>
        <w:rPr>
          <w:rFonts w:ascii="Times New Roman"/>
          <w:b w:val="false"/>
          <w:i w:val="false"/>
          <w:color w:val="000000"/>
          <w:sz w:val="28"/>
        </w:rPr>
        <w:t>
      10) Мүгедектер үйінде, оның ішінде бөгде адамның күтіміне және жәрдеміне мұқтаж мүгедек балаларға әлеуметтік көмек көрсетуге арналған құжаттарды ресімдеу.</w:t>
      </w:r>
      <w:r>
        <w:br/>
      </w:r>
      <w:r>
        <w:rPr>
          <w:rFonts w:ascii="Times New Roman"/>
          <w:b w:val="false"/>
          <w:i w:val="false"/>
          <w:color w:val="000000"/>
          <w:sz w:val="28"/>
        </w:rPr>
        <w:t>
      Бөлімнің сенім телефоны: 21-7-76.</w:t>
      </w:r>
    </w:p>
    <w:bookmarkStart w:name="z68" w:id="64"/>
    <w:p>
      <w:pPr>
        <w:spacing w:after="0"/>
        <w:ind w:left="0"/>
        <w:jc w:val="both"/>
      </w:pPr>
      <w:r>
        <w:rPr>
          <w:rFonts w:ascii="Times New Roman"/>
          <w:b w:val="false"/>
          <w:i w:val="false"/>
          <w:color w:val="000000"/>
          <w:sz w:val="28"/>
        </w:rPr>
        <w:t>
"Жергілікті өкілетті органдардың шешімдері</w:t>
      </w:r>
      <w:r>
        <w:br/>
      </w:r>
      <w:r>
        <w:rPr>
          <w:rFonts w:ascii="Times New Roman"/>
          <w:b w:val="false"/>
          <w:i w:val="false"/>
          <w:color w:val="000000"/>
          <w:sz w:val="28"/>
        </w:rPr>
        <w:t>
бойынша мұқтаж азаматтардың жекелеген</w:t>
      </w:r>
      <w:r>
        <w:br/>
      </w:r>
      <w:r>
        <w:rPr>
          <w:rFonts w:ascii="Times New Roman"/>
          <w:b w:val="false"/>
          <w:i w:val="false"/>
          <w:color w:val="000000"/>
          <w:sz w:val="28"/>
        </w:rPr>
        <w:t>
санаттарына әлеуметтік көмек тағайындау және төлеу"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64"/>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65"/>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9-қосымша</w:t>
      </w:r>
    </w:p>
    <w:bookmarkEnd w:id="65"/>
    <w:p>
      <w:pPr>
        <w:spacing w:after="0"/>
        <w:ind w:left="0"/>
        <w:jc w:val="left"/>
      </w:pPr>
      <w:r>
        <w:rPr>
          <w:rFonts w:ascii="Times New Roman"/>
          <w:b/>
          <w:i w:val="false"/>
          <w:color w:val="000000"/>
        </w:rPr>
        <w:t xml:space="preserve"> "Үйде тәрбиеленетін және оқитын</w:t>
      </w:r>
      <w:r>
        <w:br/>
      </w:r>
      <w:r>
        <w:rPr>
          <w:rFonts w:ascii="Times New Roman"/>
          <w:b/>
          <w:i w:val="false"/>
          <w:color w:val="000000"/>
        </w:rPr>
        <w:t>
мүгедек балаларды материалдық қамтамасыз</w:t>
      </w:r>
      <w:r>
        <w:br/>
      </w:r>
      <w:r>
        <w:rPr>
          <w:rFonts w:ascii="Times New Roman"/>
          <w:b/>
          <w:i w:val="false"/>
          <w:color w:val="000000"/>
        </w:rPr>
        <w:t>
ету үшін құжаттар ресімдеу"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70" w:id="66"/>
    <w:p>
      <w:pPr>
        <w:spacing w:after="0"/>
        <w:ind w:left="0"/>
        <w:jc w:val="both"/>
      </w:pPr>
      <w:r>
        <w:rPr>
          <w:rFonts w:ascii="Times New Roman"/>
          <w:b w:val="false"/>
          <w:i w:val="false"/>
          <w:color w:val="000000"/>
          <w:sz w:val="28"/>
        </w:rPr>
        <w:t>
1. Жалпы ережелер</w:t>
      </w:r>
    </w:p>
    <w:bookmarkEnd w:id="66"/>
    <w:p>
      <w:pPr>
        <w:spacing w:after="0"/>
        <w:ind w:left="0"/>
        <w:jc w:val="both"/>
      </w:pPr>
      <w:r>
        <w:rPr>
          <w:rFonts w:ascii="Times New Roman"/>
          <w:b w:val="false"/>
          <w:i w:val="false"/>
          <w:color w:val="000000"/>
          <w:sz w:val="28"/>
        </w:rPr>
        <w:t>      1. Мемлекеттік қызметтің анықтамасы – үйде тәрбиеленетін және оқитын мүгедек балаларды материалдық қамтамасыз ету үшін құжаттар ресімдеу.</w:t>
      </w:r>
      <w:r>
        <w:br/>
      </w:r>
      <w:r>
        <w:rPr>
          <w:rFonts w:ascii="Times New Roman"/>
          <w:b w:val="false"/>
          <w:i w:val="false"/>
          <w:color w:val="000000"/>
          <w:sz w:val="28"/>
        </w:rPr>
        <w:t>
      2. Көрсетілетін мемлекеттік қызметтің нысаны: жартылай автоматтандырылған.</w:t>
      </w:r>
      <w:r>
        <w:br/>
      </w:r>
      <w:r>
        <w:rPr>
          <w:rFonts w:ascii="Times New Roman"/>
          <w:b w:val="false"/>
          <w:i w:val="false"/>
          <w:color w:val="000000"/>
          <w:sz w:val="28"/>
        </w:rPr>
        <w:t>
      3. Мемлекеттік қызмет төмендегілер негізінде көрсетіледі:</w:t>
      </w:r>
      <w:r>
        <w:br/>
      </w:r>
      <w:r>
        <w:rPr>
          <w:rFonts w:ascii="Times New Roman"/>
          <w:b w:val="false"/>
          <w:i w:val="false"/>
          <w:color w:val="000000"/>
          <w:sz w:val="28"/>
        </w:rPr>
        <w:t xml:space="preserve">
      1) Қазақстан Республикасы "Қазақстан Республикасында мүгедектерді әлеуметтік қорғау туралы" </w:t>
      </w:r>
      <w:r>
        <w:rPr>
          <w:rFonts w:ascii="Times New Roman"/>
          <w:b w:val="false"/>
          <w:i w:val="false"/>
          <w:color w:val="000000"/>
          <w:sz w:val="28"/>
        </w:rPr>
        <w:t>Заңының 16 бабы</w:t>
      </w:r>
      <w:r>
        <w:rPr>
          <w:rFonts w:ascii="Times New Roman"/>
          <w:b w:val="false"/>
          <w:i w:val="false"/>
          <w:color w:val="000000"/>
          <w:sz w:val="28"/>
        </w:rPr>
        <w:t>;</w:t>
      </w:r>
      <w:r>
        <w:br/>
      </w:r>
      <w:r>
        <w:rPr>
          <w:rFonts w:ascii="Times New Roman"/>
          <w:b w:val="false"/>
          <w:i w:val="false"/>
          <w:color w:val="000000"/>
          <w:sz w:val="28"/>
        </w:rPr>
        <w:t xml:space="preserve">
      2) Батыс Қазақстан облысы әкімдігінің 2003 жылғы 23 тамызда бекітілген N 179 </w:t>
      </w:r>
      <w:r>
        <w:rPr>
          <w:rFonts w:ascii="Times New Roman"/>
          <w:b w:val="false"/>
          <w:i w:val="false"/>
          <w:color w:val="000000"/>
          <w:sz w:val="28"/>
        </w:rPr>
        <w:t>қаулысына</w:t>
      </w:r>
      <w:r>
        <w:rPr>
          <w:rFonts w:ascii="Times New Roman"/>
          <w:b w:val="false"/>
          <w:i w:val="false"/>
          <w:color w:val="000000"/>
          <w:sz w:val="28"/>
        </w:rPr>
        <w:t xml:space="preserve"> сәйкес "Мүгедек балаларды үйде тәрбиелейтін және оқытатын ата-аналардың біріне материалдық көмек тағайындау және төлеу" Ережесі;</w:t>
      </w:r>
      <w:r>
        <w:br/>
      </w: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4-бөлімінің 89-тармағы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атауы – "Сырым аудандық жұмыспен қамту және әлеуметтік бағдарламалар бөлімі" Мемлекеттік мекемесі, мекен-жайы: Батыс Қазақстан облысы, Сырым ауданы, Жымпиты ауылы, Қазақстан көшесі, 11/1.</w:t>
      </w:r>
      <w:r>
        <w:br/>
      </w:r>
      <w:r>
        <w:rPr>
          <w:rFonts w:ascii="Times New Roman"/>
          <w:b w:val="false"/>
          <w:i w:val="false"/>
          <w:color w:val="000000"/>
          <w:sz w:val="28"/>
        </w:rPr>
        <w:t>
      5. Мемлекеттік қызмет көрсетуді аяқтау нысаны (нәтижесі) – үйде тәрбиеленетін және оқитын мүгедек балаларды материалдық қамтамасыз ету үшін құжаттар ресімдеу. Үйден оқып, тәрбиеленетін мүгедек балаларға материалдық көмекті төлеу өтініш берушінің банкідегі есеп шотына аудару арқылы жүреді.</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тұтынушының мемлекеттік қызметті алу үшін қажетті құжаттарды тапсырған (тіркелген, талон алған сәттен бастап), мемлекеттік қызметті алу үшін электрондық сұрау берген сәттен бастап мемлекеттік қызмет көрсету мерзімі – тіркелген күннен бастап 20 күнтізбелік күн ішінде;</w:t>
      </w:r>
      <w:r>
        <w:br/>
      </w:r>
      <w:r>
        <w:rPr>
          <w:rFonts w:ascii="Times New Roman"/>
          <w:b w:val="false"/>
          <w:i w:val="false"/>
          <w:color w:val="000000"/>
          <w:sz w:val="28"/>
        </w:rPr>
        <w:t>
      2) қажетті құжаттарды тапсыру барысында (тіркеу, талон алу кезінде) кезекте күтудің, электрондық сұрау қалыптастырудың ең ұзақ уақыты – 20 минуттан аспайды.</w:t>
      </w:r>
      <w:r>
        <w:br/>
      </w:r>
      <w:r>
        <w:rPr>
          <w:rFonts w:ascii="Times New Roman"/>
          <w:b w:val="false"/>
          <w:i w:val="false"/>
          <w:color w:val="000000"/>
          <w:sz w:val="28"/>
        </w:rPr>
        <w:t>
      3) құжаттарды алған кезде кезек күтуге ең ұзақ уақыт – жоқ.</w:t>
      </w:r>
      <w:r>
        <w:br/>
      </w:r>
      <w:r>
        <w:rPr>
          <w:rFonts w:ascii="Times New Roman"/>
          <w:b w:val="false"/>
          <w:i w:val="false"/>
          <w:color w:val="000000"/>
          <w:sz w:val="28"/>
        </w:rPr>
        <w:t>
      Тағайындалған АӘК арыз иесі қажетті құжаттарды тапсырған уақыттан бастап, 20 жұмыс күні ішінде арыз иесінің банктегі есеп шотына аударылады.</w:t>
      </w:r>
      <w:r>
        <w:br/>
      </w:r>
      <w:r>
        <w:rPr>
          <w:rFonts w:ascii="Times New Roman"/>
          <w:b w:val="false"/>
          <w:i w:val="false"/>
          <w:color w:val="000000"/>
          <w:sz w:val="28"/>
        </w:rPr>
        <w:t>
      8. Қызмет тегін көрсетіледі.</w:t>
      </w:r>
      <w:r>
        <w:br/>
      </w:r>
      <w:r>
        <w:rPr>
          <w:rFonts w:ascii="Times New Roman"/>
          <w:b w:val="false"/>
          <w:i w:val="false"/>
          <w:color w:val="000000"/>
          <w:sz w:val="28"/>
        </w:rPr>
        <w:t>
      9. Қызмет көрсету тәртібі туралы ақпарат көзі – бұқаралық ақпарат құралдарындағы ақпараттар, Сырым ауданы әкімдігінің ресми сайты (www.zkosyrym.kz). Бұл стандарт сонымен қатар Сырым ауданы, Жымпиты ауылы, Қазақстан көшесі, 11/1, мекен-жайы бойынша Бөлімінің 1 қабатының дәлізіндегі стендте орналасқан.</w:t>
      </w:r>
      <w:r>
        <w:br/>
      </w:r>
      <w:r>
        <w:rPr>
          <w:rFonts w:ascii="Times New Roman"/>
          <w:b w:val="false"/>
          <w:i w:val="false"/>
          <w:color w:val="000000"/>
          <w:sz w:val="28"/>
        </w:rPr>
        <w:t>
      10. Жұмыс кестесі – күн сайын, сағат 9.00-18.30, демалыс және мереке күндерінен басқа күндері, үзіліс сағат 13.00-14.30, аталған мемлекеттік қызметті алу үшін алдын ала жазылу және жедел қызмет көрсету қарастырылмаған.</w:t>
      </w:r>
      <w:r>
        <w:br/>
      </w:r>
      <w:r>
        <w:rPr>
          <w:rFonts w:ascii="Times New Roman"/>
          <w:b w:val="false"/>
          <w:i w:val="false"/>
          <w:color w:val="000000"/>
          <w:sz w:val="28"/>
        </w:rPr>
        <w:t>
      11.Осы мемлекеттік қызметті көрсету үшін келесі жағдайлар жасалған:</w:t>
      </w:r>
      <w:r>
        <w:br/>
      </w:r>
      <w:r>
        <w:rPr>
          <w:rFonts w:ascii="Times New Roman"/>
          <w:b w:val="false"/>
          <w:i w:val="false"/>
          <w:color w:val="000000"/>
          <w:sz w:val="28"/>
        </w:rPr>
        <w:t>
      1) мемлекеттік және орыс тілдеріндегі өтініштердің үлгісі орналастырылған стендтің алдында жазба үстелдері және отырғыштар қойылған;</w:t>
      </w:r>
      <w:r>
        <w:br/>
      </w:r>
      <w:r>
        <w:rPr>
          <w:rFonts w:ascii="Times New Roman"/>
          <w:b w:val="false"/>
          <w:i w:val="false"/>
          <w:color w:val="000000"/>
          <w:sz w:val="28"/>
        </w:rPr>
        <w:t>
      2) күту кабинеттерінің алдында орындықтар қойылған;</w:t>
      </w:r>
      <w:r>
        <w:br/>
      </w:r>
      <w:r>
        <w:rPr>
          <w:rFonts w:ascii="Times New Roman"/>
          <w:b w:val="false"/>
          <w:i w:val="false"/>
          <w:color w:val="000000"/>
          <w:sz w:val="28"/>
        </w:rPr>
        <w:t>
      3) жазғы уақытта ықтимал температура ұстау үшін кондиционер қондырылған;</w:t>
      </w:r>
      <w:r>
        <w:br/>
      </w:r>
      <w:r>
        <w:rPr>
          <w:rFonts w:ascii="Times New Roman"/>
          <w:b w:val="false"/>
          <w:i w:val="false"/>
          <w:color w:val="000000"/>
          <w:sz w:val="28"/>
        </w:rPr>
        <w:t>
      4) мүгедектік және балалар арбаларына арналған пандус орнатылған;</w:t>
      </w:r>
      <w:r>
        <w:br/>
      </w:r>
      <w:r>
        <w:rPr>
          <w:rFonts w:ascii="Times New Roman"/>
          <w:b w:val="false"/>
          <w:i w:val="false"/>
          <w:color w:val="000000"/>
          <w:sz w:val="28"/>
        </w:rPr>
        <w:t>
      5) өрт сөндіру қауіпсіздігінің талаптары сақталған.</w:t>
      </w:r>
    </w:p>
    <w:bookmarkStart w:name="z71" w:id="67"/>
    <w:p>
      <w:pPr>
        <w:spacing w:after="0"/>
        <w:ind w:left="0"/>
        <w:jc w:val="both"/>
      </w:pPr>
      <w:r>
        <w:rPr>
          <w:rFonts w:ascii="Times New Roman"/>
          <w:b w:val="false"/>
          <w:i w:val="false"/>
          <w:color w:val="000000"/>
          <w:sz w:val="28"/>
        </w:rPr>
        <w:t>
2. Мемлекеттік қызмет көрсету тәртібі</w:t>
      </w:r>
    </w:p>
    <w:bookmarkEnd w:id="67"/>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"Батыс Қазақстан облысының білім басқармасы" мемлекеттік мекемесі жанындағы психологтік-дәрігерлік-педогогикалық консультацияның ведмоствоаралық комиссиясының мүгедек баланың үйден тәрбиеленуі және оқуы жөніндегі қорытындысы, мекенжайы Орал қаласы, Құрманғазы көшесі, 192/1, жұмыс кестесі: күн сайын сағат 9.00-18.00 дейін, үзіліс сағат 13.00-ден 14.00-ге дейін, сенбі, жексенбіден басқа күндері. Мамандар сағат 9.00-ден 13.00-ге дейін қабылдайды, телефоны: 28-13-12;</w:t>
      </w:r>
      <w:r>
        <w:br/>
      </w:r>
      <w:r>
        <w:rPr>
          <w:rFonts w:ascii="Times New Roman"/>
          <w:b w:val="false"/>
          <w:i w:val="false"/>
          <w:color w:val="000000"/>
          <w:sz w:val="28"/>
        </w:rPr>
        <w:t>
      2) Баланың туу туралы куәлік, Сырым ауданы әділет басқармасының Азаматтық хал актілерін жазу қызметінде беріледі, күнсайын сенбі мен жексенбіден басқа күндері сағат 9.00-18.00 дейін үзіліс сағат 13.00-14.00 дейін, мекенжайы: Сырым ауданы, Жымпиты ауылы, Қазақстан көшесі, 11/2, телефоны: 31-3-27;</w:t>
      </w:r>
      <w:r>
        <w:br/>
      </w:r>
      <w:r>
        <w:rPr>
          <w:rFonts w:ascii="Times New Roman"/>
          <w:b w:val="false"/>
          <w:i w:val="false"/>
          <w:color w:val="000000"/>
          <w:sz w:val="28"/>
        </w:rPr>
        <w:t>
      3) Алушының жеке куәлiгi (төлқұжат), Қазақстан Республикасының Әділет министрлігі Сырым ауданы бойынша Халыққа қызмет көрсету орталығы арқылы беріледі, күн сайын сағат 9.00-17.00-ге дейін үзіліссіз, телефон: 31-446, 21-778; мекен-жайы: Батыс Қазақстан облысы, Сырым ауданы, Жымпиты ауылы, Қазақстан көшесі, 11/2;</w:t>
      </w:r>
      <w:r>
        <w:br/>
      </w:r>
      <w:r>
        <w:rPr>
          <w:rFonts w:ascii="Times New Roman"/>
          <w:b w:val="false"/>
          <w:i w:val="false"/>
          <w:color w:val="000000"/>
          <w:sz w:val="28"/>
        </w:rPr>
        <w:t>
      4) Салық төлеушінің тіркеу нөмірі берілгені туралы куәлігі (СТН), Қазақстан Республикасы Қаржы министрлігінің Сырым ауданы бойынша салық комитетінде беріледі, сенбі мен жексенбіден басқа күндері сағат 09.00-18.30-ға дейін қабылдайды, үзіліс уақыты сағат 12.30-14.00-ге дейін, мекенжайы: Батыс Қазақстан облысы, Сырым ауданы, Жымпиты ауылы, Қазақстан көшесі, 8;</w:t>
      </w:r>
      <w:r>
        <w:br/>
      </w:r>
      <w:r>
        <w:rPr>
          <w:rFonts w:ascii="Times New Roman"/>
          <w:b w:val="false"/>
          <w:i w:val="false"/>
          <w:color w:val="000000"/>
          <w:sz w:val="28"/>
        </w:rPr>
        <w:t>
      5) қорғаншылыққа алынған факті анықталған жағдайда қорғаншылық туралы шешім (қамқорлыққа алу туралы тиісті орган шешімінің көшірмесі) "Сырым аудандық білім беру бөлімі" мемлекеттік мекемесінің қамқорлық жөніндегі секторы қабылдайды, мекен-жайы: Сырым ауданы, Жымпиты ауылы, Қазақстан көшесі, 13, қабылдау күн сайын сағат 9.00-18.30 дейін, үзіліс сағат 13.00-ден 14.30-ғе дейін, сенбі, жексенбіден басқа күндері, телефон: 31-3-06;</w:t>
      </w:r>
      <w:r>
        <w:br/>
      </w:r>
      <w:r>
        <w:rPr>
          <w:rFonts w:ascii="Times New Roman"/>
          <w:b w:val="false"/>
          <w:i w:val="false"/>
          <w:color w:val="000000"/>
          <w:sz w:val="28"/>
        </w:rPr>
        <w:t>
      6) Отбасының тұрғылықты жерін растайтын құжаттың көшірмесі (азаматтарды тіркеу кітабы), Қазақстан Республикасының Әділет министрлігі Сырым ауданы бойынша Халыққа қызмет көрсету орталығы арқылы беріледі, күн сайын сағат 9.00-17.00-ге дейін үзіліс 13.00-14.00-ге дейін, телефон: 31-4-46 мекен-жайы: Батыс Қазақстан облысы, Сырым ауданы, Жымпиты ауылы, Қазақстан көшесі, 11/2;</w:t>
      </w:r>
      <w:r>
        <w:br/>
      </w:r>
      <w:r>
        <w:rPr>
          <w:rFonts w:ascii="Times New Roman"/>
          <w:b w:val="false"/>
          <w:i w:val="false"/>
          <w:color w:val="000000"/>
          <w:sz w:val="28"/>
        </w:rPr>
        <w:t>
      7) Мектептен үйде жеке оқытылуы жөнінде анықтама (тоқсан сайын);</w:t>
      </w:r>
      <w:r>
        <w:br/>
      </w:r>
      <w:r>
        <w:rPr>
          <w:rFonts w:ascii="Times New Roman"/>
          <w:b w:val="false"/>
          <w:i w:val="false"/>
          <w:color w:val="000000"/>
          <w:sz w:val="28"/>
        </w:rPr>
        <w:t>
      13. Мемлекеттік қызметті алу үшін қажетті бланктер беретін орын (өтініш нысандары және т.с.с.). – белгіленген үлгідегі өтініш, арыз иесінің отбасы құрамы жөнінде мәлімет, арыз иесінің отбасы мүшелерінің табыстары туралы мәлімет, жеке қосалқы шаруашылығы туралы мәлімет - бланкілерін N 1,3,8 кабинеттерде тегін беріліп сол жерде толтырылады.</w:t>
      </w:r>
      <w:r>
        <w:br/>
      </w:r>
      <w:r>
        <w:rPr>
          <w:rFonts w:ascii="Times New Roman"/>
          <w:b w:val="false"/>
          <w:i w:val="false"/>
          <w:color w:val="000000"/>
          <w:sz w:val="28"/>
        </w:rPr>
        <w:t>
      14. Мемлекеттік қызметті алу үшін толтырылған өтініштерді, және басқа да құжаттарды тапсыратын жауапты адамның мекенжайы мен кабинеті – Орал қаласы, Привокзальная көшесі 85 мекен-жайында орналасқан Бөлімнің N 1,3,8 кабинеттеріндегі мамандарға тапсырады.</w:t>
      </w:r>
      <w:r>
        <w:br/>
      </w:r>
      <w:r>
        <w:rPr>
          <w:rFonts w:ascii="Times New Roman"/>
          <w:b w:val="false"/>
          <w:i w:val="false"/>
          <w:color w:val="000000"/>
          <w:sz w:val="28"/>
        </w:rPr>
        <w:t>
      15. Тұтынушы мемлекеттік қызмет алу үшін тұтынушының мемлекеттік қызмет алған күні барлық қажетті құжаттарды тапсырғанын растайтын құжаттың атауын және нысаны - қабылдау күні көрсетілген маманның берген қолхаты.</w:t>
      </w:r>
      <w:r>
        <w:br/>
      </w:r>
      <w:r>
        <w:rPr>
          <w:rFonts w:ascii="Times New Roman"/>
          <w:b w:val="false"/>
          <w:i w:val="false"/>
          <w:color w:val="000000"/>
          <w:sz w:val="28"/>
        </w:rPr>
        <w:t>
      16. Қызмет көрсету нәтижесін жеткізу тәсілі – тағайындалған жәрдемақы сомасы алушының есеп шотына аударылады.</w:t>
      </w:r>
      <w:r>
        <w:br/>
      </w: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r>
        <w:br/>
      </w:r>
      <w:r>
        <w:rPr>
          <w:rFonts w:ascii="Times New Roman"/>
          <w:b w:val="false"/>
          <w:i w:val="false"/>
          <w:color w:val="000000"/>
          <w:sz w:val="28"/>
        </w:rPr>
        <w:t>
      1) ұсынылған құжаттардың осы стандарттың 12-тармағында көзделген талаптарға сай келмеуі;</w:t>
      </w:r>
      <w:r>
        <w:br/>
      </w:r>
      <w:r>
        <w:rPr>
          <w:rFonts w:ascii="Times New Roman"/>
          <w:b w:val="false"/>
          <w:i w:val="false"/>
          <w:color w:val="000000"/>
          <w:sz w:val="28"/>
        </w:rPr>
        <w:t>
      2) баланың өлімі;</w:t>
      </w:r>
      <w:r>
        <w:br/>
      </w:r>
      <w:r>
        <w:rPr>
          <w:rFonts w:ascii="Times New Roman"/>
          <w:b w:val="false"/>
          <w:i w:val="false"/>
          <w:color w:val="000000"/>
          <w:sz w:val="28"/>
        </w:rPr>
        <w:t>
      3) баланың балабақшаға баруы.</w:t>
      </w:r>
    </w:p>
    <w:bookmarkStart w:name="z72" w:id="68"/>
    <w:p>
      <w:pPr>
        <w:spacing w:after="0"/>
        <w:ind w:left="0"/>
        <w:jc w:val="both"/>
      </w:pPr>
      <w:r>
        <w:rPr>
          <w:rFonts w:ascii="Times New Roman"/>
          <w:b w:val="false"/>
          <w:i w:val="false"/>
          <w:color w:val="000000"/>
          <w:sz w:val="28"/>
        </w:rPr>
        <w:t>
3. Жұмыс қағидалары</w:t>
      </w:r>
    </w:p>
    <w:bookmarkEnd w:id="68"/>
    <w:p>
      <w:pPr>
        <w:spacing w:after="0"/>
        <w:ind w:left="0"/>
        <w:jc w:val="both"/>
      </w:pPr>
      <w:r>
        <w:rPr>
          <w:rFonts w:ascii="Times New Roman"/>
          <w:b w:val="false"/>
          <w:i w:val="false"/>
          <w:color w:val="000000"/>
          <w:sz w:val="28"/>
        </w:rPr>
        <w:t>      18. Бөлім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құпиялығын қамтамасыз ету.</w:t>
      </w:r>
    </w:p>
    <w:bookmarkStart w:name="z73" w:id="69"/>
    <w:p>
      <w:pPr>
        <w:spacing w:after="0"/>
        <w:ind w:left="0"/>
        <w:jc w:val="both"/>
      </w:pPr>
      <w:r>
        <w:rPr>
          <w:rFonts w:ascii="Times New Roman"/>
          <w:b w:val="false"/>
          <w:i w:val="false"/>
          <w:color w:val="000000"/>
          <w:sz w:val="28"/>
        </w:rPr>
        <w:t>
4. Жұмыс нәтижелері</w:t>
      </w:r>
    </w:p>
    <w:bookmarkEnd w:id="69"/>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r>
        <w:br/>
      </w:r>
      <w:r>
        <w:rPr>
          <w:rFonts w:ascii="Times New Roman"/>
          <w:b w:val="false"/>
          <w:i w:val="false"/>
          <w:color w:val="000000"/>
          <w:sz w:val="28"/>
        </w:rPr>
        <w:t>
      20. Мемлекеттік қызметті көрсететін мемлекеттік органның жұмысы бағаланатын мемлекеттік қызметтердің сапа және қолжетімділік көрсеткіштерінің нысаналы мәні жыл сайын арнайы құрылған жұмыс топтарымен бекітіледі.</w:t>
      </w:r>
    </w:p>
    <w:bookmarkStart w:name="z74" w:id="70"/>
    <w:p>
      <w:pPr>
        <w:spacing w:after="0"/>
        <w:ind w:left="0"/>
        <w:jc w:val="both"/>
      </w:pPr>
      <w:r>
        <w:rPr>
          <w:rFonts w:ascii="Times New Roman"/>
          <w:b w:val="false"/>
          <w:i w:val="false"/>
          <w:color w:val="000000"/>
          <w:sz w:val="28"/>
        </w:rPr>
        <w:t>
5. Шағымдану тәртібі</w:t>
      </w:r>
    </w:p>
    <w:bookmarkEnd w:id="70"/>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r>
        <w:br/>
      </w: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Сырым ауданы, Жымпиты ауылы, Қазақстан көшесі, 11/1, N 13 кабинет, телефоны: 31-1-16;</w:t>
      </w:r>
      <w:r>
        <w:br/>
      </w:r>
      <w:r>
        <w:rPr>
          <w:rFonts w:ascii="Times New Roman"/>
          <w:b w:val="false"/>
          <w:i w:val="false"/>
          <w:color w:val="000000"/>
          <w:sz w:val="28"/>
        </w:rPr>
        <w:t>
      2) Тұтынушы егер Бөлім бастығына шағымданған жағдайда Сырым ауданы әкімінің аппарат жетекшісі шағымдану тәртібін түсіндіріп, шағым дайындауға жәрдем көрсетеді, мекен-жайы: Сырым ауданы, Жымпиты ауылы, Қазақстан көшесі, 8, N  21 кабинет, телефон: 31-1-10.</w:t>
      </w:r>
      <w:r>
        <w:br/>
      </w:r>
      <w:r>
        <w:rPr>
          <w:rFonts w:ascii="Times New Roman"/>
          <w:b w:val="false"/>
          <w:i w:val="false"/>
          <w:color w:val="000000"/>
          <w:sz w:val="28"/>
        </w:rPr>
        <w:t>
      22. Шағым берілетін мемлекеттік органның атауы, лауазымды тұлғаның кабинетінің нөмірі:</w:t>
      </w:r>
      <w:r>
        <w:br/>
      </w:r>
      <w:r>
        <w:rPr>
          <w:rFonts w:ascii="Times New Roman"/>
          <w:b w:val="false"/>
          <w:i w:val="false"/>
          <w:color w:val="000000"/>
          <w:sz w:val="28"/>
        </w:rPr>
        <w:t>
      1) Шағымдар пошта немесе қолма-қол, кеңсе - арқылы Бөлім бастығының атына "Сырым аудандық жұмыспен қамту және әлеуметтік бағдарламалар бөлімі" мемлекеттік мекемесінде қабылданады, мекен-жайы: Сырым ауданы, Жымпиты ауылы, Қазақстан көшесі, 11/1, N 13 кабинет, телефон: 31-1-16;</w:t>
      </w:r>
      <w:r>
        <w:br/>
      </w:r>
      <w:r>
        <w:rPr>
          <w:rFonts w:ascii="Times New Roman"/>
          <w:b w:val="false"/>
          <w:i w:val="false"/>
          <w:color w:val="000000"/>
          <w:sz w:val="28"/>
        </w:rPr>
        <w:t>
      2) Шағымдар пошта немесе қолма-қол, кеңсе - арқылы Сырым ауданы әкімінің аппаратында қабылданады, мекен-жайы: Сырым ауданы, Жымпиты ауылы, Қазақстан көшесі, 8, N  21 кабинет, телефон: 31-1-10.</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Орал қаласы, Привокзальная көшесі, 85, N 27 кабинет, телефон: 51-06-06.</w:t>
      </w:r>
    </w:p>
    <w:bookmarkStart w:name="z75" w:id="71"/>
    <w:p>
      <w:pPr>
        <w:spacing w:after="0"/>
        <w:ind w:left="0"/>
        <w:jc w:val="both"/>
      </w:pPr>
      <w:r>
        <w:rPr>
          <w:rFonts w:ascii="Times New Roman"/>
          <w:b w:val="false"/>
          <w:i w:val="false"/>
          <w:color w:val="000000"/>
          <w:sz w:val="28"/>
        </w:rPr>
        <w:t>
6. Байланыс ақпараты</w:t>
      </w:r>
    </w:p>
    <w:bookmarkEnd w:id="71"/>
    <w:p>
      <w:pPr>
        <w:spacing w:after="0"/>
        <w:ind w:left="0"/>
        <w:jc w:val="both"/>
      </w:pPr>
      <w:r>
        <w:rPr>
          <w:rFonts w:ascii="Times New Roman"/>
          <w:b w:val="false"/>
          <w:i w:val="false"/>
          <w:color w:val="000000"/>
          <w:sz w:val="28"/>
        </w:rPr>
        <w:t>      24. Байланыс мәліметтері: Тұтынушыларды қабылдау "Орал қалалық жұмыспен қамту және әлеуметтік бағдарламалар бөлімі" Мемлекеттік мекемесінде белгіленген жұмыс кестесіне сәйкес жүргізіледі.</w:t>
      </w:r>
      <w:r>
        <w:br/>
      </w:r>
      <w:r>
        <w:rPr>
          <w:rFonts w:ascii="Times New Roman"/>
          <w:b w:val="false"/>
          <w:i w:val="false"/>
          <w:color w:val="000000"/>
          <w:sz w:val="28"/>
        </w:rPr>
        <w:t>
      1) бөлім бастығы:</w:t>
      </w:r>
      <w:r>
        <w:br/>
      </w:r>
      <w:r>
        <w:rPr>
          <w:rFonts w:ascii="Times New Roman"/>
          <w:b w:val="false"/>
          <w:i w:val="false"/>
          <w:color w:val="000000"/>
          <w:sz w:val="28"/>
        </w:rPr>
        <w:t>
      Мекенжайы: Сырым ауданы, Жымпиты ауылы, Қазақстан көшесі, 11/1, N 13 кабинет, телефон: 8(71134)31-1-16, жұмыс кестесі: күн сайын сағат 9.00-18.30-ға дейін, демалыс және мерекелік күндерден басқа, түскі үзіліс сағат 13.00-14.30-ға дейін. Жеке сұрақтар бойынша қабылдау: күн сайын сағат 9.00-13.00-ге дейін, мерекелік күндерден басқа;</w:t>
      </w:r>
      <w:r>
        <w:br/>
      </w:r>
      <w:r>
        <w:rPr>
          <w:rFonts w:ascii="Times New Roman"/>
          <w:b w:val="false"/>
          <w:i w:val="false"/>
          <w:color w:val="000000"/>
          <w:sz w:val="28"/>
        </w:rPr>
        <w:t>
      2) бөлім бастығының орынбасары:</w:t>
      </w:r>
      <w:r>
        <w:br/>
      </w:r>
      <w:r>
        <w:rPr>
          <w:rFonts w:ascii="Times New Roman"/>
          <w:b w:val="false"/>
          <w:i w:val="false"/>
          <w:color w:val="000000"/>
          <w:sz w:val="28"/>
        </w:rPr>
        <w:t>
      Мекенжайы: Сырым ауданы, Жымпиты ауылы, Қазақстан көшесі, 11/1, N 17 кабинет, телефон: 31-3-47, жұмыс кестесі: күн сайын сағат 9.00-18.30-ға дейін, демалыс және мерекелік күндерден басқа, түскі үзіліс сағат 13.00-14.30-ға дейін. Жеке сұрақтар бойынша қабылдау: күн сайын сағат 9.00-13.00-ге дейін, мерекелік күндерден басқа;</w:t>
      </w:r>
      <w:r>
        <w:br/>
      </w:r>
      <w:r>
        <w:rPr>
          <w:rFonts w:ascii="Times New Roman"/>
          <w:b w:val="false"/>
          <w:i w:val="false"/>
          <w:color w:val="000000"/>
          <w:sz w:val="28"/>
        </w:rPr>
        <w:t>
      Жоғары тұрған ұйымдардың байланыс мәліметтері:</w:t>
      </w:r>
      <w:r>
        <w:br/>
      </w: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 мекенжайы: Орал қаласы, Сарайшық көшесі, 46, N 201 кабинет, телефон: 51-25-83;</w:t>
      </w:r>
      <w:r>
        <w:br/>
      </w:r>
      <w:r>
        <w:rPr>
          <w:rFonts w:ascii="Times New Roman"/>
          <w:b w:val="false"/>
          <w:i w:val="false"/>
          <w:color w:val="000000"/>
          <w:sz w:val="28"/>
        </w:rPr>
        <w:t>
      2) Сырым ауданы әкімінің аппараты:</w:t>
      </w:r>
      <w:r>
        <w:br/>
      </w:r>
      <w:r>
        <w:rPr>
          <w:rFonts w:ascii="Times New Roman"/>
          <w:b w:val="false"/>
          <w:i w:val="false"/>
          <w:color w:val="000000"/>
          <w:sz w:val="28"/>
        </w:rPr>
        <w:t>
      Мекен-жайы: Сырым ауданы, Жымпиты ауылы, Қазақстан көшесі, 8, телефон: 31-2-85.</w:t>
      </w:r>
      <w:r>
        <w:br/>
      </w:r>
      <w:r>
        <w:rPr>
          <w:rFonts w:ascii="Times New Roman"/>
          <w:b w:val="false"/>
          <w:i w:val="false"/>
          <w:color w:val="000000"/>
          <w:sz w:val="28"/>
        </w:rPr>
        <w:t>
      25. Бөлім төмендегідей қосымша қызметтер көрсетеді:</w:t>
      </w:r>
      <w:r>
        <w:br/>
      </w:r>
      <w:r>
        <w:rPr>
          <w:rFonts w:ascii="Times New Roman"/>
          <w:b w:val="false"/>
          <w:i w:val="false"/>
          <w:color w:val="000000"/>
          <w:sz w:val="28"/>
        </w:rPr>
        <w:t>
      1) 18 жасқа дейінгі балалары бар отбасыларға мемлекеттік жәрдемақылар тағайындау;</w:t>
      </w:r>
      <w:r>
        <w:br/>
      </w:r>
      <w:r>
        <w:rPr>
          <w:rFonts w:ascii="Times New Roman"/>
          <w:b w:val="false"/>
          <w:i w:val="false"/>
          <w:color w:val="000000"/>
          <w:sz w:val="28"/>
        </w:rPr>
        <w:t>
      2) Мемлекеттік атаулы әлеуметтік көмек тағайындау;</w:t>
      </w:r>
      <w:r>
        <w:br/>
      </w:r>
      <w:r>
        <w:rPr>
          <w:rFonts w:ascii="Times New Roman"/>
          <w:b w:val="false"/>
          <w:i w:val="false"/>
          <w:color w:val="000000"/>
          <w:sz w:val="28"/>
        </w:rPr>
        <w:t>
      3) Мүгедектерге протездік-ортопедиялық көмек ұсыну үшін құжаттарды ресімдеу;</w:t>
      </w:r>
      <w:r>
        <w:br/>
      </w:r>
      <w:r>
        <w:rPr>
          <w:rFonts w:ascii="Times New Roman"/>
          <w:b w:val="false"/>
          <w:i w:val="false"/>
          <w:color w:val="000000"/>
          <w:sz w:val="28"/>
        </w:rPr>
        <w:t>
      4) Жергілікті өкілетті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5) Жұмыссыз азаматтарды есепке қою және тіркеу;</w:t>
      </w:r>
      <w:r>
        <w:br/>
      </w:r>
      <w:r>
        <w:rPr>
          <w:rFonts w:ascii="Times New Roman"/>
          <w:b w:val="false"/>
          <w:i w:val="false"/>
          <w:color w:val="000000"/>
          <w:sz w:val="28"/>
        </w:rPr>
        <w:t>
      6) Жұмыссыз азаматтарға анықтама беру;</w:t>
      </w:r>
      <w:r>
        <w:br/>
      </w:r>
      <w:r>
        <w:rPr>
          <w:rFonts w:ascii="Times New Roman"/>
          <w:b w:val="false"/>
          <w:i w:val="false"/>
          <w:color w:val="000000"/>
          <w:sz w:val="28"/>
        </w:rPr>
        <w:t>
      7) Тұрғын үй көмегін тағайындау;</w:t>
      </w:r>
      <w:r>
        <w:br/>
      </w:r>
      <w:r>
        <w:rPr>
          <w:rFonts w:ascii="Times New Roman"/>
          <w:b w:val="false"/>
          <w:i w:val="false"/>
          <w:color w:val="000000"/>
          <w:sz w:val="28"/>
        </w:rPr>
        <w:t>
      8) Мүгедектерді сурдо-тифлоқұралдармен және міндетті гигиеналық құралдар беру;</w:t>
      </w:r>
      <w:r>
        <w:br/>
      </w:r>
      <w:r>
        <w:rPr>
          <w:rFonts w:ascii="Times New Roman"/>
          <w:b w:val="false"/>
          <w:i w:val="false"/>
          <w:color w:val="000000"/>
          <w:sz w:val="28"/>
        </w:rPr>
        <w:t>
      9) Семей ядролық сынақ полигонында ядролық сынақтардың салдарынан зардап шеккен азаматтарды тіркеу және есепке алу;</w:t>
      </w:r>
      <w:r>
        <w:br/>
      </w:r>
      <w:r>
        <w:rPr>
          <w:rFonts w:ascii="Times New Roman"/>
          <w:b w:val="false"/>
          <w:i w:val="false"/>
          <w:color w:val="000000"/>
          <w:sz w:val="28"/>
        </w:rPr>
        <w:t>
      10) Мүгедектер үйінде, оның ішінде бөгде адамның күтіміне және жәрдеміне мұқтаж мүгедек балаларға әлеуметтік көмек көрсетуге арналған құжаттарды ресімдеу.</w:t>
      </w:r>
      <w:r>
        <w:br/>
      </w:r>
      <w:r>
        <w:rPr>
          <w:rFonts w:ascii="Times New Roman"/>
          <w:b w:val="false"/>
          <w:i w:val="false"/>
          <w:color w:val="000000"/>
          <w:sz w:val="28"/>
        </w:rPr>
        <w:t>
      Бөлімнің сенім телефоны: 21-7-76.</w:t>
      </w:r>
    </w:p>
    <w:bookmarkStart w:name="z76" w:id="72"/>
    <w:p>
      <w:pPr>
        <w:spacing w:after="0"/>
        <w:ind w:left="0"/>
        <w:jc w:val="both"/>
      </w:pPr>
      <w:r>
        <w:rPr>
          <w:rFonts w:ascii="Times New Roman"/>
          <w:b w:val="false"/>
          <w:i w:val="false"/>
          <w:color w:val="000000"/>
          <w:sz w:val="28"/>
        </w:rPr>
        <w:t>
"Үйде тәрбиеленетін және оқитын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 ресімдеу"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72"/>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73"/>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10-қосымша</w:t>
      </w:r>
    </w:p>
    <w:bookmarkEnd w:id="73"/>
    <w:p>
      <w:pPr>
        <w:spacing w:after="0"/>
        <w:ind w:left="0"/>
        <w:jc w:val="left"/>
      </w:pPr>
      <w:r>
        <w:rPr>
          <w:rFonts w:ascii="Times New Roman"/>
          <w:b/>
          <w:i w:val="false"/>
          <w:color w:val="000000"/>
        </w:rPr>
        <w:t xml:space="preserve"> "Мемлекеттік атаулы әлеуметтік</w:t>
      </w:r>
      <w:r>
        <w:br/>
      </w:r>
      <w:r>
        <w:rPr>
          <w:rFonts w:ascii="Times New Roman"/>
          <w:b/>
          <w:i w:val="false"/>
          <w:color w:val="000000"/>
        </w:rPr>
        <w:t>
көмек тағайындау"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78" w:id="74"/>
    <w:p>
      <w:pPr>
        <w:spacing w:after="0"/>
        <w:ind w:left="0"/>
        <w:jc w:val="both"/>
      </w:pPr>
      <w:r>
        <w:rPr>
          <w:rFonts w:ascii="Times New Roman"/>
          <w:b w:val="false"/>
          <w:i w:val="false"/>
          <w:color w:val="000000"/>
          <w:sz w:val="28"/>
        </w:rPr>
        <w:t>
1. Жалпы ережелер</w:t>
      </w:r>
    </w:p>
    <w:bookmarkEnd w:id="74"/>
    <w:p>
      <w:pPr>
        <w:spacing w:after="0"/>
        <w:ind w:left="0"/>
        <w:jc w:val="both"/>
      </w:pPr>
      <w:r>
        <w:rPr>
          <w:rFonts w:ascii="Times New Roman"/>
          <w:b w:val="false"/>
          <w:i w:val="false"/>
          <w:color w:val="000000"/>
          <w:sz w:val="28"/>
        </w:rPr>
        <w:t>      1. Мемлекеттік қызметтің анықтамасы - мемлекеттік атаулы әлеуметтік көмек тағайындау.</w:t>
      </w:r>
      <w:r>
        <w:br/>
      </w:r>
      <w:r>
        <w:rPr>
          <w:rFonts w:ascii="Times New Roman"/>
          <w:b w:val="false"/>
          <w:i w:val="false"/>
          <w:color w:val="000000"/>
          <w:sz w:val="28"/>
        </w:rPr>
        <w:t>
      2. Көрсетілетін мемлекеттік қызметтің нысаны: жартылай автоматтандырылған.</w:t>
      </w:r>
      <w:r>
        <w:br/>
      </w:r>
      <w:r>
        <w:rPr>
          <w:rFonts w:ascii="Times New Roman"/>
          <w:b w:val="false"/>
          <w:i w:val="false"/>
          <w:color w:val="000000"/>
          <w:sz w:val="28"/>
        </w:rPr>
        <w:t>
      3. Мемлекеттік қызмет төмендегілер негізінде көрсетіледі:</w:t>
      </w:r>
      <w:r>
        <w:br/>
      </w:r>
      <w:r>
        <w:rPr>
          <w:rFonts w:ascii="Times New Roman"/>
          <w:b w:val="false"/>
          <w:i w:val="false"/>
          <w:color w:val="000000"/>
          <w:sz w:val="28"/>
        </w:rPr>
        <w:t xml:space="preserve">
      1) Қазақстан Республикасының "Атаулы әлеуметтік көмек туралы"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 Еңбек және халықты әлеуметтік қорғау министрлігінің бұйрықтарымен енгізілген өзгертулер мен толықтыруларына сәйкес, "Қазақстан Республикасының 2002 жылғы 13 ақпандағы </w:t>
      </w:r>
      <w:r>
        <w:rPr>
          <w:rFonts w:ascii="Times New Roman"/>
          <w:b w:val="false"/>
          <w:i w:val="false"/>
          <w:color w:val="000000"/>
          <w:sz w:val="28"/>
        </w:rPr>
        <w:t>N 31-ө</w:t>
      </w:r>
      <w:r>
        <w:rPr>
          <w:rFonts w:ascii="Times New Roman"/>
          <w:b w:val="false"/>
          <w:i w:val="false"/>
          <w:color w:val="000000"/>
          <w:sz w:val="28"/>
        </w:rPr>
        <w:t xml:space="preserve"> "Атаулы әлеуметтік көмек алуға үміткер отбасының жиынтық табысын анықтау ережесі";</w:t>
      </w:r>
      <w:r>
        <w:br/>
      </w: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4-бөлімінің 92-тармағы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атауы – "Сырым аудандық жұмыспен қамту және әлеуметтік бағдарламалар бөлімі" мемлекеттік мекемесі, мекенжайы Батыс Қазақстан облысы, Сырым ауданы, Жымпиты ауылы, Қазақстан көшесі, 11/1.</w:t>
      </w:r>
      <w:r>
        <w:br/>
      </w:r>
      <w:r>
        <w:rPr>
          <w:rFonts w:ascii="Times New Roman"/>
          <w:b w:val="false"/>
          <w:i w:val="false"/>
          <w:color w:val="000000"/>
          <w:sz w:val="28"/>
        </w:rPr>
        <w:t>
      5. Мемлекеттік қызмет көрсетуді аяқтау нысаны (нәтижесі) – мемлекеттік атаулы әлеуметтік көмек тағайындау. Атаулы әлеуметтік көмекті төлеу өтініш берушінің банкідегі есеп шотына аудару арқылы жүреді.</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тұтынушының мемлекеттік қызметті алу үшін қажетті құжаттарды тапсырған (тіркелген, талон алған сәттен бастап), мемлекеттік қызметті алу үшін электрондық сұрау берген сәттен бастап мемлекеттік қызмет көрсету мерзімі – тіркелген күннен бастап 20 күнтізбелік күн ішінде;</w:t>
      </w:r>
      <w:r>
        <w:br/>
      </w:r>
      <w:r>
        <w:rPr>
          <w:rFonts w:ascii="Times New Roman"/>
          <w:b w:val="false"/>
          <w:i w:val="false"/>
          <w:color w:val="000000"/>
          <w:sz w:val="28"/>
        </w:rPr>
        <w:t>
      2) қажетті құжаттарды тапсыру барысында (тіркеу, талон алу кезінде) кезекте күтудің, электрондық сұрау қалыптастырудың ең ұзақ уақыты – 30 минуттан аспайды.</w:t>
      </w:r>
      <w:r>
        <w:br/>
      </w:r>
      <w:r>
        <w:rPr>
          <w:rFonts w:ascii="Times New Roman"/>
          <w:b w:val="false"/>
          <w:i w:val="false"/>
          <w:color w:val="000000"/>
          <w:sz w:val="28"/>
        </w:rPr>
        <w:t>
      3) қажетті құжаттарды тапсырған кезде (тіркеу, талон алу</w:t>
      </w:r>
      <w:r>
        <w:br/>
      </w:r>
      <w:r>
        <w:rPr>
          <w:rFonts w:ascii="Times New Roman"/>
          <w:b w:val="false"/>
          <w:i w:val="false"/>
          <w:color w:val="000000"/>
          <w:sz w:val="28"/>
        </w:rPr>
        <w:t>
кезінде және т.с.с.) кезек күтуге, электрондық сауалды қалыптастыруға</w:t>
      </w:r>
      <w:r>
        <w:br/>
      </w:r>
      <w:r>
        <w:rPr>
          <w:rFonts w:ascii="Times New Roman"/>
          <w:b w:val="false"/>
          <w:i w:val="false"/>
          <w:color w:val="000000"/>
          <w:sz w:val="28"/>
        </w:rPr>
        <w:t>
рұқсат берілген ең ұзақ уақыт – жоқ. Өйткені тағайындалған атаулы әлеуметтік көмек арыз иесі қажетті құжаттарды тапсырған уақыттан бастап, 20 жұмыс күні ішінде арыз иесінің банктегі есеп шотына аударылады.</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Мемлекетік қызмет көрсету сапасына және қол жетімділігіне қойылатын талаптар туралы ақпарат көзі – бұқаралық ақпарат құралдарындағы ақпараттар, Сырым ауданы әкімдігінің ресми сайты (www.zkosyrym.kz). Бұл стандарт Сырым ауданы, Жымпиты ауылы, Қазақстан көшесі, 11/1 мекен-жайы бойынша Бөлімнің 2-қабатындағы арнайы стендте орналасқан.</w:t>
      </w:r>
      <w:r>
        <w:br/>
      </w:r>
      <w:r>
        <w:rPr>
          <w:rFonts w:ascii="Times New Roman"/>
          <w:b w:val="false"/>
          <w:i w:val="false"/>
          <w:color w:val="000000"/>
          <w:sz w:val="28"/>
        </w:rPr>
        <w:t>
      10. Жұмыс кестесі – күн сайын сағат 9.00-18.30-ға дейін, демалыс және мереке күндерінен басқа күндері, үзіліс уақыты сағат 13.00-14.30-ға дейін, аталған мемлекеттік қызыметті алу үшін алдын-ала жазылу және жедел қызмет көрсету қарастырылмаған.</w:t>
      </w:r>
      <w:r>
        <w:br/>
      </w:r>
      <w:r>
        <w:rPr>
          <w:rFonts w:ascii="Times New Roman"/>
          <w:b w:val="false"/>
          <w:i w:val="false"/>
          <w:color w:val="000000"/>
          <w:sz w:val="28"/>
        </w:rPr>
        <w:t>
      11. Осы мемлекеттік қызмет көрсету үшін ұсынылатын қолайлы жағдайлар:</w:t>
      </w:r>
      <w:r>
        <w:br/>
      </w:r>
      <w:r>
        <w:rPr>
          <w:rFonts w:ascii="Times New Roman"/>
          <w:b w:val="false"/>
          <w:i w:val="false"/>
          <w:color w:val="000000"/>
          <w:sz w:val="28"/>
        </w:rPr>
        <w:t>
      1) бөлмеде мемлекеттік және орыс тілдерінде арыздардың үлгілері көрсетілген жазу үстелдері мен орындықтар қойылған;</w:t>
      </w:r>
      <w:r>
        <w:br/>
      </w:r>
      <w:r>
        <w:rPr>
          <w:rFonts w:ascii="Times New Roman"/>
          <w:b w:val="false"/>
          <w:i w:val="false"/>
          <w:color w:val="000000"/>
          <w:sz w:val="28"/>
        </w:rPr>
        <w:t>
      2) кабинеттердің қасында күтуге орындықтар қойылған;</w:t>
      </w:r>
      <w:r>
        <w:br/>
      </w:r>
      <w:r>
        <w:rPr>
          <w:rFonts w:ascii="Times New Roman"/>
          <w:b w:val="false"/>
          <w:i w:val="false"/>
          <w:color w:val="000000"/>
          <w:sz w:val="28"/>
        </w:rPr>
        <w:t>
      3) жаз мезгілдері тұрақты температураны сақтау үшін ауа тазартқыш орналасқан.</w:t>
      </w:r>
      <w:r>
        <w:br/>
      </w:r>
      <w:r>
        <w:rPr>
          <w:rFonts w:ascii="Times New Roman"/>
          <w:b w:val="false"/>
          <w:i w:val="false"/>
          <w:color w:val="000000"/>
          <w:sz w:val="28"/>
        </w:rPr>
        <w:t>
      4) есік алдында балалар мен мүгедектердің арбалары үшін пандус орнатылған;</w:t>
      </w:r>
      <w:r>
        <w:br/>
      </w:r>
      <w:r>
        <w:rPr>
          <w:rFonts w:ascii="Times New Roman"/>
          <w:b w:val="false"/>
          <w:i w:val="false"/>
          <w:color w:val="000000"/>
          <w:sz w:val="28"/>
        </w:rPr>
        <w:t>
      5) өрт қауіпсіздігі талаптары сақталған.</w:t>
      </w:r>
    </w:p>
    <w:bookmarkStart w:name="z79" w:id="75"/>
    <w:p>
      <w:pPr>
        <w:spacing w:after="0"/>
        <w:ind w:left="0"/>
        <w:jc w:val="both"/>
      </w:pPr>
      <w:r>
        <w:rPr>
          <w:rFonts w:ascii="Times New Roman"/>
          <w:b w:val="false"/>
          <w:i w:val="false"/>
          <w:color w:val="000000"/>
          <w:sz w:val="28"/>
        </w:rPr>
        <w:t>
2. Мемлекеттік қызмет көрсету тәртібі</w:t>
      </w:r>
    </w:p>
    <w:bookmarkEnd w:id="75"/>
    <w:p>
      <w:pPr>
        <w:spacing w:after="0"/>
        <w:ind w:left="0"/>
        <w:jc w:val="both"/>
      </w:pPr>
      <w:r>
        <w:rPr>
          <w:rFonts w:ascii="Times New Roman"/>
          <w:b w:val="false"/>
          <w:i w:val="false"/>
          <w:color w:val="000000"/>
          <w:sz w:val="28"/>
        </w:rPr>
        <w:t>      12. Мемлекеттік қызметті алу үшін қажетті құжаттар мен талаптар, соның ішінде мемлекеттік қызметті алу үшін жеңілдіктері бар тұлғаларға:</w:t>
      </w:r>
      <w:r>
        <w:br/>
      </w:r>
      <w:r>
        <w:rPr>
          <w:rFonts w:ascii="Times New Roman"/>
          <w:b w:val="false"/>
          <w:i w:val="false"/>
          <w:color w:val="000000"/>
          <w:sz w:val="28"/>
        </w:rPr>
        <w:t>
      1) белгіленген үлгіде өтініш;</w:t>
      </w:r>
      <w:r>
        <w:br/>
      </w:r>
      <w:r>
        <w:rPr>
          <w:rFonts w:ascii="Times New Roman"/>
          <w:b w:val="false"/>
          <w:i w:val="false"/>
          <w:color w:val="000000"/>
          <w:sz w:val="28"/>
        </w:rPr>
        <w:t>
      2) отбасы құрамы туралы мәліметтер (азаматтарды тіркеу кітабы);</w:t>
      </w:r>
      <w:r>
        <w:br/>
      </w:r>
      <w:r>
        <w:rPr>
          <w:rFonts w:ascii="Times New Roman"/>
          <w:b w:val="false"/>
          <w:i w:val="false"/>
          <w:color w:val="000000"/>
          <w:sz w:val="28"/>
        </w:rPr>
        <w:t>
      3) өтініш берушінің отбасы мөшелерінің тапқан табысы туралы мәліметтер (табыстары туралы құжаттар негізінде толтырылады);</w:t>
      </w:r>
      <w:r>
        <w:br/>
      </w:r>
      <w:r>
        <w:rPr>
          <w:rFonts w:ascii="Times New Roman"/>
          <w:b w:val="false"/>
          <w:i w:val="false"/>
          <w:color w:val="000000"/>
          <w:sz w:val="28"/>
        </w:rPr>
        <w:t>
      4) жеке қосалқы шаруашылығының бар-жоғы туралы мәліметтер.</w:t>
      </w:r>
      <w:r>
        <w:br/>
      </w:r>
      <w:r>
        <w:rPr>
          <w:rFonts w:ascii="Times New Roman"/>
          <w:b w:val="false"/>
          <w:i w:val="false"/>
          <w:color w:val="000000"/>
          <w:sz w:val="28"/>
        </w:rPr>
        <w:t>
      13. Мемлекеттік қызметті алу үшін толтыруға қажетті бланк (өтініш нысандарын) беретін орын – бөлімнің әлеуметтік көмек және жәрдемақыларды тағайындау және төлеу секторы, мекенжайы: Сырым ауданы, Жымпиты ауылы, Қазақстан көшесі, 13, 1-қабат, N 10 кабинет, телефоны: 31-1-58.</w:t>
      </w:r>
      <w:r>
        <w:br/>
      </w:r>
      <w:r>
        <w:rPr>
          <w:rFonts w:ascii="Times New Roman"/>
          <w:b w:val="false"/>
          <w:i w:val="false"/>
          <w:color w:val="000000"/>
          <w:sz w:val="28"/>
        </w:rPr>
        <w:t>
      14. Мемлекеттік қызметті алу үшін қажетті толтырылған бланкілерді, өтініштер мен басқа да құжатты тапсыратын жауапты адамның кабинетінің мекен-жайы мен нөмері – Сырым ауданы, Жымпиты ауылы, Қазақстан көшесі, 11/1, 1-қабат, N 10 кабинет, телефон: 31-1-58.</w:t>
      </w:r>
      <w:r>
        <w:br/>
      </w:r>
      <w:r>
        <w:rPr>
          <w:rFonts w:ascii="Times New Roman"/>
          <w:b w:val="false"/>
          <w:i w:val="false"/>
          <w:color w:val="000000"/>
          <w:sz w:val="28"/>
        </w:rPr>
        <w:t>
      15. Тұтынушы мемлекеттік қызметті алу үшін барлық қажетті құжаттарды тапсырғанын растайтын құжат – қабылдау күні көрсетілген қолхат.</w:t>
      </w:r>
      <w:r>
        <w:br/>
      </w:r>
      <w:r>
        <w:rPr>
          <w:rFonts w:ascii="Times New Roman"/>
          <w:b w:val="false"/>
          <w:i w:val="false"/>
          <w:color w:val="000000"/>
          <w:sz w:val="28"/>
        </w:rPr>
        <w:t>
      16. Қызмет көрсету нәтижесін жеткізу тәсілі – тағайындалған атаулы әлеуметтік көмек сомасы есеп шотына аударылады.</w:t>
      </w:r>
      <w:r>
        <w:br/>
      </w: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r>
        <w:br/>
      </w:r>
      <w:r>
        <w:rPr>
          <w:rFonts w:ascii="Times New Roman"/>
          <w:b w:val="false"/>
          <w:i w:val="false"/>
          <w:color w:val="000000"/>
          <w:sz w:val="28"/>
        </w:rPr>
        <w:t>
      1) ұсынылған құжаттардың осы стандарттың 12-тармағында көзделген талаптарға сай келмеуі;</w:t>
      </w:r>
      <w:r>
        <w:br/>
      </w:r>
      <w:r>
        <w:rPr>
          <w:rFonts w:ascii="Times New Roman"/>
          <w:b w:val="false"/>
          <w:i w:val="false"/>
          <w:color w:val="000000"/>
          <w:sz w:val="28"/>
        </w:rPr>
        <w:t>
      2) отбасы құрамы және отбасы мүшелерінің табысы туралы жалған мәліметтер беруі;</w:t>
      </w:r>
      <w:r>
        <w:br/>
      </w:r>
      <w:r>
        <w:rPr>
          <w:rFonts w:ascii="Times New Roman"/>
          <w:b w:val="false"/>
          <w:i w:val="false"/>
          <w:color w:val="000000"/>
          <w:sz w:val="28"/>
        </w:rPr>
        <w:t>
      3) отбасы табысының асып кетуі.</w:t>
      </w:r>
    </w:p>
    <w:bookmarkStart w:name="z80" w:id="76"/>
    <w:p>
      <w:pPr>
        <w:spacing w:after="0"/>
        <w:ind w:left="0"/>
        <w:jc w:val="both"/>
      </w:pPr>
      <w:r>
        <w:rPr>
          <w:rFonts w:ascii="Times New Roman"/>
          <w:b w:val="false"/>
          <w:i w:val="false"/>
          <w:color w:val="000000"/>
          <w:sz w:val="28"/>
        </w:rPr>
        <w:t>
3. Жұмыс қағидалары</w:t>
      </w:r>
    </w:p>
    <w:bookmarkEnd w:id="76"/>
    <w:p>
      <w:pPr>
        <w:spacing w:after="0"/>
        <w:ind w:left="0"/>
        <w:jc w:val="both"/>
      </w:pPr>
      <w:r>
        <w:rPr>
          <w:rFonts w:ascii="Times New Roman"/>
          <w:b w:val="false"/>
          <w:i w:val="false"/>
          <w:color w:val="000000"/>
          <w:sz w:val="28"/>
        </w:rPr>
        <w:t>      18. Бөлім мамандары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w:t>
      </w:r>
    </w:p>
    <w:bookmarkStart w:name="z81" w:id="77"/>
    <w:p>
      <w:pPr>
        <w:spacing w:after="0"/>
        <w:ind w:left="0"/>
        <w:jc w:val="both"/>
      </w:pPr>
      <w:r>
        <w:rPr>
          <w:rFonts w:ascii="Times New Roman"/>
          <w:b w:val="false"/>
          <w:i w:val="false"/>
          <w:color w:val="000000"/>
          <w:sz w:val="28"/>
        </w:rPr>
        <w:t>
4. Жұмыс нәтижелері</w:t>
      </w:r>
    </w:p>
    <w:bookmarkEnd w:id="77"/>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82" w:id="78"/>
    <w:p>
      <w:pPr>
        <w:spacing w:after="0"/>
        <w:ind w:left="0"/>
        <w:jc w:val="both"/>
      </w:pPr>
      <w:r>
        <w:rPr>
          <w:rFonts w:ascii="Times New Roman"/>
          <w:b w:val="false"/>
          <w:i w:val="false"/>
          <w:color w:val="000000"/>
          <w:sz w:val="28"/>
        </w:rPr>
        <w:t>
5. Шағымдану тәртібі</w:t>
      </w:r>
    </w:p>
    <w:bookmarkEnd w:id="78"/>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r>
        <w:br/>
      </w: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Сырым ауданы, Жымпиты ауылы, Қазақстан көшесі, 11/1, N 13 кабинет, телефоны: 31-1-16;</w:t>
      </w:r>
      <w:r>
        <w:br/>
      </w:r>
      <w:r>
        <w:rPr>
          <w:rFonts w:ascii="Times New Roman"/>
          <w:b w:val="false"/>
          <w:i w:val="false"/>
          <w:color w:val="000000"/>
          <w:sz w:val="28"/>
        </w:rPr>
        <w:t>
      2) Тұтынушы егер Бөлім бастығына шағымданған жағдайда Сырым ауданы әкімінің аппарат жетекшісі шағымдану тәртібін түсіндіріп, шағым дайындауға жәрдем көрсетеді, мекенжайы: Сырым ауданы, Жымпиты ауылы, Қазақстан көшесі, 8, N  21 кабинет, телефон: 31-1-10.</w:t>
      </w:r>
      <w:r>
        <w:br/>
      </w:r>
      <w:r>
        <w:rPr>
          <w:rFonts w:ascii="Times New Roman"/>
          <w:b w:val="false"/>
          <w:i w:val="false"/>
          <w:color w:val="000000"/>
          <w:sz w:val="28"/>
        </w:rPr>
        <w:t>
      22. Шағым берілетін мемлекеттік органның атауы, лауазымды тұлғаның кабинетінің нөмірі:</w:t>
      </w:r>
      <w:r>
        <w:br/>
      </w:r>
      <w:r>
        <w:rPr>
          <w:rFonts w:ascii="Times New Roman"/>
          <w:b w:val="false"/>
          <w:i w:val="false"/>
          <w:color w:val="000000"/>
          <w:sz w:val="28"/>
        </w:rPr>
        <w:t>
      1) Шағымдар пошта немесе қолма-қол, кеңсе - арқылы Бөлім бастығының атына "Сырым аудандық жұмыспен қамту және әлеуметтік бағдарламалар бөлімі" мемлекеттік мекемесінде қабылданады, мекенжайы: Сырым ауданы, Жымпиты ауылы, Қазақстан көшесі, 11/1, N 13 кабинет, телефон: 31-1-16;</w:t>
      </w:r>
      <w:r>
        <w:br/>
      </w:r>
      <w:r>
        <w:rPr>
          <w:rFonts w:ascii="Times New Roman"/>
          <w:b w:val="false"/>
          <w:i w:val="false"/>
          <w:color w:val="000000"/>
          <w:sz w:val="28"/>
        </w:rPr>
        <w:t>
      2) Шағымдар пошта немесе қолма-қол, кеңсе - арқылы Сырым аудандық әкімінің аппаратында қабылданады, мекенжайы: Сырым ауданы, Жымпиты ауылы, Қазақстан көшесі, 8, N  21 кабинет, телефон: 31-1-10.</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Сырым ауданы, Жымпиты ауылы, Қазақстан көшесі, 11/1, N 13 кабинет, телефон: 31-1-16.</w:t>
      </w:r>
    </w:p>
    <w:bookmarkStart w:name="z83" w:id="79"/>
    <w:p>
      <w:pPr>
        <w:spacing w:after="0"/>
        <w:ind w:left="0"/>
        <w:jc w:val="both"/>
      </w:pPr>
      <w:r>
        <w:rPr>
          <w:rFonts w:ascii="Times New Roman"/>
          <w:b w:val="false"/>
          <w:i w:val="false"/>
          <w:color w:val="000000"/>
          <w:sz w:val="28"/>
        </w:rPr>
        <w:t>
6. Байланыс ақпараты</w:t>
      </w:r>
    </w:p>
    <w:bookmarkEnd w:id="79"/>
    <w:p>
      <w:pPr>
        <w:spacing w:after="0"/>
        <w:ind w:left="0"/>
        <w:jc w:val="both"/>
      </w:pPr>
      <w:r>
        <w:rPr>
          <w:rFonts w:ascii="Times New Roman"/>
          <w:b w:val="false"/>
          <w:i w:val="false"/>
          <w:color w:val="000000"/>
          <w:sz w:val="28"/>
        </w:rPr>
        <w:t>      24. Байланыс мәліметтері: Тұтынушыларды қабылдау "Орал қалалық жұмыспен қамту және әлеуметтік бағдарламалар бөлімі" Мемлекеттік мекемесінде белгіленген жұмыс кестесіне сәйкес жүргізіледі.</w:t>
      </w:r>
      <w:r>
        <w:br/>
      </w:r>
      <w:r>
        <w:rPr>
          <w:rFonts w:ascii="Times New Roman"/>
          <w:b w:val="false"/>
          <w:i w:val="false"/>
          <w:color w:val="000000"/>
          <w:sz w:val="28"/>
        </w:rPr>
        <w:t>
      1) бөлім бастығы:</w:t>
      </w:r>
      <w:r>
        <w:br/>
      </w:r>
      <w:r>
        <w:rPr>
          <w:rFonts w:ascii="Times New Roman"/>
          <w:b w:val="false"/>
          <w:i w:val="false"/>
          <w:color w:val="000000"/>
          <w:sz w:val="28"/>
        </w:rPr>
        <w:t>
      Мекен-жайы: Сырым ауданы, Жымпиты ауылы, Қазақстан көшесі, 11/1, N 13 кабинет, телефон: 8(71134)31-1-16, жұмыс кестесі: күн сайын сағат 9.00-18.30-ға дейін, демалыс және мерекелік күндерден басқа, түскі үзіліс сағат 13.00-14.30-ға дейін. Жеке сұрақтар бойынша қабылдау: күн сайын сағат 9.00-13.00-ге дейін, мерекелік күндерден басқа;</w:t>
      </w:r>
      <w:r>
        <w:br/>
      </w:r>
      <w:r>
        <w:rPr>
          <w:rFonts w:ascii="Times New Roman"/>
          <w:b w:val="false"/>
          <w:i w:val="false"/>
          <w:color w:val="000000"/>
          <w:sz w:val="28"/>
        </w:rPr>
        <w:t>
      2) бөлім бастығының орынбасары:</w:t>
      </w:r>
      <w:r>
        <w:br/>
      </w:r>
      <w:r>
        <w:rPr>
          <w:rFonts w:ascii="Times New Roman"/>
          <w:b w:val="false"/>
          <w:i w:val="false"/>
          <w:color w:val="000000"/>
          <w:sz w:val="28"/>
        </w:rPr>
        <w:t>
      Мекенжайы: Сырым ауданы, Жымпиты ауылы, Қазақстан көшесі, 11/1, N 17 кабинет, телефон: 31-3-47, жұмыс кестесі: күн сайын сағат 9.00-18.30-ға дейін, демалыс және мерекелік күндерден басқа, түскі үзіліс сағат 13.00-14.30-ға дейін. Жеке сұрақтар бойынша қабылдау: күн сайын сағат 9.00-13.00-ге дейін, мерекелік күндерден басқа;</w:t>
      </w:r>
      <w:r>
        <w:br/>
      </w:r>
      <w:r>
        <w:rPr>
          <w:rFonts w:ascii="Times New Roman"/>
          <w:b w:val="false"/>
          <w:i w:val="false"/>
          <w:color w:val="000000"/>
          <w:sz w:val="28"/>
        </w:rPr>
        <w:t>
      Жоғары тұрған ұйымдардың байланыс мәліметтері:</w:t>
      </w:r>
      <w:r>
        <w:br/>
      </w: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 мекенжайы: Орал қаласы, Сарайшық көшесі, 46, N 201 кабинет, телефон: 51-25-83;</w:t>
      </w:r>
      <w:r>
        <w:br/>
      </w:r>
      <w:r>
        <w:rPr>
          <w:rFonts w:ascii="Times New Roman"/>
          <w:b w:val="false"/>
          <w:i w:val="false"/>
          <w:color w:val="000000"/>
          <w:sz w:val="28"/>
        </w:rPr>
        <w:t>
      2) Сырым ауданы әкімінің аппараты:</w:t>
      </w:r>
      <w:r>
        <w:br/>
      </w:r>
      <w:r>
        <w:rPr>
          <w:rFonts w:ascii="Times New Roman"/>
          <w:b w:val="false"/>
          <w:i w:val="false"/>
          <w:color w:val="000000"/>
          <w:sz w:val="28"/>
        </w:rPr>
        <w:t>
      Мекен-жайы: Сырым ауданы, Жымпиты ауылы, Қазақстан көшесі, 8, телефон: 31-2-85.</w:t>
      </w:r>
      <w:r>
        <w:br/>
      </w:r>
      <w:r>
        <w:rPr>
          <w:rFonts w:ascii="Times New Roman"/>
          <w:b w:val="false"/>
          <w:i w:val="false"/>
          <w:color w:val="000000"/>
          <w:sz w:val="28"/>
        </w:rPr>
        <w:t>
      25. Бөлім төмендегідей қосымша қызметтер көрсетеді:</w:t>
      </w:r>
      <w:r>
        <w:br/>
      </w:r>
      <w:r>
        <w:rPr>
          <w:rFonts w:ascii="Times New Roman"/>
          <w:b w:val="false"/>
          <w:i w:val="false"/>
          <w:color w:val="000000"/>
          <w:sz w:val="28"/>
        </w:rPr>
        <w:t>
      1) 18 жасқа дейінгі балалары бар отбасыларға мемлекеттік жәрдемақылар тағайындау;</w:t>
      </w:r>
      <w:r>
        <w:br/>
      </w:r>
      <w:r>
        <w:rPr>
          <w:rFonts w:ascii="Times New Roman"/>
          <w:b w:val="false"/>
          <w:i w:val="false"/>
          <w:color w:val="000000"/>
          <w:sz w:val="28"/>
        </w:rPr>
        <w:t>
      2) Мүгедектерге протездік-ортопедиялық көмек ұсыну үшін құжаттарды ресімдеу;</w:t>
      </w:r>
      <w:r>
        <w:br/>
      </w:r>
      <w:r>
        <w:rPr>
          <w:rFonts w:ascii="Times New Roman"/>
          <w:b w:val="false"/>
          <w:i w:val="false"/>
          <w:color w:val="000000"/>
          <w:sz w:val="28"/>
        </w:rPr>
        <w:t>
      3) Үйде тәрбиеленетін және оқитын мүгедек балаларды материалдық қамтамасыз ету үшін құжаттар ресімдеу;</w:t>
      </w:r>
      <w:r>
        <w:br/>
      </w:r>
      <w:r>
        <w:rPr>
          <w:rFonts w:ascii="Times New Roman"/>
          <w:b w:val="false"/>
          <w:i w:val="false"/>
          <w:color w:val="000000"/>
          <w:sz w:val="28"/>
        </w:rPr>
        <w:t>
      4) Жергілікті өкілетті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5) Жұмыссыз азаматтарды есепке қою және тіркеу;</w:t>
      </w:r>
      <w:r>
        <w:br/>
      </w:r>
      <w:r>
        <w:rPr>
          <w:rFonts w:ascii="Times New Roman"/>
          <w:b w:val="false"/>
          <w:i w:val="false"/>
          <w:color w:val="000000"/>
          <w:sz w:val="28"/>
        </w:rPr>
        <w:t>
      6) Жұмыссыз азаматтарға анықтама беру;</w:t>
      </w:r>
      <w:r>
        <w:br/>
      </w:r>
      <w:r>
        <w:rPr>
          <w:rFonts w:ascii="Times New Roman"/>
          <w:b w:val="false"/>
          <w:i w:val="false"/>
          <w:color w:val="000000"/>
          <w:sz w:val="28"/>
        </w:rPr>
        <w:t>
      7) Тұрғын үй көмегін тағайындау;</w:t>
      </w:r>
      <w:r>
        <w:br/>
      </w:r>
      <w:r>
        <w:rPr>
          <w:rFonts w:ascii="Times New Roman"/>
          <w:b w:val="false"/>
          <w:i w:val="false"/>
          <w:color w:val="000000"/>
          <w:sz w:val="28"/>
        </w:rPr>
        <w:t>
      8) Мүгедектерді сурдо-тифлоқұралдармен және міндетті гигиеналық құралдар беру;</w:t>
      </w:r>
      <w:r>
        <w:br/>
      </w:r>
      <w:r>
        <w:rPr>
          <w:rFonts w:ascii="Times New Roman"/>
          <w:b w:val="false"/>
          <w:i w:val="false"/>
          <w:color w:val="000000"/>
          <w:sz w:val="28"/>
        </w:rPr>
        <w:t>
      9) Семей ядролық сынақ полигонында ядролық сынақтардың салдарынан зардап шеккен азаматтарды тіркеу және есепке алу;</w:t>
      </w:r>
      <w:r>
        <w:br/>
      </w:r>
      <w:r>
        <w:rPr>
          <w:rFonts w:ascii="Times New Roman"/>
          <w:b w:val="false"/>
          <w:i w:val="false"/>
          <w:color w:val="000000"/>
          <w:sz w:val="28"/>
        </w:rPr>
        <w:t>
      10) Мүгедектер үйінде, оның ішінде бөгде адамның күтіміне және жәрдеміне мұқтаж мүгедек балаларға әлеуметтік көмек көрсетуге арналған құжаттарды ресімдеу.</w:t>
      </w:r>
      <w:r>
        <w:br/>
      </w:r>
      <w:r>
        <w:rPr>
          <w:rFonts w:ascii="Times New Roman"/>
          <w:b w:val="false"/>
          <w:i w:val="false"/>
          <w:color w:val="000000"/>
          <w:sz w:val="28"/>
        </w:rPr>
        <w:t>
      Бөлімнің сенім телефоны: 21-7-76.</w:t>
      </w:r>
    </w:p>
    <w:bookmarkStart w:name="z84" w:id="80"/>
    <w:p>
      <w:pPr>
        <w:spacing w:after="0"/>
        <w:ind w:left="0"/>
        <w:jc w:val="both"/>
      </w:pPr>
      <w:r>
        <w:rPr>
          <w:rFonts w:ascii="Times New Roman"/>
          <w:b w:val="false"/>
          <w:i w:val="false"/>
          <w:color w:val="000000"/>
          <w:sz w:val="28"/>
        </w:rPr>
        <w:t>
"Мемлекеттік атаулы әлеуметтік көмек тағайындау"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80"/>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81"/>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11-қосымша</w:t>
      </w:r>
    </w:p>
    <w:bookmarkEnd w:id="81"/>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86" w:id="82"/>
    <w:p>
      <w:pPr>
        <w:spacing w:after="0"/>
        <w:ind w:left="0"/>
        <w:jc w:val="both"/>
      </w:pPr>
      <w:r>
        <w:rPr>
          <w:rFonts w:ascii="Times New Roman"/>
          <w:b w:val="false"/>
          <w:i w:val="false"/>
          <w:color w:val="000000"/>
          <w:sz w:val="28"/>
        </w:rPr>
        <w:t>
1. Жалпы ережелер</w:t>
      </w:r>
    </w:p>
    <w:bookmarkEnd w:id="82"/>
    <w:p>
      <w:pPr>
        <w:spacing w:after="0"/>
        <w:ind w:left="0"/>
        <w:jc w:val="both"/>
      </w:pPr>
      <w:r>
        <w:rPr>
          <w:rFonts w:ascii="Times New Roman"/>
          <w:b w:val="false"/>
          <w:i w:val="false"/>
          <w:color w:val="000000"/>
          <w:sz w:val="28"/>
        </w:rPr>
        <w:t>      1. Мемлекеттік қызметтің анықтамасы – жұмыссыз қатарында уәкілетті органның есебінде тұрған азаматтарға анықтама беру.</w:t>
      </w:r>
      <w:r>
        <w:br/>
      </w:r>
      <w:r>
        <w:rPr>
          <w:rFonts w:ascii="Times New Roman"/>
          <w:b w:val="false"/>
          <w:i w:val="false"/>
          <w:color w:val="000000"/>
          <w:sz w:val="28"/>
        </w:rPr>
        <w:t>
      2. Көрсетілетін мемлекеттік қызметтің нысаны – жартылай автоматтандырылған.</w:t>
      </w:r>
      <w:r>
        <w:br/>
      </w:r>
      <w:r>
        <w:rPr>
          <w:rFonts w:ascii="Times New Roman"/>
          <w:b w:val="false"/>
          <w:i w:val="false"/>
          <w:color w:val="000000"/>
          <w:sz w:val="28"/>
        </w:rPr>
        <w:t>
      3. Мемлекеттік қызмет төмендегілер негізінде көрсетіледі:</w:t>
      </w:r>
      <w:r>
        <w:br/>
      </w:r>
      <w:r>
        <w:rPr>
          <w:rFonts w:ascii="Times New Roman"/>
          <w:b w:val="false"/>
          <w:i w:val="false"/>
          <w:color w:val="000000"/>
          <w:sz w:val="28"/>
        </w:rPr>
        <w:t xml:space="preserve">
      1) Қазақстан Республикасының "Халықты жұмыспен қамту туралы" </w:t>
      </w:r>
      <w:r>
        <w:rPr>
          <w:rFonts w:ascii="Times New Roman"/>
          <w:b w:val="false"/>
          <w:i w:val="false"/>
          <w:color w:val="000000"/>
          <w:sz w:val="28"/>
        </w:rPr>
        <w:t>Заңының 8 бабының 1-тармағының 8-тармақшасы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5-бөлімінің, 117-тармағы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атауы - "Сырым аудандық жұмыспен қамту және әлеуметтік бағдарламалар бөлімі" мемлекеттік мекемесі, мекен-жайы: Батыс Қазақстан облысы, Сырым ауданы, Жымпиты ауылы, Қазақстан көшесі, 11/1.</w:t>
      </w:r>
      <w:r>
        <w:br/>
      </w:r>
      <w:r>
        <w:rPr>
          <w:rFonts w:ascii="Times New Roman"/>
          <w:b w:val="false"/>
          <w:i w:val="false"/>
          <w:color w:val="000000"/>
          <w:sz w:val="28"/>
        </w:rPr>
        <w:t>
      5. Тұтынушы аталатын мемлекеттік қызметті көрсетуде аяқтау нысаны – жұмыссыздарға материалдық көмек, балаларына жәрдем ақы, атаулы әлеуметтік көмек және тұрғын үй көмегін тағайындауға анықтама беру.</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 көрсету қажетті құжаттарды тапсырған (тіркелген, талон алған сәттен бастап), мемлекеттік қызметті алу үшін электрондық сұрау берген сәттен бастап мемлекеттік қызмет көрсету мерзімі – өтініш беруші барлық қажетті құжаттарды тапсырған кезеңнен бастап ең аз уақыт мөлшері - 20 минуттан аспайды;</w:t>
      </w:r>
      <w:r>
        <w:br/>
      </w:r>
      <w:r>
        <w:rPr>
          <w:rFonts w:ascii="Times New Roman"/>
          <w:b w:val="false"/>
          <w:i w:val="false"/>
          <w:color w:val="000000"/>
          <w:sz w:val="28"/>
        </w:rPr>
        <w:t>
      2) қажетті құжаттарды тапсырған кезде (тіркеу, талон алу</w:t>
      </w:r>
      <w:r>
        <w:br/>
      </w:r>
      <w:r>
        <w:rPr>
          <w:rFonts w:ascii="Times New Roman"/>
          <w:b w:val="false"/>
          <w:i w:val="false"/>
          <w:color w:val="000000"/>
          <w:sz w:val="28"/>
        </w:rPr>
        <w:t>
кезінде және т.с.с.) кезек күтуге, электрондық сауалды қалыптастыруға</w:t>
      </w:r>
      <w:r>
        <w:br/>
      </w:r>
      <w:r>
        <w:rPr>
          <w:rFonts w:ascii="Times New Roman"/>
          <w:b w:val="false"/>
          <w:i w:val="false"/>
          <w:color w:val="000000"/>
          <w:sz w:val="28"/>
        </w:rPr>
        <w:t>
рұқсат берілген ең ұзақ уақыт – 20 минут;</w:t>
      </w:r>
      <w:r>
        <w:br/>
      </w:r>
      <w:r>
        <w:rPr>
          <w:rFonts w:ascii="Times New Roman"/>
          <w:b w:val="false"/>
          <w:i w:val="false"/>
          <w:color w:val="000000"/>
          <w:sz w:val="28"/>
        </w:rPr>
        <w:t>
      3) мемлекеттік қызмет көрсету нәтижесі ретінде құжаттарды</w:t>
      </w:r>
      <w:r>
        <w:br/>
      </w:r>
      <w:r>
        <w:rPr>
          <w:rFonts w:ascii="Times New Roman"/>
          <w:b w:val="false"/>
          <w:i w:val="false"/>
          <w:color w:val="000000"/>
          <w:sz w:val="28"/>
        </w:rPr>
        <w:t>
алған кезде кезек күтуге рұқсат берілген ең ұзақ уақыт, файлдың</w:t>
      </w:r>
      <w:r>
        <w:br/>
      </w:r>
      <w:r>
        <w:rPr>
          <w:rFonts w:ascii="Times New Roman"/>
          <w:b w:val="false"/>
          <w:i w:val="false"/>
          <w:color w:val="000000"/>
          <w:sz w:val="28"/>
        </w:rPr>
        <w:t>
рұқсат берілген жоғары мөлшері – 20 минут.</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Мемлекетік қызмет көрсету сапасына және қол жетімділігіне қойылатын талаптар туралы ақпарат көзі – бұқаралық ақпарат құралдарындағы ақпараттар, Сырым ауданы әкімдігінің ресми сайты (www.zkosyrym.kz). Бұл стандарт Сырым ауданы, Жымпиты ауылы, Қазақстан көшесі, 11/1, мекен-жайы бойынша Бөлімнің 1-қабатындағы арнайы стендте орналасқан.</w:t>
      </w:r>
      <w:r>
        <w:br/>
      </w:r>
      <w:r>
        <w:rPr>
          <w:rFonts w:ascii="Times New Roman"/>
          <w:b w:val="false"/>
          <w:i w:val="false"/>
          <w:color w:val="000000"/>
          <w:sz w:val="28"/>
        </w:rPr>
        <w:t>
      10. Жұмыс кестесі – күн сайын сағат 9.00-18.30-ға дейін, демалыс және мереке күндерінен басқа күндері, үзіліс уақыты сағат 13.00-14.30-ға дейін, аталған мемлекеттік қызыметті алу үшін алдын-ала жазылу және жедел қызмет көрсету қарастырылмаған.</w:t>
      </w:r>
      <w:r>
        <w:br/>
      </w:r>
      <w:r>
        <w:rPr>
          <w:rFonts w:ascii="Times New Roman"/>
          <w:b w:val="false"/>
          <w:i w:val="false"/>
          <w:color w:val="000000"/>
          <w:sz w:val="28"/>
        </w:rPr>
        <w:t>
      11. Осы мемлекеттік қызмет көрсету үшін ұсынылатын қолайлы жағдайлар:</w:t>
      </w:r>
      <w:r>
        <w:br/>
      </w:r>
      <w:r>
        <w:rPr>
          <w:rFonts w:ascii="Times New Roman"/>
          <w:b w:val="false"/>
          <w:i w:val="false"/>
          <w:color w:val="000000"/>
          <w:sz w:val="28"/>
        </w:rPr>
        <w:t>
      1) бөлмеде мемлекеттік және орыс тілдерінде арыздардың үлгілері көрсетілген жазу үстелдері мен орындықтар қойылған;</w:t>
      </w:r>
      <w:r>
        <w:br/>
      </w:r>
      <w:r>
        <w:rPr>
          <w:rFonts w:ascii="Times New Roman"/>
          <w:b w:val="false"/>
          <w:i w:val="false"/>
          <w:color w:val="000000"/>
          <w:sz w:val="28"/>
        </w:rPr>
        <w:t>
      2) кабинеттердің қасында күтуге орындықтар қойылған;</w:t>
      </w:r>
      <w:r>
        <w:br/>
      </w:r>
      <w:r>
        <w:rPr>
          <w:rFonts w:ascii="Times New Roman"/>
          <w:b w:val="false"/>
          <w:i w:val="false"/>
          <w:color w:val="000000"/>
          <w:sz w:val="28"/>
        </w:rPr>
        <w:t>
      3) жаз мезгілдері тұрақты температураны сақтау үшін ауа тазартқыш орналасқан.</w:t>
      </w:r>
      <w:r>
        <w:br/>
      </w:r>
      <w:r>
        <w:rPr>
          <w:rFonts w:ascii="Times New Roman"/>
          <w:b w:val="false"/>
          <w:i w:val="false"/>
          <w:color w:val="000000"/>
          <w:sz w:val="28"/>
        </w:rPr>
        <w:t>
      4) өрт қауіпсіздігі талаптары сақталған.</w:t>
      </w:r>
    </w:p>
    <w:bookmarkStart w:name="z87" w:id="83"/>
    <w:p>
      <w:pPr>
        <w:spacing w:after="0"/>
        <w:ind w:left="0"/>
        <w:jc w:val="both"/>
      </w:pPr>
      <w:r>
        <w:rPr>
          <w:rFonts w:ascii="Times New Roman"/>
          <w:b w:val="false"/>
          <w:i w:val="false"/>
          <w:color w:val="000000"/>
          <w:sz w:val="28"/>
        </w:rPr>
        <w:t>
2. Мемлекеттік қызмет көрсету тәртібі</w:t>
      </w:r>
    </w:p>
    <w:bookmarkEnd w:id="83"/>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жеке куәлігі (төлқұжат);</w:t>
      </w:r>
      <w:r>
        <w:br/>
      </w:r>
      <w:r>
        <w:rPr>
          <w:rFonts w:ascii="Times New Roman"/>
          <w:b w:val="false"/>
          <w:i w:val="false"/>
          <w:color w:val="000000"/>
          <w:sz w:val="28"/>
        </w:rPr>
        <w:t>
      шетелдiктер мен азаматтығы жоқ адамдар бұдан басқа, шетелдiктiң Қазақстан Республикасында тұруға ықтиярхатын және азаматтығы жоқ адамның iшкi iстер органдарында тiркелгенi туралы белгiсi бар куәлiгін ұсынады;</w:t>
      </w:r>
      <w:r>
        <w:br/>
      </w:r>
      <w:r>
        <w:rPr>
          <w:rFonts w:ascii="Times New Roman"/>
          <w:b w:val="false"/>
          <w:i w:val="false"/>
          <w:color w:val="000000"/>
          <w:sz w:val="28"/>
        </w:rPr>
        <w:t>
      оралмандар халықтың көшi-қоны мәселелерi жөнiндегi уәкiлеттi органның аумақтық органдары берген оралман куәлiгiн ұсынады;</w:t>
      </w:r>
      <w:r>
        <w:br/>
      </w:r>
      <w:r>
        <w:rPr>
          <w:rFonts w:ascii="Times New Roman"/>
          <w:b w:val="false"/>
          <w:i w:val="false"/>
          <w:color w:val="000000"/>
          <w:sz w:val="28"/>
        </w:rPr>
        <w:t>
      2) Әлеуметтік жеке кодының берілгені туралы куәлігі (ӘЖК), Сырым ауданы бойынша Мемлекеттік зейнетақы төлеу орталығы арқылы беріледі, күн сайын сағат 8.30-17.30-ге дейін, үзіліс сағат 12.30-14.00-ге дейін, телефон: 31-2-73; мекен-жайы: Батыс Қазақстан облысы, Сырым ауданы, Жымпиты ауылы, Қаратаев көшесі, 13;</w:t>
      </w:r>
      <w:r>
        <w:br/>
      </w:r>
      <w:r>
        <w:rPr>
          <w:rFonts w:ascii="Times New Roman"/>
          <w:b w:val="false"/>
          <w:i w:val="false"/>
          <w:color w:val="000000"/>
          <w:sz w:val="28"/>
        </w:rPr>
        <w:t>
      3) Салық төлеушінің тіркеу нөмірі берілгені туралы куәлігі (СТН), Қазақстан Республикасы Қаржы министрлігінің Батыс Қазақстан облысы бойынша салық комитетінде беріледі, сенбі мен жексенбіден басқа күндері сағат 09.00-18.30-ға дейін қабылдайды, үзіліс уақыты сағат 12.30-14.00-ге дейін, мекенжайы: Батыс Қазақстан облысы, Сырым ауданы, Жымпиты ауылы, Қазақстан көшесі, 8;</w:t>
      </w:r>
      <w:r>
        <w:br/>
      </w:r>
      <w:r>
        <w:rPr>
          <w:rFonts w:ascii="Times New Roman"/>
          <w:b w:val="false"/>
          <w:i w:val="false"/>
          <w:color w:val="000000"/>
          <w:sz w:val="28"/>
        </w:rPr>
        <w:t>
      4) еңбек қызметін дәлелдейтін құжаттар (еңбек кітапшасы, еңбек келісім шарты).</w:t>
      </w:r>
      <w:r>
        <w:br/>
      </w:r>
      <w:r>
        <w:rPr>
          <w:rFonts w:ascii="Times New Roman"/>
          <w:b w:val="false"/>
          <w:i w:val="false"/>
          <w:color w:val="000000"/>
          <w:sz w:val="28"/>
        </w:rPr>
        <w:t>
      13. Мемлекеттік қызметті алу үшін толтыруға қажетті бланктер берілмейді.</w:t>
      </w:r>
      <w:r>
        <w:br/>
      </w:r>
      <w:r>
        <w:rPr>
          <w:rFonts w:ascii="Times New Roman"/>
          <w:b w:val="false"/>
          <w:i w:val="false"/>
          <w:color w:val="000000"/>
          <w:sz w:val="28"/>
        </w:rPr>
        <w:t>
      14. Мемлекеттік қызметті алу үшін қажетті құжатты тапсыратын жауапты адамның кабинетінің мекен-жайы мен номері Бөлімнің жұмыспен қамту және еңбек қатынастар секторы, мекен-жайы: Сырым ауданы, Жымпиты ауылы, Қазақстан көшесі, 11/1, 13 кабинет, телефон: 31-1-16.</w:t>
      </w:r>
      <w:r>
        <w:br/>
      </w:r>
      <w:r>
        <w:rPr>
          <w:rFonts w:ascii="Times New Roman"/>
          <w:b w:val="false"/>
          <w:i w:val="false"/>
          <w:color w:val="000000"/>
          <w:sz w:val="28"/>
        </w:rPr>
        <w:t>
      15. Тұтынушы мемлекеттік қызметті алу үшін барлық қажетті құжаттарды тапсырғанын растайтын құжат – жұмыссыздардың құжаттарын қабылдаған мамандар, оның барлық мәліметтері базаға енгізілгенін хабарлайды және жұмысқа немесе кәсіби оқуға баруға жолдама ұсынылады.</w:t>
      </w:r>
      <w:r>
        <w:br/>
      </w:r>
      <w:r>
        <w:rPr>
          <w:rFonts w:ascii="Times New Roman"/>
          <w:b w:val="false"/>
          <w:i w:val="false"/>
          <w:color w:val="000000"/>
          <w:sz w:val="28"/>
        </w:rPr>
        <w:t>
      16. Қызмет көрсету нәтижесін жеткізу тәсілі – жұмыссыздардың жеке жолыққан кезінде мамандар қортындысын хабарлайды.</w:t>
      </w:r>
      <w:r>
        <w:br/>
      </w: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r>
        <w:br/>
      </w:r>
      <w:r>
        <w:rPr>
          <w:rFonts w:ascii="Times New Roman"/>
          <w:b w:val="false"/>
          <w:i w:val="false"/>
          <w:color w:val="000000"/>
          <w:sz w:val="28"/>
        </w:rPr>
        <w:t>
      1) ұсынылған құжаттардың осы стандарттың 12-тармағында көзделген талаптарға сай келмеуі;</w:t>
      </w:r>
      <w:r>
        <w:br/>
      </w:r>
      <w:r>
        <w:rPr>
          <w:rFonts w:ascii="Times New Roman"/>
          <w:b w:val="false"/>
          <w:i w:val="false"/>
          <w:color w:val="000000"/>
          <w:sz w:val="28"/>
        </w:rPr>
        <w:t>
      2) құжаттардағы ақпараттың толық немесе нақты болмауы.</w:t>
      </w:r>
    </w:p>
    <w:bookmarkStart w:name="z88" w:id="84"/>
    <w:p>
      <w:pPr>
        <w:spacing w:after="0"/>
        <w:ind w:left="0"/>
        <w:jc w:val="both"/>
      </w:pPr>
      <w:r>
        <w:rPr>
          <w:rFonts w:ascii="Times New Roman"/>
          <w:b w:val="false"/>
          <w:i w:val="false"/>
          <w:color w:val="000000"/>
          <w:sz w:val="28"/>
        </w:rPr>
        <w:t>
3. Жұмыс қағидалары</w:t>
      </w:r>
    </w:p>
    <w:bookmarkEnd w:id="84"/>
    <w:p>
      <w:pPr>
        <w:spacing w:after="0"/>
        <w:ind w:left="0"/>
        <w:jc w:val="both"/>
      </w:pPr>
      <w:r>
        <w:rPr>
          <w:rFonts w:ascii="Times New Roman"/>
          <w:b w:val="false"/>
          <w:i w:val="false"/>
          <w:color w:val="000000"/>
          <w:sz w:val="28"/>
        </w:rPr>
        <w:t>      18. Бөлім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құпиялығын қамтамасыз ету.</w:t>
      </w:r>
    </w:p>
    <w:bookmarkStart w:name="z89" w:id="85"/>
    <w:p>
      <w:pPr>
        <w:spacing w:after="0"/>
        <w:ind w:left="0"/>
        <w:jc w:val="both"/>
      </w:pPr>
      <w:r>
        <w:rPr>
          <w:rFonts w:ascii="Times New Roman"/>
          <w:b w:val="false"/>
          <w:i w:val="false"/>
          <w:color w:val="000000"/>
          <w:sz w:val="28"/>
        </w:rPr>
        <w:t>
4. Жұмыс нәтижелері</w:t>
      </w:r>
    </w:p>
    <w:bookmarkEnd w:id="85"/>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r>
        <w:br/>
      </w:r>
      <w:r>
        <w:rPr>
          <w:rFonts w:ascii="Times New Roman"/>
          <w:b w:val="false"/>
          <w:i w:val="false"/>
          <w:color w:val="000000"/>
          <w:sz w:val="28"/>
        </w:rPr>
        <w:t>
      20. Мемлекеттік қызметті көрсететін мемлекеттік органның жұмысы бағаланатын мемлекеттік қызметтердің сапа және қолжетімділік көрсеткіштерінің нысаналы мәні жыл сайын арнайы құрылған жұмыс топтарымен бекітіледі.</w:t>
      </w:r>
    </w:p>
    <w:bookmarkStart w:name="z90" w:id="86"/>
    <w:p>
      <w:pPr>
        <w:spacing w:after="0"/>
        <w:ind w:left="0"/>
        <w:jc w:val="both"/>
      </w:pPr>
      <w:r>
        <w:rPr>
          <w:rFonts w:ascii="Times New Roman"/>
          <w:b w:val="false"/>
          <w:i w:val="false"/>
          <w:color w:val="000000"/>
          <w:sz w:val="28"/>
        </w:rPr>
        <w:t>
5. Шағымдану тәртібі</w:t>
      </w:r>
    </w:p>
    <w:bookmarkEnd w:id="86"/>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r>
        <w:br/>
      </w: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Сырым ауданы, Жымпиты ауылы, Қазақстан көшесі, 11/1, N 13 кабинет, телефоны: 31-1-16;</w:t>
      </w:r>
      <w:r>
        <w:br/>
      </w:r>
      <w:r>
        <w:rPr>
          <w:rFonts w:ascii="Times New Roman"/>
          <w:b w:val="false"/>
          <w:i w:val="false"/>
          <w:color w:val="000000"/>
          <w:sz w:val="28"/>
        </w:rPr>
        <w:t>
      2) Тұтынушы егер Бөлім бастығына шағымданған жағдайда Сырым ауданы әкімінің аппарат жетекшісі шағымдану тәртібін түсіндіріп, шағым дайындауға жәрдем көрсетеді, мекенжайы: Сырым ауданы, Жымпиты ауылы, Қазақстан көшесі, 8, N  21 кабинет, телефон: 31-1-10.</w:t>
      </w:r>
      <w:r>
        <w:br/>
      </w:r>
      <w:r>
        <w:rPr>
          <w:rFonts w:ascii="Times New Roman"/>
          <w:b w:val="false"/>
          <w:i w:val="false"/>
          <w:color w:val="000000"/>
          <w:sz w:val="28"/>
        </w:rPr>
        <w:t>
      22. Шағым берілетін мемлекеттік органның атауы, лауазымды тұлғаның кабинетінің нөмірі:</w:t>
      </w:r>
      <w:r>
        <w:br/>
      </w:r>
      <w:r>
        <w:rPr>
          <w:rFonts w:ascii="Times New Roman"/>
          <w:b w:val="false"/>
          <w:i w:val="false"/>
          <w:color w:val="000000"/>
          <w:sz w:val="28"/>
        </w:rPr>
        <w:t>
      1) Шағымдар пошта немесе қолма-қол, кеңсе - арқылы Бөлім бастығының атына "Сырым аудандық жұмыспен қамту және әлеуметтік бағдарламалар бөлімі" мемлекеттік мекемесінде қабылданады, мекен-жайы: Сырым ауданы, Жымпиты ауылы, Қазақстан көшесі, 11/1, N 13 кабинет, телефон: 31-1-16;</w:t>
      </w:r>
      <w:r>
        <w:br/>
      </w:r>
      <w:r>
        <w:rPr>
          <w:rFonts w:ascii="Times New Roman"/>
          <w:b w:val="false"/>
          <w:i w:val="false"/>
          <w:color w:val="000000"/>
          <w:sz w:val="28"/>
        </w:rPr>
        <w:t>
      2) Шағымдар пошта немесе қолма-қол, кеңсе - арқылы Сырым ауданы әкімінің аппаратында қабылданады, мекен-жайы: Сырым ауданы, Жымпиты ауылы, Қазақстан көшесі, 8, N  21 кабинет, телефон: 31-1-10.</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Сырым ауданы, Жымпиты ауылы, Қазақстан көшесі, 11/1, N 13 кабинет, телефон: 31-1-16.</w:t>
      </w:r>
    </w:p>
    <w:bookmarkStart w:name="z91" w:id="87"/>
    <w:p>
      <w:pPr>
        <w:spacing w:after="0"/>
        <w:ind w:left="0"/>
        <w:jc w:val="both"/>
      </w:pPr>
      <w:r>
        <w:rPr>
          <w:rFonts w:ascii="Times New Roman"/>
          <w:b w:val="false"/>
          <w:i w:val="false"/>
          <w:color w:val="000000"/>
          <w:sz w:val="28"/>
        </w:rPr>
        <w:t>
6. Байланыс ақпараты</w:t>
      </w:r>
    </w:p>
    <w:bookmarkEnd w:id="87"/>
    <w:p>
      <w:pPr>
        <w:spacing w:after="0"/>
        <w:ind w:left="0"/>
        <w:jc w:val="both"/>
      </w:pPr>
      <w:r>
        <w:rPr>
          <w:rFonts w:ascii="Times New Roman"/>
          <w:b w:val="false"/>
          <w:i w:val="false"/>
          <w:color w:val="000000"/>
          <w:sz w:val="28"/>
        </w:rPr>
        <w:t>      24. Байланыс мәліметтері: Тұтынушыларды қабылдау "Бөлімнің белгіленген жұмыс кестесіне сәйкес жүргізіледі.</w:t>
      </w:r>
      <w:r>
        <w:br/>
      </w:r>
      <w:r>
        <w:rPr>
          <w:rFonts w:ascii="Times New Roman"/>
          <w:b w:val="false"/>
          <w:i w:val="false"/>
          <w:color w:val="000000"/>
          <w:sz w:val="28"/>
        </w:rPr>
        <w:t>
      1) бөлім бастығы:</w:t>
      </w:r>
      <w:r>
        <w:br/>
      </w:r>
      <w:r>
        <w:rPr>
          <w:rFonts w:ascii="Times New Roman"/>
          <w:b w:val="false"/>
          <w:i w:val="false"/>
          <w:color w:val="000000"/>
          <w:sz w:val="28"/>
        </w:rPr>
        <w:t>
      Мекен-жайы: Сырым ауданы, Жымпиты ауылы, Қазақстан көшесі, 11/1, N 13 кабинет, телефон: 8(71134),31-1-16. жұмыс кестесі: күн сайын сағат 9.00-18.30-ға дейін, демалыс және мерекелік күндерден басқа, түскі үзіліс сағат 13.00-14.30-ға дейін. Жеке сұрақтар бойынша қабылдау: күн сайын сағат 9.00-13.00-ге дейін, мерекелік күндерден басқа;</w:t>
      </w:r>
      <w:r>
        <w:br/>
      </w:r>
      <w:r>
        <w:rPr>
          <w:rFonts w:ascii="Times New Roman"/>
          <w:b w:val="false"/>
          <w:i w:val="false"/>
          <w:color w:val="000000"/>
          <w:sz w:val="28"/>
        </w:rPr>
        <w:t>
      2) бөлім бастығының орынбасары:</w:t>
      </w:r>
      <w:r>
        <w:br/>
      </w:r>
      <w:r>
        <w:rPr>
          <w:rFonts w:ascii="Times New Roman"/>
          <w:b w:val="false"/>
          <w:i w:val="false"/>
          <w:color w:val="000000"/>
          <w:sz w:val="28"/>
        </w:rPr>
        <w:t>
      Мекен-жайы: Сырым ауданы, Жымпиты ауылы, Қазақстан көшесі, 11/1, N 17 кабинет, телефон: 31-3-47, жұмыс кестесі: күн сайын сағат 9.00-18.30-ға дейін, демалыс және мерекелік күндерден басқа, түскі үзіліс сағат 13.00-14.30-ға дейін. Жеке сұрақтар бойынша қабылдау: күн сайын сағат 9.00-13.00-ге дейін, мерекелік күндерден басқа;</w:t>
      </w:r>
      <w:r>
        <w:br/>
      </w:r>
      <w:r>
        <w:rPr>
          <w:rFonts w:ascii="Times New Roman"/>
          <w:b w:val="false"/>
          <w:i w:val="false"/>
          <w:color w:val="000000"/>
          <w:sz w:val="28"/>
        </w:rPr>
        <w:t>
      Жоғары тұрған ұйымдардың байланыс мәліметтері:</w:t>
      </w:r>
      <w:r>
        <w:br/>
      </w: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 мекен-жайы: Орал қаласы, Сарайшық көшесі, 46, N 201 кабинет, телефон: 51-25-83;</w:t>
      </w:r>
      <w:r>
        <w:br/>
      </w:r>
      <w:r>
        <w:rPr>
          <w:rFonts w:ascii="Times New Roman"/>
          <w:b w:val="false"/>
          <w:i w:val="false"/>
          <w:color w:val="000000"/>
          <w:sz w:val="28"/>
        </w:rPr>
        <w:t>
      2) Сырым ауданы әкімінің аппараты:</w:t>
      </w:r>
      <w:r>
        <w:br/>
      </w:r>
      <w:r>
        <w:rPr>
          <w:rFonts w:ascii="Times New Roman"/>
          <w:b w:val="false"/>
          <w:i w:val="false"/>
          <w:color w:val="000000"/>
          <w:sz w:val="28"/>
        </w:rPr>
        <w:t>
      Мекенжайы: Сырым ауданы, Жымпиты ауылы, Қазақстан көшесі, 8, телефон: 31-2-85.</w:t>
      </w:r>
      <w:r>
        <w:br/>
      </w:r>
      <w:r>
        <w:rPr>
          <w:rFonts w:ascii="Times New Roman"/>
          <w:b w:val="false"/>
          <w:i w:val="false"/>
          <w:color w:val="000000"/>
          <w:sz w:val="28"/>
        </w:rPr>
        <w:t>
      25. Бөлім төмендегідей қосымша қызметтер көрсетеді:</w:t>
      </w:r>
      <w:r>
        <w:br/>
      </w:r>
      <w:r>
        <w:rPr>
          <w:rFonts w:ascii="Times New Roman"/>
          <w:b w:val="false"/>
          <w:i w:val="false"/>
          <w:color w:val="000000"/>
          <w:sz w:val="28"/>
        </w:rPr>
        <w:t>
      1) 18 жасқа дейінгі балалары бар отбасыларға мемлекеттік жәрдемақылар тағайындау;</w:t>
      </w:r>
      <w:r>
        <w:br/>
      </w:r>
      <w:r>
        <w:rPr>
          <w:rFonts w:ascii="Times New Roman"/>
          <w:b w:val="false"/>
          <w:i w:val="false"/>
          <w:color w:val="000000"/>
          <w:sz w:val="28"/>
        </w:rPr>
        <w:t>
      2) Мемлекеттік атаулы әлеуметтік көмек тағайындау;</w:t>
      </w:r>
      <w:r>
        <w:br/>
      </w:r>
      <w:r>
        <w:rPr>
          <w:rFonts w:ascii="Times New Roman"/>
          <w:b w:val="false"/>
          <w:i w:val="false"/>
          <w:color w:val="000000"/>
          <w:sz w:val="28"/>
        </w:rPr>
        <w:t>
      3) Үйде тәрбиеленетін және оқитын мүгедек балаларды материалдық қамтамасыз ету үшін құжаттар ресімдеу;</w:t>
      </w:r>
      <w:r>
        <w:br/>
      </w:r>
      <w:r>
        <w:rPr>
          <w:rFonts w:ascii="Times New Roman"/>
          <w:b w:val="false"/>
          <w:i w:val="false"/>
          <w:color w:val="000000"/>
          <w:sz w:val="28"/>
        </w:rPr>
        <w:t>
      4) Жергілікті өкілетті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5) Жұмыссыз азаматтарды есепке қою және тіркеу;</w:t>
      </w:r>
      <w:r>
        <w:br/>
      </w:r>
      <w:r>
        <w:rPr>
          <w:rFonts w:ascii="Times New Roman"/>
          <w:b w:val="false"/>
          <w:i w:val="false"/>
          <w:color w:val="000000"/>
          <w:sz w:val="28"/>
        </w:rPr>
        <w:t>
      6) Мүгедектерге протездік-ортопедиялық көмек ұсыну үшін құжаттарды ресімдеу;</w:t>
      </w:r>
      <w:r>
        <w:br/>
      </w:r>
      <w:r>
        <w:rPr>
          <w:rFonts w:ascii="Times New Roman"/>
          <w:b w:val="false"/>
          <w:i w:val="false"/>
          <w:color w:val="000000"/>
          <w:sz w:val="28"/>
        </w:rPr>
        <w:t>
      7) Тұрғын үй көмегін тағайындау;</w:t>
      </w:r>
      <w:r>
        <w:br/>
      </w:r>
      <w:r>
        <w:rPr>
          <w:rFonts w:ascii="Times New Roman"/>
          <w:b w:val="false"/>
          <w:i w:val="false"/>
          <w:color w:val="000000"/>
          <w:sz w:val="28"/>
        </w:rPr>
        <w:t>
      8) Мүгедектерді сурдо-тифлоқұралдармен және міндетті гигиеналық құралдар беру;</w:t>
      </w:r>
      <w:r>
        <w:br/>
      </w:r>
      <w:r>
        <w:rPr>
          <w:rFonts w:ascii="Times New Roman"/>
          <w:b w:val="false"/>
          <w:i w:val="false"/>
          <w:color w:val="000000"/>
          <w:sz w:val="28"/>
        </w:rPr>
        <w:t>
      9) Семей ядролық сынақ полигонында ядролық сынақтардың салдарынан зардап шеккен азаматтарды тіркеу және есепке алу;</w:t>
      </w:r>
      <w:r>
        <w:br/>
      </w:r>
      <w:r>
        <w:rPr>
          <w:rFonts w:ascii="Times New Roman"/>
          <w:b w:val="false"/>
          <w:i w:val="false"/>
          <w:color w:val="000000"/>
          <w:sz w:val="28"/>
        </w:rPr>
        <w:t>
      10) Мүгедектер үйінде, оның ішінде бөгде адамның күтіміне және жәрдеміне мұқтаж мүгедек балаларға әлеуметтік көмек көрсетуге арналған құжаттарды ресімдеу.</w:t>
      </w:r>
      <w:r>
        <w:br/>
      </w:r>
      <w:r>
        <w:rPr>
          <w:rFonts w:ascii="Times New Roman"/>
          <w:b w:val="false"/>
          <w:i w:val="false"/>
          <w:color w:val="000000"/>
          <w:sz w:val="28"/>
        </w:rPr>
        <w:t>
      Бөлімнің сенім телефоны: 21-7-76.</w:t>
      </w:r>
    </w:p>
    <w:bookmarkStart w:name="z92" w:id="88"/>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88"/>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89"/>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12-қосымша</w:t>
      </w:r>
    </w:p>
    <w:bookmarkEnd w:id="89"/>
    <w:p>
      <w:pPr>
        <w:spacing w:after="0"/>
        <w:ind w:left="0"/>
        <w:jc w:val="left"/>
      </w:pPr>
      <w:r>
        <w:rPr>
          <w:rFonts w:ascii="Times New Roman"/>
          <w:b/>
          <w:i w:val="false"/>
          <w:color w:val="000000"/>
        </w:rPr>
        <w:t xml:space="preserve"> "Патронаттық тәрбиелеуге балаларды алуға</w:t>
      </w:r>
      <w:r>
        <w:br/>
      </w:r>
      <w:r>
        <w:rPr>
          <w:rFonts w:ascii="Times New Roman"/>
          <w:b/>
          <w:i w:val="false"/>
          <w:color w:val="000000"/>
        </w:rPr>
        <w:t>
тілек білдірген отбасылардан өтініштер қабылдау"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94" w:id="90"/>
    <w:p>
      <w:pPr>
        <w:spacing w:after="0"/>
        <w:ind w:left="0"/>
        <w:jc w:val="both"/>
      </w:pPr>
      <w:r>
        <w:rPr>
          <w:rFonts w:ascii="Times New Roman"/>
          <w:b w:val="false"/>
          <w:i w:val="false"/>
          <w:color w:val="000000"/>
          <w:sz w:val="28"/>
        </w:rPr>
        <w:t>
1. Жалпы ережелер</w:t>
      </w:r>
    </w:p>
    <w:bookmarkEnd w:id="90"/>
    <w:p>
      <w:pPr>
        <w:spacing w:after="0"/>
        <w:ind w:left="0"/>
        <w:jc w:val="both"/>
      </w:pPr>
      <w:r>
        <w:rPr>
          <w:rFonts w:ascii="Times New Roman"/>
          <w:b w:val="false"/>
          <w:i w:val="false"/>
          <w:color w:val="000000"/>
          <w:sz w:val="28"/>
        </w:rPr>
        <w:t>      1. Мемлекеттік қызметтің анықтамасы: патронаттық тәрбиелеуге балаларды алуға тілек білдірген отбасылардан өтініштер қабылдау.</w:t>
      </w:r>
      <w:r>
        <w:br/>
      </w:r>
      <w:r>
        <w:rPr>
          <w:rFonts w:ascii="Times New Roman"/>
          <w:b w:val="false"/>
          <w:i w:val="false"/>
          <w:color w:val="000000"/>
          <w:sz w:val="28"/>
        </w:rPr>
        <w:t>
      Тәрбиенің патронаттық түрі – қамқорлық және қорғаншылық органы мен баланы тәрбиелеуге алғысы келетін адамның (патронаттық тәрбиеші) келісімі бойынша ата-анасының қамқорлығынсыз қалған балаларды сол азаматтардың отбасыларына тәрбиелеуге беру.</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төмендегі негіздерге сүйене отырып көрсетіледі:</w:t>
      </w:r>
      <w:r>
        <w:br/>
      </w:r>
      <w:r>
        <w:rPr>
          <w:rFonts w:ascii="Times New Roman"/>
          <w:b w:val="false"/>
          <w:i w:val="false"/>
          <w:color w:val="000000"/>
          <w:sz w:val="28"/>
        </w:rPr>
        <w:t xml:space="preserve">
      1) Қазақстан Республикасының "Неке және отбасы туралы" </w:t>
      </w:r>
      <w:r>
        <w:rPr>
          <w:rFonts w:ascii="Times New Roman"/>
          <w:b w:val="false"/>
          <w:i w:val="false"/>
          <w:color w:val="000000"/>
          <w:sz w:val="28"/>
        </w:rPr>
        <w:t>Заңының 119-123 баптары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 Үкіметінің 1999 жылғы 9 қыркүйектегі N  1346 </w:t>
      </w:r>
      <w:r>
        <w:rPr>
          <w:rFonts w:ascii="Times New Roman"/>
          <w:b w:val="false"/>
          <w:i w:val="false"/>
          <w:color w:val="000000"/>
          <w:sz w:val="28"/>
        </w:rPr>
        <w:t>қаулысымен</w:t>
      </w:r>
      <w:r>
        <w:rPr>
          <w:rFonts w:ascii="Times New Roman"/>
          <w:b w:val="false"/>
          <w:i w:val="false"/>
          <w:color w:val="000000"/>
          <w:sz w:val="28"/>
        </w:rPr>
        <w:t xml:space="preserve"> бекітілген "Патронаттық тәрбие туралы Ережесі";</w:t>
      </w:r>
      <w:r>
        <w:br/>
      </w: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 тізімін бекіту туралы" </w:t>
      </w:r>
      <w:r>
        <w:rPr>
          <w:rFonts w:ascii="Times New Roman"/>
          <w:b w:val="false"/>
          <w:i w:val="false"/>
          <w:color w:val="000000"/>
          <w:sz w:val="28"/>
        </w:rPr>
        <w:t>қаулысының 1-бөлімі, 25-тармағы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"Сырым аудандық білім беру бөлімі", мемлекеттік мекемесі болып табылады (одан әрі – Бөлім). Мемлекеттік қызмет көрсету орны: Батыс Қазақстан облысы, Сырым ауданы, Қазақстан көшесі, N 14, телефондары: 31-3-09, 31-3-06.</w:t>
      </w:r>
      <w:r>
        <w:br/>
      </w:r>
      <w:r>
        <w:rPr>
          <w:rFonts w:ascii="Times New Roman"/>
          <w:b w:val="false"/>
          <w:i w:val="false"/>
          <w:color w:val="000000"/>
          <w:sz w:val="28"/>
        </w:rPr>
        <w:t>
      5. Тұтынушы алатын көрсетілетін мемлекеттік қызметті көрсетуді аяқтау нысаны (нәтижесі): патронаттық тәрбиелеуге балаларды алуға тілек білдірген отбасылардан өтініштер қабылдау.</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30 күнтізбелік күн ішінде;</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файлдық рұқсат берілген жоғары мөлшері – 10 минут.</w:t>
      </w:r>
      <w:r>
        <w:br/>
      </w:r>
      <w:r>
        <w:rPr>
          <w:rFonts w:ascii="Times New Roman"/>
          <w:b w:val="false"/>
          <w:i w:val="false"/>
          <w:color w:val="000000"/>
          <w:sz w:val="28"/>
        </w:rPr>
        <w:t>
      8. Мемлекеттік қызмет көрсету тегін жүзеге асырылады.</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 бұқаралық ақпарат құралдары, Сырым ауданы әкімдігінің ресми сайты (www.zkosyrym.кz). Бұл стандарт Бөлімдегі арнайы стенде орналасқан, мекен-жайы: Батыс Қазақстан облысы, Сырым ауданы, Қазақстан көшесі, N 14, телефондары: 31-3-09, 31-3-06.</w:t>
      </w:r>
      <w:r>
        <w:br/>
      </w:r>
      <w:r>
        <w:rPr>
          <w:rFonts w:ascii="Times New Roman"/>
          <w:b w:val="false"/>
          <w:i w:val="false"/>
          <w:color w:val="000000"/>
          <w:sz w:val="28"/>
        </w:rPr>
        <w:t>
      10. Жұмыс кестесі – күн сайын, демалыс және мереке күндерін қоспағанда, сағат 9.00-ден 18.30-ға дейін, сағат 13.00-14.30-дейін түскі үзіліс. Мемлекеттік қызметті алу үшін алдын ала жазылу және жедел қызмет көрсету қарастырылмаған.</w:t>
      </w:r>
      <w:r>
        <w:br/>
      </w:r>
      <w:r>
        <w:rPr>
          <w:rFonts w:ascii="Times New Roman"/>
          <w:b w:val="false"/>
          <w:i w:val="false"/>
          <w:color w:val="000000"/>
          <w:sz w:val="28"/>
        </w:rPr>
        <w:t>
      11. Мемлекеттік қызмет көрсету үшін келесі жағдайлар жасалған:</w:t>
      </w:r>
      <w:r>
        <w:br/>
      </w:r>
      <w:r>
        <w:rPr>
          <w:rFonts w:ascii="Times New Roman"/>
          <w:b w:val="false"/>
          <w:i w:val="false"/>
          <w:color w:val="000000"/>
          <w:sz w:val="28"/>
        </w:rPr>
        <w:t>
      1) мемлекеттік және орыс тілдерінде жазылған өтініштердің үлгілері бар тақтаның алдында вестибюлде орналасқан үстелдер мен орындықтар;</w:t>
      </w:r>
      <w:r>
        <w:br/>
      </w:r>
      <w:r>
        <w:rPr>
          <w:rFonts w:ascii="Times New Roman"/>
          <w:b w:val="false"/>
          <w:i w:val="false"/>
          <w:color w:val="000000"/>
          <w:sz w:val="28"/>
        </w:rPr>
        <w:t>
      2) күту кабинеттерінің қасына дәліздерге қойылған орындықтар.</w:t>
      </w:r>
      <w:r>
        <w:br/>
      </w:r>
      <w:r>
        <w:rPr>
          <w:rFonts w:ascii="Times New Roman"/>
          <w:b w:val="false"/>
          <w:i w:val="false"/>
          <w:color w:val="000000"/>
          <w:sz w:val="28"/>
        </w:rPr>
        <w:t>
      3) өрт қауіпсіздігі талаптары сақталған.</w:t>
      </w:r>
    </w:p>
    <w:bookmarkStart w:name="z95" w:id="91"/>
    <w:p>
      <w:pPr>
        <w:spacing w:after="0"/>
        <w:ind w:left="0"/>
        <w:jc w:val="both"/>
      </w:pPr>
      <w:r>
        <w:rPr>
          <w:rFonts w:ascii="Times New Roman"/>
          <w:b w:val="false"/>
          <w:i w:val="false"/>
          <w:color w:val="000000"/>
          <w:sz w:val="28"/>
        </w:rPr>
        <w:t>
2. Мемлекеттік қызмет көрсету тәртібі</w:t>
      </w:r>
    </w:p>
    <w:bookmarkEnd w:id="91"/>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адамның патронаттық тәрбиешi болғысы келетiнi туралар өтiнiшi;</w:t>
      </w:r>
      <w:r>
        <w:br/>
      </w:r>
      <w:r>
        <w:rPr>
          <w:rFonts w:ascii="Times New Roman"/>
          <w:b w:val="false"/>
          <w:i w:val="false"/>
          <w:color w:val="000000"/>
          <w:sz w:val="28"/>
        </w:rPr>
        <w:t>
      2) егер патронаттық тәрбиешi болуға тiлек бiлдiрген адам некеде тұратын болса жұбайының келiсiмi;</w:t>
      </w:r>
      <w:r>
        <w:br/>
      </w:r>
      <w:r>
        <w:rPr>
          <w:rFonts w:ascii="Times New Roman"/>
          <w:b w:val="false"/>
          <w:i w:val="false"/>
          <w:color w:val="000000"/>
          <w:sz w:val="28"/>
        </w:rPr>
        <w:t>
      3) патронаттық тәрбиешi болуға тiлек бiлдiрушiнiң денсаулық жағдайы туралы анықтама;</w:t>
      </w:r>
      <w:r>
        <w:br/>
      </w:r>
      <w:r>
        <w:rPr>
          <w:rFonts w:ascii="Times New Roman"/>
          <w:b w:val="false"/>
          <w:i w:val="false"/>
          <w:color w:val="000000"/>
          <w:sz w:val="28"/>
        </w:rPr>
        <w:t>
      4) егер патронаттық тәрбиешi болуға тiлек бiлдiрген адам некеде тұратын болса жұбайының жай-күйі туралы анықтама;</w:t>
      </w:r>
      <w:r>
        <w:br/>
      </w:r>
      <w:r>
        <w:rPr>
          <w:rFonts w:ascii="Times New Roman"/>
          <w:b w:val="false"/>
          <w:i w:val="false"/>
          <w:color w:val="000000"/>
          <w:sz w:val="28"/>
        </w:rPr>
        <w:t>
      5) Баланы тәрбиелеуге үмiткердiң тұрмыс жағдайын тексеру актiсi;</w:t>
      </w:r>
      <w:r>
        <w:br/>
      </w:r>
      <w:r>
        <w:rPr>
          <w:rFonts w:ascii="Times New Roman"/>
          <w:b w:val="false"/>
          <w:i w:val="false"/>
          <w:color w:val="000000"/>
          <w:sz w:val="28"/>
        </w:rPr>
        <w:t>
      6) Патронаттық тәрбиешiге тәрбиеленуге берілетiн баланың тұрмыс жағдайын тексеру актiсi.</w:t>
      </w:r>
      <w:r>
        <w:br/>
      </w: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 Батыс Қазақстан облысы, Сырым ауданы, Жымпиты ауылы, Қазақстан көшесі, 14 үй, (телефон: 31-3-06) мекенжайында, бөлімнің әкімшілік секторы.</w:t>
      </w:r>
      <w:r>
        <w:br/>
      </w:r>
      <w:r>
        <w:rPr>
          <w:rFonts w:ascii="Times New Roman"/>
          <w:b w:val="false"/>
          <w:i w:val="false"/>
          <w:color w:val="000000"/>
          <w:sz w:val="28"/>
        </w:rPr>
        <w:t>
      14. Мемлекеттік қызметті алу үшін қажетті өтініштер мен басқа да құжаттарды Бөлімнің әкімшілік секторының мамандарына тапсырылады, мекенжайы: Батыс Қазақстан облысы, Сырым ауданы, Жымпиты ауылы, Қазақстан көшесі, 14 үй, 2-қабат, 7 кабинет, телефон 31-3-06.</w:t>
      </w:r>
      <w:r>
        <w:br/>
      </w:r>
      <w:r>
        <w:rPr>
          <w:rFonts w:ascii="Times New Roman"/>
          <w:b w:val="false"/>
          <w:i w:val="false"/>
          <w:color w:val="000000"/>
          <w:sz w:val="28"/>
        </w:rPr>
        <w:t>
      15. Тұтынушы барлық қажетті құжаттарды тапсырғанын дәлелдейтін құжаттырдың нысаны, атауы: қамқоршылық және қорғаншылық бойынша кеңестің шешімі.</w:t>
      </w:r>
      <w:r>
        <w:br/>
      </w:r>
      <w:r>
        <w:rPr>
          <w:rFonts w:ascii="Times New Roman"/>
          <w:b w:val="false"/>
          <w:i w:val="false"/>
          <w:color w:val="000000"/>
          <w:sz w:val="28"/>
        </w:rPr>
        <w:t>
      16. Қызмет көрсету нәтижесін жеткізу тәсілдері – келісім Батыс Қазақстан облысы, Сырым ауданы, Жымпиты ауылы, Қазақстан көшесі, 14 үй, 2 қабат, 7 кабинет (телефон 31-3-06) мекен-жайында білім бөлімінің әкімшілік секторына тұтынушы жеке келген кезде беріледі.</w:t>
      </w:r>
      <w:r>
        <w:br/>
      </w: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r>
        <w:br/>
      </w:r>
      <w:r>
        <w:rPr>
          <w:rFonts w:ascii="Times New Roman"/>
          <w:b w:val="false"/>
          <w:i w:val="false"/>
          <w:color w:val="000000"/>
          <w:sz w:val="28"/>
        </w:rPr>
        <w:t>
      1) ұсынылған құжаттардың осы стандарттың 12-тармағында көзделген талаптарға сай келмеуі;</w:t>
      </w:r>
      <w:r>
        <w:br/>
      </w:r>
      <w:r>
        <w:rPr>
          <w:rFonts w:ascii="Times New Roman"/>
          <w:b w:val="false"/>
          <w:i w:val="false"/>
          <w:color w:val="000000"/>
          <w:sz w:val="28"/>
        </w:rPr>
        <w:t>
      2) 10 жасқа толған кәмелетке толмаған баланың жазбаша келісімінің болмауы.</w:t>
      </w:r>
    </w:p>
    <w:bookmarkStart w:name="z96" w:id="92"/>
    <w:p>
      <w:pPr>
        <w:spacing w:after="0"/>
        <w:ind w:left="0"/>
        <w:jc w:val="both"/>
      </w:pPr>
      <w:r>
        <w:rPr>
          <w:rFonts w:ascii="Times New Roman"/>
          <w:b w:val="false"/>
          <w:i w:val="false"/>
          <w:color w:val="000000"/>
          <w:sz w:val="28"/>
        </w:rPr>
        <w:t>
3. Жұмыс қағидаттары</w:t>
      </w:r>
    </w:p>
    <w:bookmarkEnd w:id="92"/>
    <w:p>
      <w:pPr>
        <w:spacing w:after="0"/>
        <w:ind w:left="0"/>
        <w:jc w:val="both"/>
      </w:pPr>
      <w:r>
        <w:rPr>
          <w:rFonts w:ascii="Times New Roman"/>
          <w:b w:val="false"/>
          <w:i w:val="false"/>
          <w:color w:val="000000"/>
          <w:sz w:val="28"/>
        </w:rPr>
        <w:t xml:space="preserve">      18. Бөлім жұмыс кезінде сыпайылық, мемлекеттік қызмет туралы толық мәлімет берілуі, сақталуын қамтамасыз ету, тұтынушы құжатының мазмұны туралы ақпараттың құпиялығы және қорғалуы сияқты қағидаттарды басшылыққа алады. </w:t>
      </w:r>
    </w:p>
    <w:bookmarkStart w:name="z97" w:id="93"/>
    <w:p>
      <w:pPr>
        <w:spacing w:after="0"/>
        <w:ind w:left="0"/>
        <w:jc w:val="both"/>
      </w:pPr>
      <w:r>
        <w:rPr>
          <w:rFonts w:ascii="Times New Roman"/>
          <w:b w:val="false"/>
          <w:i w:val="false"/>
          <w:color w:val="000000"/>
          <w:sz w:val="28"/>
        </w:rPr>
        <w:t>
4. Жұмыс нәтижелері</w:t>
      </w:r>
    </w:p>
    <w:bookmarkEnd w:id="93"/>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98" w:id="94"/>
    <w:p>
      <w:pPr>
        <w:spacing w:after="0"/>
        <w:ind w:left="0"/>
        <w:jc w:val="both"/>
      </w:pPr>
      <w:r>
        <w:rPr>
          <w:rFonts w:ascii="Times New Roman"/>
          <w:b w:val="false"/>
          <w:i w:val="false"/>
          <w:color w:val="000000"/>
          <w:sz w:val="28"/>
        </w:rPr>
        <w:t>
5. Шағымдану тәртібі</w:t>
      </w:r>
    </w:p>
    <w:bookmarkEnd w:id="94"/>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электрондық почтасының мекен-жайы, шақыруларды өңдеу орталықтарының (саll-орталықтар) телефон нөмірлері не лауазымды адам кабинетінің нөмірі.</w:t>
      </w:r>
      <w:r>
        <w:br/>
      </w:r>
      <w:r>
        <w:rPr>
          <w:rFonts w:ascii="Times New Roman"/>
          <w:b w:val="false"/>
          <w:i w:val="false"/>
          <w:color w:val="000000"/>
          <w:sz w:val="28"/>
        </w:rPr>
        <w:t>
      1) Бөлім мамандарының іс-әрекетіне шағымдану тәртібін Батыс Қазақстан облысы, Сырым ауданы, Жымпиты ауылы, Қазақстан көшесі, 14 үй, 2 қабат, 8 кабинет, телефон: 31-3-09 мекен-жайында орналасқан Бөлім бастығы түсіндіреді.</w:t>
      </w:r>
      <w:r>
        <w:br/>
      </w:r>
      <w:r>
        <w:rPr>
          <w:rFonts w:ascii="Times New Roman"/>
          <w:b w:val="false"/>
          <w:i w:val="false"/>
          <w:color w:val="000000"/>
          <w:sz w:val="28"/>
        </w:rPr>
        <w:t>
      2) Бөлім бастығының іс-әрекетіне шағымдану тәртібін Батыс Қазақстан облысы, Сырым ауданы, Жымпиты ауылы, Қазақстан көшесі, 8 үй, 2 қабат, 13 кабинет, телефон: 31-2-85 мекен-жайында орналасқан Сырым ауданы әкімі аппаратының басшысы түсіндіреді.</w:t>
      </w:r>
      <w:r>
        <w:br/>
      </w:r>
      <w:r>
        <w:rPr>
          <w:rFonts w:ascii="Times New Roman"/>
          <w:b w:val="false"/>
          <w:i w:val="false"/>
          <w:color w:val="000000"/>
          <w:sz w:val="28"/>
        </w:rPr>
        <w:t>
      22. Шағым берілетін мемлекеттік органның атауы, электрондық поштасының мекен-жайы не лауазымды адам кабинетінің нөмірі:</w:t>
      </w:r>
      <w:r>
        <w:br/>
      </w:r>
      <w:r>
        <w:rPr>
          <w:rFonts w:ascii="Times New Roman"/>
          <w:b w:val="false"/>
          <w:i w:val="false"/>
          <w:color w:val="000000"/>
          <w:sz w:val="28"/>
        </w:rPr>
        <w:t>
      1) Шағым жазбаша түрде немесе пошта арқылы Батыс Қазақстан облысы, Сырым ауданы, Жымпиты ауылы, Қазақстан көшесі, 14 үй, 2 қабат, 7 кабинет (телефон 31-3-06) мекен-жайы бойынша қабылданады.</w:t>
      </w:r>
      <w:r>
        <w:br/>
      </w:r>
      <w:r>
        <w:rPr>
          <w:rFonts w:ascii="Times New Roman"/>
          <w:b w:val="false"/>
          <w:i w:val="false"/>
          <w:color w:val="000000"/>
          <w:sz w:val="28"/>
        </w:rPr>
        <w:t>
      2) Шағым жазбаша түрде немесе пошта арқылы немесе Сырым ауданы әкімінің аппараты кеңсесі арқылы Батыс Қазақстан облысы, Сырым ауданы, Жымпиты ауылы, Қазақстан көшесі, 8, 1-қабат 2 кабинет, телефон: 31-2-76 мекен-жайы бойынша қабылданады.</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Батыс Қазақстан облысы, Сырым ауданы, Жымпиты ауылы, Қазақстан көшесі, 14 үй, 2 қабат, 7 кабинет (телефон 31-3-06).</w:t>
      </w:r>
      <w:r>
        <w:br/>
      </w:r>
      <w:r>
        <w:rPr>
          <w:rFonts w:ascii="Times New Roman"/>
          <w:b w:val="false"/>
          <w:i w:val="false"/>
          <w:color w:val="000000"/>
          <w:sz w:val="28"/>
        </w:rPr>
        <w:t>
      24. Байланыс деректері: Тұтынушыларды қабылдау Бөлімнің бекітілген жұмыс кестесіне сәйкес жүргізіледі.</w:t>
      </w:r>
      <w:r>
        <w:br/>
      </w:r>
      <w:r>
        <w:rPr>
          <w:rFonts w:ascii="Times New Roman"/>
          <w:b w:val="false"/>
          <w:i w:val="false"/>
          <w:color w:val="000000"/>
          <w:sz w:val="28"/>
        </w:rPr>
        <w:t>
      1) Бөлім бастығы:</w:t>
      </w:r>
      <w:r>
        <w:br/>
      </w:r>
      <w:r>
        <w:rPr>
          <w:rFonts w:ascii="Times New Roman"/>
          <w:b w:val="false"/>
          <w:i w:val="false"/>
          <w:color w:val="000000"/>
          <w:sz w:val="28"/>
        </w:rPr>
        <w:t>
      Жұмыс кестесі - күн сайын, сенбі, жексенбі және мереке күндерін қоспағанда, сағат 9.00-ден 18.30-ға дейін, түскі үзіліс сағат 13.00 ден 14.30-ға дейін. Жеке сұрақтары бойынша: алдын ала жазылу арқылы әр жұма сайын мереке күндерін қоспағанда сағат 16.00-ден 18.30-ға дейін. Қабылдау Батыс Қазақстан облысы, Сырым ауданы, Жымпиты ауылы, Қазақстан көшесі, 14 үй, 2 қабат, 8 кабинет, телефон: 31-3-09 мекен-жайы бойынша жүргізіледі.</w:t>
      </w:r>
      <w:r>
        <w:br/>
      </w:r>
      <w:r>
        <w:rPr>
          <w:rFonts w:ascii="Times New Roman"/>
          <w:b w:val="false"/>
          <w:i w:val="false"/>
          <w:color w:val="000000"/>
          <w:sz w:val="28"/>
        </w:rPr>
        <w:t>
      2) Бөлім бас мамандары:</w:t>
      </w:r>
      <w:r>
        <w:br/>
      </w:r>
      <w:r>
        <w:rPr>
          <w:rFonts w:ascii="Times New Roman"/>
          <w:b w:val="false"/>
          <w:i w:val="false"/>
          <w:color w:val="000000"/>
          <w:sz w:val="28"/>
        </w:rPr>
        <w:t>
      Жұмыс кестесі күн сайын, сенбі, жексенбі және мереке күндерін қоспағанда, сағат 9.00-ден 18.30-ға дейін, үзіліс сағат 13.00-ден 14.30-ға дейін. Жеке сұрақтары бойынша: алдын ала жазылу арқылы әр бейсенбі сайын, мереке күндерін қоспағанда, сағат 16.00-ден 18.30-ға дейін. Қабылдау Батыс Қазақстан облысы, Сырым ауданы, Жымпиты ауылы, Қазақстан көшесі, 14 үй, 2 қабат, 7 кабинет (телефон 31-3-06) мекен-жайы бойынша жүргізіледі.</w:t>
      </w:r>
      <w:r>
        <w:br/>
      </w:r>
      <w:r>
        <w:rPr>
          <w:rFonts w:ascii="Times New Roman"/>
          <w:b w:val="false"/>
          <w:i w:val="false"/>
          <w:color w:val="000000"/>
          <w:sz w:val="28"/>
        </w:rPr>
        <w:t>
      Жоғары тұрған ұйымның байланыс деректері:</w:t>
      </w:r>
      <w:r>
        <w:br/>
      </w:r>
      <w:r>
        <w:rPr>
          <w:rFonts w:ascii="Times New Roman"/>
          <w:b w:val="false"/>
          <w:i w:val="false"/>
          <w:color w:val="000000"/>
          <w:sz w:val="28"/>
        </w:rPr>
        <w:t>
      Жергілікті атқарушы орган Сырым аудандық әкімінің аппараты, Батыс Қазақстан облысы, Сырым ауданы, Жымпиты ауылы, Қазақстан көшесі, 8 үй, 2 қабат, 13 кабинет, телефон: 31-2-85 мекен-жайы бойынша, жұмыс кестесі – күн сайын, демалыс және мереке күндерін қоспағанда, сағат 9.00-ден 18.30-ға дейін, түскі үзіліс сағат 13.00-ден 14.30-ға дейін.</w:t>
      </w:r>
      <w:r>
        <w:br/>
      </w:r>
      <w:r>
        <w:rPr>
          <w:rFonts w:ascii="Times New Roman"/>
          <w:b w:val="false"/>
          <w:i w:val="false"/>
          <w:color w:val="000000"/>
          <w:sz w:val="28"/>
        </w:rPr>
        <w:t>
      25. Қосымша ақпарат: Бөлім келесі мемлекеттік қызмет түрлерін көрсетеді:</w:t>
      </w:r>
      <w:r>
        <w:br/>
      </w:r>
      <w:r>
        <w:rPr>
          <w:rFonts w:ascii="Times New Roman"/>
          <w:b w:val="false"/>
          <w:i w:val="false"/>
          <w:color w:val="000000"/>
          <w:sz w:val="28"/>
        </w:rPr>
        <w:t>
      1)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2) Қорғаншы (қамқоршы)болып белгіленген адамға куәлік беру;</w:t>
      </w:r>
      <w:r>
        <w:br/>
      </w:r>
      <w:r>
        <w:rPr>
          <w:rFonts w:ascii="Times New Roman"/>
          <w:b w:val="false"/>
          <w:i w:val="false"/>
          <w:color w:val="000000"/>
          <w:sz w:val="28"/>
        </w:rPr>
        <w:t>
      3) Зейнеткерлік қорларға, ІІМ жол полициясы комитетінің аумақтық бөлімшелеріне кәмелетке толмаған балаларға мұраны рәсімдеу үшін анықтама беру:</w:t>
      </w:r>
      <w:r>
        <w:br/>
      </w:r>
      <w:r>
        <w:rPr>
          <w:rFonts w:ascii="Times New Roman"/>
          <w:b w:val="false"/>
          <w:i w:val="false"/>
          <w:color w:val="000000"/>
          <w:sz w:val="28"/>
        </w:rPr>
        <w:t>
      4) Кәмелетке толмағандарға тиесілі тұрғын үйді банкке несие рәсімдеу үшін кепілге қоюға рұқсат беру;</w:t>
      </w:r>
      <w:r>
        <w:br/>
      </w:r>
      <w:r>
        <w:rPr>
          <w:rFonts w:ascii="Times New Roman"/>
          <w:b w:val="false"/>
          <w:i w:val="false"/>
          <w:color w:val="000000"/>
          <w:sz w:val="28"/>
        </w:rPr>
        <w:t>
      5) Жетімдерді, ата-анасының қамқорлығынсыз қалған балаларды әлеуметтік қамсыздандыруға құжаттар рәсімдеу;</w:t>
      </w:r>
      <w:r>
        <w:br/>
      </w:r>
      <w:r>
        <w:rPr>
          <w:rFonts w:ascii="Times New Roman"/>
          <w:b w:val="false"/>
          <w:i w:val="false"/>
          <w:color w:val="000000"/>
          <w:sz w:val="28"/>
        </w:rPr>
        <w:t>
      6)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r>
        <w:br/>
      </w:r>
      <w:r>
        <w:rPr>
          <w:rFonts w:ascii="Times New Roman"/>
          <w:b w:val="false"/>
          <w:i w:val="false"/>
          <w:color w:val="000000"/>
          <w:sz w:val="28"/>
        </w:rPr>
        <w:t>
      7) Кәмелетке толмаған балаларға тиесілі тұрғын үй алаңын ауыстыруға немесе сатуға рұқсат беру үшін нотариалды кеңсеге анықтама беру;</w:t>
      </w:r>
      <w:r>
        <w:br/>
      </w:r>
      <w:r>
        <w:rPr>
          <w:rFonts w:ascii="Times New Roman"/>
          <w:b w:val="false"/>
          <w:i w:val="false"/>
          <w:color w:val="000000"/>
          <w:sz w:val="28"/>
        </w:rPr>
        <w:t>
      8) Жетім балаларды және ата-анасының қамқорлығынсыз қалған балаларды өңірлік есепке қою.</w:t>
      </w:r>
      <w:r>
        <w:br/>
      </w:r>
      <w:r>
        <w:rPr>
          <w:rFonts w:ascii="Times New Roman"/>
          <w:b w:val="false"/>
          <w:i w:val="false"/>
          <w:color w:val="000000"/>
          <w:sz w:val="28"/>
        </w:rPr>
        <w:t>
      Бөлімнің сенім телефоны: 31-1-81.</w:t>
      </w:r>
    </w:p>
    <w:bookmarkStart w:name="z99" w:id="95"/>
    <w:p>
      <w:pPr>
        <w:spacing w:after="0"/>
        <w:ind w:left="0"/>
        <w:jc w:val="both"/>
      </w:pPr>
      <w:r>
        <w:rPr>
          <w:rFonts w:ascii="Times New Roman"/>
          <w:b w:val="false"/>
          <w:i w:val="false"/>
          <w:color w:val="000000"/>
          <w:sz w:val="28"/>
        </w:rPr>
        <w:t>
"Патронаттық тәрбиелеуге балаларды алуға</w:t>
      </w:r>
      <w:r>
        <w:br/>
      </w:r>
      <w:r>
        <w:rPr>
          <w:rFonts w:ascii="Times New Roman"/>
          <w:b w:val="false"/>
          <w:i w:val="false"/>
          <w:color w:val="000000"/>
          <w:sz w:val="28"/>
        </w:rPr>
        <w:t>
тілек білдірген отбасылардан өтініштер қабылдау"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95"/>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96"/>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13-қосымша</w:t>
      </w:r>
    </w:p>
    <w:bookmarkEnd w:id="96"/>
    <w:p>
      <w:pPr>
        <w:spacing w:after="0"/>
        <w:ind w:left="0"/>
        <w:jc w:val="left"/>
      </w:pPr>
      <w:r>
        <w:rPr>
          <w:rFonts w:ascii="Times New Roman"/>
          <w:b/>
          <w:i w:val="false"/>
          <w:color w:val="000000"/>
        </w:rPr>
        <w:t xml:space="preserve"> "Мектепке дейінгі балалар мекемелеріне</w:t>
      </w:r>
      <w:r>
        <w:br/>
      </w:r>
      <w:r>
        <w:rPr>
          <w:rFonts w:ascii="Times New Roman"/>
          <w:b/>
          <w:i w:val="false"/>
          <w:color w:val="000000"/>
        </w:rPr>
        <w:t>
жіберу үшін мектепке дейінгі (7 жасқа</w:t>
      </w:r>
      <w:r>
        <w:br/>
      </w:r>
      <w:r>
        <w:rPr>
          <w:rFonts w:ascii="Times New Roman"/>
          <w:b/>
          <w:i w:val="false"/>
          <w:color w:val="000000"/>
        </w:rPr>
        <w:t>
дейін) жастағы балаларды тіркеу"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101" w:id="97"/>
    <w:p>
      <w:pPr>
        <w:spacing w:after="0"/>
        <w:ind w:left="0"/>
        <w:jc w:val="both"/>
      </w:pPr>
      <w:r>
        <w:rPr>
          <w:rFonts w:ascii="Times New Roman"/>
          <w:b w:val="false"/>
          <w:i w:val="false"/>
          <w:color w:val="000000"/>
          <w:sz w:val="28"/>
        </w:rPr>
        <w:t>
1. Жалпы ережелер</w:t>
      </w:r>
    </w:p>
    <w:bookmarkEnd w:id="97"/>
    <w:p>
      <w:pPr>
        <w:spacing w:after="0"/>
        <w:ind w:left="0"/>
        <w:jc w:val="both"/>
      </w:pPr>
      <w:r>
        <w:rPr>
          <w:rFonts w:ascii="Times New Roman"/>
          <w:b w:val="false"/>
          <w:i w:val="false"/>
          <w:color w:val="000000"/>
          <w:sz w:val="28"/>
        </w:rPr>
        <w:t>      1. Мемлекеттік қызметтің анықтамасы: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төмендегі негіздерге сүйене отырып көрсетіледі:</w:t>
      </w:r>
      <w:r>
        <w:br/>
      </w:r>
      <w:r>
        <w:rPr>
          <w:rFonts w:ascii="Times New Roman"/>
          <w:b w:val="false"/>
          <w:i w:val="false"/>
          <w:color w:val="000000"/>
          <w:sz w:val="28"/>
        </w:rPr>
        <w:t xml:space="preserve">
      1) Қазақстан Республикасының "Білім туралы" </w:t>
      </w:r>
      <w:r>
        <w:rPr>
          <w:rFonts w:ascii="Times New Roman"/>
          <w:b w:val="false"/>
          <w:i w:val="false"/>
          <w:color w:val="000000"/>
          <w:sz w:val="28"/>
        </w:rPr>
        <w:t>Заңының 15-бабы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Республикасының Азаматтық </w:t>
      </w:r>
      <w:r>
        <w:rPr>
          <w:rFonts w:ascii="Times New Roman"/>
          <w:b w:val="false"/>
          <w:i w:val="false"/>
          <w:color w:val="000000"/>
          <w:sz w:val="28"/>
        </w:rPr>
        <w:t>кодексінің 24-бабы</w:t>
      </w:r>
      <w:r>
        <w:rPr>
          <w:rFonts w:ascii="Times New Roman"/>
          <w:b w:val="false"/>
          <w:i w:val="false"/>
          <w:color w:val="000000"/>
          <w:sz w:val="28"/>
        </w:rPr>
        <w:t>;</w:t>
      </w:r>
      <w:r>
        <w:br/>
      </w:r>
      <w:r>
        <w:rPr>
          <w:rFonts w:ascii="Times New Roman"/>
          <w:b w:val="false"/>
          <w:i w:val="false"/>
          <w:color w:val="000000"/>
          <w:sz w:val="28"/>
        </w:rPr>
        <w:t xml:space="preserve">
      3) Қазақстан Республикасы Үкіметінің 2004 жылғы 21 желтоқсандағы N 1353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 қызметінің Үлгі (типтік) Ережесі;</w:t>
      </w:r>
      <w:r>
        <w:br/>
      </w:r>
      <w:r>
        <w:rPr>
          <w:rFonts w:ascii="Times New Roman"/>
          <w:b w:val="false"/>
          <w:i w:val="false"/>
          <w:color w:val="000000"/>
          <w:sz w:val="28"/>
        </w:rPr>
        <w:t xml:space="preserve">
      4) Қазақстан Республикасы Үкіметінің 2007 жылғы 30 маусымдағы N  561 "Жеке және заңды тұлғаларға көрсетілетін мемлекеттік қызметтер тізімін бекіту туралы" </w:t>
      </w:r>
      <w:r>
        <w:rPr>
          <w:rFonts w:ascii="Times New Roman"/>
          <w:b w:val="false"/>
          <w:i w:val="false"/>
          <w:color w:val="000000"/>
          <w:sz w:val="28"/>
        </w:rPr>
        <w:t>қаулысының 1-бөлімі, 27-тармағы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"Сырым аудандық білім беру бөлімі" мемлекеттік мекемесі (әрі қарай – бөлім). Мемлекеттік қызмет көрсету орны: Батыс Қазақстан облысы, Сырым ауданы, Жымпиты ауылы, Қазақстан көшесі, 14, 2 қабат, 7 кабинет, телефон: 31-3-06.</w:t>
      </w:r>
      <w:r>
        <w:br/>
      </w:r>
      <w:r>
        <w:rPr>
          <w:rFonts w:ascii="Times New Roman"/>
          <w:b w:val="false"/>
          <w:i w:val="false"/>
          <w:color w:val="000000"/>
          <w:sz w:val="28"/>
        </w:rPr>
        <w:t>
      5. Тұтынушы алатын көрсетілетін мемлекеттік қызметті көрсетуді аяқтау нысаны (нәтижесі):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30 минут. Мектепке дейінгі ұйымдарға балаларды қабылдау жыл бойы, бос орын болғанда жүргізіледі.</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файлдық рұқсат берілген жоғары мөлшері – 10 минут.</w:t>
      </w:r>
      <w:r>
        <w:br/>
      </w:r>
      <w:r>
        <w:rPr>
          <w:rFonts w:ascii="Times New Roman"/>
          <w:b w:val="false"/>
          <w:i w:val="false"/>
          <w:color w:val="000000"/>
          <w:sz w:val="28"/>
        </w:rPr>
        <w:t>
      8. Мемлекеттік қызмет көрсету тегін жүзеге асырылады.</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 бұқаралық ақпарат құралдары, Сырым ауданы әкімдігінің ресми сайты (www.zkosyrym.кz) Бұл стандарт Бөлімдегі арнайы стенде орналасқан, мекен-жайы: Батыс Қазақстан облысы, Сырым ауданы, Жымпиты ауылы, Қазақстан көшесі, N 14, телефондары: 31-3-09, 31-3-06.</w:t>
      </w:r>
      <w:r>
        <w:br/>
      </w:r>
      <w:r>
        <w:rPr>
          <w:rFonts w:ascii="Times New Roman"/>
          <w:b w:val="false"/>
          <w:i w:val="false"/>
          <w:color w:val="000000"/>
          <w:sz w:val="28"/>
        </w:rPr>
        <w:t>
      10. Жұмыс кестесі – күн сайын, демалыс және мереке күндерін қоспағанда, сағат 9.00-ден 18.30-ға дейін, сағат 13.00-14.30-ға дейін түскі үзіліс. Мемлекеттік қызметті алу үшін алдын ала жазылу және жедел қызмет көрсету қарастырылмаған.</w:t>
      </w:r>
      <w:r>
        <w:br/>
      </w:r>
      <w:r>
        <w:rPr>
          <w:rFonts w:ascii="Times New Roman"/>
          <w:b w:val="false"/>
          <w:i w:val="false"/>
          <w:color w:val="000000"/>
          <w:sz w:val="28"/>
        </w:rPr>
        <w:t>
      11. Мемлекеттік қызмет көрсету үшін келесі жағдайлар жасалған:</w:t>
      </w:r>
      <w:r>
        <w:br/>
      </w:r>
      <w:r>
        <w:rPr>
          <w:rFonts w:ascii="Times New Roman"/>
          <w:b w:val="false"/>
          <w:i w:val="false"/>
          <w:color w:val="000000"/>
          <w:sz w:val="28"/>
        </w:rPr>
        <w:t>
      1) мемлекеттік және орыс тілдерінде жазылған өтініштердің үлгілері бар тақтаның алдында вестибюлде орналасқан үстелдер мен орындықтар;</w:t>
      </w:r>
      <w:r>
        <w:br/>
      </w:r>
      <w:r>
        <w:rPr>
          <w:rFonts w:ascii="Times New Roman"/>
          <w:b w:val="false"/>
          <w:i w:val="false"/>
          <w:color w:val="000000"/>
          <w:sz w:val="28"/>
        </w:rPr>
        <w:t>
      2) күту кабинеттерінің қасына дәліздерге қойылған орындықтар.</w:t>
      </w:r>
    </w:p>
    <w:bookmarkStart w:name="z102" w:id="98"/>
    <w:p>
      <w:pPr>
        <w:spacing w:after="0"/>
        <w:ind w:left="0"/>
        <w:jc w:val="both"/>
      </w:pPr>
      <w:r>
        <w:rPr>
          <w:rFonts w:ascii="Times New Roman"/>
          <w:b w:val="false"/>
          <w:i w:val="false"/>
          <w:color w:val="000000"/>
          <w:sz w:val="28"/>
        </w:rPr>
        <w:t>
2. Мемлекеттік қызмет көрсету тәртібі</w:t>
      </w:r>
    </w:p>
    <w:bookmarkEnd w:id="98"/>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Ата-аналарының өтініші;</w:t>
      </w:r>
      <w:r>
        <w:br/>
      </w:r>
      <w:r>
        <w:rPr>
          <w:rFonts w:ascii="Times New Roman"/>
          <w:b w:val="false"/>
          <w:i w:val="false"/>
          <w:color w:val="000000"/>
          <w:sz w:val="28"/>
        </w:rPr>
        <w:t>
      2) Баланың туу туралы куәлігінің көшірмесі - баланың туу туралы берілетін алғашқы куәлік, Батыс Қазақстан облысы, Сырым ауданы, Жымпиты ауылы, Қазақстан көшесі, 11/2 мекен-жайында Сырым аудандық әділет басқармасының, Азаматтық Хал Актілерін жазу қызметінде беріледі, күн сайын, сенбі мен жексенбіден басқа күндері сағат 9.00-17.00 дейін, түскі үзіліс сағат 13.00-14.00, телефон: 31-2-14;</w:t>
      </w:r>
      <w:r>
        <w:br/>
      </w: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 Батыс Қазақстан облысы, Сырым ауданы, Жымпиты ауылы, Қазақстан көшесі, 14, 2 қабат, 7 кабинет (тел. 31-3-06) мекен-жайындағы Бөлімнің әкімшілік секторы.</w:t>
      </w:r>
      <w:r>
        <w:br/>
      </w:r>
      <w:r>
        <w:rPr>
          <w:rFonts w:ascii="Times New Roman"/>
          <w:b w:val="false"/>
          <w:i w:val="false"/>
          <w:color w:val="000000"/>
          <w:sz w:val="28"/>
        </w:rPr>
        <w:t>
      14. Мемлекеттік қызметті алу үшін қажетті өтініштер мен басқа да құжаттарды Бөлімнің әкімшілік секторы мамандарына мына мекенжайға: Батыс Қазақстан облысы, Сырым ауданы, Жымпиты ауылы, Қазақстан көшесі, 14, 2 қабат, 7 кабинетке тапсырылады.</w:t>
      </w:r>
      <w:r>
        <w:br/>
      </w:r>
      <w:r>
        <w:rPr>
          <w:rFonts w:ascii="Times New Roman"/>
          <w:b w:val="false"/>
          <w:i w:val="false"/>
          <w:color w:val="000000"/>
          <w:sz w:val="28"/>
        </w:rPr>
        <w:t>
      15. Тұтынушы барлық қажетті құжаттарды тапсырғанын дәлелдейтін құжаттыр нысанының атауы: қамқоршылық және қорғаншылық бойынша кеңестің шешімі.</w:t>
      </w:r>
      <w:r>
        <w:br/>
      </w:r>
      <w:r>
        <w:rPr>
          <w:rFonts w:ascii="Times New Roman"/>
          <w:b w:val="false"/>
          <w:i w:val="false"/>
          <w:color w:val="000000"/>
          <w:sz w:val="28"/>
        </w:rPr>
        <w:t>
      16. Қызмет көрсету нәтижесін жеткізу тәсілдері – келісім Батыс Қазақстан облысы, Сырым ауданы, Жымпиты ауылы, Қазақстан көшесі, 14, 2 қабат, 7 кабинет мекен-жайында Бөлімінің әкімшілік секторына жеке келген кезде беріледі.</w:t>
      </w:r>
      <w:r>
        <w:br/>
      </w: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r>
        <w:br/>
      </w:r>
      <w:r>
        <w:rPr>
          <w:rFonts w:ascii="Times New Roman"/>
          <w:b w:val="false"/>
          <w:i w:val="false"/>
          <w:color w:val="000000"/>
          <w:sz w:val="28"/>
        </w:rPr>
        <w:t>
      1) ұсынылған құжаттардың осы стандарттың 12-тармағында көзделген талаптарға сай келмеуі;</w:t>
      </w:r>
      <w:r>
        <w:br/>
      </w:r>
      <w:r>
        <w:rPr>
          <w:rFonts w:ascii="Times New Roman"/>
          <w:b w:val="false"/>
          <w:i w:val="false"/>
          <w:color w:val="000000"/>
          <w:sz w:val="28"/>
        </w:rPr>
        <w:t>
      2) Мектепке дейінгі ұйымдарда орынның болмауы.      </w:t>
      </w:r>
    </w:p>
    <w:bookmarkStart w:name="z103" w:id="99"/>
    <w:p>
      <w:pPr>
        <w:spacing w:after="0"/>
        <w:ind w:left="0"/>
        <w:jc w:val="both"/>
      </w:pPr>
      <w:r>
        <w:rPr>
          <w:rFonts w:ascii="Times New Roman"/>
          <w:b w:val="false"/>
          <w:i w:val="false"/>
          <w:color w:val="000000"/>
          <w:sz w:val="28"/>
        </w:rPr>
        <w:t>
3. Жұмыс қағидаттары</w:t>
      </w:r>
    </w:p>
    <w:bookmarkEnd w:id="99"/>
    <w:p>
      <w:pPr>
        <w:spacing w:after="0"/>
        <w:ind w:left="0"/>
        <w:jc w:val="both"/>
      </w:pPr>
      <w:r>
        <w:rPr>
          <w:rFonts w:ascii="Times New Roman"/>
          <w:b w:val="false"/>
          <w:i w:val="false"/>
          <w:color w:val="000000"/>
          <w:sz w:val="28"/>
        </w:rPr>
        <w:t xml:space="preserve">      18. Бөлім жұмыс кезінде сыпайылық, мемлекеттік қызмет туралы толық мәлімет берілуі, сақталуын қамтамасыз ету, тұтынушы құжатының мазмұны туралы ақпараттың құпиялығы және қорғалуы сияқты қағидаттарды басшылыққа алады. </w:t>
      </w:r>
    </w:p>
    <w:bookmarkStart w:name="z104" w:id="100"/>
    <w:p>
      <w:pPr>
        <w:spacing w:after="0"/>
        <w:ind w:left="0"/>
        <w:jc w:val="both"/>
      </w:pPr>
      <w:r>
        <w:rPr>
          <w:rFonts w:ascii="Times New Roman"/>
          <w:b w:val="false"/>
          <w:i w:val="false"/>
          <w:color w:val="000000"/>
          <w:sz w:val="28"/>
        </w:rPr>
        <w:t>
4. Жұмыс нәтижелері</w:t>
      </w:r>
    </w:p>
    <w:bookmarkEnd w:id="100"/>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05" w:id="101"/>
    <w:p>
      <w:pPr>
        <w:spacing w:after="0"/>
        <w:ind w:left="0"/>
        <w:jc w:val="both"/>
      </w:pPr>
      <w:r>
        <w:rPr>
          <w:rFonts w:ascii="Times New Roman"/>
          <w:b w:val="false"/>
          <w:i w:val="false"/>
          <w:color w:val="000000"/>
          <w:sz w:val="28"/>
        </w:rPr>
        <w:t>
5. Шағымдану тәртібі</w:t>
      </w:r>
    </w:p>
    <w:bookmarkEnd w:id="101"/>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электрондық почтасының мекен-жайы, шақыруларды өңдеу орталықтарының (саll-орталықтар) телефон нөмірлері не лауазымды адам кабинетінің нөмірі.</w:t>
      </w:r>
      <w:r>
        <w:br/>
      </w:r>
      <w:r>
        <w:rPr>
          <w:rFonts w:ascii="Times New Roman"/>
          <w:b w:val="false"/>
          <w:i w:val="false"/>
          <w:color w:val="000000"/>
          <w:sz w:val="28"/>
        </w:rPr>
        <w:t>
      1) Бөлім мамандарының іс-әрекетіне шағымдану тәртібін Батыс Қазақстан облысы Сырым ауданы, Жымпиты ауылы, Қазақстан көшесі 14, 2 қабат, 7 кабинет, телефон: 31-3-09 мекен-жайында орналасқан Бөлім бастығы түсіндіреді.</w:t>
      </w:r>
      <w:r>
        <w:br/>
      </w:r>
      <w:r>
        <w:rPr>
          <w:rFonts w:ascii="Times New Roman"/>
          <w:b w:val="false"/>
          <w:i w:val="false"/>
          <w:color w:val="000000"/>
          <w:sz w:val="28"/>
        </w:rPr>
        <w:t>
      2) Бөлім бастығының іс-әрекетіне шағымдану тәртібін Батыс Қазақстан облысы, Сырым ауданы, Жымпиты ауылы, Қазақстан көшесі, 8, 3 қабат, 13 кабинет, телефон: 31-2-85 мекен-жайында орналасқан Сырым ауданы әкімі аппаратының басшысы түсіндіреді.</w:t>
      </w:r>
      <w:r>
        <w:br/>
      </w:r>
      <w:r>
        <w:rPr>
          <w:rFonts w:ascii="Times New Roman"/>
          <w:b w:val="false"/>
          <w:i w:val="false"/>
          <w:color w:val="000000"/>
          <w:sz w:val="28"/>
        </w:rPr>
        <w:t>
      22. Шағым берілетін мемлекеттік органның атауы, электрондық поштасының мекен-жайы не лауазымды адам кабинетінің нөмірі:</w:t>
      </w:r>
      <w:r>
        <w:br/>
      </w:r>
      <w:r>
        <w:rPr>
          <w:rFonts w:ascii="Times New Roman"/>
          <w:b w:val="false"/>
          <w:i w:val="false"/>
          <w:color w:val="000000"/>
          <w:sz w:val="28"/>
        </w:rPr>
        <w:t>
      1) Шағым жазбаша түрде немесе пошта арқылы Батыс Қазақстан облысы, Сырым ауданы, Жымпиты ауылы, Қазақстан көшесі,14, 2 қабат, 7 кабинет, телефон: 31-3-06 мекен-жайы бойынша қабылданады.</w:t>
      </w:r>
      <w:r>
        <w:br/>
      </w:r>
      <w:r>
        <w:rPr>
          <w:rFonts w:ascii="Times New Roman"/>
          <w:b w:val="false"/>
          <w:i w:val="false"/>
          <w:color w:val="000000"/>
          <w:sz w:val="28"/>
        </w:rPr>
        <w:t>
      2) Шағым жазбаша түрде немесе пошта арқылы немесе Сырым ауданы әкімінің аппараты кеңсесі арқылы Батыс Қазақстан облысы, Сырым ауданы, Жымпиты ауылы, Қазақстан көшесі, 8, 1-қабат 2 кабинет, телефон: 31-2-74 мекен-жайы бойынша қабылданады.</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Батыс Қазақстан облысы, Сырым ауданы, Жымпиты ауылы, Қазақстан көшесі, 14, 2 қабат, 7 кабинет, телефоны: 31-3-06.</w:t>
      </w:r>
      <w:r>
        <w:br/>
      </w:r>
      <w:r>
        <w:rPr>
          <w:rFonts w:ascii="Times New Roman"/>
          <w:b w:val="false"/>
          <w:i w:val="false"/>
          <w:color w:val="000000"/>
          <w:sz w:val="28"/>
        </w:rPr>
        <w:t>
      24. Байланыс деректері: Тұтынушыларды қабылдау Бөлімнің бекітілген жұмыс кестесіне сәйкес жүргізіледі.</w:t>
      </w:r>
      <w:r>
        <w:br/>
      </w:r>
      <w:r>
        <w:rPr>
          <w:rFonts w:ascii="Times New Roman"/>
          <w:b w:val="false"/>
          <w:i w:val="false"/>
          <w:color w:val="000000"/>
          <w:sz w:val="28"/>
        </w:rPr>
        <w:t>
      1) Бөлім бастығы:</w:t>
      </w:r>
      <w:r>
        <w:br/>
      </w:r>
      <w:r>
        <w:rPr>
          <w:rFonts w:ascii="Times New Roman"/>
          <w:b w:val="false"/>
          <w:i w:val="false"/>
          <w:color w:val="000000"/>
          <w:sz w:val="28"/>
        </w:rPr>
        <w:t>
      Жұмыс кестесі - күн сайын, сенбі, жексенбі және мереке күндерін қоспағанда, сағат 9.00-ден 18.30-ға дейін, түскі үзіліс сағат 13.00 ден 14.30-ға дейін. Жеке сұрақтары бойынша: алдын ала жазылу арқылы әр жұма сайын мереке күндерін қоспағанда сағат 16.00-ден 18.30-ға дейін. Қабылдау Сырым ауданы, Жымпиты ауылы, Қазақстан көшесі, 14, 2 қабат, 7 кабинет, телефон: 51-35-09 мекен-жайы бойынша жүргізіледі.</w:t>
      </w:r>
      <w:r>
        <w:br/>
      </w:r>
      <w:r>
        <w:rPr>
          <w:rFonts w:ascii="Times New Roman"/>
          <w:b w:val="false"/>
          <w:i w:val="false"/>
          <w:color w:val="000000"/>
          <w:sz w:val="28"/>
        </w:rPr>
        <w:t>
      2) Бөлім бас мамандары:</w:t>
      </w:r>
      <w:r>
        <w:br/>
      </w:r>
      <w:r>
        <w:rPr>
          <w:rFonts w:ascii="Times New Roman"/>
          <w:b w:val="false"/>
          <w:i w:val="false"/>
          <w:color w:val="000000"/>
          <w:sz w:val="28"/>
        </w:rPr>
        <w:t>
      Жұмыс кестесі күн сайын, сенбі, жексенбі және мереке күндерін қоспағанда, сағат 9.00-ден 18.30-ға дейін, үзіліс сағат 13.00-ден 14.30-ға дейін. Жеке сұрақтары бойынша: алдын ала жазылу арқылы әр бейсенбі сайын, мереке күндерін қоспағанда, сағат 16.00-ден 18.30-ға дейін. Қабылдау Батыс Қазақстан облысы, Сырым ауданы, Жымпиты ауылы, Қазақстан көшесі, 14 үй, 2 қабат, 7 кабинет (телефон 31-3-06) мекен-жайы бойынша жүргізіледі.</w:t>
      </w:r>
      <w:r>
        <w:br/>
      </w:r>
      <w:r>
        <w:rPr>
          <w:rFonts w:ascii="Times New Roman"/>
          <w:b w:val="false"/>
          <w:i w:val="false"/>
          <w:color w:val="000000"/>
          <w:sz w:val="28"/>
        </w:rPr>
        <w:t>
      Жоғары тұрған ұйымның байланыс деректері:</w:t>
      </w:r>
      <w:r>
        <w:br/>
      </w:r>
      <w:r>
        <w:rPr>
          <w:rFonts w:ascii="Times New Roman"/>
          <w:b w:val="false"/>
          <w:i w:val="false"/>
          <w:color w:val="000000"/>
          <w:sz w:val="28"/>
        </w:rPr>
        <w:t>
      Жергілікті атқарушы орган Сырым аудандық әкімінің аппараты, Батыс Қазақстан облысы, Сырым ауданы, Жымпиты ауылы, Қазақстан көшесі, 8 үй, 3 қабат, 13 кабинет, телефон: 31-2-85 мекенжайы бойынша, жұмыс кестесі – күн сайын, демалыс және мереке күндерін қоспағанда, сағат 9.00-ден 18.30-ға дейін, түскі үзіліс сағат 13.00-ден 14.30-ға дейін.</w:t>
      </w:r>
      <w:r>
        <w:br/>
      </w:r>
      <w:r>
        <w:rPr>
          <w:rFonts w:ascii="Times New Roman"/>
          <w:b w:val="false"/>
          <w:i w:val="false"/>
          <w:color w:val="000000"/>
          <w:sz w:val="28"/>
        </w:rPr>
        <w:t>
      25. Қосымша ақпарат: Бөлім келесі мемлекеттік қызмет түрлерін де атқарады:</w:t>
      </w:r>
      <w:r>
        <w:br/>
      </w:r>
      <w:r>
        <w:rPr>
          <w:rFonts w:ascii="Times New Roman"/>
          <w:b w:val="false"/>
          <w:i w:val="false"/>
          <w:color w:val="000000"/>
          <w:sz w:val="28"/>
        </w:rPr>
        <w:t>
      1)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r>
        <w:br/>
      </w:r>
      <w:r>
        <w:rPr>
          <w:rFonts w:ascii="Times New Roman"/>
          <w:b w:val="false"/>
          <w:i w:val="false"/>
          <w:color w:val="000000"/>
          <w:sz w:val="28"/>
        </w:rPr>
        <w:t>
      2) Жетімдерді, ата-анасының қамқорлығынсыз қалған балаларды әлеуметтік қамсыздандыруға құжаттар рәсімдеу;</w:t>
      </w:r>
      <w:r>
        <w:br/>
      </w:r>
      <w:r>
        <w:rPr>
          <w:rFonts w:ascii="Times New Roman"/>
          <w:b w:val="false"/>
          <w:i w:val="false"/>
          <w:color w:val="000000"/>
          <w:sz w:val="28"/>
        </w:rPr>
        <w:t>
      3) Кәмелетке толмаған балаларға тиесілі тұрғын үй алаңын ауыстыруға немесе сатуға рұқсат беру үшін нотариалды кеңсеге анықтама беру;</w:t>
      </w:r>
      <w:r>
        <w:br/>
      </w:r>
      <w:r>
        <w:rPr>
          <w:rFonts w:ascii="Times New Roman"/>
          <w:b w:val="false"/>
          <w:i w:val="false"/>
          <w:color w:val="000000"/>
          <w:sz w:val="28"/>
        </w:rPr>
        <w:t>
      4) Зейнеткерлік қорларға, ІІМ жол полициясы комитетінің аумақтық бөлімшелеріне кәмелетке толмаған балаларға мұраны рәсімдеу үшін анықтама беру;</w:t>
      </w:r>
      <w:r>
        <w:br/>
      </w:r>
      <w:r>
        <w:rPr>
          <w:rFonts w:ascii="Times New Roman"/>
          <w:b w:val="false"/>
          <w:i w:val="false"/>
          <w:color w:val="000000"/>
          <w:sz w:val="28"/>
        </w:rPr>
        <w:t>
      5) Патронаттық тәрбиелеуге балаларды алуға тілек білдірген отбасылардан өтініштер қабылдау;</w:t>
      </w:r>
      <w:r>
        <w:br/>
      </w:r>
      <w:r>
        <w:rPr>
          <w:rFonts w:ascii="Times New Roman"/>
          <w:b w:val="false"/>
          <w:i w:val="false"/>
          <w:color w:val="000000"/>
          <w:sz w:val="28"/>
        </w:rPr>
        <w:t>
      6) Кәмелетке толмағандарға тиесілі тұрғын үйді банкке несие рәсімдеу үшін кепілге қоюға рұқсат беру;</w:t>
      </w:r>
      <w:r>
        <w:br/>
      </w:r>
      <w:r>
        <w:rPr>
          <w:rFonts w:ascii="Times New Roman"/>
          <w:b w:val="false"/>
          <w:i w:val="false"/>
          <w:color w:val="000000"/>
          <w:sz w:val="28"/>
        </w:rPr>
        <w:t>
      7) Қорғаншы (қамқоршы) болып белгіленген адамға куәлік беру;</w:t>
      </w:r>
      <w:r>
        <w:br/>
      </w:r>
      <w:r>
        <w:rPr>
          <w:rFonts w:ascii="Times New Roman"/>
          <w:b w:val="false"/>
          <w:i w:val="false"/>
          <w:color w:val="000000"/>
          <w:sz w:val="28"/>
        </w:rPr>
        <w:t>
      8) Жетім балаларды және ата-анасының қамқорлығынсыз қалған балаларды өңірлік есепке қою.</w:t>
      </w:r>
      <w:r>
        <w:br/>
      </w:r>
      <w:r>
        <w:rPr>
          <w:rFonts w:ascii="Times New Roman"/>
          <w:b w:val="false"/>
          <w:i w:val="false"/>
          <w:color w:val="000000"/>
          <w:sz w:val="28"/>
        </w:rPr>
        <w:t>
      Бөлімнің сенім телефоны: 31-1-81.</w:t>
      </w:r>
    </w:p>
    <w:bookmarkStart w:name="z106" w:id="102"/>
    <w:p>
      <w:pPr>
        <w:spacing w:after="0"/>
        <w:ind w:left="0"/>
        <w:jc w:val="both"/>
      </w:pPr>
      <w:r>
        <w:rPr>
          <w:rFonts w:ascii="Times New Roman"/>
          <w:b w:val="false"/>
          <w:i w:val="false"/>
          <w:color w:val="000000"/>
          <w:sz w:val="28"/>
        </w:rPr>
        <w:t>
"Мектепке дейінгі балалар мекемелеріне</w:t>
      </w:r>
      <w:r>
        <w:br/>
      </w:r>
      <w:r>
        <w:rPr>
          <w:rFonts w:ascii="Times New Roman"/>
          <w:b w:val="false"/>
          <w:i w:val="false"/>
          <w:color w:val="000000"/>
          <w:sz w:val="28"/>
        </w:rPr>
        <w:t>
жіберу үшін мектепке дейінгі (7 жасқа</w:t>
      </w:r>
      <w:r>
        <w:br/>
      </w:r>
      <w:r>
        <w:rPr>
          <w:rFonts w:ascii="Times New Roman"/>
          <w:b w:val="false"/>
          <w:i w:val="false"/>
          <w:color w:val="000000"/>
          <w:sz w:val="28"/>
        </w:rPr>
        <w:t>
дейін) жастағы балаларды тіркеу"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102"/>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103"/>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14-қосымша</w:t>
      </w:r>
    </w:p>
    <w:bookmarkEnd w:id="103"/>
    <w:p>
      <w:pPr>
        <w:spacing w:after="0"/>
        <w:ind w:left="0"/>
        <w:jc w:val="left"/>
      </w:pPr>
      <w:r>
        <w:rPr>
          <w:rFonts w:ascii="Times New Roman"/>
          <w:b/>
          <w:i w:val="false"/>
          <w:color w:val="000000"/>
        </w:rPr>
        <w:t xml:space="preserve"> "Жетімдерді, ата-анасының қамқорлығынсыз</w:t>
      </w:r>
      <w:r>
        <w:br/>
      </w:r>
      <w:r>
        <w:rPr>
          <w:rFonts w:ascii="Times New Roman"/>
          <w:b/>
          <w:i w:val="false"/>
          <w:color w:val="000000"/>
        </w:rPr>
        <w:t>
қалған балаларды әлеуметтік</w:t>
      </w:r>
      <w:r>
        <w:br/>
      </w:r>
      <w:r>
        <w:rPr>
          <w:rFonts w:ascii="Times New Roman"/>
          <w:b/>
          <w:i w:val="false"/>
          <w:color w:val="000000"/>
        </w:rPr>
        <w:t>
қамсыздандыруға құжаттар рәсімдеу"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108" w:id="104"/>
    <w:p>
      <w:pPr>
        <w:spacing w:after="0"/>
        <w:ind w:left="0"/>
        <w:jc w:val="both"/>
      </w:pPr>
      <w:r>
        <w:rPr>
          <w:rFonts w:ascii="Times New Roman"/>
          <w:b w:val="false"/>
          <w:i w:val="false"/>
          <w:color w:val="000000"/>
          <w:sz w:val="28"/>
        </w:rPr>
        <w:t>
1. Жалпы ережелер</w:t>
      </w:r>
    </w:p>
    <w:bookmarkEnd w:id="104"/>
    <w:p>
      <w:pPr>
        <w:spacing w:after="0"/>
        <w:ind w:left="0"/>
        <w:jc w:val="both"/>
      </w:pPr>
      <w:r>
        <w:rPr>
          <w:rFonts w:ascii="Times New Roman"/>
          <w:b w:val="false"/>
          <w:i w:val="false"/>
          <w:color w:val="000000"/>
          <w:sz w:val="28"/>
        </w:rPr>
        <w:t>      1. Мемлекеттік қызметтің анықтамасы: жетімдерді, ата-анасының қамқорлығынсыз қалған балаларды әлеуметтік қамсыздандыруға құжаттар рәсімдеу.</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төмендегі негіздерге сүйене отырып көрсетіледі:</w:t>
      </w:r>
      <w:r>
        <w:br/>
      </w:r>
      <w:r>
        <w:rPr>
          <w:rFonts w:ascii="Times New Roman"/>
          <w:b w:val="false"/>
          <w:i w:val="false"/>
          <w:color w:val="000000"/>
          <w:sz w:val="28"/>
        </w:rPr>
        <w:t xml:space="preserve">
      1) Қазақстан Республикасының "Неке және отбасы туралы" </w:t>
      </w:r>
      <w:r>
        <w:rPr>
          <w:rFonts w:ascii="Times New Roman"/>
          <w:b w:val="false"/>
          <w:i w:val="false"/>
          <w:color w:val="000000"/>
          <w:sz w:val="28"/>
        </w:rPr>
        <w:t>Заңының 110 бабы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 Үкіметінің 2007 жылғы 30 маусымдағы N 561 "Жеке және заңды тұлғаларға көрсетілетін мемлекеттік қызметтер тізімін бекіту туралы" </w:t>
      </w:r>
      <w:r>
        <w:rPr>
          <w:rFonts w:ascii="Times New Roman"/>
          <w:b w:val="false"/>
          <w:i w:val="false"/>
          <w:color w:val="000000"/>
          <w:sz w:val="28"/>
        </w:rPr>
        <w:t>қаулысының 4-бөлімі, 91-тармағы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"Сырым аудандық білім беру бөлімі", мемлекеттік мекемесі болып табылады (одан әрі – бөлім). Мемлекеттік қызмет көрсету орны: Батыс Қазақстан облысы, Сырым ауданы, Жымиты ауылы, Қазақстан көшесі, 14, 2 қабат, 7 кабинет, телефон: 31-3-06.</w:t>
      </w:r>
      <w:r>
        <w:br/>
      </w:r>
      <w:r>
        <w:rPr>
          <w:rFonts w:ascii="Times New Roman"/>
          <w:b w:val="false"/>
          <w:i w:val="false"/>
          <w:color w:val="000000"/>
          <w:sz w:val="28"/>
        </w:rPr>
        <w:t>
      5. Тұтынушы алатын көрсетілетін мемлекеттік қызметті көрсетуді аяқтау нысаны (нәтижесі): жетімдерді, ата-анасының қамқорлығынсыз қалған балаларды әлеуметтік қамсыздандыруға құжаттар рәсімдеу.</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15 күнтізбелік күн ішінде;</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файлдық рұқсат берілген жоғары мөлшері – 10 минут.</w:t>
      </w:r>
      <w:r>
        <w:br/>
      </w:r>
      <w:r>
        <w:rPr>
          <w:rFonts w:ascii="Times New Roman"/>
          <w:b w:val="false"/>
          <w:i w:val="false"/>
          <w:color w:val="000000"/>
          <w:sz w:val="28"/>
        </w:rPr>
        <w:t>
      8. Мемлекеттік қызмет көрсету тегін жүзеге асырылады.</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 бұқаралық ақпарат құралдары, Сырым ауданы әкімдігінің ресми сайты (www.zkosyrym.кz) Бұл стандарт Бөлімдегі арнайы стенде орналасқан, мекен-жайы: Батыс Қазақстан облысы, Сырым ауданы, Жымпиты ауылы, Қазақстан көшесі, N 14, телефондары: 31-3-09, 31-3-06.</w:t>
      </w:r>
      <w:r>
        <w:br/>
      </w:r>
      <w:r>
        <w:rPr>
          <w:rFonts w:ascii="Times New Roman"/>
          <w:b w:val="false"/>
          <w:i w:val="false"/>
          <w:color w:val="000000"/>
          <w:sz w:val="28"/>
        </w:rPr>
        <w:t>
      10. Жұмыс кестесі - күн сайын, демалыс және мереке күндерін қоспағанда, сағат 9.00-ден 18.30-ға дейін, сағат 13.00-14.30 сағатта үзіліс. Мемлекеттік қызметті алу үшін алдын ала жазылу және жедел қызмет көрсету қарастырылмаған.</w:t>
      </w:r>
      <w:r>
        <w:br/>
      </w:r>
      <w:r>
        <w:rPr>
          <w:rFonts w:ascii="Times New Roman"/>
          <w:b w:val="false"/>
          <w:i w:val="false"/>
          <w:color w:val="000000"/>
          <w:sz w:val="28"/>
        </w:rPr>
        <w:t>
      11. Мемлекеттік қызмет көрсету үшін келесі жағдайлар жасалған:</w:t>
      </w:r>
      <w:r>
        <w:br/>
      </w:r>
      <w:r>
        <w:rPr>
          <w:rFonts w:ascii="Times New Roman"/>
          <w:b w:val="false"/>
          <w:i w:val="false"/>
          <w:color w:val="000000"/>
          <w:sz w:val="28"/>
        </w:rPr>
        <w:t>
      1) мемлекеттік және орыс тілдерінде жазылған өтініштердің үлгілері бар тақтаның алдында вестибюлде орналасқан үстелдер мен орындықтар;</w:t>
      </w:r>
      <w:r>
        <w:br/>
      </w:r>
      <w:r>
        <w:rPr>
          <w:rFonts w:ascii="Times New Roman"/>
          <w:b w:val="false"/>
          <w:i w:val="false"/>
          <w:color w:val="000000"/>
          <w:sz w:val="28"/>
        </w:rPr>
        <w:t>
      2) күту кабинеттерінің қасына дәліздерге қойылған орындықтар.</w:t>
      </w:r>
      <w:r>
        <w:br/>
      </w:r>
      <w:r>
        <w:rPr>
          <w:rFonts w:ascii="Times New Roman"/>
          <w:b w:val="false"/>
          <w:i w:val="false"/>
          <w:color w:val="000000"/>
          <w:sz w:val="28"/>
        </w:rPr>
        <w:t>
      3) өрт қауіпсіздігі талаптары сақталған.</w:t>
      </w:r>
    </w:p>
    <w:bookmarkStart w:name="z109" w:id="105"/>
    <w:p>
      <w:pPr>
        <w:spacing w:after="0"/>
        <w:ind w:left="0"/>
        <w:jc w:val="both"/>
      </w:pPr>
      <w:r>
        <w:rPr>
          <w:rFonts w:ascii="Times New Roman"/>
          <w:b w:val="false"/>
          <w:i w:val="false"/>
          <w:color w:val="000000"/>
          <w:sz w:val="28"/>
        </w:rPr>
        <w:t>
2. Мемлекеттік қызмет көрсету тәртібі</w:t>
      </w:r>
    </w:p>
    <w:bookmarkEnd w:id="105"/>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Қамқоршы (қорғаншы), патронат тәрбиешінің жолақысына жәрдемақы төлеу туралы өтініші;</w:t>
      </w:r>
      <w:r>
        <w:br/>
      </w:r>
      <w:r>
        <w:rPr>
          <w:rFonts w:ascii="Times New Roman"/>
          <w:b w:val="false"/>
          <w:i w:val="false"/>
          <w:color w:val="000000"/>
          <w:sz w:val="28"/>
        </w:rPr>
        <w:t>
      2) Ата-ана қамқоры жоқтығын растайтын құжаттың көшірмелері (қайтыс болғаны туралы куәлік), Батыс Қазақстан облысы, Сырым ауданы, Жымпиты ауылы, Қазақстан көшесі, 11/2, мекен-жайында, Батыс Қазақстан облысы, Қазақстан Республикасы Әділет Министрлігінің Сырым ауданы бойынша Халыққа қызмет көрсету орталығы арқылы беріледі. күн сайын сағат 09.00-18.00 дейін үзіліссіз, жексенбіден басқа күндері, телефон:31-4-47;</w:t>
      </w:r>
      <w:r>
        <w:br/>
      </w:r>
      <w:r>
        <w:rPr>
          <w:rFonts w:ascii="Times New Roman"/>
          <w:b w:val="false"/>
          <w:i w:val="false"/>
          <w:color w:val="000000"/>
          <w:sz w:val="28"/>
        </w:rPr>
        <w:t>
      3) Кәмелетке толмағанның күндізгі бөлімде оқитынын растайтын оқу орнынан анықтама;</w:t>
      </w:r>
      <w:r>
        <w:br/>
      </w: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 Батыс Қазақстан облысы, Сырым ауданы, Жымпиты ауылы, Қазақстан көшесі, 14, 2 қабат, 7 кабинет (телефон: 31-3-06) мекен-жайындағы Бөлімінің әкімшілік секторы.</w:t>
      </w:r>
      <w:r>
        <w:br/>
      </w:r>
      <w:r>
        <w:rPr>
          <w:rFonts w:ascii="Times New Roman"/>
          <w:b w:val="false"/>
          <w:i w:val="false"/>
          <w:color w:val="000000"/>
          <w:sz w:val="28"/>
        </w:rPr>
        <w:t>
      14. Мемлекеттік қызметті алу үшін қажетті өтініштер мен басқа да құжаттарды бөлімнің әкімшілік секторының мамандарына мына мекенжайға: Батыс Қазақстан облысы, Сырым ауданы, Жымпиты ауылы, Қазақстан көшесі, 14, 2 қабат, 7 кабинет.</w:t>
      </w:r>
      <w:r>
        <w:br/>
      </w:r>
      <w:r>
        <w:rPr>
          <w:rFonts w:ascii="Times New Roman"/>
          <w:b w:val="false"/>
          <w:i w:val="false"/>
          <w:color w:val="000000"/>
          <w:sz w:val="28"/>
        </w:rPr>
        <w:t>
      15. Тұтынушы барлық қажетті құжаттарды тапсырғанын дәлелдейтін құжаттырдың нысаны атауы: қамқоршылық және қорғаншылық бойынша кеңестің шешімі.</w:t>
      </w:r>
      <w:r>
        <w:br/>
      </w:r>
      <w:r>
        <w:rPr>
          <w:rFonts w:ascii="Times New Roman"/>
          <w:b w:val="false"/>
          <w:i w:val="false"/>
          <w:color w:val="000000"/>
          <w:sz w:val="28"/>
        </w:rPr>
        <w:t>
      16. Қызмет көрсету нәтижесін жеткізу тәсілдері – Келісім Батыс Қазақстан облысы, Сырым ауданы, Жымпиты ауылы, Қазақстан көшесі, 14, 2 қабат, 7 кабинет) мекен-жайында Бөлімінің әкімшілік секторына тұтынушы жеке келген кезде беріледі.</w:t>
      </w:r>
      <w:r>
        <w:br/>
      </w: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r>
        <w:br/>
      </w:r>
      <w:r>
        <w:rPr>
          <w:rFonts w:ascii="Times New Roman"/>
          <w:b w:val="false"/>
          <w:i w:val="false"/>
          <w:color w:val="000000"/>
          <w:sz w:val="28"/>
        </w:rPr>
        <w:t>
      1) ұсынылған құжаттардың осы стандарттың 12-тармағында көзделген талаптарға сай келмеуі;</w:t>
      </w:r>
      <w:r>
        <w:br/>
      </w:r>
      <w:r>
        <w:rPr>
          <w:rFonts w:ascii="Times New Roman"/>
          <w:b w:val="false"/>
          <w:i w:val="false"/>
          <w:color w:val="000000"/>
          <w:sz w:val="28"/>
        </w:rPr>
        <w:t>
      2) осы стандарттың 12-тармағында көзделген құжаттардағы ақпараттың толық немесе нақты болмауы.</w:t>
      </w:r>
    </w:p>
    <w:bookmarkStart w:name="z110" w:id="106"/>
    <w:p>
      <w:pPr>
        <w:spacing w:after="0"/>
        <w:ind w:left="0"/>
        <w:jc w:val="both"/>
      </w:pPr>
      <w:r>
        <w:rPr>
          <w:rFonts w:ascii="Times New Roman"/>
          <w:b w:val="false"/>
          <w:i w:val="false"/>
          <w:color w:val="000000"/>
          <w:sz w:val="28"/>
        </w:rPr>
        <w:t>
3. Жұмыс қағидаттары</w:t>
      </w:r>
    </w:p>
    <w:bookmarkEnd w:id="106"/>
    <w:p>
      <w:pPr>
        <w:spacing w:after="0"/>
        <w:ind w:left="0"/>
        <w:jc w:val="both"/>
      </w:pPr>
      <w:r>
        <w:rPr>
          <w:rFonts w:ascii="Times New Roman"/>
          <w:b w:val="false"/>
          <w:i w:val="false"/>
          <w:color w:val="000000"/>
          <w:sz w:val="28"/>
        </w:rPr>
        <w:t>      18. Бөлім жұмыс кезінде сыпайылық, мемлекеттік қызмет туралы толық мәлімет берілуі, сақталуын қамтамасыз ету, тұтынушы құжатының мазмұны туралы ақпараттың құпиялығы және қорғалуы сияқты қағидаттарды басшылыққа алады.</w:t>
      </w:r>
    </w:p>
    <w:bookmarkStart w:name="z111" w:id="107"/>
    <w:p>
      <w:pPr>
        <w:spacing w:after="0"/>
        <w:ind w:left="0"/>
        <w:jc w:val="both"/>
      </w:pPr>
      <w:r>
        <w:rPr>
          <w:rFonts w:ascii="Times New Roman"/>
          <w:b w:val="false"/>
          <w:i w:val="false"/>
          <w:color w:val="000000"/>
          <w:sz w:val="28"/>
        </w:rPr>
        <w:t>
4. Жұмыс нәтижелері</w:t>
      </w:r>
    </w:p>
    <w:bookmarkEnd w:id="107"/>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12" w:id="108"/>
    <w:p>
      <w:pPr>
        <w:spacing w:after="0"/>
        <w:ind w:left="0"/>
        <w:jc w:val="both"/>
      </w:pPr>
      <w:r>
        <w:rPr>
          <w:rFonts w:ascii="Times New Roman"/>
          <w:b w:val="false"/>
          <w:i w:val="false"/>
          <w:color w:val="000000"/>
          <w:sz w:val="28"/>
        </w:rPr>
        <w:t>
5. Шағымдану тәртібі</w:t>
      </w:r>
    </w:p>
    <w:bookmarkEnd w:id="108"/>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электрондық почтасының мекен-жайы, шақыруларды өңдеу орталықтарының (саll-орталықтар) телефон нөмірлері не лауазымды адам кабинетінің нөмірі.</w:t>
      </w:r>
      <w:r>
        <w:br/>
      </w:r>
      <w:r>
        <w:rPr>
          <w:rFonts w:ascii="Times New Roman"/>
          <w:b w:val="false"/>
          <w:i w:val="false"/>
          <w:color w:val="000000"/>
          <w:sz w:val="28"/>
        </w:rPr>
        <w:t>
      1) Бөлім мамандарының іс-әрекетіне шағымдану тәртібін Батыс Қазақстан облысы Сырым ауданы, Жымпиты ауылы, Қазақстан көшесі 14, 2 қабат, 7 кабинет, телефон: 31-3-09 мекен-жайында орналасқан Бөлім бастығы түсіндіреді.</w:t>
      </w:r>
      <w:r>
        <w:br/>
      </w:r>
      <w:r>
        <w:rPr>
          <w:rFonts w:ascii="Times New Roman"/>
          <w:b w:val="false"/>
          <w:i w:val="false"/>
          <w:color w:val="000000"/>
          <w:sz w:val="28"/>
        </w:rPr>
        <w:t>
      2) Бөлім бастығының іс-әрекетіне шағымдану тәртібін Батыс Қазақстан облысы, Сырым ауданы, Жымпиты ауылы, Қазақстан көшесі, 8, 3 қабат, 13 кабинет, телефон: 31-2-85 мекен-жайында орналасқан Сырым ауданы әкімі аппаратының басшысы түсіндіреді.</w:t>
      </w:r>
      <w:r>
        <w:br/>
      </w:r>
      <w:r>
        <w:rPr>
          <w:rFonts w:ascii="Times New Roman"/>
          <w:b w:val="false"/>
          <w:i w:val="false"/>
          <w:color w:val="000000"/>
          <w:sz w:val="28"/>
        </w:rPr>
        <w:t>
      22. Шағым берілетін мемлекеттік органның атауы, электрондық поштасының мекен-жайы не лауазымды адам кабинетінің нөмірі:</w:t>
      </w:r>
      <w:r>
        <w:br/>
      </w:r>
      <w:r>
        <w:rPr>
          <w:rFonts w:ascii="Times New Roman"/>
          <w:b w:val="false"/>
          <w:i w:val="false"/>
          <w:color w:val="000000"/>
          <w:sz w:val="28"/>
        </w:rPr>
        <w:t>
      1) Шағым жазбаша түрде немесе пошта арқылы Батыс Қазақстан облысы, Сырым ауданы, Жымпиты ауылы, Қазақстан көшесі, 14, 2 қабат, 7 кабинет, телефон: 31-3-06 мекен-жайы бойынша қабылданады.</w:t>
      </w:r>
      <w:r>
        <w:br/>
      </w:r>
      <w:r>
        <w:rPr>
          <w:rFonts w:ascii="Times New Roman"/>
          <w:b w:val="false"/>
          <w:i w:val="false"/>
          <w:color w:val="000000"/>
          <w:sz w:val="28"/>
        </w:rPr>
        <w:t>
      2) Шағым жазбаша түрде немесе пошта арқылы немесе Сырым ауданы әкімінің аппараты кеңсесі арқылы Батыс Қазақстан облысы, Сырым ауданы, Жымпиты ауылы, Қазақстан көшесі, 8, 1-қабат 2 кабинет, телефон: 31-2-74 мекен-жайы бойынша қабылданады.</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Батыс Қазақстан облысы, Сырым ауданы, Жымпиты ауылы, Қазақстан көшесі, 14, 2 қабат, 7 кабинет, телефоны: 31-3-06.</w:t>
      </w:r>
      <w:r>
        <w:br/>
      </w:r>
      <w:r>
        <w:rPr>
          <w:rFonts w:ascii="Times New Roman"/>
          <w:b w:val="false"/>
          <w:i w:val="false"/>
          <w:color w:val="000000"/>
          <w:sz w:val="28"/>
        </w:rPr>
        <w:t>
      24. Байланыс деректері: Тұтынушыларды қабылдау Бөлімнің бекітілген жұмыс кестесіне сәйкес жүргізіледі.</w:t>
      </w:r>
      <w:r>
        <w:br/>
      </w:r>
      <w:r>
        <w:rPr>
          <w:rFonts w:ascii="Times New Roman"/>
          <w:b w:val="false"/>
          <w:i w:val="false"/>
          <w:color w:val="000000"/>
          <w:sz w:val="28"/>
        </w:rPr>
        <w:t>
      1) Бөлім бастығы:</w:t>
      </w:r>
      <w:r>
        <w:br/>
      </w:r>
      <w:r>
        <w:rPr>
          <w:rFonts w:ascii="Times New Roman"/>
          <w:b w:val="false"/>
          <w:i w:val="false"/>
          <w:color w:val="000000"/>
          <w:sz w:val="28"/>
        </w:rPr>
        <w:t>
      Жұмыс кестесі - күн сайын, сенбі, жексенбі және мереке күндерін қоспағанда, сағат 9.00-ден 18.30-ға дейін, түскі үзіліс сағат 13.00 ден 14.30-ға дейін. Жеке сұрақтары бойынша: алдын ала жазылу арқылы әр жұма сайын мереке күндерін қоспағанда сағат 16.00-ден 18.30-ға дейін. Қабылдау Батыс Қазақстан облысы, Сырым ауданы, Жымпиты ауылы, Қазақстан көшесі, 14, 2 қабат, 7 кабинет, телефон: 31-3-06 мекен-жайы бойынша жүргізіледі.</w:t>
      </w:r>
      <w:r>
        <w:br/>
      </w:r>
      <w:r>
        <w:rPr>
          <w:rFonts w:ascii="Times New Roman"/>
          <w:b w:val="false"/>
          <w:i w:val="false"/>
          <w:color w:val="000000"/>
          <w:sz w:val="28"/>
        </w:rPr>
        <w:t>
      2) Бөлім бас мамандары:</w:t>
      </w:r>
      <w:r>
        <w:br/>
      </w:r>
      <w:r>
        <w:rPr>
          <w:rFonts w:ascii="Times New Roman"/>
          <w:b w:val="false"/>
          <w:i w:val="false"/>
          <w:color w:val="000000"/>
          <w:sz w:val="28"/>
        </w:rPr>
        <w:t>
      Жұмыс кестесі күн сайын, сенбі, жексенбі және мереке күндерін қоспағанда, сағат 9.00-ден 18.30-ға дейін, үзіліс сағат 13.00-ден 14.30-ға дейін. Жеке сұрақтары бойынша: алдын ала жазылу арқылы әр бейсенбі сайын, мереке күндерін қоспағанда, сағат 16.00-ден 18.30-ға дейін. Қабылдау Батыс Қазақстан облысы, Сырым ауданы, Жымпиты ауылы, Қазақстан көшесі, 14 үй, 2 қабат, 7 кабинет (телефон 31-3-06) мекен-жайы бойынша жүргізіледі.</w:t>
      </w:r>
      <w:r>
        <w:br/>
      </w:r>
      <w:r>
        <w:rPr>
          <w:rFonts w:ascii="Times New Roman"/>
          <w:b w:val="false"/>
          <w:i w:val="false"/>
          <w:color w:val="000000"/>
          <w:sz w:val="28"/>
        </w:rPr>
        <w:t>
      Жоғары тұрған ұйымның байланыс деректері:</w:t>
      </w:r>
      <w:r>
        <w:br/>
      </w:r>
      <w:r>
        <w:rPr>
          <w:rFonts w:ascii="Times New Roman"/>
          <w:b w:val="false"/>
          <w:i w:val="false"/>
          <w:color w:val="000000"/>
          <w:sz w:val="28"/>
        </w:rPr>
        <w:t>
      Жергілікті атқарушы орган Сырым аудандық әкімінің аппараты, Батыс Қазақстан облысы, Сырым ауданы, Жымпиты ауылы, Қазақстан көшесі, 8 үй, 3 қабат, 13 кабинет, телефон: 31-2-85 мекен-жайы бойынша, жұмыс кестесі – күн сайын, демалыс және мереке күндерін қоспағанда, сағат 9.00-ден 18.30-ға дейін, түскі үзіліс сағат 13.00-ден 14.30-ға дейін.</w:t>
      </w:r>
      <w:r>
        <w:br/>
      </w:r>
      <w:r>
        <w:rPr>
          <w:rFonts w:ascii="Times New Roman"/>
          <w:b w:val="false"/>
          <w:i w:val="false"/>
          <w:color w:val="000000"/>
          <w:sz w:val="28"/>
        </w:rPr>
        <w:t>
      25. Қосымша ақпарат: Бөлім келесі мемлекеттік қызмет түрлерін көрсетеді:</w:t>
      </w:r>
      <w:r>
        <w:br/>
      </w:r>
      <w:r>
        <w:rPr>
          <w:rFonts w:ascii="Times New Roman"/>
          <w:b w:val="false"/>
          <w:i w:val="false"/>
          <w:color w:val="000000"/>
          <w:sz w:val="28"/>
        </w:rPr>
        <w:t>
      1)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2) Қорғаншы (қамқоршы) болып белгіленген адамға куәлік беру;</w:t>
      </w:r>
      <w:r>
        <w:br/>
      </w:r>
      <w:r>
        <w:rPr>
          <w:rFonts w:ascii="Times New Roman"/>
          <w:b w:val="false"/>
          <w:i w:val="false"/>
          <w:color w:val="000000"/>
          <w:sz w:val="28"/>
        </w:rPr>
        <w:t>
      3) Зейнеткерлік қорларға, ІІМ жол полициясы комитетінің аумақтық бөлімшелеріне кәмелетке толмаған балаларға мұраны рәсімдеу үшін анықтама беру:</w:t>
      </w:r>
      <w:r>
        <w:br/>
      </w:r>
      <w:r>
        <w:rPr>
          <w:rFonts w:ascii="Times New Roman"/>
          <w:b w:val="false"/>
          <w:i w:val="false"/>
          <w:color w:val="000000"/>
          <w:sz w:val="28"/>
        </w:rPr>
        <w:t>
      4) Кәмелетке толмағандарға тиесілі тұрғын үйді банкке несие рәсімдеу үшін кепілге қоюға рұқсат беру;</w:t>
      </w:r>
      <w:r>
        <w:br/>
      </w:r>
      <w:r>
        <w:rPr>
          <w:rFonts w:ascii="Times New Roman"/>
          <w:b w:val="false"/>
          <w:i w:val="false"/>
          <w:color w:val="000000"/>
          <w:sz w:val="28"/>
        </w:rPr>
        <w:t>
      5) Патронаттық тәрбиелеуге балаларды алуға тілек білдірген отбасылардан өтініштер қабылдау;</w:t>
      </w:r>
      <w:r>
        <w:br/>
      </w:r>
      <w:r>
        <w:rPr>
          <w:rFonts w:ascii="Times New Roman"/>
          <w:b w:val="false"/>
          <w:i w:val="false"/>
          <w:color w:val="000000"/>
          <w:sz w:val="28"/>
        </w:rPr>
        <w:t>
      6)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r>
        <w:br/>
      </w:r>
      <w:r>
        <w:rPr>
          <w:rFonts w:ascii="Times New Roman"/>
          <w:b w:val="false"/>
          <w:i w:val="false"/>
          <w:color w:val="000000"/>
          <w:sz w:val="28"/>
        </w:rPr>
        <w:t>
      7) Кәмелетке толмаған балаларға тиесілі тұрғын үй алаңын ауыстыруға немесе сатуға рұқсат беру үшін нотариалды кеңсеге анықтама беру;</w:t>
      </w:r>
      <w:r>
        <w:br/>
      </w:r>
      <w:r>
        <w:rPr>
          <w:rFonts w:ascii="Times New Roman"/>
          <w:b w:val="false"/>
          <w:i w:val="false"/>
          <w:color w:val="000000"/>
          <w:sz w:val="28"/>
        </w:rPr>
        <w:t>
      8) Жетім балаларды және ата-анасының қамқорлығынсыз қалған балаларды өңірлік есепке қою.</w:t>
      </w:r>
      <w:r>
        <w:br/>
      </w:r>
      <w:r>
        <w:rPr>
          <w:rFonts w:ascii="Times New Roman"/>
          <w:b w:val="false"/>
          <w:i w:val="false"/>
          <w:color w:val="000000"/>
          <w:sz w:val="28"/>
        </w:rPr>
        <w:t>
      Бөлімнің сенім телефоны: 31-1-81.</w:t>
      </w:r>
    </w:p>
    <w:bookmarkStart w:name="z113" w:id="109"/>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w:t>
      </w:r>
      <w:r>
        <w:br/>
      </w:r>
      <w:r>
        <w:rPr>
          <w:rFonts w:ascii="Times New Roman"/>
          <w:b w:val="false"/>
          <w:i w:val="false"/>
          <w:color w:val="000000"/>
          <w:sz w:val="28"/>
        </w:rPr>
        <w:t>
қамсыздандыруға құжаттар рәсімдеу"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109"/>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110"/>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15-қосымша</w:t>
      </w:r>
    </w:p>
    <w:bookmarkEnd w:id="110"/>
    <w:p>
      <w:pPr>
        <w:spacing w:after="0"/>
        <w:ind w:left="0"/>
        <w:jc w:val="left"/>
      </w:pPr>
      <w:r>
        <w:rPr>
          <w:rFonts w:ascii="Times New Roman"/>
          <w:b/>
          <w:i w:val="false"/>
          <w:color w:val="000000"/>
        </w:rPr>
        <w:t xml:space="preserve"> "Қорғаншы (қамқоршы) болып</w:t>
      </w:r>
      <w:r>
        <w:br/>
      </w:r>
      <w:r>
        <w:rPr>
          <w:rFonts w:ascii="Times New Roman"/>
          <w:b/>
          <w:i w:val="false"/>
          <w:color w:val="000000"/>
        </w:rPr>
        <w:t>
белгіленген адамға куәлік беру"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115" w:id="111"/>
    <w:p>
      <w:pPr>
        <w:spacing w:after="0"/>
        <w:ind w:left="0"/>
        <w:jc w:val="both"/>
      </w:pPr>
      <w:r>
        <w:rPr>
          <w:rFonts w:ascii="Times New Roman"/>
          <w:b w:val="false"/>
          <w:i w:val="false"/>
          <w:color w:val="000000"/>
          <w:sz w:val="28"/>
        </w:rPr>
        <w:t>
1. Жалпы ережелер</w:t>
      </w:r>
    </w:p>
    <w:bookmarkEnd w:id="111"/>
    <w:p>
      <w:pPr>
        <w:spacing w:after="0"/>
        <w:ind w:left="0"/>
        <w:jc w:val="both"/>
      </w:pPr>
      <w:r>
        <w:rPr>
          <w:rFonts w:ascii="Times New Roman"/>
          <w:b w:val="false"/>
          <w:i w:val="false"/>
          <w:color w:val="000000"/>
          <w:sz w:val="28"/>
        </w:rPr>
        <w:t>      1. Мемлекеттік қызметтің анықтамасы: Қорғаншы (қамқоршы) болып белгіленген адамға куәлік беру.</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төмендегі негіздерге сүйене отырып көрсетіледі:</w:t>
      </w:r>
      <w:r>
        <w:br/>
      </w:r>
      <w:r>
        <w:rPr>
          <w:rFonts w:ascii="Times New Roman"/>
          <w:b w:val="false"/>
          <w:i w:val="false"/>
          <w:color w:val="000000"/>
          <w:sz w:val="28"/>
        </w:rPr>
        <w:t xml:space="preserve">
      1) Қазақстан Республикасының "Неке және отбасы туралы" </w:t>
      </w:r>
      <w:r>
        <w:rPr>
          <w:rFonts w:ascii="Times New Roman"/>
          <w:b w:val="false"/>
          <w:i w:val="false"/>
          <w:color w:val="000000"/>
          <w:sz w:val="28"/>
        </w:rPr>
        <w:t>Заңының 100-116 баптары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 Үкіметінің 1999 жылғы 9 қыркүйектегі N 1346 </w:t>
      </w:r>
      <w:r>
        <w:rPr>
          <w:rFonts w:ascii="Times New Roman"/>
          <w:b w:val="false"/>
          <w:i w:val="false"/>
          <w:color w:val="000000"/>
          <w:sz w:val="28"/>
        </w:rPr>
        <w:t>қаулысымен</w:t>
      </w:r>
      <w:r>
        <w:rPr>
          <w:rFonts w:ascii="Times New Roman"/>
          <w:b w:val="false"/>
          <w:i w:val="false"/>
          <w:color w:val="000000"/>
          <w:sz w:val="28"/>
        </w:rPr>
        <w:t xml:space="preserve"> бекітіліген "Қорғаншылық және қамқоршылық органдары туралы Ережесі";</w:t>
      </w:r>
      <w:r>
        <w:br/>
      </w: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 тізімін бекіту туралы" </w:t>
      </w:r>
      <w:r>
        <w:rPr>
          <w:rFonts w:ascii="Times New Roman"/>
          <w:b w:val="false"/>
          <w:i w:val="false"/>
          <w:color w:val="000000"/>
          <w:sz w:val="28"/>
        </w:rPr>
        <w:t>қаулысының 5-бөлімі, 118-тармағы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"Сырым аудандық білім беру бөлімі", мемлекеттік мекемесі (одан әрі – Бөлім). Мемлекеттік қызмет көрсету орны: Батыс Қазақстан облысы, Сырым ауданы, Жымпиты ауылы, Қазақстан көшесі, 14, 2 қабат, 7 кабинет, телефон: 31-3-06.</w:t>
      </w:r>
      <w:r>
        <w:br/>
      </w:r>
      <w:r>
        <w:rPr>
          <w:rFonts w:ascii="Times New Roman"/>
          <w:b w:val="false"/>
          <w:i w:val="false"/>
          <w:color w:val="000000"/>
          <w:sz w:val="28"/>
        </w:rPr>
        <w:t>
      5. Тұтынушы алатын көрсетілетін мемлекеттік қызметті көрсетуді аяқтау нысаны (нәтижесі): Қорғаншы (қамқоршы) болып белгіленген адамға куәлік беру.</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30 күнтізбелік күн ішінде;</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файлдық рұқсат берілген жоғары мөлшері – 10 минут.</w:t>
      </w:r>
      <w:r>
        <w:br/>
      </w:r>
      <w:r>
        <w:rPr>
          <w:rFonts w:ascii="Times New Roman"/>
          <w:b w:val="false"/>
          <w:i w:val="false"/>
          <w:color w:val="000000"/>
          <w:sz w:val="28"/>
        </w:rPr>
        <w:t>
      8. Мемлекеттік қызмет көрсету тегін жүзеге асырылады.</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 бұқаралық ақпарат құралдары, Сырым ауданы әкімдігінің ресми сайты (www.zkosyrym.кz) Бұл стандарт Бөлімдегі арнайы стенде орналасқан, мекен-жайы: Батыс Қазақстан облысы, Сырым ауданы, Жымпиты ауылы, Қазақстан көшесі, N 14, телефондары: 31-3-09, 31-3-06.</w:t>
      </w:r>
      <w:r>
        <w:br/>
      </w:r>
      <w:r>
        <w:rPr>
          <w:rFonts w:ascii="Times New Roman"/>
          <w:b w:val="false"/>
          <w:i w:val="false"/>
          <w:color w:val="000000"/>
          <w:sz w:val="28"/>
        </w:rPr>
        <w:t>
      10. Жұмыс кестесі – күн сайын, демалыс және мереке күндерін қоспағанда, сағат 9.00-ден 18.30-ға дейін, сағат 13.00-14.30-дейін түскі үзіліс. Мемлекеттік қызметті алу үшін алдын ала жазылу және жедел қызмет көрсету қарастырылмаған.</w:t>
      </w:r>
      <w:r>
        <w:br/>
      </w:r>
      <w:r>
        <w:rPr>
          <w:rFonts w:ascii="Times New Roman"/>
          <w:b w:val="false"/>
          <w:i w:val="false"/>
          <w:color w:val="000000"/>
          <w:sz w:val="28"/>
        </w:rPr>
        <w:t>
      11. Мемлекеттік қызмет көрсету үшін келесі жағдайлар жасалған:</w:t>
      </w:r>
      <w:r>
        <w:br/>
      </w:r>
      <w:r>
        <w:rPr>
          <w:rFonts w:ascii="Times New Roman"/>
          <w:b w:val="false"/>
          <w:i w:val="false"/>
          <w:color w:val="000000"/>
          <w:sz w:val="28"/>
        </w:rPr>
        <w:t>
      1) мемлекеттік және орыс тілдерінде жазылған өтініштердің үлгілері бар тақтаның алдында вестибюлде орналасқан үстелдер мен орындықтар;</w:t>
      </w:r>
      <w:r>
        <w:br/>
      </w:r>
      <w:r>
        <w:rPr>
          <w:rFonts w:ascii="Times New Roman"/>
          <w:b w:val="false"/>
          <w:i w:val="false"/>
          <w:color w:val="000000"/>
          <w:sz w:val="28"/>
        </w:rPr>
        <w:t>
      2) күту кабинеттерінің қасына дәліздерге қойылған орындықтар.</w:t>
      </w:r>
      <w:r>
        <w:br/>
      </w:r>
      <w:r>
        <w:rPr>
          <w:rFonts w:ascii="Times New Roman"/>
          <w:b w:val="false"/>
          <w:i w:val="false"/>
          <w:color w:val="000000"/>
          <w:sz w:val="28"/>
        </w:rPr>
        <w:t>
      3) өрт қауіпсіздігі талаптары сақталған.</w:t>
      </w:r>
    </w:p>
    <w:bookmarkStart w:name="z116" w:id="112"/>
    <w:p>
      <w:pPr>
        <w:spacing w:after="0"/>
        <w:ind w:left="0"/>
        <w:jc w:val="both"/>
      </w:pPr>
      <w:r>
        <w:rPr>
          <w:rFonts w:ascii="Times New Roman"/>
          <w:b w:val="false"/>
          <w:i w:val="false"/>
          <w:color w:val="000000"/>
          <w:sz w:val="28"/>
        </w:rPr>
        <w:t>
2. Мемлекеттік қызмет көрсету тәртібі</w:t>
      </w:r>
    </w:p>
    <w:bookmarkEnd w:id="112"/>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адамның қорғаншы (қамқоршы) болғысы келетiндігі туралы өтiнiшi;</w:t>
      </w:r>
      <w:r>
        <w:br/>
      </w:r>
      <w:r>
        <w:rPr>
          <w:rFonts w:ascii="Times New Roman"/>
          <w:b w:val="false"/>
          <w:i w:val="false"/>
          <w:color w:val="000000"/>
          <w:sz w:val="28"/>
        </w:rPr>
        <w:t>
      2) егер жасы кәмелетке толмаған балаға қорғаншы (қамқоршы) болғысы келген адам некеде тұратын болса, жұбайының келiсiмi;</w:t>
      </w:r>
      <w:r>
        <w:br/>
      </w:r>
      <w:r>
        <w:rPr>
          <w:rFonts w:ascii="Times New Roman"/>
          <w:b w:val="false"/>
          <w:i w:val="false"/>
          <w:color w:val="000000"/>
          <w:sz w:val="28"/>
        </w:rPr>
        <w:t>
      3) қорғаншы (қамқоршы) болғысы келетiн адамның денсаулығы жағдайы туралы анықтама;</w:t>
      </w:r>
      <w:r>
        <w:br/>
      </w:r>
      <w:r>
        <w:rPr>
          <w:rFonts w:ascii="Times New Roman"/>
          <w:b w:val="false"/>
          <w:i w:val="false"/>
          <w:color w:val="000000"/>
          <w:sz w:val="28"/>
        </w:rPr>
        <w:t>
      4) егер қорғаншы (қамқоршы) болғысы келетiн адам некеде тұратын болса, жұбайының денсаулығы жағдайы туралы анықтама;</w:t>
      </w:r>
      <w:r>
        <w:br/>
      </w:r>
      <w:r>
        <w:rPr>
          <w:rFonts w:ascii="Times New Roman"/>
          <w:b w:val="false"/>
          <w:i w:val="false"/>
          <w:color w:val="000000"/>
          <w:sz w:val="28"/>
        </w:rPr>
        <w:t>
      5)баланы тәрбиелеуге тiлек бiлдiрген адамның тұрмыс жағдайын тексеру актiсi;</w:t>
      </w:r>
      <w:r>
        <w:br/>
      </w:r>
      <w:r>
        <w:rPr>
          <w:rFonts w:ascii="Times New Roman"/>
          <w:b w:val="false"/>
          <w:i w:val="false"/>
          <w:color w:val="000000"/>
          <w:sz w:val="28"/>
        </w:rPr>
        <w:t>
      6) қорғаншылық (қамқоршылық) белгiленетiн баланың тұрмыс жағдайын тексеру актiсi болған жағдайда қорғаншылық және қамқоршылық органдары шешедi.</w:t>
      </w:r>
      <w:r>
        <w:br/>
      </w: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 Батыс Қазақстан облысы, Сырым ауданы, Жымпиты ауылы, Қазақстан көшесі, 14 2 қабат, 7 кабинет (телефон: 31-3-06) мекен-жайындағы білім бөлімінің әкімшілік секторы.</w:t>
      </w:r>
      <w:r>
        <w:br/>
      </w:r>
      <w:r>
        <w:rPr>
          <w:rFonts w:ascii="Times New Roman"/>
          <w:b w:val="false"/>
          <w:i w:val="false"/>
          <w:color w:val="000000"/>
          <w:sz w:val="28"/>
        </w:rPr>
        <w:t>
      14. Мемлекеттік қызметті алу үшін қажетті өтініштер мен басқа да құжаттарды Бөлімнің әкімшілік секторының мамандарына тапсырылады, мекенжайы: Батыс Қазақстан облысы, Сырым ауданы, Қазақстан көшесі,14, 2 қабат, 7 кабинет (телефон: 31-3-06).</w:t>
      </w:r>
      <w:r>
        <w:br/>
      </w:r>
      <w:r>
        <w:rPr>
          <w:rFonts w:ascii="Times New Roman"/>
          <w:b w:val="false"/>
          <w:i w:val="false"/>
          <w:color w:val="000000"/>
          <w:sz w:val="28"/>
        </w:rPr>
        <w:t>
      15. Тұтынушы барлық қажетті құжаттарды тапсырғанын дәлелдейтін құжаттардың нысаны атауы: қамқоршылық және қорғаншылық бойынша кеңестің шешімі.</w:t>
      </w:r>
      <w:r>
        <w:br/>
      </w:r>
      <w:r>
        <w:rPr>
          <w:rFonts w:ascii="Times New Roman"/>
          <w:b w:val="false"/>
          <w:i w:val="false"/>
          <w:color w:val="000000"/>
          <w:sz w:val="28"/>
        </w:rPr>
        <w:t>
      16. Қызмет көрсету нәтижесін жеткізу тәсілдері – Анықтама Батыс Қазақстан облысы, Сырым ауданы, Қазақстан көшесі, 14 мекен-жайында білім бөлімінің әкімшілік секторына тұтынушы жеке келген кезде беріледі.</w:t>
      </w:r>
      <w:r>
        <w:br/>
      </w: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r>
        <w:br/>
      </w:r>
      <w:r>
        <w:rPr>
          <w:rFonts w:ascii="Times New Roman"/>
          <w:b w:val="false"/>
          <w:i w:val="false"/>
          <w:color w:val="000000"/>
          <w:sz w:val="28"/>
        </w:rPr>
        <w:t>
      1) ұсынылған құжаттардың осы стандарттың 12-тармағында көзделген талаптарға сай келмеуі;</w:t>
      </w:r>
      <w:r>
        <w:br/>
      </w:r>
      <w:r>
        <w:rPr>
          <w:rFonts w:ascii="Times New Roman"/>
          <w:b w:val="false"/>
          <w:i w:val="false"/>
          <w:color w:val="000000"/>
          <w:sz w:val="28"/>
        </w:rPr>
        <w:t>
      2) 10 жасқа толған кәмелетке толмағанның келісімі болмаған жағдайда.</w:t>
      </w:r>
    </w:p>
    <w:bookmarkStart w:name="z117" w:id="113"/>
    <w:p>
      <w:pPr>
        <w:spacing w:after="0"/>
        <w:ind w:left="0"/>
        <w:jc w:val="both"/>
      </w:pPr>
      <w:r>
        <w:rPr>
          <w:rFonts w:ascii="Times New Roman"/>
          <w:b w:val="false"/>
          <w:i w:val="false"/>
          <w:color w:val="000000"/>
          <w:sz w:val="28"/>
        </w:rPr>
        <w:t>
3. Жұмыс қағидаттары</w:t>
      </w:r>
    </w:p>
    <w:bookmarkEnd w:id="113"/>
    <w:p>
      <w:pPr>
        <w:spacing w:after="0"/>
        <w:ind w:left="0"/>
        <w:jc w:val="both"/>
      </w:pPr>
      <w:r>
        <w:rPr>
          <w:rFonts w:ascii="Times New Roman"/>
          <w:b w:val="false"/>
          <w:i w:val="false"/>
          <w:color w:val="000000"/>
          <w:sz w:val="28"/>
        </w:rPr>
        <w:t>      18. Бөлім жұмыс кезінде сыпайылық, мемлекеттік қызмет туралы толық мәлімет берілуі, сақталуын қамтамасыз ету, тұтынушы құжатының мазмұны туралы ақпараттың құпиялығы және қорғалуы сияқты қағидаттарды басшылыққа алады.</w:t>
      </w:r>
    </w:p>
    <w:bookmarkStart w:name="z118" w:id="114"/>
    <w:p>
      <w:pPr>
        <w:spacing w:after="0"/>
        <w:ind w:left="0"/>
        <w:jc w:val="both"/>
      </w:pPr>
      <w:r>
        <w:rPr>
          <w:rFonts w:ascii="Times New Roman"/>
          <w:b w:val="false"/>
          <w:i w:val="false"/>
          <w:color w:val="000000"/>
          <w:sz w:val="28"/>
        </w:rPr>
        <w:t>
4. Жұмыс нәтижелері</w:t>
      </w:r>
    </w:p>
    <w:bookmarkEnd w:id="114"/>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19" w:id="115"/>
    <w:p>
      <w:pPr>
        <w:spacing w:after="0"/>
        <w:ind w:left="0"/>
        <w:jc w:val="both"/>
      </w:pPr>
      <w:r>
        <w:rPr>
          <w:rFonts w:ascii="Times New Roman"/>
          <w:b w:val="false"/>
          <w:i w:val="false"/>
          <w:color w:val="000000"/>
          <w:sz w:val="28"/>
        </w:rPr>
        <w:t>
5. Шағымдану тәртібі</w:t>
      </w:r>
    </w:p>
    <w:bookmarkEnd w:id="115"/>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электрондық почтасының мекен-жайы, шақыруларды өңдеу орталықтарының (саll-орталықтар) телефон нөмірлері не лауазымды адам кабинетінің нөмірі.</w:t>
      </w:r>
      <w:r>
        <w:br/>
      </w:r>
      <w:r>
        <w:rPr>
          <w:rFonts w:ascii="Times New Roman"/>
          <w:b w:val="false"/>
          <w:i w:val="false"/>
          <w:color w:val="000000"/>
          <w:sz w:val="28"/>
        </w:rPr>
        <w:t>
      1) Бөлім мамандарының іс-әрекетіне шағымдану тәртібін Батыс Қазақстан облысы Сырым ауданы, Жымпиты ауылы, Қазақстан көшесі 14, 2 қабат, 7 кабинет, телефон: 31-3-09 мекенжайында орналасқан Бөлім бастығы түсіндіреді.</w:t>
      </w:r>
      <w:r>
        <w:br/>
      </w:r>
      <w:r>
        <w:rPr>
          <w:rFonts w:ascii="Times New Roman"/>
          <w:b w:val="false"/>
          <w:i w:val="false"/>
          <w:color w:val="000000"/>
          <w:sz w:val="28"/>
        </w:rPr>
        <w:t>
      2) Бөлім бастығының іс-әрекетіне шағымдану тәртібін Батыс Қазақстан облысы, Сырым ауданы, Жымпиты ауылы, Қазақстан көшесі, 8, 3 қабат, 13 кабинет, телефон: 31-2-85 мекен-жайында орналасқан Сырым ауданы әкімі аппаратының басшысы түсіндіреді.</w:t>
      </w:r>
      <w:r>
        <w:br/>
      </w:r>
      <w:r>
        <w:rPr>
          <w:rFonts w:ascii="Times New Roman"/>
          <w:b w:val="false"/>
          <w:i w:val="false"/>
          <w:color w:val="000000"/>
          <w:sz w:val="28"/>
        </w:rPr>
        <w:t>
      22. Шағым берілетін мемлекеттік органның атауы, электрондық поштасының мекен-жайы не лауазымды адам кабинетінің нөмірі:</w:t>
      </w:r>
      <w:r>
        <w:br/>
      </w:r>
      <w:r>
        <w:rPr>
          <w:rFonts w:ascii="Times New Roman"/>
          <w:b w:val="false"/>
          <w:i w:val="false"/>
          <w:color w:val="000000"/>
          <w:sz w:val="28"/>
        </w:rPr>
        <w:t>
      1) Шағым жазбаша түрде немесе пошта арқылы Батыс Қазақстан облысы, Сырым ауданы, Жымпиты ауылы, Қазақстан көшесі,ь14, 2 қабат, 7 кабинет, телефон: 31-3-06 мекен-жайы бойынша қабылданады.</w:t>
      </w:r>
      <w:r>
        <w:br/>
      </w:r>
      <w:r>
        <w:rPr>
          <w:rFonts w:ascii="Times New Roman"/>
          <w:b w:val="false"/>
          <w:i w:val="false"/>
          <w:color w:val="000000"/>
          <w:sz w:val="28"/>
        </w:rPr>
        <w:t>
      2) Шағым жазбаша түрде немесе пошта арқылы немесе Сырым ауданы әкімінің аппараты кеңсесі арқылы Батыс Қазақстан облысы, Сырым ауданы, Жымпиты ауылы, Қазақстан көшесі,8, 1-қабат 2 кабинет, телефон: 31-2-74 мекенжайы бойынша қабылданады.</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Батыс Қазақстан облысы, Сырым ауданы, Жымпиты ауылы, Қазақстан көшесі, 14, 2 қабат, 7 кабинет, телефоны: 31-3-06.</w:t>
      </w:r>
      <w:r>
        <w:br/>
      </w:r>
      <w:r>
        <w:rPr>
          <w:rFonts w:ascii="Times New Roman"/>
          <w:b w:val="false"/>
          <w:i w:val="false"/>
          <w:color w:val="000000"/>
          <w:sz w:val="28"/>
        </w:rPr>
        <w:t>
      24. Байланыс деректері: Тұтынушыларды қабылдау Бөлімнің бекітілген жұмыс кестесіне сәйкес жүргізіледі.</w:t>
      </w:r>
      <w:r>
        <w:br/>
      </w:r>
      <w:r>
        <w:rPr>
          <w:rFonts w:ascii="Times New Roman"/>
          <w:b w:val="false"/>
          <w:i w:val="false"/>
          <w:color w:val="000000"/>
          <w:sz w:val="28"/>
        </w:rPr>
        <w:t>
      1) Бөлім бастығы:</w:t>
      </w:r>
      <w:r>
        <w:br/>
      </w:r>
      <w:r>
        <w:rPr>
          <w:rFonts w:ascii="Times New Roman"/>
          <w:b w:val="false"/>
          <w:i w:val="false"/>
          <w:color w:val="000000"/>
          <w:sz w:val="28"/>
        </w:rPr>
        <w:t>
      Жұмыс кестесі - күн сайын, сенбі, жексенбі және мереке күндерін қоспағанда, сағат 9.00-ден 18.30-ға дейін, түскі үзіліс сағат 13.00 ден 14.30-ға дейін. Жеке сұрақтары бойынша: алдын ала жазылу арқылы әр жұма сайын мереке күндерін қоспағанда сағат 16.00-ден 18.30-ға дейін. Қабылдау Сырым ауданы, Жымпиты ауылы, Қазақстан көшесі, 14, 2 қабат, 7 кабинет, телефон: 31-3-06 мекен-жайы бойынша жүргізіледі.</w:t>
      </w:r>
      <w:r>
        <w:br/>
      </w:r>
      <w:r>
        <w:rPr>
          <w:rFonts w:ascii="Times New Roman"/>
          <w:b w:val="false"/>
          <w:i w:val="false"/>
          <w:color w:val="000000"/>
          <w:sz w:val="28"/>
        </w:rPr>
        <w:t>
      2) Бөлім бас мамандары:</w:t>
      </w:r>
      <w:r>
        <w:br/>
      </w:r>
      <w:r>
        <w:rPr>
          <w:rFonts w:ascii="Times New Roman"/>
          <w:b w:val="false"/>
          <w:i w:val="false"/>
          <w:color w:val="000000"/>
          <w:sz w:val="28"/>
        </w:rPr>
        <w:t>
      Жұмыс кестесі күн сайын, сенбі, жексенбі және мереке күндерін қоспағанда, сағат 9.00-ден 18.30-ға дейін, үзіліс сағат 13.00-ден 14.30-ға дейін. Жеке сұрақтары бойынша: алдын ала жазылу арқылы әр бейсенбі сайын, мереке күндерін қоспағанда, сағат 16.00-ден 18.30-ға дейін. Қабылдау Батыс Қазақстан облысы, Сырым ауданы, Жымпиты ауылы, Қазақстан көшесі, 14 үй, 2 қабат, 7 кабинет (телефон 31-3-06) мекен-жайы бойынша жүргізіледі.</w:t>
      </w:r>
      <w:r>
        <w:br/>
      </w:r>
      <w:r>
        <w:rPr>
          <w:rFonts w:ascii="Times New Roman"/>
          <w:b w:val="false"/>
          <w:i w:val="false"/>
          <w:color w:val="000000"/>
          <w:sz w:val="28"/>
        </w:rPr>
        <w:t>
      Жоғары тұрған ұйымның байланыс деректері:</w:t>
      </w:r>
      <w:r>
        <w:br/>
      </w:r>
      <w:r>
        <w:rPr>
          <w:rFonts w:ascii="Times New Roman"/>
          <w:b w:val="false"/>
          <w:i w:val="false"/>
          <w:color w:val="000000"/>
          <w:sz w:val="28"/>
        </w:rPr>
        <w:t>
      Жергілікті атқарушы орган Сырым аудандық әкімінің аппараты, Батыс Қазақстан облысы, Сырым ауданы, Жымпиты ауылы, Қазақстан көшесі, 8 үй, 2 қабат, 13 кабинет, телефон: 31-2-85 мекен-жайы бойынша, жұмыс кестесі – күн сайын, демалыс және мереке күндерін қоспағанда, сағат 09.00-ден 18.30-ға дейін, түскі үзіліс сағат 13.00-ден 14.30-ға дейін.</w:t>
      </w:r>
      <w:r>
        <w:br/>
      </w:r>
      <w:r>
        <w:rPr>
          <w:rFonts w:ascii="Times New Roman"/>
          <w:b w:val="false"/>
          <w:i w:val="false"/>
          <w:color w:val="000000"/>
          <w:sz w:val="28"/>
        </w:rPr>
        <w:t>
      25. Қосымша ақпарат: Бөлім келесі мемлекеттік қызмет түрлерін көрсетеді:</w:t>
      </w:r>
      <w:r>
        <w:br/>
      </w:r>
      <w:r>
        <w:rPr>
          <w:rFonts w:ascii="Times New Roman"/>
          <w:b w:val="false"/>
          <w:i w:val="false"/>
          <w:color w:val="000000"/>
          <w:sz w:val="28"/>
        </w:rPr>
        <w:t>
      1)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2) Зейнеткерлік қорларға, ІІМ жол полициясы комитетінің аумақтық бөлімшелеріне кәмелетке толмаған балаларға мұраны рәсімдеу үшін анықтама беру:</w:t>
      </w:r>
      <w:r>
        <w:br/>
      </w:r>
      <w:r>
        <w:rPr>
          <w:rFonts w:ascii="Times New Roman"/>
          <w:b w:val="false"/>
          <w:i w:val="false"/>
          <w:color w:val="000000"/>
          <w:sz w:val="28"/>
        </w:rPr>
        <w:t>
      3) Кәмелетке толмағандарға тиесілі тұрғын үйді банкке несие рәсімдеу үшін кепілге қоюға рұқсат беру;</w:t>
      </w:r>
      <w:r>
        <w:br/>
      </w:r>
      <w:r>
        <w:rPr>
          <w:rFonts w:ascii="Times New Roman"/>
          <w:b w:val="false"/>
          <w:i w:val="false"/>
          <w:color w:val="000000"/>
          <w:sz w:val="28"/>
        </w:rPr>
        <w:t>
      4) Патронаттық тәрбиелеуге балаларды алуға тілек білдірген отбасылардан өтініштер қабылдау;</w:t>
      </w:r>
      <w:r>
        <w:br/>
      </w:r>
      <w:r>
        <w:rPr>
          <w:rFonts w:ascii="Times New Roman"/>
          <w:b w:val="false"/>
          <w:i w:val="false"/>
          <w:color w:val="000000"/>
          <w:sz w:val="28"/>
        </w:rPr>
        <w:t>
      5)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r>
        <w:br/>
      </w:r>
      <w:r>
        <w:rPr>
          <w:rFonts w:ascii="Times New Roman"/>
          <w:b w:val="false"/>
          <w:i w:val="false"/>
          <w:color w:val="000000"/>
          <w:sz w:val="28"/>
        </w:rPr>
        <w:t>
      6) Жетімдерді, ата-анасының қамқорлығынсыз қалған балаларды әлеуметтік қамсыздандыруға құжаттар рәсімдеу;</w:t>
      </w:r>
      <w:r>
        <w:br/>
      </w:r>
      <w:r>
        <w:rPr>
          <w:rFonts w:ascii="Times New Roman"/>
          <w:b w:val="false"/>
          <w:i w:val="false"/>
          <w:color w:val="000000"/>
          <w:sz w:val="28"/>
        </w:rPr>
        <w:t>
      7) Кәмелетке толмаған балаларға тиесілі тұрғын үй алаңын ауыстыруға немесе сатуға рұқсат беру үшін нотариалды кеңсеге анықтама беру;</w:t>
      </w:r>
      <w:r>
        <w:br/>
      </w:r>
      <w:r>
        <w:rPr>
          <w:rFonts w:ascii="Times New Roman"/>
          <w:b w:val="false"/>
          <w:i w:val="false"/>
          <w:color w:val="000000"/>
          <w:sz w:val="28"/>
        </w:rPr>
        <w:t>
      8) Жетім балаларды және ата-анасының қамқорлығынсыз қалған балаларды өңірлік есепке қою.</w:t>
      </w:r>
      <w:r>
        <w:br/>
      </w:r>
      <w:r>
        <w:rPr>
          <w:rFonts w:ascii="Times New Roman"/>
          <w:b w:val="false"/>
          <w:i w:val="false"/>
          <w:color w:val="000000"/>
          <w:sz w:val="28"/>
        </w:rPr>
        <w:t>
      Бөлімнің сенім телефоны: 31-1-81.</w:t>
      </w:r>
    </w:p>
    <w:bookmarkStart w:name="z120" w:id="116"/>
    <w:p>
      <w:pPr>
        <w:spacing w:after="0"/>
        <w:ind w:left="0"/>
        <w:jc w:val="both"/>
      </w:pPr>
      <w:r>
        <w:rPr>
          <w:rFonts w:ascii="Times New Roman"/>
          <w:b w:val="false"/>
          <w:i w:val="false"/>
          <w:color w:val="000000"/>
          <w:sz w:val="28"/>
        </w:rPr>
        <w:t>
"Қорғаншы (қамқоршы) болып</w:t>
      </w:r>
      <w:r>
        <w:br/>
      </w:r>
      <w:r>
        <w:rPr>
          <w:rFonts w:ascii="Times New Roman"/>
          <w:b w:val="false"/>
          <w:i w:val="false"/>
          <w:color w:val="000000"/>
          <w:sz w:val="28"/>
        </w:rPr>
        <w:t>
белгіленген адамға куәлік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116"/>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117"/>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16-қосымша</w:t>
      </w:r>
    </w:p>
    <w:bookmarkEnd w:id="117"/>
    <w:p>
      <w:pPr>
        <w:spacing w:after="0"/>
        <w:ind w:left="0"/>
        <w:jc w:val="left"/>
      </w:pPr>
      <w:r>
        <w:rPr>
          <w:rFonts w:ascii="Times New Roman"/>
          <w:b/>
          <w:i w:val="false"/>
          <w:color w:val="000000"/>
        </w:rPr>
        <w:t xml:space="preserve"> "Кәмелетке толмаған балаларға тиесілі тұрғын</w:t>
      </w:r>
      <w:r>
        <w:br/>
      </w:r>
      <w:r>
        <w:rPr>
          <w:rFonts w:ascii="Times New Roman"/>
          <w:b/>
          <w:i w:val="false"/>
          <w:color w:val="000000"/>
        </w:rPr>
        <w:t>
үй алаңын ауыстыруға немесе сатуға рұқсат</w:t>
      </w:r>
      <w:r>
        <w:br/>
      </w:r>
      <w:r>
        <w:rPr>
          <w:rFonts w:ascii="Times New Roman"/>
          <w:b/>
          <w:i w:val="false"/>
          <w:color w:val="000000"/>
        </w:rPr>
        <w:t>
беру үшін нотариалды кеңсеге анықтама беру"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122" w:id="118"/>
    <w:p>
      <w:pPr>
        <w:spacing w:after="0"/>
        <w:ind w:left="0"/>
        <w:jc w:val="both"/>
      </w:pPr>
      <w:r>
        <w:rPr>
          <w:rFonts w:ascii="Times New Roman"/>
          <w:b w:val="false"/>
          <w:i w:val="false"/>
          <w:color w:val="000000"/>
          <w:sz w:val="28"/>
        </w:rPr>
        <w:t>
1. Жалпы ережелер</w:t>
      </w:r>
    </w:p>
    <w:bookmarkEnd w:id="118"/>
    <w:p>
      <w:pPr>
        <w:spacing w:after="0"/>
        <w:ind w:left="0"/>
        <w:jc w:val="both"/>
      </w:pPr>
      <w:r>
        <w:rPr>
          <w:rFonts w:ascii="Times New Roman"/>
          <w:b w:val="false"/>
          <w:i w:val="false"/>
          <w:color w:val="000000"/>
          <w:sz w:val="28"/>
        </w:rPr>
        <w:t>      1. Мемлекеттік қызметтің анықтамасы: кәмелетке толмаған балаларға тиесілі тұрғын үй алаңын ауыстыруға немесе сатуға рұқсат беру үшін нотариалды кеңсеге анықтама беру.</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төмендегі негіздерге сүйене отырып көрсетіледі:</w:t>
      </w:r>
      <w:r>
        <w:br/>
      </w:r>
      <w:r>
        <w:rPr>
          <w:rFonts w:ascii="Times New Roman"/>
          <w:b w:val="false"/>
          <w:i w:val="false"/>
          <w:color w:val="000000"/>
          <w:sz w:val="28"/>
        </w:rPr>
        <w:t xml:space="preserve">
      1) Қазақстан Республикасының "Тұрғын үй қатынасы туралы" </w:t>
      </w:r>
      <w:r>
        <w:rPr>
          <w:rFonts w:ascii="Times New Roman"/>
          <w:b w:val="false"/>
          <w:i w:val="false"/>
          <w:color w:val="000000"/>
          <w:sz w:val="28"/>
        </w:rPr>
        <w:t>Заңының 13-бабының 3 тармағы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 Азаматтық </w:t>
      </w:r>
      <w:r>
        <w:rPr>
          <w:rFonts w:ascii="Times New Roman"/>
          <w:b w:val="false"/>
          <w:i w:val="false"/>
          <w:color w:val="000000"/>
          <w:sz w:val="28"/>
        </w:rPr>
        <w:t>кодексінің 24-бабы</w:t>
      </w:r>
      <w:r>
        <w:rPr>
          <w:rFonts w:ascii="Times New Roman"/>
          <w:b w:val="false"/>
          <w:i w:val="false"/>
          <w:color w:val="000000"/>
          <w:sz w:val="28"/>
        </w:rPr>
        <w:t>;</w:t>
      </w:r>
      <w:r>
        <w:br/>
      </w: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 тізімін бекіту туралы" </w:t>
      </w:r>
      <w:r>
        <w:rPr>
          <w:rFonts w:ascii="Times New Roman"/>
          <w:b w:val="false"/>
          <w:i w:val="false"/>
          <w:color w:val="000000"/>
          <w:sz w:val="28"/>
        </w:rPr>
        <w:t>қаулысының 5-бөлімі, 120-тармағы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"Сырым аудандық білім беру бөлімі", мемлекеттік мекемесі болып табылады (одан әрі – Бөлім). Мемлекеттік қызмет көрсету орны: Батыс Қазақстан облысы, Сырым ауданы, Жымпиты ауылы, Қазақстан көшесі, 14, 2 қабат, 7 кабинет, телефон:31-3-06. 5. Тұтынушы алатын көрсетілетін мемлекеттік қызметті көрсетуді аяқтау нысаны (нәтижесі): Кәмелетке толмаған балаларға тиесілі тұрғын үй алаңын ауыстыруға немесе сатуға рұқсат беру үшін нотариалды кеңсеге анықтама беру.</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15 күнтізбелік күн ішінде;</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файлдық рұқсат берілген жоғары мөлшері – 10 минут.</w:t>
      </w:r>
      <w:r>
        <w:br/>
      </w:r>
      <w:r>
        <w:rPr>
          <w:rFonts w:ascii="Times New Roman"/>
          <w:b w:val="false"/>
          <w:i w:val="false"/>
          <w:color w:val="000000"/>
          <w:sz w:val="28"/>
        </w:rPr>
        <w:t>
      8. Мемлекеттік қызмет көрсету тегін жүзеге асырылады.</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 бұқаралық ақпарат құралдары, Сырым ауданы әкімдігінің ресми сайты (www.zkosyrym.кz).</w:t>
      </w:r>
      <w:r>
        <w:br/>
      </w:r>
      <w:r>
        <w:rPr>
          <w:rFonts w:ascii="Times New Roman"/>
          <w:b w:val="false"/>
          <w:i w:val="false"/>
          <w:color w:val="000000"/>
          <w:sz w:val="28"/>
        </w:rPr>
        <w:t>
      Бұл стандарт Бөлімдегі арнайы стенде орналасқан, мекен-жайы: Батыс Қазақстан облысы, Сырым ауданы, Жымпиты ауылы, Қазақстан көшесі, N 14, телефондары: 31-3-09, 31-3-06.</w:t>
      </w:r>
      <w:r>
        <w:br/>
      </w:r>
      <w:r>
        <w:rPr>
          <w:rFonts w:ascii="Times New Roman"/>
          <w:b w:val="false"/>
          <w:i w:val="false"/>
          <w:color w:val="000000"/>
          <w:sz w:val="28"/>
        </w:rPr>
        <w:t>
      10. Жұмыс кестесі – күн сайын, демалыс және мереке күндерін қоспағанда, сағат 9.00-ден 18.30-ға дейін, сағат 13.00-14.30-дейін түскі үзіліс. Мемлекеттік қызметті алу үшін алдын ала жазылу және жедел қызмет көрсету қарастырылмаған.</w:t>
      </w:r>
      <w:r>
        <w:br/>
      </w:r>
      <w:r>
        <w:rPr>
          <w:rFonts w:ascii="Times New Roman"/>
          <w:b w:val="false"/>
          <w:i w:val="false"/>
          <w:color w:val="000000"/>
          <w:sz w:val="28"/>
        </w:rPr>
        <w:t>
      11. Мемлекеттік қызмет көрсету үшін келесі жағдайлар жасалған:</w:t>
      </w:r>
      <w:r>
        <w:br/>
      </w:r>
      <w:r>
        <w:rPr>
          <w:rFonts w:ascii="Times New Roman"/>
          <w:b w:val="false"/>
          <w:i w:val="false"/>
          <w:color w:val="000000"/>
          <w:sz w:val="28"/>
        </w:rPr>
        <w:t>
      1) мемлекеттік және орыс тілдерінде жазылған өтініштердің үлгілері бар тақтаның алдында вестибюлде орналасқан үстелдер мен орындықтар;</w:t>
      </w:r>
      <w:r>
        <w:br/>
      </w:r>
      <w:r>
        <w:rPr>
          <w:rFonts w:ascii="Times New Roman"/>
          <w:b w:val="false"/>
          <w:i w:val="false"/>
          <w:color w:val="000000"/>
          <w:sz w:val="28"/>
        </w:rPr>
        <w:t xml:space="preserve">
      2) күту кабинеттерінің қасына дәліздерге қойылған орындықтар. </w:t>
      </w:r>
    </w:p>
    <w:bookmarkStart w:name="z123" w:id="119"/>
    <w:p>
      <w:pPr>
        <w:spacing w:after="0"/>
        <w:ind w:left="0"/>
        <w:jc w:val="both"/>
      </w:pPr>
      <w:r>
        <w:rPr>
          <w:rFonts w:ascii="Times New Roman"/>
          <w:b w:val="false"/>
          <w:i w:val="false"/>
          <w:color w:val="000000"/>
          <w:sz w:val="28"/>
        </w:rPr>
        <w:t>
2. Мемлекеттік қызмет көрсету тәртібі</w:t>
      </w:r>
    </w:p>
    <w:bookmarkEnd w:id="119"/>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Заңды өкілдердің өтініші;</w:t>
      </w:r>
      <w:r>
        <w:br/>
      </w:r>
      <w:r>
        <w:rPr>
          <w:rFonts w:ascii="Times New Roman"/>
          <w:b w:val="false"/>
          <w:i w:val="false"/>
          <w:color w:val="000000"/>
          <w:sz w:val="28"/>
        </w:rPr>
        <w:t>
      2) Баланың туу туралы куәлігінің көшірмесі - баланың туу туралы берілетін алғашқы куәлік, Батыс Қазақстан облысы, Сырым ауданы, Қазақстан көшесі 11/2 мекен-жайында Сырым аудандық әділет басқармасының, Азаматтық Хал Актілерін жазу қызметінде беріледі, күн сайын сенбі мен жексенбіден басқа күндері сағат 09.00-17.00 дейін түскі үзіліс сағат 13.00-14.00, телефоны: 31-2-14;</w:t>
      </w:r>
      <w:r>
        <w:br/>
      </w:r>
      <w:r>
        <w:rPr>
          <w:rFonts w:ascii="Times New Roman"/>
          <w:b w:val="false"/>
          <w:i w:val="false"/>
          <w:color w:val="000000"/>
          <w:sz w:val="28"/>
        </w:rPr>
        <w:t>
      3) Пәтердің құжаттарының көшірмесі (сатып алу-сату келісімшарты, техникалық төлқұжаты);</w:t>
      </w:r>
      <w:r>
        <w:br/>
      </w: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 Батыс Қазақстан облысы, Сырым ауданы, Қазақстан көшесі, 14, 2 қабат, 7 кабинет (телефон: 31-3-06) мекен-жайында Бөлімнің әкімшілік секторында орналасқан.</w:t>
      </w:r>
      <w:r>
        <w:br/>
      </w:r>
      <w:r>
        <w:rPr>
          <w:rFonts w:ascii="Times New Roman"/>
          <w:b w:val="false"/>
          <w:i w:val="false"/>
          <w:color w:val="000000"/>
          <w:sz w:val="28"/>
        </w:rPr>
        <w:t>
      14. Мемлекеттік қызметті алу үшін қажетті өтініштер мен басқа да құжаттарды Бөлімнің әкімшілік секторының мамандарына тапсырылады, мекенжайы: Батыс Қазақстан облысы, Сырым ауданы, Қазақстан көшесі, 14, 2 қабат, 7 кабинет (телефон: 31-3-06).</w:t>
      </w:r>
      <w:r>
        <w:br/>
      </w:r>
      <w:r>
        <w:rPr>
          <w:rFonts w:ascii="Times New Roman"/>
          <w:b w:val="false"/>
          <w:i w:val="false"/>
          <w:color w:val="000000"/>
          <w:sz w:val="28"/>
        </w:rPr>
        <w:t>
      15. Тұтынушы барлық қажетті құжаттарды тапсырғанын дәлелдейтін құжаттырдың нысаны атауы: қамқоршылық және қорғаншылық бойынша кеңестің шешімі.</w:t>
      </w:r>
      <w:r>
        <w:br/>
      </w:r>
      <w:r>
        <w:rPr>
          <w:rFonts w:ascii="Times New Roman"/>
          <w:b w:val="false"/>
          <w:i w:val="false"/>
          <w:color w:val="000000"/>
          <w:sz w:val="28"/>
        </w:rPr>
        <w:t>
      16. Қызмет көрсету нәтижесін жеткізу тәсілдері – Анықтама Батыс Қазақстан облысы, Сырым ауданы, Қазақстан көшесі, 14, 2 қабат, 7 кабинет (телефон 31-3-06) мекен-жайындағы білім бөлімінің әкімшілік секторына тұтынушы жеке келген кезде беріледі.</w:t>
      </w:r>
      <w:r>
        <w:br/>
      </w: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r>
        <w:br/>
      </w:r>
      <w:r>
        <w:rPr>
          <w:rFonts w:ascii="Times New Roman"/>
          <w:b w:val="false"/>
          <w:i w:val="false"/>
          <w:color w:val="000000"/>
          <w:sz w:val="28"/>
        </w:rPr>
        <w:t>
      1) ұсынылған құжаттардың осы стандарттың 12-тармағында көзделген талаптарға сай келмеуі;</w:t>
      </w:r>
      <w:r>
        <w:br/>
      </w:r>
      <w:r>
        <w:rPr>
          <w:rFonts w:ascii="Times New Roman"/>
          <w:b w:val="false"/>
          <w:i w:val="false"/>
          <w:color w:val="000000"/>
          <w:sz w:val="28"/>
        </w:rPr>
        <w:t>
      2) 10 жасқа толған кәмелетке толмаған баланың келісімінің болмауы.</w:t>
      </w:r>
    </w:p>
    <w:bookmarkStart w:name="z124" w:id="120"/>
    <w:p>
      <w:pPr>
        <w:spacing w:after="0"/>
        <w:ind w:left="0"/>
        <w:jc w:val="both"/>
      </w:pPr>
      <w:r>
        <w:rPr>
          <w:rFonts w:ascii="Times New Roman"/>
          <w:b w:val="false"/>
          <w:i w:val="false"/>
          <w:color w:val="000000"/>
          <w:sz w:val="28"/>
        </w:rPr>
        <w:t>
3. Жұмыс қағидаттары</w:t>
      </w:r>
    </w:p>
    <w:bookmarkEnd w:id="120"/>
    <w:p>
      <w:pPr>
        <w:spacing w:after="0"/>
        <w:ind w:left="0"/>
        <w:jc w:val="both"/>
      </w:pPr>
      <w:r>
        <w:rPr>
          <w:rFonts w:ascii="Times New Roman"/>
          <w:b w:val="false"/>
          <w:i w:val="false"/>
          <w:color w:val="000000"/>
          <w:sz w:val="28"/>
        </w:rPr>
        <w:t>      18. Бөлім жұмыс кезінде сыпайылық, мемлекеттік қызмет туралы толық мәлімет берілуі, сақталуын қамтамасыз ету, тұтынушы құжатының мазмұны туралы ақпараттың құпиялығы және қорғалуы сияқты қағидаттарды басшылыққа алады.</w:t>
      </w:r>
    </w:p>
    <w:bookmarkStart w:name="z125" w:id="121"/>
    <w:p>
      <w:pPr>
        <w:spacing w:after="0"/>
        <w:ind w:left="0"/>
        <w:jc w:val="both"/>
      </w:pPr>
      <w:r>
        <w:rPr>
          <w:rFonts w:ascii="Times New Roman"/>
          <w:b w:val="false"/>
          <w:i w:val="false"/>
          <w:color w:val="000000"/>
          <w:sz w:val="28"/>
        </w:rPr>
        <w:t>
4. Жұмыс нәтижелері</w:t>
      </w:r>
    </w:p>
    <w:bookmarkEnd w:id="121"/>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26" w:id="122"/>
    <w:p>
      <w:pPr>
        <w:spacing w:after="0"/>
        <w:ind w:left="0"/>
        <w:jc w:val="both"/>
      </w:pPr>
      <w:r>
        <w:rPr>
          <w:rFonts w:ascii="Times New Roman"/>
          <w:b w:val="false"/>
          <w:i w:val="false"/>
          <w:color w:val="000000"/>
          <w:sz w:val="28"/>
        </w:rPr>
        <w:t>
5. Шағымдану тәртібі</w:t>
      </w:r>
    </w:p>
    <w:bookmarkEnd w:id="122"/>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электрондық почтасының мекен-жайы, шақыруларды өңдеу орталықтарының (саll-орталықтар) телефон нөмірлері не лауазымды адам кабинетінің нөмірі.</w:t>
      </w:r>
      <w:r>
        <w:br/>
      </w:r>
      <w:r>
        <w:rPr>
          <w:rFonts w:ascii="Times New Roman"/>
          <w:b w:val="false"/>
          <w:i w:val="false"/>
          <w:color w:val="000000"/>
          <w:sz w:val="28"/>
        </w:rPr>
        <w:t>
      1) Бөлім мамандарының іс-әрекетіне шағымдану тәртібін Батыс Қазақстан облысы Сырым ауданы, Жымпиты ауылы, Қазақстан көшесі 14, 2 қабат, 7 кабинет, телефон: 31-3-09 мекен-жайында орналасқан Бөлім бастығы түсіндіреді.</w:t>
      </w:r>
      <w:r>
        <w:br/>
      </w:r>
      <w:r>
        <w:rPr>
          <w:rFonts w:ascii="Times New Roman"/>
          <w:b w:val="false"/>
          <w:i w:val="false"/>
          <w:color w:val="000000"/>
          <w:sz w:val="28"/>
        </w:rPr>
        <w:t>
      2) Бөлім бастығының іс-әрекетіне шағымдану тәртібін Батыс Қазақстан облысы, Сырым ауданы, Жымпиты ауылы, Қазақстан көшесі, 8, 3 қабат, телефон: 31-2-85 мекенжайында орналасқан Сырым ауданы әкімі аппаратының басшысы түсіндіреді.</w:t>
      </w:r>
      <w:r>
        <w:br/>
      </w:r>
      <w:r>
        <w:rPr>
          <w:rFonts w:ascii="Times New Roman"/>
          <w:b w:val="false"/>
          <w:i w:val="false"/>
          <w:color w:val="000000"/>
          <w:sz w:val="28"/>
        </w:rPr>
        <w:t>
      22. Шағым берілетін мемлекеттік органның атауы, электрондық поштасының мекен-жайы не лауазымды адам кабинетінің нөмірі:</w:t>
      </w:r>
      <w:r>
        <w:br/>
      </w:r>
      <w:r>
        <w:rPr>
          <w:rFonts w:ascii="Times New Roman"/>
          <w:b w:val="false"/>
          <w:i w:val="false"/>
          <w:color w:val="000000"/>
          <w:sz w:val="28"/>
        </w:rPr>
        <w:t>
      1) Шағым жазбаша түрде немесе пошта арқылы Батыс Қазақстан облысы, Сырым ауданы, Жымпиты ауылы, Қазақстан көшесі,14, 2 қабат, 7 кабинет, телефон: 31-3-06 мекен-жайы бойынша қабылданады.</w:t>
      </w:r>
      <w:r>
        <w:br/>
      </w:r>
      <w:r>
        <w:rPr>
          <w:rFonts w:ascii="Times New Roman"/>
          <w:b w:val="false"/>
          <w:i w:val="false"/>
          <w:color w:val="000000"/>
          <w:sz w:val="28"/>
        </w:rPr>
        <w:t>
      2) Шағым жазбаша түрде немесе пошта арқылы немесе Сырым ауданы әкімінің аппараты кеңсесі арқылы Батыс Қазақстан облысы, Сырым ауданы, Жымпиты ауылы, Қазақстан көшесі, 8, 1-қабат 2 кабинет, телефон: 31-2-74 мекен-жайы бойынша қабылданады.</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Батыс Қазақстан облысы, Сырым ауданы, Жымпиты ауылы, Қазақстан көшесі, 14, 2 қабат, 7 кабинет, телефоны: 31-3-06.</w:t>
      </w:r>
      <w:r>
        <w:br/>
      </w:r>
      <w:r>
        <w:rPr>
          <w:rFonts w:ascii="Times New Roman"/>
          <w:b w:val="false"/>
          <w:i w:val="false"/>
          <w:color w:val="000000"/>
          <w:sz w:val="28"/>
        </w:rPr>
        <w:t>
      24. Байланыс деректері: Тұтынушыларды қабылдау Бөлімнің бекітілген жұмыс кестесіне сәйкес жүргізіледі.</w:t>
      </w:r>
      <w:r>
        <w:br/>
      </w:r>
      <w:r>
        <w:rPr>
          <w:rFonts w:ascii="Times New Roman"/>
          <w:b w:val="false"/>
          <w:i w:val="false"/>
          <w:color w:val="000000"/>
          <w:sz w:val="28"/>
        </w:rPr>
        <w:t>
      1) Бөлім бастығы:</w:t>
      </w:r>
      <w:r>
        <w:br/>
      </w:r>
      <w:r>
        <w:rPr>
          <w:rFonts w:ascii="Times New Roman"/>
          <w:b w:val="false"/>
          <w:i w:val="false"/>
          <w:color w:val="000000"/>
          <w:sz w:val="28"/>
        </w:rPr>
        <w:t>
      Жұмыс кестесі - күн сайын, сенбі, жексенбі және мереке күндерін қоспағанда, сағат 9.00-ден 18.30-ға дейін, түскі үзіліс сағат 13.00 ден 14.30-ға дейін. Жеке сұрақтары бойынша: алдын ала жазылу арқылы әр жұма сайын мереке күндерін қоспағанда сағат 16.00-ден 18.30-ға дейін. Қабылдау Сырым ауданы, Жымпиты ауылы, Қазақстан көшесі, 14, 2 қабат, 8 кабинет, телефон: 31-3-09 мекен-жайы бойынша жүргізіледі.</w:t>
      </w:r>
      <w:r>
        <w:br/>
      </w:r>
      <w:r>
        <w:rPr>
          <w:rFonts w:ascii="Times New Roman"/>
          <w:b w:val="false"/>
          <w:i w:val="false"/>
          <w:color w:val="000000"/>
          <w:sz w:val="28"/>
        </w:rPr>
        <w:t>
      2) Бөлім бас мамандары:</w:t>
      </w:r>
      <w:r>
        <w:br/>
      </w:r>
      <w:r>
        <w:rPr>
          <w:rFonts w:ascii="Times New Roman"/>
          <w:b w:val="false"/>
          <w:i w:val="false"/>
          <w:color w:val="000000"/>
          <w:sz w:val="28"/>
        </w:rPr>
        <w:t>
      Жұмыс кестесі күн сайын, сенбі, жексенбі және мереке күндерін қоспағанда, сағат 9.00-ден 18.30-ға дейін, үзіліс сағат 13.00-ден 14.30-ға дейін. Жеке сұрақтары бойынша: алдын ала жазылу арқылы әр бейсенбі сайын, мереке күндерін қоспағанда, сағат 16.00-ден 18.30-ға дейін. Қабылдау Батыс Қазақстан облысы, Сырым ауданы, Жымпиты ауылы,Қазақстан көшесі, 14 үй, 2 қабат, 7 кабинет (телефон 31-3-06) мекен-жайы бойынша жүргізіледі.</w:t>
      </w:r>
      <w:r>
        <w:br/>
      </w:r>
      <w:r>
        <w:rPr>
          <w:rFonts w:ascii="Times New Roman"/>
          <w:b w:val="false"/>
          <w:i w:val="false"/>
          <w:color w:val="000000"/>
          <w:sz w:val="28"/>
        </w:rPr>
        <w:t>
      Жоғары тұрған ұйымның байланыс деректері:</w:t>
      </w:r>
      <w:r>
        <w:br/>
      </w:r>
      <w:r>
        <w:rPr>
          <w:rFonts w:ascii="Times New Roman"/>
          <w:b w:val="false"/>
          <w:i w:val="false"/>
          <w:color w:val="000000"/>
          <w:sz w:val="28"/>
        </w:rPr>
        <w:t>
      Жергілікті атқарушы орган Сырым аудандық әкімінің аппараты, Батыс Қазақстан облысы, Сырым ауданы, Жымпиты ауылы,Қазақстан көшесі, 8 үй, 2 қабат, 13 кабинет, телефон: 31-2-85 мекен-жайы бойынша, жұмыс кестесі – күн сайын, демалыс және мереке күндерін қоспағанда, сағат 9.00-ден 18.30-ға дейін, түскі үзіліс сағат 13.00-ден 14.30-ға дейін.</w:t>
      </w:r>
      <w:r>
        <w:br/>
      </w:r>
      <w:r>
        <w:rPr>
          <w:rFonts w:ascii="Times New Roman"/>
          <w:b w:val="false"/>
          <w:i w:val="false"/>
          <w:color w:val="000000"/>
          <w:sz w:val="28"/>
        </w:rPr>
        <w:t>
      25. Қосымша ақпарат: Бөлім келесі мемлекеттік қызмет түрлерін көрсетеді:</w:t>
      </w:r>
      <w:r>
        <w:br/>
      </w:r>
      <w:r>
        <w:rPr>
          <w:rFonts w:ascii="Times New Roman"/>
          <w:b w:val="false"/>
          <w:i w:val="false"/>
          <w:color w:val="000000"/>
          <w:sz w:val="28"/>
        </w:rPr>
        <w:t>
      1)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2) Жетімдерді, ата-анасының қамқорлығынсыз қалған балаларды әлеуметтік қамсыздандыруға құжаттар рәсімдеу;</w:t>
      </w:r>
      <w:r>
        <w:br/>
      </w:r>
      <w:r>
        <w:rPr>
          <w:rFonts w:ascii="Times New Roman"/>
          <w:b w:val="false"/>
          <w:i w:val="false"/>
          <w:color w:val="000000"/>
          <w:sz w:val="28"/>
        </w:rPr>
        <w:t>
      3) Зейнеткерлік қорларға, ІІМ жол полициясы комитетінің аумақтық бөлімшелеріне кәмелетке толмаған балаларға мұраны рәсімдеу үшін анықтама беру;</w:t>
      </w:r>
      <w:r>
        <w:br/>
      </w:r>
      <w:r>
        <w:rPr>
          <w:rFonts w:ascii="Times New Roman"/>
          <w:b w:val="false"/>
          <w:i w:val="false"/>
          <w:color w:val="000000"/>
          <w:sz w:val="28"/>
        </w:rPr>
        <w:t>
      4) Кәмелетке толмағандарға тиесілі тұрғын үйді банкке несие рәсімдеу үшін кепілге қоюға рұқсат беру;</w:t>
      </w:r>
      <w:r>
        <w:br/>
      </w:r>
      <w:r>
        <w:rPr>
          <w:rFonts w:ascii="Times New Roman"/>
          <w:b w:val="false"/>
          <w:i w:val="false"/>
          <w:color w:val="000000"/>
          <w:sz w:val="28"/>
        </w:rPr>
        <w:t>
      5) Патронаттық тәрбиелеуге балаларды алуға тілек білдірген отбасылардан өтініштер қабылдау;</w:t>
      </w:r>
      <w:r>
        <w:br/>
      </w:r>
      <w:r>
        <w:rPr>
          <w:rFonts w:ascii="Times New Roman"/>
          <w:b w:val="false"/>
          <w:i w:val="false"/>
          <w:color w:val="000000"/>
          <w:sz w:val="28"/>
        </w:rPr>
        <w:t>
      6)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r>
        <w:br/>
      </w:r>
      <w:r>
        <w:rPr>
          <w:rFonts w:ascii="Times New Roman"/>
          <w:b w:val="false"/>
          <w:i w:val="false"/>
          <w:color w:val="000000"/>
          <w:sz w:val="28"/>
        </w:rPr>
        <w:t>
      7) Қорғаншы (қамқоршы) болып белгіленген адамға куәлік беру;</w:t>
      </w:r>
      <w:r>
        <w:br/>
      </w:r>
      <w:r>
        <w:rPr>
          <w:rFonts w:ascii="Times New Roman"/>
          <w:b w:val="false"/>
          <w:i w:val="false"/>
          <w:color w:val="000000"/>
          <w:sz w:val="28"/>
        </w:rPr>
        <w:t>
      8) Жетім балаларды және ата-анасының қамқорлығынсыз қалған балаларды өңірлік есепке қою.</w:t>
      </w:r>
      <w:r>
        <w:br/>
      </w:r>
      <w:r>
        <w:rPr>
          <w:rFonts w:ascii="Times New Roman"/>
          <w:b w:val="false"/>
          <w:i w:val="false"/>
          <w:color w:val="000000"/>
          <w:sz w:val="28"/>
        </w:rPr>
        <w:t>
      Бөлімнің сенім телефоны: 31-1-81.</w:t>
      </w:r>
    </w:p>
    <w:bookmarkStart w:name="z127" w:id="123"/>
    <w:p>
      <w:pPr>
        <w:spacing w:after="0"/>
        <w:ind w:left="0"/>
        <w:jc w:val="both"/>
      </w:pPr>
      <w:r>
        <w:rPr>
          <w:rFonts w:ascii="Times New Roman"/>
          <w:b w:val="false"/>
          <w:i w:val="false"/>
          <w:color w:val="000000"/>
          <w:sz w:val="28"/>
        </w:rPr>
        <w:t>
"Кәмелетке толмаған балаларға тиесілі тұрғын</w:t>
      </w:r>
      <w:r>
        <w:br/>
      </w:r>
      <w:r>
        <w:rPr>
          <w:rFonts w:ascii="Times New Roman"/>
          <w:b w:val="false"/>
          <w:i w:val="false"/>
          <w:color w:val="000000"/>
          <w:sz w:val="28"/>
        </w:rPr>
        <w:t>
үй алаңын ауыстыруға немесе сатуға рұқсат</w:t>
      </w:r>
      <w:r>
        <w:br/>
      </w:r>
      <w:r>
        <w:rPr>
          <w:rFonts w:ascii="Times New Roman"/>
          <w:b w:val="false"/>
          <w:i w:val="false"/>
          <w:color w:val="000000"/>
          <w:sz w:val="28"/>
        </w:rPr>
        <w:t>
беру үшін нотариалды кеңсеге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123"/>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124"/>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17-қосымша</w:t>
      </w:r>
    </w:p>
    <w:bookmarkEnd w:id="124"/>
    <w:p>
      <w:pPr>
        <w:spacing w:after="0"/>
        <w:ind w:left="0"/>
        <w:jc w:val="left"/>
      </w:pPr>
      <w:r>
        <w:rPr>
          <w:rFonts w:ascii="Times New Roman"/>
          <w:b/>
          <w:i w:val="false"/>
          <w:color w:val="000000"/>
        </w:rPr>
        <w:t xml:space="preserve"> "Зейнеткерлік қорларға, ІІМ жол полициясы</w:t>
      </w:r>
      <w:r>
        <w:br/>
      </w:r>
      <w:r>
        <w:rPr>
          <w:rFonts w:ascii="Times New Roman"/>
          <w:b/>
          <w:i w:val="false"/>
          <w:color w:val="000000"/>
        </w:rPr>
        <w:t>
комитетінің аумақтық бөлімшелеріне</w:t>
      </w:r>
      <w:r>
        <w:br/>
      </w:r>
      <w:r>
        <w:rPr>
          <w:rFonts w:ascii="Times New Roman"/>
          <w:b/>
          <w:i w:val="false"/>
          <w:color w:val="000000"/>
        </w:rPr>
        <w:t>
кәмелетке толмаған балаларға мұраны</w:t>
      </w:r>
      <w:r>
        <w:br/>
      </w:r>
      <w:r>
        <w:rPr>
          <w:rFonts w:ascii="Times New Roman"/>
          <w:b/>
          <w:i w:val="false"/>
          <w:color w:val="000000"/>
        </w:rPr>
        <w:t>
рәсімдеу үшін анықтама беру"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129" w:id="125"/>
    <w:p>
      <w:pPr>
        <w:spacing w:after="0"/>
        <w:ind w:left="0"/>
        <w:jc w:val="both"/>
      </w:pPr>
      <w:r>
        <w:rPr>
          <w:rFonts w:ascii="Times New Roman"/>
          <w:b w:val="false"/>
          <w:i w:val="false"/>
          <w:color w:val="000000"/>
          <w:sz w:val="28"/>
        </w:rPr>
        <w:t>
1. Жалпы ережелер</w:t>
      </w:r>
    </w:p>
    <w:bookmarkEnd w:id="125"/>
    <w:p>
      <w:pPr>
        <w:spacing w:after="0"/>
        <w:ind w:left="0"/>
        <w:jc w:val="both"/>
      </w:pPr>
      <w:r>
        <w:rPr>
          <w:rFonts w:ascii="Times New Roman"/>
          <w:b w:val="false"/>
          <w:i w:val="false"/>
          <w:color w:val="000000"/>
          <w:sz w:val="28"/>
        </w:rPr>
        <w:t>      1. Мемлекеттік қызметтің анықтамасы: Зейнеткерлік қорларға, ІІМ жол полициясы комитетінің аумақтық бөлімшелеріне кәмелетке толмаған балаларға мұраны рәсімдеу үшін анықтама беру.</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көрсетуге негіз болатын:</w:t>
      </w:r>
      <w:r>
        <w:br/>
      </w:r>
      <w:r>
        <w:rPr>
          <w:rFonts w:ascii="Times New Roman"/>
          <w:b w:val="false"/>
          <w:i w:val="false"/>
          <w:color w:val="000000"/>
          <w:sz w:val="28"/>
        </w:rPr>
        <w:t xml:space="preserve">
      1) Қазақстан Республикасының "Неке және отбасы туралы" </w:t>
      </w:r>
      <w:r>
        <w:rPr>
          <w:rFonts w:ascii="Times New Roman"/>
          <w:b w:val="false"/>
          <w:i w:val="false"/>
          <w:color w:val="000000"/>
          <w:sz w:val="28"/>
        </w:rPr>
        <w:t>Заңының 114-бабы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 Азаматтық </w:t>
      </w:r>
      <w:r>
        <w:rPr>
          <w:rFonts w:ascii="Times New Roman"/>
          <w:b w:val="false"/>
          <w:i w:val="false"/>
          <w:color w:val="000000"/>
          <w:sz w:val="28"/>
        </w:rPr>
        <w:t>кодексінің 24-бабы</w:t>
      </w:r>
      <w:r>
        <w:rPr>
          <w:rFonts w:ascii="Times New Roman"/>
          <w:b w:val="false"/>
          <w:i w:val="false"/>
          <w:color w:val="000000"/>
          <w:sz w:val="28"/>
        </w:rPr>
        <w:t>;</w:t>
      </w:r>
      <w:r>
        <w:br/>
      </w:r>
      <w:r>
        <w:rPr>
          <w:rFonts w:ascii="Times New Roman"/>
          <w:b w:val="false"/>
          <w:i w:val="false"/>
          <w:color w:val="000000"/>
          <w:sz w:val="28"/>
        </w:rPr>
        <w:t xml:space="preserve">
      3) Қазақстан Республикасы Үкіметінің 1999 жылғы 9 қыркүйектегі N 1346 </w:t>
      </w:r>
      <w:r>
        <w:rPr>
          <w:rFonts w:ascii="Times New Roman"/>
          <w:b w:val="false"/>
          <w:i w:val="false"/>
          <w:color w:val="000000"/>
          <w:sz w:val="28"/>
        </w:rPr>
        <w:t>қаулысымен</w:t>
      </w:r>
      <w:r>
        <w:rPr>
          <w:rFonts w:ascii="Times New Roman"/>
          <w:b w:val="false"/>
          <w:i w:val="false"/>
          <w:color w:val="000000"/>
          <w:sz w:val="28"/>
        </w:rPr>
        <w:t xml:space="preserve"> бектіліген қамқорлық және қорғаншылық органдары туралы Ережесінің 18-тармағы, 10-тармақшасы.</w:t>
      </w:r>
      <w:r>
        <w:br/>
      </w:r>
      <w:r>
        <w:rPr>
          <w:rFonts w:ascii="Times New Roman"/>
          <w:b w:val="false"/>
          <w:i w:val="false"/>
          <w:color w:val="000000"/>
          <w:sz w:val="28"/>
        </w:rPr>
        <w:t xml:space="preserve">
      4) Қазақстан Республикасы Үкіметінің 2007 жылғы 30 маусымдағы N 561 "Жеке және заңды тұлғаларға көрсетілетін мемлекеттік қызметтер тізімін бекіту туралы" </w:t>
      </w:r>
      <w:r>
        <w:rPr>
          <w:rFonts w:ascii="Times New Roman"/>
          <w:b w:val="false"/>
          <w:i w:val="false"/>
          <w:color w:val="000000"/>
          <w:sz w:val="28"/>
        </w:rPr>
        <w:t>қаулысының 5-бөлімі, 121-тармағы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"Сырым аудандық білім беру бөлімі", мемлекеттік мекемесі болып табылады (одан әрі – Бөлім). Мемлекеттік қызмет көрсету орны: Батыс Қазақстан облысы, Сырым ауданы, Жымпиты ауылы, Қазақстан көшесі, 14, 2 қабат, 7 кабинет, телефон: 31-3-06.</w:t>
      </w:r>
      <w:r>
        <w:br/>
      </w:r>
      <w:r>
        <w:rPr>
          <w:rFonts w:ascii="Times New Roman"/>
          <w:b w:val="false"/>
          <w:i w:val="false"/>
          <w:color w:val="000000"/>
          <w:sz w:val="28"/>
        </w:rPr>
        <w:t>
      5. Тұтынушы алатын көрсетілетін мемлекеттік қызметті көрсетуді аяқтау нысаны (нәтижесі): Зейнеткерлік қорларға, ІІМ жол полициясы комитетінің аумақтық бөлімшелеріне кәмелетке толмаған балаларға мұраны рәсімдеу үшін анықтама беру.</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15 күнтізбелік күн ішінде;</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файлдық рұқсат берілген жоғары мөлшері – 10 минут.</w:t>
      </w:r>
      <w:r>
        <w:br/>
      </w:r>
      <w:r>
        <w:rPr>
          <w:rFonts w:ascii="Times New Roman"/>
          <w:b w:val="false"/>
          <w:i w:val="false"/>
          <w:color w:val="000000"/>
          <w:sz w:val="28"/>
        </w:rPr>
        <w:t>
      8. Мемлекеттік қызмет көрсету тегін жүзеге асырылады.</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 бұқаралық ақпарат құралдары, Сырым ауданы әкімдігінің ресми сайты (www.zkosyrym.кz). Бұл стандарт Бөлімдегі арнайы стенде орналасқан, мекен-жайы: Батыс Қазақстан облысы, Сырым ауданы, Қазақстан көшесі, N 14, телефондары: 31-3-09, 31-3-06.</w:t>
      </w:r>
      <w:r>
        <w:br/>
      </w:r>
      <w:r>
        <w:rPr>
          <w:rFonts w:ascii="Times New Roman"/>
          <w:b w:val="false"/>
          <w:i w:val="false"/>
          <w:color w:val="000000"/>
          <w:sz w:val="28"/>
        </w:rPr>
        <w:t>
      10. Жұмыс кестесі – күн сайын, демалыс және мереке күндерін қоспағанда, сағат 9.00-ден 18.30-ға дейін, сағат 13.00-14.30-дейін түскі үзіліс. Мемлекеттік қызметті алу үшін алдын ала жазылу және жедел қызмет көрсету қарастырылмаған.</w:t>
      </w:r>
      <w:r>
        <w:br/>
      </w:r>
      <w:r>
        <w:rPr>
          <w:rFonts w:ascii="Times New Roman"/>
          <w:b w:val="false"/>
          <w:i w:val="false"/>
          <w:color w:val="000000"/>
          <w:sz w:val="28"/>
        </w:rPr>
        <w:t>
      11. Мемлекеттік қызмет көрсету үшін келесі жағдайлар жасалған:</w:t>
      </w:r>
      <w:r>
        <w:br/>
      </w:r>
      <w:r>
        <w:rPr>
          <w:rFonts w:ascii="Times New Roman"/>
          <w:b w:val="false"/>
          <w:i w:val="false"/>
          <w:color w:val="000000"/>
          <w:sz w:val="28"/>
        </w:rPr>
        <w:t>
      1) мемлекеттік және орыс тілдерінде жазылған өтініштердің үлгілері бар тақтаның алдында вестибюлде орналасқан үстелдер мен орындықтар;</w:t>
      </w:r>
      <w:r>
        <w:br/>
      </w:r>
      <w:r>
        <w:rPr>
          <w:rFonts w:ascii="Times New Roman"/>
          <w:b w:val="false"/>
          <w:i w:val="false"/>
          <w:color w:val="000000"/>
          <w:sz w:val="28"/>
        </w:rPr>
        <w:t>
      2) күту кабинеттерінің қасына дәліздерге қойылған орындықтар.</w:t>
      </w:r>
    </w:p>
    <w:bookmarkStart w:name="z130" w:id="126"/>
    <w:p>
      <w:pPr>
        <w:spacing w:after="0"/>
        <w:ind w:left="0"/>
        <w:jc w:val="both"/>
      </w:pPr>
      <w:r>
        <w:rPr>
          <w:rFonts w:ascii="Times New Roman"/>
          <w:b w:val="false"/>
          <w:i w:val="false"/>
          <w:color w:val="000000"/>
          <w:sz w:val="28"/>
        </w:rPr>
        <w:t>
2. Мемлекеттік қызмет көрсету тәртібі</w:t>
      </w:r>
    </w:p>
    <w:bookmarkEnd w:id="126"/>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Заңды өкілдердің өтініші;</w:t>
      </w:r>
      <w:r>
        <w:br/>
      </w:r>
      <w:r>
        <w:rPr>
          <w:rFonts w:ascii="Times New Roman"/>
          <w:b w:val="false"/>
          <w:i w:val="false"/>
          <w:color w:val="000000"/>
          <w:sz w:val="28"/>
        </w:rPr>
        <w:t>
      2) Мұрагерлік құқығы туралы куәліктің көшірмесі Нотариалды кеңседен;</w:t>
      </w:r>
      <w:r>
        <w:br/>
      </w:r>
      <w:r>
        <w:rPr>
          <w:rFonts w:ascii="Times New Roman"/>
          <w:b w:val="false"/>
          <w:i w:val="false"/>
          <w:color w:val="000000"/>
          <w:sz w:val="28"/>
        </w:rPr>
        <w:t>
      3) Кәмелетке толмағаннның туу туралы куәлігінің көшірмесі - баланың туу туралы берілетін алғашқы куәлік, Батыс Қазақстан облысы, Сырым ауданы, Қазақстан көшесі 11/2, мекен-жайында Сырым аудандық әділет басқармасының, Азаматтық Хал Актілерін жазу қызметінде беріледі, күн сайын сенбі мен жексенбіден басқа күндері сағат 9.00-17.00 дейін түскі үзіліс сағат 13.00-14.00, телефоны: 31-2-14;</w:t>
      </w:r>
      <w:r>
        <w:br/>
      </w:r>
      <w:r>
        <w:rPr>
          <w:rFonts w:ascii="Times New Roman"/>
          <w:b w:val="false"/>
          <w:i w:val="false"/>
          <w:color w:val="000000"/>
          <w:sz w:val="28"/>
        </w:rPr>
        <w:t>
      4) Қайтыс болғаны туралы куәліктің көшірмесі, Батыс Қазақстан облысы, Сырым ауданы, Жымпиты ауылы, Қазақстан көшесі, 13 мекенжайында, Батыс Қазақстан облысы, Қазақстан Республикасы Әділет Министрлігінің Сырым ауданы бойынша Халыққа қызмет көрсету орталығы арқылы беріледі, күнсайын сағат 9.00-17.00 дейін үзіліссіз, сенбі жексенбіден басқа күндері, телефон: 31-4-17;</w:t>
      </w:r>
      <w:r>
        <w:br/>
      </w: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 Батыс Қазақстан облысы, Сырым ауданы, Жымпиты ауылы, Қазақстан көшесі, 14, 2 қабат, 7 кабинет (телефон: 31-3-06) мекен-жайындағы Бөлімінің әкімшілік секторы.</w:t>
      </w:r>
      <w:r>
        <w:br/>
      </w:r>
      <w:r>
        <w:rPr>
          <w:rFonts w:ascii="Times New Roman"/>
          <w:b w:val="false"/>
          <w:i w:val="false"/>
          <w:color w:val="000000"/>
          <w:sz w:val="28"/>
        </w:rPr>
        <w:t>
      14. Мемлекеттік қызметті алу үшін қажетті өтініштер мен басқа да құжаттар Бөлімнің әкімшілік секторының мамандарына тапсырылады, мекенжайы: Батыс Қазақстан облысы, Сырым ауданы, Жымпиты ауылы, Қазақстан көшесі, 14, 2 қабат, 7 кабинет (телефон: 31-3-06).</w:t>
      </w:r>
      <w:r>
        <w:br/>
      </w:r>
      <w:r>
        <w:rPr>
          <w:rFonts w:ascii="Times New Roman"/>
          <w:b w:val="false"/>
          <w:i w:val="false"/>
          <w:color w:val="000000"/>
          <w:sz w:val="28"/>
        </w:rPr>
        <w:t>
      15. Тұтынушы барлық қажетті құжаттарды тапсырғанын дәлелдейтін құжаттырдың нысаны атауы: қамқоршылық және қорғаншылық бойынша кеңестің шешімі.</w:t>
      </w:r>
      <w:r>
        <w:br/>
      </w:r>
      <w:r>
        <w:rPr>
          <w:rFonts w:ascii="Times New Roman"/>
          <w:b w:val="false"/>
          <w:i w:val="false"/>
          <w:color w:val="000000"/>
          <w:sz w:val="28"/>
        </w:rPr>
        <w:t>
      16. Қызмет көрсету нәтижесін жеткізу тәсілдері – Анықтама Батыс Қазақстан облысы, Сырым ауданы, Жымпиты ауылы, Қазақстан көшесі, 14, 2 қабат, 7 кабинет (телефон 31-3-06) мекен-жайындағы білім бөлімінің әкімшілік секторына тұтынушы жеке келген кезде беріледі.</w:t>
      </w:r>
      <w:r>
        <w:br/>
      </w: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r>
        <w:br/>
      </w:r>
      <w:r>
        <w:rPr>
          <w:rFonts w:ascii="Times New Roman"/>
          <w:b w:val="false"/>
          <w:i w:val="false"/>
          <w:color w:val="000000"/>
          <w:sz w:val="28"/>
        </w:rPr>
        <w:t>
      1) ұсынылған құжаттардың осы стандарттың 12-тармағында көзделген талаптарға сай келмеуі;</w:t>
      </w:r>
      <w:r>
        <w:br/>
      </w:r>
      <w:r>
        <w:rPr>
          <w:rFonts w:ascii="Times New Roman"/>
          <w:b w:val="false"/>
          <w:i w:val="false"/>
          <w:color w:val="000000"/>
          <w:sz w:val="28"/>
        </w:rPr>
        <w:t>
      2) 10 жасқа толған кәмелетке толмаған баланың келісімінің болмауы.</w:t>
      </w:r>
    </w:p>
    <w:bookmarkStart w:name="z131" w:id="127"/>
    <w:p>
      <w:pPr>
        <w:spacing w:after="0"/>
        <w:ind w:left="0"/>
        <w:jc w:val="both"/>
      </w:pPr>
      <w:r>
        <w:rPr>
          <w:rFonts w:ascii="Times New Roman"/>
          <w:b w:val="false"/>
          <w:i w:val="false"/>
          <w:color w:val="000000"/>
          <w:sz w:val="28"/>
        </w:rPr>
        <w:t>
3. Жұмыс қағидаттары</w:t>
      </w:r>
    </w:p>
    <w:bookmarkEnd w:id="127"/>
    <w:p>
      <w:pPr>
        <w:spacing w:after="0"/>
        <w:ind w:left="0"/>
        <w:jc w:val="both"/>
      </w:pPr>
      <w:r>
        <w:rPr>
          <w:rFonts w:ascii="Times New Roman"/>
          <w:b w:val="false"/>
          <w:i w:val="false"/>
          <w:color w:val="000000"/>
          <w:sz w:val="28"/>
        </w:rPr>
        <w:t xml:space="preserve">      18. Бөлім жұмыс кезінде сыпайылық, мемлекеттік қызмет туралы толық мәлімет берілуі, сақталуын қамтамасыз ету, тұтынушы құжатының мазмұны туралы ақпараттың құпиялығы және қорғалуы сияқты қағидаттарды басшылыққа алады. </w:t>
      </w:r>
    </w:p>
    <w:bookmarkStart w:name="z132" w:id="128"/>
    <w:p>
      <w:pPr>
        <w:spacing w:after="0"/>
        <w:ind w:left="0"/>
        <w:jc w:val="both"/>
      </w:pPr>
      <w:r>
        <w:rPr>
          <w:rFonts w:ascii="Times New Roman"/>
          <w:b w:val="false"/>
          <w:i w:val="false"/>
          <w:color w:val="000000"/>
          <w:sz w:val="28"/>
        </w:rPr>
        <w:t>
4. Жұмыс нәтижелері</w:t>
      </w:r>
    </w:p>
    <w:bookmarkEnd w:id="128"/>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33" w:id="129"/>
    <w:p>
      <w:pPr>
        <w:spacing w:after="0"/>
        <w:ind w:left="0"/>
        <w:jc w:val="both"/>
      </w:pPr>
      <w:r>
        <w:rPr>
          <w:rFonts w:ascii="Times New Roman"/>
          <w:b w:val="false"/>
          <w:i w:val="false"/>
          <w:color w:val="000000"/>
          <w:sz w:val="28"/>
        </w:rPr>
        <w:t>
5. Шағымдану тәртібі</w:t>
      </w:r>
    </w:p>
    <w:bookmarkEnd w:id="129"/>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электрондық почтасының мекен-жайы, шақыруларды өңдеу орталықтарының (саll-орталықтар) телефон нөмірлері не лауазымды адам кабинетінің нөмірі.</w:t>
      </w:r>
      <w:r>
        <w:br/>
      </w:r>
      <w:r>
        <w:rPr>
          <w:rFonts w:ascii="Times New Roman"/>
          <w:b w:val="false"/>
          <w:i w:val="false"/>
          <w:color w:val="000000"/>
          <w:sz w:val="28"/>
        </w:rPr>
        <w:t>
      1) Бөлім мамандарының іс-әрекетіне шағымдану тәртібін Батыс Қазақстан облысы Сырым ауданы, Жымпиты ауылы, Қазақстан көшесі 14, 2 қабат, 7 кабинет, телефон: 31-3-09 мекен-жайында орналасқан Бөлім бастығы түсіндіреді.</w:t>
      </w:r>
      <w:r>
        <w:br/>
      </w:r>
      <w:r>
        <w:rPr>
          <w:rFonts w:ascii="Times New Roman"/>
          <w:b w:val="false"/>
          <w:i w:val="false"/>
          <w:color w:val="000000"/>
          <w:sz w:val="28"/>
        </w:rPr>
        <w:t>
      2) Бөлім бастығының іс-әрекетіне шағымдану тәртібін Батыс Қазақстан облысы, Сырым ауданы, Жымпиты ауылы, Қазақстан көшесі, 8, 2 қабат, 13 кабинет, телефон: 31-2-85 мекен-жайында орналасқан Сырым ауданы әкімі аппаратының басшысы түсіндіреді.</w:t>
      </w:r>
      <w:r>
        <w:br/>
      </w:r>
      <w:r>
        <w:rPr>
          <w:rFonts w:ascii="Times New Roman"/>
          <w:b w:val="false"/>
          <w:i w:val="false"/>
          <w:color w:val="000000"/>
          <w:sz w:val="28"/>
        </w:rPr>
        <w:t>
      22. Шағым берілетін мемлекеттік органның атауы, электрондық поштасының мекен-жайы не лауазымды адам кабинетінің нөмірі:</w:t>
      </w:r>
      <w:r>
        <w:br/>
      </w:r>
      <w:r>
        <w:rPr>
          <w:rFonts w:ascii="Times New Roman"/>
          <w:b w:val="false"/>
          <w:i w:val="false"/>
          <w:color w:val="000000"/>
          <w:sz w:val="28"/>
        </w:rPr>
        <w:t>
      1) Шағым жазбаша түрде немесе пошта арқылы Батыс Қазақстан облысы, Сырым ауданы, Жымпиты ауылы, Қазақстан көшесі, 14, 2 қабат, 7 кабинет, телефон: 31-3-06 мекен-жайы бойынша қабылданады.</w:t>
      </w:r>
      <w:r>
        <w:br/>
      </w:r>
      <w:r>
        <w:rPr>
          <w:rFonts w:ascii="Times New Roman"/>
          <w:b w:val="false"/>
          <w:i w:val="false"/>
          <w:color w:val="000000"/>
          <w:sz w:val="28"/>
        </w:rPr>
        <w:t>
      2) Шағым жазбаша түрде немесе пошта арқылы немесе Сырым ауданы әкімінің аппараты кеңсесі арқылы Батыс Қазақстан облысы, Сырым ауданы, Жымпиты ауылы, Қазақстан көшесі,8, 1-қабат 2 кабинет, телефон: 31-2-74 мекенжайы бойынша қабылданады.</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Батыс Қазақстан облысы, Сырым ауданы, Жымпиты ауылы, Қазақстан көшесі, 14, 2 қабат, 7 кабинет, телефоны: 31-3-06.</w:t>
      </w:r>
      <w:r>
        <w:br/>
      </w:r>
      <w:r>
        <w:rPr>
          <w:rFonts w:ascii="Times New Roman"/>
          <w:b w:val="false"/>
          <w:i w:val="false"/>
          <w:color w:val="000000"/>
          <w:sz w:val="28"/>
        </w:rPr>
        <w:t>
      24. Байланыс деректері: Тұтынушыларды қабылдау Бөлімнің бекітілген жұмыс кестесіне сәйкес жүргізіледі.</w:t>
      </w:r>
      <w:r>
        <w:br/>
      </w:r>
      <w:r>
        <w:rPr>
          <w:rFonts w:ascii="Times New Roman"/>
          <w:b w:val="false"/>
          <w:i w:val="false"/>
          <w:color w:val="000000"/>
          <w:sz w:val="28"/>
        </w:rPr>
        <w:t>
      1) Бөлім бастығы:</w:t>
      </w:r>
      <w:r>
        <w:br/>
      </w:r>
      <w:r>
        <w:rPr>
          <w:rFonts w:ascii="Times New Roman"/>
          <w:b w:val="false"/>
          <w:i w:val="false"/>
          <w:color w:val="000000"/>
          <w:sz w:val="28"/>
        </w:rPr>
        <w:t>
      Жұмыс кестесі - күн сайын, сенбі, жексенбі және мереке күндерін қоспағанда, сағат 9.00-ден 18.30-ға дейін, түскі үзіліс сағат 13.00 ден 14.30-ға дейін. Жеке сұрақтары бойынша: алдын ала жазылу арқылы әр жұма сайын мереке күндерін қоспағанда сағат 16.00-ден 18.30-ға дейін. Қабылдау Батыс Қазақстан облысы, Сырым ауданы, Жымпиты ауылы, Қазақстан көшесі, 14, 2 қабат, 8 кабинет, телефон: 31-3-09 мекен-жайы бойынша жүргізіледі.</w:t>
      </w:r>
      <w:r>
        <w:br/>
      </w:r>
      <w:r>
        <w:rPr>
          <w:rFonts w:ascii="Times New Roman"/>
          <w:b w:val="false"/>
          <w:i w:val="false"/>
          <w:color w:val="000000"/>
          <w:sz w:val="28"/>
        </w:rPr>
        <w:t>
      2) Бөлім бас мамандары:</w:t>
      </w:r>
      <w:r>
        <w:br/>
      </w:r>
      <w:r>
        <w:rPr>
          <w:rFonts w:ascii="Times New Roman"/>
          <w:b w:val="false"/>
          <w:i w:val="false"/>
          <w:color w:val="000000"/>
          <w:sz w:val="28"/>
        </w:rPr>
        <w:t>
      Жұмыс кестесі күн сайын, сенбі, жексенбі және мереке күндерін қоспағанда, сағат 9.00-ден 18.30-ға дейін, үзіліс сағат 13.00-ден 14.30-ға дейін. Жеке сұрақтары бойынша: алдын ала жазылу арқылы әр бейсенбі сайын, мереке күндерін қоспағанда, сағат 16.00-ден 18.30-ға дейін. Қабылдау Батыс Қазақстан облысы, Сырым ауданы, Жымпиты ауылы, Қазақстан көшесі, 14 үй, 2 қабат, 7 кабинет (телефон 31-3-06) мекен-жайы бойынша жүргізіледі.</w:t>
      </w:r>
      <w:r>
        <w:br/>
      </w:r>
      <w:r>
        <w:rPr>
          <w:rFonts w:ascii="Times New Roman"/>
          <w:b w:val="false"/>
          <w:i w:val="false"/>
          <w:color w:val="000000"/>
          <w:sz w:val="28"/>
        </w:rPr>
        <w:t>
      Жоғары тұрған ұйымның байланыс деректері:</w:t>
      </w:r>
      <w:r>
        <w:br/>
      </w:r>
      <w:r>
        <w:rPr>
          <w:rFonts w:ascii="Times New Roman"/>
          <w:b w:val="false"/>
          <w:i w:val="false"/>
          <w:color w:val="000000"/>
          <w:sz w:val="28"/>
        </w:rPr>
        <w:t>
      Жергілікті атқарушы орган Сырым аудандық әкімінің аппараты, Батыс Қазақстан облысы, Сырым ауданы, Жымпиты ауылы,Қазақстан көшесі, 8 үй, 3 қабат, 13 кабинет, телефон: 31-2-85 мекен-жайы бойынша, жұмыс кестесі – күн сайын, демалыс және мереке күндерін қоспағанда, сағат 9.00-ден 18.30-ға дейін, түскі үзіліс сағат 13.00-ден 14.30-ға дейін.</w:t>
      </w:r>
      <w:r>
        <w:br/>
      </w:r>
      <w:r>
        <w:rPr>
          <w:rFonts w:ascii="Times New Roman"/>
          <w:b w:val="false"/>
          <w:i w:val="false"/>
          <w:color w:val="000000"/>
          <w:sz w:val="28"/>
        </w:rPr>
        <w:t>
      25. Қосымша ақпарат: Бөлім келесі мемлекеттік қызмет түрлерін көрсетеді:</w:t>
      </w:r>
      <w:r>
        <w:br/>
      </w:r>
      <w:r>
        <w:rPr>
          <w:rFonts w:ascii="Times New Roman"/>
          <w:b w:val="false"/>
          <w:i w:val="false"/>
          <w:color w:val="000000"/>
          <w:sz w:val="28"/>
        </w:rPr>
        <w:t>
      1)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2) Жетімдерді, ата-анасының қамқорлығынсыз қалған балаларды әлеуметтік қамсыздандыруға құжаттар рәсімдеу;</w:t>
      </w:r>
      <w:r>
        <w:br/>
      </w:r>
      <w:r>
        <w:rPr>
          <w:rFonts w:ascii="Times New Roman"/>
          <w:b w:val="false"/>
          <w:i w:val="false"/>
          <w:color w:val="000000"/>
          <w:sz w:val="28"/>
        </w:rPr>
        <w:t>
      3) Кәмелетке толмаған балаларға тиесілі тұрғын үй алаңын ауыстыруға немесе сатуға рұқсат беру үшін нотариалды кеңсеге анықтама беру;</w:t>
      </w:r>
      <w:r>
        <w:br/>
      </w:r>
      <w:r>
        <w:rPr>
          <w:rFonts w:ascii="Times New Roman"/>
          <w:b w:val="false"/>
          <w:i w:val="false"/>
          <w:color w:val="000000"/>
          <w:sz w:val="28"/>
        </w:rPr>
        <w:t>
      4) Кәмелетке толмағандарға тиесілі тұрғын үйді банкке несие рәсімдеу үшін кепілге қоюға рұқсат беру;</w:t>
      </w:r>
      <w:r>
        <w:br/>
      </w:r>
      <w:r>
        <w:rPr>
          <w:rFonts w:ascii="Times New Roman"/>
          <w:b w:val="false"/>
          <w:i w:val="false"/>
          <w:color w:val="000000"/>
          <w:sz w:val="28"/>
        </w:rPr>
        <w:t>
      5) Патронаттық тәрбиелеуге балаларды алуға тілек білдірген отбасылардан өтініштер қабылдау;</w:t>
      </w:r>
      <w:r>
        <w:br/>
      </w:r>
      <w:r>
        <w:rPr>
          <w:rFonts w:ascii="Times New Roman"/>
          <w:b w:val="false"/>
          <w:i w:val="false"/>
          <w:color w:val="000000"/>
          <w:sz w:val="28"/>
        </w:rPr>
        <w:t>
      6)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r>
        <w:br/>
      </w:r>
      <w:r>
        <w:rPr>
          <w:rFonts w:ascii="Times New Roman"/>
          <w:b w:val="false"/>
          <w:i w:val="false"/>
          <w:color w:val="000000"/>
          <w:sz w:val="28"/>
        </w:rPr>
        <w:t>
      7) Қорғаншы (қамқоршы) болып белгіленген адамға куәлік беру;</w:t>
      </w:r>
      <w:r>
        <w:br/>
      </w:r>
      <w:r>
        <w:rPr>
          <w:rFonts w:ascii="Times New Roman"/>
          <w:b w:val="false"/>
          <w:i w:val="false"/>
          <w:color w:val="000000"/>
          <w:sz w:val="28"/>
        </w:rPr>
        <w:t>
      8) Жетім балаларды және ата-анасының қамқорлығынсыз қалған балаларды өңірлік есепке қою.</w:t>
      </w:r>
      <w:r>
        <w:br/>
      </w:r>
      <w:r>
        <w:rPr>
          <w:rFonts w:ascii="Times New Roman"/>
          <w:b w:val="false"/>
          <w:i w:val="false"/>
          <w:color w:val="000000"/>
          <w:sz w:val="28"/>
        </w:rPr>
        <w:t>
      Бөлімнің сенім телефоны: 31-1-81.</w:t>
      </w:r>
    </w:p>
    <w:bookmarkStart w:name="z134" w:id="130"/>
    <w:p>
      <w:pPr>
        <w:spacing w:after="0"/>
        <w:ind w:left="0"/>
        <w:jc w:val="both"/>
      </w:pPr>
      <w:r>
        <w:rPr>
          <w:rFonts w:ascii="Times New Roman"/>
          <w:b w:val="false"/>
          <w:i w:val="false"/>
          <w:color w:val="000000"/>
          <w:sz w:val="28"/>
        </w:rPr>
        <w:t>
"Зейнеткерлік қорларға, ІІМ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рәсімдеу үшін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130"/>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131"/>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18-қосымша</w:t>
      </w:r>
    </w:p>
    <w:bookmarkEnd w:id="131"/>
    <w:p>
      <w:pPr>
        <w:spacing w:after="0"/>
        <w:ind w:left="0"/>
        <w:jc w:val="left"/>
      </w:pPr>
      <w:r>
        <w:rPr>
          <w:rFonts w:ascii="Times New Roman"/>
          <w:b/>
          <w:i w:val="false"/>
          <w:color w:val="000000"/>
        </w:rPr>
        <w:t xml:space="preserve"> "Кәмелетке толмағандарға тиесілі</w:t>
      </w:r>
      <w:r>
        <w:br/>
      </w:r>
      <w:r>
        <w:rPr>
          <w:rFonts w:ascii="Times New Roman"/>
          <w:b/>
          <w:i w:val="false"/>
          <w:color w:val="000000"/>
        </w:rPr>
        <w:t>
тұрғын үйді банкке несие рәсімдеу</w:t>
      </w:r>
      <w:r>
        <w:br/>
      </w:r>
      <w:r>
        <w:rPr>
          <w:rFonts w:ascii="Times New Roman"/>
          <w:b/>
          <w:i w:val="false"/>
          <w:color w:val="000000"/>
        </w:rPr>
        <w:t>
үшін кепілге қоюға рұқсат беру"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136" w:id="132"/>
    <w:p>
      <w:pPr>
        <w:spacing w:after="0"/>
        <w:ind w:left="0"/>
        <w:jc w:val="both"/>
      </w:pPr>
      <w:r>
        <w:rPr>
          <w:rFonts w:ascii="Times New Roman"/>
          <w:b w:val="false"/>
          <w:i w:val="false"/>
          <w:color w:val="000000"/>
          <w:sz w:val="28"/>
        </w:rPr>
        <w:t>
1. Жалпы ережелер</w:t>
      </w:r>
    </w:p>
    <w:bookmarkEnd w:id="132"/>
    <w:p>
      <w:pPr>
        <w:spacing w:after="0"/>
        <w:ind w:left="0"/>
        <w:jc w:val="both"/>
      </w:pPr>
      <w:r>
        <w:rPr>
          <w:rFonts w:ascii="Times New Roman"/>
          <w:b w:val="false"/>
          <w:i w:val="false"/>
          <w:color w:val="000000"/>
          <w:sz w:val="28"/>
        </w:rPr>
        <w:t>      1. Мемлекеттік қызметтің анықтамасы: Кәмелетке толмағандарға тиесілі тұрғын үйді банкке несие рәсімдеу үшін кепілге қоюға рұқсат беру.</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көрсетуге негіз болатын:</w:t>
      </w:r>
      <w:r>
        <w:br/>
      </w:r>
      <w:r>
        <w:rPr>
          <w:rFonts w:ascii="Times New Roman"/>
          <w:b w:val="false"/>
          <w:i w:val="false"/>
          <w:color w:val="000000"/>
          <w:sz w:val="28"/>
        </w:rPr>
        <w:t xml:space="preserve">
      1) Қазақстан Республикасының "Тұрғылықты үй қатынасы туралы" </w:t>
      </w:r>
      <w:r>
        <w:rPr>
          <w:rFonts w:ascii="Times New Roman"/>
          <w:b w:val="false"/>
          <w:i w:val="false"/>
          <w:color w:val="000000"/>
          <w:sz w:val="28"/>
        </w:rPr>
        <w:t>Заңының 13-бабының 3 тармағы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Республикасының "Неке және отбасы туралы" </w:t>
      </w:r>
      <w:r>
        <w:rPr>
          <w:rFonts w:ascii="Times New Roman"/>
          <w:b w:val="false"/>
          <w:i w:val="false"/>
          <w:color w:val="000000"/>
          <w:sz w:val="28"/>
        </w:rPr>
        <w:t>Заңының 114-бабы</w:t>
      </w:r>
      <w:r>
        <w:rPr>
          <w:rFonts w:ascii="Times New Roman"/>
          <w:b w:val="false"/>
          <w:i w:val="false"/>
          <w:color w:val="000000"/>
          <w:sz w:val="28"/>
        </w:rPr>
        <w:t>;</w:t>
      </w:r>
      <w:r>
        <w:br/>
      </w: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 тізімін бекіту туралы" </w:t>
      </w:r>
      <w:r>
        <w:rPr>
          <w:rFonts w:ascii="Times New Roman"/>
          <w:b w:val="false"/>
          <w:i w:val="false"/>
          <w:color w:val="000000"/>
          <w:sz w:val="28"/>
        </w:rPr>
        <w:t>қаулысының 5-бөлімі, 122-тармағы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"Сырым аудандық білім беру бөлімі", мемлекеттік мекемесі (одан әрі – Бөлім). Мемлекеттік қызмет көрсету орны: Батыс Қазақстан облысы, Сырым ауданы, Жымпиты ауылы, Қазақстан көшесі, 14, 2 қабат, 7 кабинет, телефоны: 31-3-06.</w:t>
      </w:r>
      <w:r>
        <w:br/>
      </w:r>
      <w:r>
        <w:rPr>
          <w:rFonts w:ascii="Times New Roman"/>
          <w:b w:val="false"/>
          <w:i w:val="false"/>
          <w:color w:val="000000"/>
          <w:sz w:val="28"/>
        </w:rPr>
        <w:t>
      5. Тұтынушы алатын көрсетілетін мемлекеттік қызметті көрсетуді аяқтау нысаны (нәтижесі): Кәмелетке толмағандарға тиесілі тұрғын үйді банкке несие рәсімдеу үшін кепілге қоюға рұқсат беру.</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15 күнтізбелік күн ішінде;</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файлдық рұқсат берілген жоғары мөлшері – 10 минут.</w:t>
      </w:r>
      <w:r>
        <w:br/>
      </w:r>
      <w:r>
        <w:rPr>
          <w:rFonts w:ascii="Times New Roman"/>
          <w:b w:val="false"/>
          <w:i w:val="false"/>
          <w:color w:val="000000"/>
          <w:sz w:val="28"/>
        </w:rPr>
        <w:t>
      8. Мемлекеттік қызмет көрсету тегін жүзеге асырылады.</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 бұқаралық ақпарат құралдары, Сырым ауданы әкімдігінің ресми сайты (www.zkosyrym.кz). Бұл стандарт Бөлімдегі арнайы стенде орналасқан, мекен-жайы: Батыс Қазақстан облысы, Сырым ауданы, Қазақстан көшесі, N 14, телефондары: 31-3-09, 31-3-06.</w:t>
      </w:r>
      <w:r>
        <w:br/>
      </w:r>
      <w:r>
        <w:rPr>
          <w:rFonts w:ascii="Times New Roman"/>
          <w:b w:val="false"/>
          <w:i w:val="false"/>
          <w:color w:val="000000"/>
          <w:sz w:val="28"/>
        </w:rPr>
        <w:t>
      10. Жұмыс кестесі – күн сайын, демалыс және мереке күндерін қоспағанда, сағат 9.00-ден 18.30-ға дейін, сағат 13.00-14.30-дейін түскі үзіліс. Мемлекеттік қызметті алу үшін алдын ала жазылу және жедел қызмет көрсету қарастырылмаған.</w:t>
      </w:r>
      <w:r>
        <w:br/>
      </w:r>
      <w:r>
        <w:rPr>
          <w:rFonts w:ascii="Times New Roman"/>
          <w:b w:val="false"/>
          <w:i w:val="false"/>
          <w:color w:val="000000"/>
          <w:sz w:val="28"/>
        </w:rPr>
        <w:t>
      11. Мемлекеттік қызмет көрсету үшін келесі жағдайлар жасалған:</w:t>
      </w:r>
      <w:r>
        <w:br/>
      </w:r>
      <w:r>
        <w:rPr>
          <w:rFonts w:ascii="Times New Roman"/>
          <w:b w:val="false"/>
          <w:i w:val="false"/>
          <w:color w:val="000000"/>
          <w:sz w:val="28"/>
        </w:rPr>
        <w:t>
      1) мемлекеттік және орыс тілдерінде жазылған өтініштердің үлгілері бар тақтаның алдында вестибюлде орналасқан үстелдер мен орындықтар;</w:t>
      </w:r>
      <w:r>
        <w:br/>
      </w:r>
      <w:r>
        <w:rPr>
          <w:rFonts w:ascii="Times New Roman"/>
          <w:b w:val="false"/>
          <w:i w:val="false"/>
          <w:color w:val="000000"/>
          <w:sz w:val="28"/>
        </w:rPr>
        <w:t>
      2) күту кабинеттерінің қасына дәліздерге қойылған орындықтар.</w:t>
      </w:r>
      <w:r>
        <w:br/>
      </w:r>
      <w:r>
        <w:rPr>
          <w:rFonts w:ascii="Times New Roman"/>
          <w:b w:val="false"/>
          <w:i w:val="false"/>
          <w:color w:val="000000"/>
          <w:sz w:val="28"/>
        </w:rPr>
        <w:t>
      3) өрт қауіпсіздігі талаптары сақталған.</w:t>
      </w:r>
    </w:p>
    <w:bookmarkStart w:name="z137" w:id="133"/>
    <w:p>
      <w:pPr>
        <w:spacing w:after="0"/>
        <w:ind w:left="0"/>
        <w:jc w:val="both"/>
      </w:pPr>
      <w:r>
        <w:rPr>
          <w:rFonts w:ascii="Times New Roman"/>
          <w:b w:val="false"/>
          <w:i w:val="false"/>
          <w:color w:val="000000"/>
          <w:sz w:val="28"/>
        </w:rPr>
        <w:t>
2. Мемлекеттік қызмет көрсету тәртібі</w:t>
      </w:r>
    </w:p>
    <w:bookmarkEnd w:id="133"/>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Заңды өкілдердің өтініші;</w:t>
      </w:r>
      <w:r>
        <w:br/>
      </w:r>
      <w:r>
        <w:rPr>
          <w:rFonts w:ascii="Times New Roman"/>
          <w:b w:val="false"/>
          <w:i w:val="false"/>
          <w:color w:val="000000"/>
          <w:sz w:val="28"/>
        </w:rPr>
        <w:t>
      2) Кепілге берілетін үй иелерінің келісімі;</w:t>
      </w:r>
      <w:r>
        <w:br/>
      </w:r>
      <w:r>
        <w:rPr>
          <w:rFonts w:ascii="Times New Roman"/>
          <w:b w:val="false"/>
          <w:i w:val="false"/>
          <w:color w:val="000000"/>
          <w:sz w:val="28"/>
        </w:rPr>
        <w:t>
      3) Кәмелетке толмағанның туу туралы куәлігінің көшірмесі - баланың тууы туралы берілетін алғашқы куәлік, Батыс Қазақстан облысы, Сырым ауданы, Қазақстан көшесі 13, мекен-жайында Сырым аудандық әділет басқармасының, Азаматтық Хал Актілерін жазу қызметінде беріледі, күн сайын сенбі мен жексенбіден басқа күндері сағат 9.00-17.00 дейін түскі үзіліс сағат 13.00-14.00, телефоны: 31-2-14.</w:t>
      </w:r>
      <w:r>
        <w:br/>
      </w:r>
      <w:r>
        <w:rPr>
          <w:rFonts w:ascii="Times New Roman"/>
          <w:b w:val="false"/>
          <w:i w:val="false"/>
          <w:color w:val="000000"/>
          <w:sz w:val="28"/>
        </w:rPr>
        <w:t>
      4) Банкке несие рәсімдеу үшін кепілге берілетін пәтердің құжаттарының көшірмесі (сатып алу-сату келісімшарты, техникалық төлқұжаты);</w:t>
      </w:r>
      <w:r>
        <w:br/>
      </w: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 Батыс Қазақстан көшесі, Сырым ауданы, Жымпиты ауылы, Қазақстан көшесі, 14, 2 қабат, 7 кабинет (телефон: 31-3-06) мекен-жайындағы бөлімінің әкімшілік секторы.</w:t>
      </w:r>
      <w:r>
        <w:br/>
      </w:r>
      <w:r>
        <w:rPr>
          <w:rFonts w:ascii="Times New Roman"/>
          <w:b w:val="false"/>
          <w:i w:val="false"/>
          <w:color w:val="000000"/>
          <w:sz w:val="28"/>
        </w:rPr>
        <w:t>
      14. Мемлекеттік қызметті алу үшін қажетті өтініштер мен басқа да құжаттарды Бөлімнің әкімшілік секторының мамандарына тапсырылады, мекенжайы: Батыс Қазақстан көшесі, Сырым ауданы, Жымпиты ауылы, Қазақстан көшесі, 14, 2 қабат, 7 кабинет (телефон: 31-3-06).</w:t>
      </w:r>
      <w:r>
        <w:br/>
      </w:r>
      <w:r>
        <w:rPr>
          <w:rFonts w:ascii="Times New Roman"/>
          <w:b w:val="false"/>
          <w:i w:val="false"/>
          <w:color w:val="000000"/>
          <w:sz w:val="28"/>
        </w:rPr>
        <w:t>
      15. Тұтынушы барлық қажетті құжаттарды тапсырғанын дәлелдейтін құжаттырдың нысаны атауы: қамқоршылық және қорғаншылық бойынша кеңестің шешімі.</w:t>
      </w:r>
      <w:r>
        <w:br/>
      </w:r>
      <w:r>
        <w:rPr>
          <w:rFonts w:ascii="Times New Roman"/>
          <w:b w:val="false"/>
          <w:i w:val="false"/>
          <w:color w:val="000000"/>
          <w:sz w:val="28"/>
        </w:rPr>
        <w:t>
      16. Қызмет көрсету нәтижесін жеткізу тәсілдері – келісім Батыс Қазақстан көшесі, Сырым ауданы, Жымпиты ауылы, Қазақстан көшесі, 14, 2 қабат, 7 кабинет (телефон 31-3-06) мекен-жайында білім бөлімінің әкімшілік секторына тұтынушы жеке келген кезде беріледі.</w:t>
      </w:r>
      <w:r>
        <w:br/>
      </w: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r>
        <w:br/>
      </w:r>
      <w:r>
        <w:rPr>
          <w:rFonts w:ascii="Times New Roman"/>
          <w:b w:val="false"/>
          <w:i w:val="false"/>
          <w:color w:val="000000"/>
          <w:sz w:val="28"/>
        </w:rPr>
        <w:t>
      1) ұсынылған құжаттардың осы стандарттың 12-тармағында көзделген талаптарға сай келмеуі;</w:t>
      </w:r>
      <w:r>
        <w:br/>
      </w:r>
      <w:r>
        <w:rPr>
          <w:rFonts w:ascii="Times New Roman"/>
          <w:b w:val="false"/>
          <w:i w:val="false"/>
          <w:color w:val="000000"/>
          <w:sz w:val="28"/>
        </w:rPr>
        <w:t>
      2) 10 жасқа толған кәмелетке толмаған баланың келісімінің болмауы.</w:t>
      </w:r>
    </w:p>
    <w:bookmarkStart w:name="z138" w:id="134"/>
    <w:p>
      <w:pPr>
        <w:spacing w:after="0"/>
        <w:ind w:left="0"/>
        <w:jc w:val="both"/>
      </w:pPr>
      <w:r>
        <w:rPr>
          <w:rFonts w:ascii="Times New Roman"/>
          <w:b w:val="false"/>
          <w:i w:val="false"/>
          <w:color w:val="000000"/>
          <w:sz w:val="28"/>
        </w:rPr>
        <w:t>
3. Жұмыс қағидаттары</w:t>
      </w:r>
    </w:p>
    <w:bookmarkEnd w:id="134"/>
    <w:p>
      <w:pPr>
        <w:spacing w:after="0"/>
        <w:ind w:left="0"/>
        <w:jc w:val="both"/>
      </w:pPr>
      <w:r>
        <w:rPr>
          <w:rFonts w:ascii="Times New Roman"/>
          <w:b w:val="false"/>
          <w:i w:val="false"/>
          <w:color w:val="000000"/>
          <w:sz w:val="28"/>
        </w:rPr>
        <w:t>      18. Бөлім жұмыс кезінде сыпайылық, мемлекеттік қызмет туралы толық мәлімет берілуі, сақталуын қамтамасыз ету, тұтынушы құжатының мазмұны туралы ақпараттың құпиялығы және қорғалуы сияқты қағидаттарды басшылыққа алады.</w:t>
      </w:r>
    </w:p>
    <w:bookmarkStart w:name="z139" w:id="135"/>
    <w:p>
      <w:pPr>
        <w:spacing w:after="0"/>
        <w:ind w:left="0"/>
        <w:jc w:val="both"/>
      </w:pPr>
      <w:r>
        <w:rPr>
          <w:rFonts w:ascii="Times New Roman"/>
          <w:b w:val="false"/>
          <w:i w:val="false"/>
          <w:color w:val="000000"/>
          <w:sz w:val="28"/>
        </w:rPr>
        <w:t>
4. Жұмыс нәтижелері</w:t>
      </w:r>
    </w:p>
    <w:bookmarkEnd w:id="135"/>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40" w:id="136"/>
    <w:p>
      <w:pPr>
        <w:spacing w:after="0"/>
        <w:ind w:left="0"/>
        <w:jc w:val="both"/>
      </w:pPr>
      <w:r>
        <w:rPr>
          <w:rFonts w:ascii="Times New Roman"/>
          <w:b w:val="false"/>
          <w:i w:val="false"/>
          <w:color w:val="000000"/>
          <w:sz w:val="28"/>
        </w:rPr>
        <w:t>
5. Шағымдану тәртібі</w:t>
      </w:r>
    </w:p>
    <w:bookmarkEnd w:id="136"/>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электрондық почтасының мекен-жайы, шақыруларды өңдеу орталықтарының (саll-орталықтар) телефон нөмірлері не лауазымды адам кабинетінің нөмірі.</w:t>
      </w:r>
      <w:r>
        <w:br/>
      </w:r>
      <w:r>
        <w:rPr>
          <w:rFonts w:ascii="Times New Roman"/>
          <w:b w:val="false"/>
          <w:i w:val="false"/>
          <w:color w:val="000000"/>
          <w:sz w:val="28"/>
        </w:rPr>
        <w:t>
      1) Бөлім мамандарының іс-әрекетіне шағымдану тәртібін Батыс Қазақстан облысы Сырым ауданы, Жымпиты ауылы, Қазақстан көшесі 14, 2 қабат, 7 кабинет, телефон: 31-3-09 мекен-жайында орналасқан Бөлім бастығы түсіндіреді.</w:t>
      </w:r>
      <w:r>
        <w:br/>
      </w:r>
      <w:r>
        <w:rPr>
          <w:rFonts w:ascii="Times New Roman"/>
          <w:b w:val="false"/>
          <w:i w:val="false"/>
          <w:color w:val="000000"/>
          <w:sz w:val="28"/>
        </w:rPr>
        <w:t>
      2) Бөлім бастығының іс-әрекетіне шағымдану тәртібін Батыс Қазақстан облысы, Сырым ауданы, Жымпиты ауылы, Қазақстан көшесі, 8, 3 қабат, 13 кабинет, телефон: 31-2-85 мекен-жайында орналасқан Сырым ауданы әкімі аппаратының басшысы түсіндіреді.</w:t>
      </w:r>
      <w:r>
        <w:br/>
      </w:r>
      <w:r>
        <w:rPr>
          <w:rFonts w:ascii="Times New Roman"/>
          <w:b w:val="false"/>
          <w:i w:val="false"/>
          <w:color w:val="000000"/>
          <w:sz w:val="28"/>
        </w:rPr>
        <w:t>
      22. Шағым берілетін мемлекеттік органның атауы, электрондық поштасының мекен-жайы не лауазымды адам кабинетінің нөмірі:</w:t>
      </w:r>
      <w:r>
        <w:br/>
      </w:r>
      <w:r>
        <w:rPr>
          <w:rFonts w:ascii="Times New Roman"/>
          <w:b w:val="false"/>
          <w:i w:val="false"/>
          <w:color w:val="000000"/>
          <w:sz w:val="28"/>
        </w:rPr>
        <w:t>
      1) Шағым жазбаша түрде немесе пошта арқылы Батыс Қазақстан облысы, Сырым ауданы, Жымпиты ауылы, Қазақстан көшесі,14, 2 қабат, 7 кабинет, телефон: 31-3-06 мекен-жайы бойынша қабылданады.</w:t>
      </w:r>
      <w:r>
        <w:br/>
      </w:r>
      <w:r>
        <w:rPr>
          <w:rFonts w:ascii="Times New Roman"/>
          <w:b w:val="false"/>
          <w:i w:val="false"/>
          <w:color w:val="000000"/>
          <w:sz w:val="28"/>
        </w:rPr>
        <w:t>
      2) Шағым жазбаша түрде немесе пошта арқылы немесе Сырым ауданы әкімінің аппараты кеңсесі арқылы Батыс Қазақстан облысы, Сырым ауданы, Жымпиты ауылы, Қазақстан көшесі, 8, 1-қабат 2 кабинет, телефон: 31-2-74 мекен-жайы бойынша қабылданады.</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Батыс Қазақстан облысы, Сырым ауданы, Жымпиты ауылы, Қазақстан көшесі, 14, 2 қабат, 7 кабинет, телефоны: 31-3-06.</w:t>
      </w:r>
      <w:r>
        <w:br/>
      </w:r>
      <w:r>
        <w:rPr>
          <w:rFonts w:ascii="Times New Roman"/>
          <w:b w:val="false"/>
          <w:i w:val="false"/>
          <w:color w:val="000000"/>
          <w:sz w:val="28"/>
        </w:rPr>
        <w:t>
      24. Байланыс деректері: Тұтынушыларды қабылдау Бөлімнің бекітілген жұмыс кестесіне сәйкес жүргізіледі.</w:t>
      </w:r>
      <w:r>
        <w:br/>
      </w:r>
      <w:r>
        <w:rPr>
          <w:rFonts w:ascii="Times New Roman"/>
          <w:b w:val="false"/>
          <w:i w:val="false"/>
          <w:color w:val="000000"/>
          <w:sz w:val="28"/>
        </w:rPr>
        <w:t>
      1) Бөлім бастығы:</w:t>
      </w:r>
      <w:r>
        <w:br/>
      </w:r>
      <w:r>
        <w:rPr>
          <w:rFonts w:ascii="Times New Roman"/>
          <w:b w:val="false"/>
          <w:i w:val="false"/>
          <w:color w:val="000000"/>
          <w:sz w:val="28"/>
        </w:rPr>
        <w:t>
      Жұмыс кестесі - күн сайын, сенбі, жексенбі және мереке күндерін қоспағанда, сағат 9.00-ден 18.30-ға дейін, түскі үзіліс сағат 13.00 ден 14.30-ға дейін. Жеке сұрақтары бойынша: алдын ала жазылу арқылы әр жұма сайын мереке күндерін қоспағанда сағат 16.00-ден 18.30-ға дейін. Қабылдау Батыс Қазақстан облысы, Сырым ауданы, Жымпиты ауылы, Қазақстан көшесі, 14, 2 қабат, 8 кабинет, телефон: 31-3-09 мекенжайы бойынша жүргізіледі.</w:t>
      </w:r>
      <w:r>
        <w:br/>
      </w:r>
      <w:r>
        <w:rPr>
          <w:rFonts w:ascii="Times New Roman"/>
          <w:b w:val="false"/>
          <w:i w:val="false"/>
          <w:color w:val="000000"/>
          <w:sz w:val="28"/>
        </w:rPr>
        <w:t>
      2) Бөлім бас мамандары:</w:t>
      </w:r>
      <w:r>
        <w:br/>
      </w:r>
      <w:r>
        <w:rPr>
          <w:rFonts w:ascii="Times New Roman"/>
          <w:b w:val="false"/>
          <w:i w:val="false"/>
          <w:color w:val="000000"/>
          <w:sz w:val="28"/>
        </w:rPr>
        <w:t>
      Жұмыс кестесі күн сайын, сенбі, жексенбі және мереке күндерін қоспағанда, сағат 9.00-ден 18.30-ға дейін, үзіліс сағат 13.00-ден 14.30-ға дейін. Жеке сұрақтары бойынша: алдын ала жазылу арқылы әр бейсенбі сайын, мереке күндерін қоспағанда, сағат 16.00-ден 18.30-ға дейін. Қабылдау Батыс Қазақстан облысы, Сырым ауданы, Жымпиты ауылы, Қазақстан көшесі, 14 үй, 2 қабат, 7 кабинет (телефон 31-3-06) мекен-жайы бойынша жүргізіледі.</w:t>
      </w:r>
      <w:r>
        <w:br/>
      </w:r>
      <w:r>
        <w:rPr>
          <w:rFonts w:ascii="Times New Roman"/>
          <w:b w:val="false"/>
          <w:i w:val="false"/>
          <w:color w:val="000000"/>
          <w:sz w:val="28"/>
        </w:rPr>
        <w:t>
      Жоғары тұрған ұйымның байланыс деректері:</w:t>
      </w:r>
      <w:r>
        <w:br/>
      </w:r>
      <w:r>
        <w:rPr>
          <w:rFonts w:ascii="Times New Roman"/>
          <w:b w:val="false"/>
          <w:i w:val="false"/>
          <w:color w:val="000000"/>
          <w:sz w:val="28"/>
        </w:rPr>
        <w:t>
      Жергілікті атқарушы орган Сырым аудандық әкімінің аппараты, Батыс Қазақстан облысы, Сырым ауданы, Жымпиты ауылы, Қазақстан көшесі, 8 үй, 3 қабат, 13 кабинет, телефон: 31-2-85 мекен-жайы бойынша, жұмыс кестесі – күн сайын, демалыс және мереке күндерін қоспағанда, сағат 9.00-ден 18.30-ға дейін, түскі үзіліс сағат 13.00-ден 14.30-ға дейін.</w:t>
      </w:r>
      <w:r>
        <w:br/>
      </w:r>
      <w:r>
        <w:rPr>
          <w:rFonts w:ascii="Times New Roman"/>
          <w:b w:val="false"/>
          <w:i w:val="false"/>
          <w:color w:val="000000"/>
          <w:sz w:val="28"/>
        </w:rPr>
        <w:t>
      25. Қосымша ақпарат: Бөлім келесі мемлекеттік қызмет түрлерін көрсетеді:</w:t>
      </w:r>
      <w:r>
        <w:br/>
      </w:r>
      <w:r>
        <w:rPr>
          <w:rFonts w:ascii="Times New Roman"/>
          <w:b w:val="false"/>
          <w:i w:val="false"/>
          <w:color w:val="000000"/>
          <w:sz w:val="28"/>
        </w:rPr>
        <w:t>
      1)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2) Жетімдерді, ата-анасының қамқорлығынсыз қалған балаларды әлеуметтік қамсыздандыруға құжаттар рәсімдеу;</w:t>
      </w:r>
      <w:r>
        <w:br/>
      </w:r>
      <w:r>
        <w:rPr>
          <w:rFonts w:ascii="Times New Roman"/>
          <w:b w:val="false"/>
          <w:i w:val="false"/>
          <w:color w:val="000000"/>
          <w:sz w:val="28"/>
        </w:rPr>
        <w:t>
      3) Кәмелетке толмаған балаларға тиесілі тұрғын үй алаңын ауыстыруға немесе сатуға рұқсат беру үшін нотариалды кеңсеге анықтама беру;</w:t>
      </w:r>
      <w:r>
        <w:br/>
      </w:r>
      <w:r>
        <w:rPr>
          <w:rFonts w:ascii="Times New Roman"/>
          <w:b w:val="false"/>
          <w:i w:val="false"/>
          <w:color w:val="000000"/>
          <w:sz w:val="28"/>
        </w:rPr>
        <w:t>
      4) Зейнеткерлік қорларға, ІІМ жол полициясы комитетінің аумақтық бөлімшелеріне кәмелетке толмаған балаларға мұраны рәсімдеу үшін анықтама беру;</w:t>
      </w:r>
      <w:r>
        <w:br/>
      </w:r>
      <w:r>
        <w:rPr>
          <w:rFonts w:ascii="Times New Roman"/>
          <w:b w:val="false"/>
          <w:i w:val="false"/>
          <w:color w:val="000000"/>
          <w:sz w:val="28"/>
        </w:rPr>
        <w:t>
      5) Патронаттық тәрбиелеуге балаларды алуға тілек білдірген отбасылардан өтініштер қабылдау;</w:t>
      </w:r>
      <w:r>
        <w:br/>
      </w:r>
      <w:r>
        <w:rPr>
          <w:rFonts w:ascii="Times New Roman"/>
          <w:b w:val="false"/>
          <w:i w:val="false"/>
          <w:color w:val="000000"/>
          <w:sz w:val="28"/>
        </w:rPr>
        <w:t>
      6)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r>
        <w:br/>
      </w:r>
      <w:r>
        <w:rPr>
          <w:rFonts w:ascii="Times New Roman"/>
          <w:b w:val="false"/>
          <w:i w:val="false"/>
          <w:color w:val="000000"/>
          <w:sz w:val="28"/>
        </w:rPr>
        <w:t>
      7) Қорғаншы (қамқоршы) болып белгіленген адамға куәлік беру;</w:t>
      </w:r>
      <w:r>
        <w:br/>
      </w:r>
      <w:r>
        <w:rPr>
          <w:rFonts w:ascii="Times New Roman"/>
          <w:b w:val="false"/>
          <w:i w:val="false"/>
          <w:color w:val="000000"/>
          <w:sz w:val="28"/>
        </w:rPr>
        <w:t>
      8) Жетім балаларды және ата-анасының қамқорлығынсыз қалған балаларды өңірлік есепке қою.</w:t>
      </w:r>
      <w:r>
        <w:br/>
      </w:r>
      <w:r>
        <w:rPr>
          <w:rFonts w:ascii="Times New Roman"/>
          <w:b w:val="false"/>
          <w:i w:val="false"/>
          <w:color w:val="000000"/>
          <w:sz w:val="28"/>
        </w:rPr>
        <w:t>
      Бөлімнің сенім телефоны: 31-1-81.</w:t>
      </w:r>
    </w:p>
    <w:bookmarkStart w:name="z141" w:id="137"/>
    <w:p>
      <w:pPr>
        <w:spacing w:after="0"/>
        <w:ind w:left="0"/>
        <w:jc w:val="both"/>
      </w:pPr>
      <w:r>
        <w:rPr>
          <w:rFonts w:ascii="Times New Roman"/>
          <w:b w:val="false"/>
          <w:i w:val="false"/>
          <w:color w:val="000000"/>
          <w:sz w:val="28"/>
        </w:rPr>
        <w:t>
"Кәмелетке толмағандарға тиесілі</w:t>
      </w:r>
      <w:r>
        <w:br/>
      </w:r>
      <w:r>
        <w:rPr>
          <w:rFonts w:ascii="Times New Roman"/>
          <w:b w:val="false"/>
          <w:i w:val="false"/>
          <w:color w:val="000000"/>
          <w:sz w:val="28"/>
        </w:rPr>
        <w:t>
тұрғын үйді банкке несие рәсімдеу</w:t>
      </w:r>
      <w:r>
        <w:br/>
      </w:r>
      <w:r>
        <w:rPr>
          <w:rFonts w:ascii="Times New Roman"/>
          <w:b w:val="false"/>
          <w:i w:val="false"/>
          <w:color w:val="000000"/>
          <w:sz w:val="28"/>
        </w:rPr>
        <w:t>
үшін кепілге қоюға рұқсат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137"/>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138"/>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19-қосымша</w:t>
      </w:r>
    </w:p>
    <w:bookmarkEnd w:id="138"/>
    <w:p>
      <w:pPr>
        <w:spacing w:after="0"/>
        <w:ind w:left="0"/>
        <w:jc w:val="left"/>
      </w:pPr>
      <w:r>
        <w:rPr>
          <w:rFonts w:ascii="Times New Roman"/>
          <w:b/>
          <w:i w:val="false"/>
          <w:color w:val="000000"/>
        </w:rPr>
        <w:t xml:space="preserve"> "Тұрғын үйдің меншік иелері болып табылатын</w:t>
      </w:r>
      <w:r>
        <w:br/>
      </w:r>
      <w:r>
        <w:rPr>
          <w:rFonts w:ascii="Times New Roman"/>
          <w:b/>
          <w:i w:val="false"/>
          <w:color w:val="000000"/>
        </w:rPr>
        <w:t>
кәмелетке толмаған балалардың мүдделерін</w:t>
      </w:r>
      <w:r>
        <w:br/>
      </w:r>
      <w:r>
        <w:rPr>
          <w:rFonts w:ascii="Times New Roman"/>
          <w:b/>
          <w:i w:val="false"/>
          <w:color w:val="000000"/>
        </w:rPr>
        <w:t>
қозғайтын мәмілелерді жасау үшін қорғаншылар</w:t>
      </w:r>
      <w:r>
        <w:br/>
      </w:r>
      <w:r>
        <w:rPr>
          <w:rFonts w:ascii="Times New Roman"/>
          <w:b/>
          <w:i w:val="false"/>
          <w:color w:val="000000"/>
        </w:rPr>
        <w:t>
мен қамқоршылар кеңесінің шешіміне анықтама беру"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143" w:id="139"/>
    <w:p>
      <w:pPr>
        <w:spacing w:after="0"/>
        <w:ind w:left="0"/>
        <w:jc w:val="both"/>
      </w:pPr>
      <w:r>
        <w:rPr>
          <w:rFonts w:ascii="Times New Roman"/>
          <w:b w:val="false"/>
          <w:i w:val="false"/>
          <w:color w:val="000000"/>
          <w:sz w:val="28"/>
        </w:rPr>
        <w:t>
1. Жалпы ережелер</w:t>
      </w:r>
    </w:p>
    <w:bookmarkEnd w:id="139"/>
    <w:p>
      <w:pPr>
        <w:spacing w:after="0"/>
        <w:ind w:left="0"/>
        <w:jc w:val="both"/>
      </w:pPr>
      <w:r>
        <w:rPr>
          <w:rFonts w:ascii="Times New Roman"/>
          <w:b w:val="false"/>
          <w:i w:val="false"/>
          <w:color w:val="000000"/>
          <w:sz w:val="28"/>
        </w:rPr>
        <w:t>      1. Мемлекеттік қызметтің анықтамасы: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көрсетуге негіз болатын:</w:t>
      </w:r>
      <w:r>
        <w:br/>
      </w:r>
      <w:r>
        <w:rPr>
          <w:rFonts w:ascii="Times New Roman"/>
          <w:b w:val="false"/>
          <w:i w:val="false"/>
          <w:color w:val="000000"/>
          <w:sz w:val="28"/>
        </w:rPr>
        <w:t xml:space="preserve">
      1) Қазақстан Республикасының "Тұрғылықты үй қатынасы туралы" </w:t>
      </w:r>
      <w:r>
        <w:rPr>
          <w:rFonts w:ascii="Times New Roman"/>
          <w:b w:val="false"/>
          <w:i w:val="false"/>
          <w:color w:val="000000"/>
          <w:sz w:val="28"/>
        </w:rPr>
        <w:t>Заңының 13-бабының 3 тармағы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Республикасының "Неке және отбасы туралы" </w:t>
      </w:r>
      <w:r>
        <w:rPr>
          <w:rFonts w:ascii="Times New Roman"/>
          <w:b w:val="false"/>
          <w:i w:val="false"/>
          <w:color w:val="000000"/>
          <w:sz w:val="28"/>
        </w:rPr>
        <w:t>Заңының 114-бабы</w:t>
      </w:r>
      <w:r>
        <w:rPr>
          <w:rFonts w:ascii="Times New Roman"/>
          <w:b w:val="false"/>
          <w:i w:val="false"/>
          <w:color w:val="000000"/>
          <w:sz w:val="28"/>
        </w:rPr>
        <w:t>;</w:t>
      </w:r>
      <w:r>
        <w:br/>
      </w:r>
      <w:r>
        <w:rPr>
          <w:rFonts w:ascii="Times New Roman"/>
          <w:b w:val="false"/>
          <w:i w:val="false"/>
          <w:color w:val="000000"/>
          <w:sz w:val="28"/>
        </w:rPr>
        <w:t xml:space="preserve">
      3) Қазақстан Республикасының Азаматтық </w:t>
      </w:r>
      <w:r>
        <w:rPr>
          <w:rFonts w:ascii="Times New Roman"/>
          <w:b w:val="false"/>
          <w:i w:val="false"/>
          <w:color w:val="000000"/>
          <w:sz w:val="28"/>
        </w:rPr>
        <w:t>кодексінің 24-бабы</w:t>
      </w:r>
      <w:r>
        <w:rPr>
          <w:rFonts w:ascii="Times New Roman"/>
          <w:b w:val="false"/>
          <w:i w:val="false"/>
          <w:color w:val="000000"/>
          <w:sz w:val="28"/>
        </w:rPr>
        <w:t>;</w:t>
      </w:r>
      <w:r>
        <w:br/>
      </w:r>
      <w:r>
        <w:rPr>
          <w:rFonts w:ascii="Times New Roman"/>
          <w:b w:val="false"/>
          <w:i w:val="false"/>
          <w:color w:val="000000"/>
          <w:sz w:val="28"/>
        </w:rPr>
        <w:t xml:space="preserve">
      4) Қазақстан Республикасы Үкіметінің 2007 жылғы 30 маусымдағы N  561 "Жеке және заңды тұлғаларға көрсетілетін мемлекеттік қызметтер тізімін бекіту туралы" </w:t>
      </w:r>
      <w:r>
        <w:rPr>
          <w:rFonts w:ascii="Times New Roman"/>
          <w:b w:val="false"/>
          <w:i w:val="false"/>
          <w:color w:val="000000"/>
          <w:sz w:val="28"/>
        </w:rPr>
        <w:t>қаулысының 5-бөлімі, 123-тармағы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"Сырым аудандық білім беру бөлімі", мемлекеттік мекемесі болып табылады (одан әрі – Бөлім). Мемлекеттік қызмет көрсету орны: Батыс Қазақстан облысы, Сырым ауданы, Жымпиты ауылы, Қазақстан көшесі, 14, 2 қабат, 7 кабинет, телефон: 31-3-06.</w:t>
      </w:r>
      <w:r>
        <w:br/>
      </w:r>
      <w:r>
        <w:rPr>
          <w:rFonts w:ascii="Times New Roman"/>
          <w:b w:val="false"/>
          <w:i w:val="false"/>
          <w:color w:val="000000"/>
          <w:sz w:val="28"/>
        </w:rPr>
        <w:t>
      5. Тұтынушы алатын көрсетілетін мемлекеттік қызметті көрсетуді аяқтау нысаны (нәтижесі):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15 күнтізбелік күн ішінде;</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файлдық рұқсат берілген жоғары мөлшері – 10 минут.</w:t>
      </w:r>
      <w:r>
        <w:br/>
      </w:r>
      <w:r>
        <w:rPr>
          <w:rFonts w:ascii="Times New Roman"/>
          <w:b w:val="false"/>
          <w:i w:val="false"/>
          <w:color w:val="000000"/>
          <w:sz w:val="28"/>
        </w:rPr>
        <w:t>
      8. Мемлекеттік қызмет көрсету тегін жүзеге асырылады.</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 бұқаралық ақпарат құралдары, Сырым ауданы әкімдігінің ресми сайты (www.zkosyrym.кz) Бұл стандарт Бөлімдегі арнайы стенде орналасқан, мекен-жайы: Батыс Қазақстан облысы, Сырым ауданы, Жымпиты ауылы, Қазақстан көшесі, N 14, телефондары: 31-3-09, 31-3-06.</w:t>
      </w:r>
      <w:r>
        <w:br/>
      </w:r>
      <w:r>
        <w:rPr>
          <w:rFonts w:ascii="Times New Roman"/>
          <w:b w:val="false"/>
          <w:i w:val="false"/>
          <w:color w:val="000000"/>
          <w:sz w:val="28"/>
        </w:rPr>
        <w:t>
      10. Жұмыс кестесі – күн сайын, демалыс және мереке күндерін қоспағанда, сағат 9.00-ден 18.30-ға дейін, сағат 13.00-14.30-дейін түскі үзіліс. Мемлекеттік қызметті алу үшін алдын ала жазылу және жедел қызмет көрсету қарастырылмаған.</w:t>
      </w:r>
      <w:r>
        <w:br/>
      </w:r>
      <w:r>
        <w:rPr>
          <w:rFonts w:ascii="Times New Roman"/>
          <w:b w:val="false"/>
          <w:i w:val="false"/>
          <w:color w:val="000000"/>
          <w:sz w:val="28"/>
        </w:rPr>
        <w:t>
      11. Мемлекеттік қызмет көрсету үшін келесі жағдайлар жасалған:</w:t>
      </w:r>
      <w:r>
        <w:br/>
      </w:r>
      <w:r>
        <w:rPr>
          <w:rFonts w:ascii="Times New Roman"/>
          <w:b w:val="false"/>
          <w:i w:val="false"/>
          <w:color w:val="000000"/>
          <w:sz w:val="28"/>
        </w:rPr>
        <w:t>
      1) мемлекеттік және орыс тілдерінде жазылған өтініштердің үлгілері бар тақтаның алдында вестибюлде орналасқан үстелдер мен орындықтар;</w:t>
      </w:r>
      <w:r>
        <w:br/>
      </w:r>
      <w:r>
        <w:rPr>
          <w:rFonts w:ascii="Times New Roman"/>
          <w:b w:val="false"/>
          <w:i w:val="false"/>
          <w:color w:val="000000"/>
          <w:sz w:val="28"/>
        </w:rPr>
        <w:t>
      2) күту кабинеттерінің қасына дәліздерге қойылған орындықтар.</w:t>
      </w:r>
      <w:r>
        <w:br/>
      </w:r>
      <w:r>
        <w:rPr>
          <w:rFonts w:ascii="Times New Roman"/>
          <w:b w:val="false"/>
          <w:i w:val="false"/>
          <w:color w:val="000000"/>
          <w:sz w:val="28"/>
        </w:rPr>
        <w:t>
      3) өрт қауіпсіздігі талаптары сақталған.</w:t>
      </w:r>
    </w:p>
    <w:bookmarkStart w:name="z144" w:id="140"/>
    <w:p>
      <w:pPr>
        <w:spacing w:after="0"/>
        <w:ind w:left="0"/>
        <w:jc w:val="both"/>
      </w:pPr>
      <w:r>
        <w:rPr>
          <w:rFonts w:ascii="Times New Roman"/>
          <w:b w:val="false"/>
          <w:i w:val="false"/>
          <w:color w:val="000000"/>
          <w:sz w:val="28"/>
        </w:rPr>
        <w:t>
2. Мемлекеттік қызмет көрсету тәртібі</w:t>
      </w:r>
    </w:p>
    <w:bookmarkEnd w:id="140"/>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Заңды өкілдердің өтініші (нотариалды бекітілген);</w:t>
      </w:r>
      <w:r>
        <w:br/>
      </w:r>
      <w:r>
        <w:rPr>
          <w:rFonts w:ascii="Times New Roman"/>
          <w:b w:val="false"/>
          <w:i w:val="false"/>
          <w:color w:val="000000"/>
          <w:sz w:val="28"/>
        </w:rPr>
        <w:t>
      2) Үйдің құжаттарының көшірмесі (сатып алу-сату келісім шарты, техникалық төлқұжаты);</w:t>
      </w:r>
      <w:r>
        <w:br/>
      </w:r>
      <w:r>
        <w:rPr>
          <w:rFonts w:ascii="Times New Roman"/>
          <w:b w:val="false"/>
          <w:i w:val="false"/>
          <w:color w:val="000000"/>
          <w:sz w:val="28"/>
        </w:rPr>
        <w:t>
      3) Кәмелетке толмаған баланың туу туралы куәлігінің көшірмесі - баланың туу туралы берілетін алғашқы куәлік, Батыс Қазақстан облысы, Сырым ауданы, Жымпиты ауылы, Қазақстан көшесі, 11/2 мекен-жайында Сырым аудандық әділет басқармасының, Азаматтық Хал Актілерін жазу қызметінде беріледі, күн сайын сенбі мен жексенбіден басқа күндері сағат 9.00-17.00 дейін түскі үзіліс сағат 13.00-14.00, телефоны: 31-3-27;</w:t>
      </w:r>
      <w:r>
        <w:br/>
      </w: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 Батыс Қазақстан облысы, Сырым ауданы, Жымпиты ауылы, Қазақстан көшесі, 14, 2 қабат, 7 кабинет (телефон: 31-3-06) мекен-жайындағы бөлімінің әкімшілік секторы.</w:t>
      </w:r>
      <w:r>
        <w:br/>
      </w:r>
      <w:r>
        <w:rPr>
          <w:rFonts w:ascii="Times New Roman"/>
          <w:b w:val="false"/>
          <w:i w:val="false"/>
          <w:color w:val="000000"/>
          <w:sz w:val="28"/>
        </w:rPr>
        <w:t>
      14. Мемлекеттік қызметті алу үшін қажетті өтініштер мен басқа да құжаттар Бөлімнің әкімшілік секторының мамандарына тапсырылады, мекенжайы: Батыс Қазақстан облысы, Сырым ауданы, Жымпиты ауылы, Қазақстан көшесі, 14, 2 қабат, 7 кабинет (телефон: 31-3-06).</w:t>
      </w:r>
      <w:r>
        <w:br/>
      </w:r>
      <w:r>
        <w:rPr>
          <w:rFonts w:ascii="Times New Roman"/>
          <w:b w:val="false"/>
          <w:i w:val="false"/>
          <w:color w:val="000000"/>
          <w:sz w:val="28"/>
        </w:rPr>
        <w:t>
      15. Тұтынушы барлық қажетті құжаттарды тапсырғанын дәлелдейтін құжаттырдың нысаны атауы: қамқоршылық және қорғаншылық бойынша кеңестің шешімі.</w:t>
      </w:r>
      <w:r>
        <w:br/>
      </w:r>
      <w:r>
        <w:rPr>
          <w:rFonts w:ascii="Times New Roman"/>
          <w:b w:val="false"/>
          <w:i w:val="false"/>
          <w:color w:val="000000"/>
          <w:sz w:val="28"/>
        </w:rPr>
        <w:t>
      16. Қызмет көрсету нәтижесін жеткізу тәсілдері – Анықтама Батыс Қазақстан облысы, Сырым ауданы, Жымпиты ауылы, Қазақстан көшесі, 14, 2 қабат, 7 кабинет (телефоны: 31-3-06) мекен-жайындағы білім бөлімінің әкімшілік секторына тұтынушы жеке келген кезде беріледі.</w:t>
      </w:r>
      <w:r>
        <w:br/>
      </w: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r>
        <w:br/>
      </w:r>
      <w:r>
        <w:rPr>
          <w:rFonts w:ascii="Times New Roman"/>
          <w:b w:val="false"/>
          <w:i w:val="false"/>
          <w:color w:val="000000"/>
          <w:sz w:val="28"/>
        </w:rPr>
        <w:t>
      1) ұсынылған құжаттардың осы стандарттың 12-тармағында көзделген талаптарға сай келмеуі;</w:t>
      </w:r>
      <w:r>
        <w:br/>
      </w:r>
      <w:r>
        <w:rPr>
          <w:rFonts w:ascii="Times New Roman"/>
          <w:b w:val="false"/>
          <w:i w:val="false"/>
          <w:color w:val="000000"/>
          <w:sz w:val="28"/>
        </w:rPr>
        <w:t>
      2) 10 жасқа толған кәмелетке толмаған баланың келісімінің болмауы.</w:t>
      </w:r>
    </w:p>
    <w:bookmarkStart w:name="z145" w:id="141"/>
    <w:p>
      <w:pPr>
        <w:spacing w:after="0"/>
        <w:ind w:left="0"/>
        <w:jc w:val="both"/>
      </w:pPr>
      <w:r>
        <w:rPr>
          <w:rFonts w:ascii="Times New Roman"/>
          <w:b w:val="false"/>
          <w:i w:val="false"/>
          <w:color w:val="000000"/>
          <w:sz w:val="28"/>
        </w:rPr>
        <w:t>
3. Жұмыс қағидаттары</w:t>
      </w:r>
    </w:p>
    <w:bookmarkEnd w:id="141"/>
    <w:p>
      <w:pPr>
        <w:spacing w:after="0"/>
        <w:ind w:left="0"/>
        <w:jc w:val="both"/>
      </w:pPr>
      <w:r>
        <w:rPr>
          <w:rFonts w:ascii="Times New Roman"/>
          <w:b w:val="false"/>
          <w:i w:val="false"/>
          <w:color w:val="000000"/>
          <w:sz w:val="28"/>
        </w:rPr>
        <w:t xml:space="preserve">      18. Бөлім жұмыс кезінде сыпайылық, мемлекеттік қызмет туралы толық мәлімет берілуі, сақталуын қамтамасыз ету, тұтынушы құжатының мазмұны туралы ақпараттың құпиялығы және қорғалуы сияқты қағидаттарды басшылыққа алады. </w:t>
      </w:r>
    </w:p>
    <w:bookmarkStart w:name="z146" w:id="142"/>
    <w:p>
      <w:pPr>
        <w:spacing w:after="0"/>
        <w:ind w:left="0"/>
        <w:jc w:val="both"/>
      </w:pPr>
      <w:r>
        <w:rPr>
          <w:rFonts w:ascii="Times New Roman"/>
          <w:b w:val="false"/>
          <w:i w:val="false"/>
          <w:color w:val="000000"/>
          <w:sz w:val="28"/>
        </w:rPr>
        <w:t>
4. Жұмыс нәтижелері</w:t>
      </w:r>
    </w:p>
    <w:bookmarkEnd w:id="142"/>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47" w:id="143"/>
    <w:p>
      <w:pPr>
        <w:spacing w:after="0"/>
        <w:ind w:left="0"/>
        <w:jc w:val="both"/>
      </w:pPr>
      <w:r>
        <w:rPr>
          <w:rFonts w:ascii="Times New Roman"/>
          <w:b w:val="false"/>
          <w:i w:val="false"/>
          <w:color w:val="000000"/>
          <w:sz w:val="28"/>
        </w:rPr>
        <w:t>
5. Шағымдану тәртібі</w:t>
      </w:r>
    </w:p>
    <w:bookmarkEnd w:id="143"/>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электрондық почтасының мекен-жайы, шақыруларды өңдеу орталықтарының (саll-орталықтар) телефон нөмірлері не лауазымды адам кабинетінің нөмірі.</w:t>
      </w:r>
      <w:r>
        <w:br/>
      </w:r>
      <w:r>
        <w:rPr>
          <w:rFonts w:ascii="Times New Roman"/>
          <w:b w:val="false"/>
          <w:i w:val="false"/>
          <w:color w:val="000000"/>
          <w:sz w:val="28"/>
        </w:rPr>
        <w:t>
      1) Бөлім мамандарының іс-әрекетіне шағымдану тәртібін Батыс Қазақстан облысы Сырым ауданы, Жымпиты ауылы, Қазақстан көшесі 14, 2 қабат, 7 кабинет, телефон: 31-3-09 мекен-жайында орналасқан Бөлім бастығы түсіндіреді.</w:t>
      </w:r>
      <w:r>
        <w:br/>
      </w:r>
      <w:r>
        <w:rPr>
          <w:rFonts w:ascii="Times New Roman"/>
          <w:b w:val="false"/>
          <w:i w:val="false"/>
          <w:color w:val="000000"/>
          <w:sz w:val="28"/>
        </w:rPr>
        <w:t>
      2) Бөлім бастығының іс-әрекетіне шағымдану тәртібін Батыс Қазақстан облысы, Сырым ауданы, Жымпиты ауылы, Қазақстан көшесі, 8, телефон 31-2-85 мекен-жайында орналасқан Сырым ауданы әкімі аппаратының басшысы түсіндіреді.</w:t>
      </w:r>
      <w:r>
        <w:br/>
      </w:r>
      <w:r>
        <w:rPr>
          <w:rFonts w:ascii="Times New Roman"/>
          <w:b w:val="false"/>
          <w:i w:val="false"/>
          <w:color w:val="000000"/>
          <w:sz w:val="28"/>
        </w:rPr>
        <w:t>
      22. Шағым берілетін мемлекеттік органның атауы, электрондық поштасының мекен-жайы не лауазымды адам кабинетінің нөмірі:</w:t>
      </w:r>
      <w:r>
        <w:br/>
      </w:r>
      <w:r>
        <w:rPr>
          <w:rFonts w:ascii="Times New Roman"/>
          <w:b w:val="false"/>
          <w:i w:val="false"/>
          <w:color w:val="000000"/>
          <w:sz w:val="28"/>
        </w:rPr>
        <w:t>
      1) Шағым жазбаша түрде немесе пошта арқылы Батыс Қазақстан облысы, Сырым ауданы, Жымпиты ауылы, Қазақстан көшесі,14, 2 қабат, 7 кабинет, телефон: 31-3-06 мекен-жайы бойынша қабылданады.</w:t>
      </w:r>
      <w:r>
        <w:br/>
      </w:r>
      <w:r>
        <w:rPr>
          <w:rFonts w:ascii="Times New Roman"/>
          <w:b w:val="false"/>
          <w:i w:val="false"/>
          <w:color w:val="000000"/>
          <w:sz w:val="28"/>
        </w:rPr>
        <w:t>
      2) Шағым жазбаша түрде немесе пошта арқылы немесе Сырым ауданы әкімінің аппараты кеңсесі арқылы Батыс Қазақстан облысы, Сырым ауданы, Жымпиты ауылы, Қазақстан көшесі,8, 1-қабат 2 кабинет, телефон: 31-2-74 мекен-жайы бойынша қабылданады.</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Батыс Қазақстан облысы, Сырым ауданы, Жымпиты ауылы, Қазақстан көшесі, 14, 2 қабат, 7 кабинет, телефоны: 31-3-06.</w:t>
      </w:r>
      <w:r>
        <w:br/>
      </w:r>
      <w:r>
        <w:rPr>
          <w:rFonts w:ascii="Times New Roman"/>
          <w:b w:val="false"/>
          <w:i w:val="false"/>
          <w:color w:val="000000"/>
          <w:sz w:val="28"/>
        </w:rPr>
        <w:t>
      24. Байланыс деректері: Тұтынушыларды қабылдау Бөлімнің бекітілген жұмыс кестесіне сәйкес жүргізіледі.</w:t>
      </w:r>
      <w:r>
        <w:br/>
      </w:r>
      <w:r>
        <w:rPr>
          <w:rFonts w:ascii="Times New Roman"/>
          <w:b w:val="false"/>
          <w:i w:val="false"/>
          <w:color w:val="000000"/>
          <w:sz w:val="28"/>
        </w:rPr>
        <w:t>
      1) Бөлім бастығы:</w:t>
      </w:r>
      <w:r>
        <w:br/>
      </w:r>
      <w:r>
        <w:rPr>
          <w:rFonts w:ascii="Times New Roman"/>
          <w:b w:val="false"/>
          <w:i w:val="false"/>
          <w:color w:val="000000"/>
          <w:sz w:val="28"/>
        </w:rPr>
        <w:t>
      Жұмыс кестесі - күн сайын, сенбі, жексенбі және мереке күндерін қоспағанда, сағат 9.00-ден 18.30-ға дейін, түскі үзіліс сағат 13.00 ден 14.30-ға дейін. Жеке сұрақтары бойынша: алдын ала жазылу арқылы әр жұма сайын мереке күндерін қоспағанда сағат 16.00-ден 18.30-ға дейін. Қабылдау Сырым ауданы, Жымпиты ауылы, Қазақстан көшесі, 14, 2 қабат, 7 кабинет, телефон: 31-3-06 мекен-жайы бойынша жүргізіледі.</w:t>
      </w:r>
      <w:r>
        <w:br/>
      </w:r>
      <w:r>
        <w:rPr>
          <w:rFonts w:ascii="Times New Roman"/>
          <w:b w:val="false"/>
          <w:i w:val="false"/>
          <w:color w:val="000000"/>
          <w:sz w:val="28"/>
        </w:rPr>
        <w:t>
      2) Бөлім бас мамандары:</w:t>
      </w:r>
      <w:r>
        <w:br/>
      </w:r>
      <w:r>
        <w:rPr>
          <w:rFonts w:ascii="Times New Roman"/>
          <w:b w:val="false"/>
          <w:i w:val="false"/>
          <w:color w:val="000000"/>
          <w:sz w:val="28"/>
        </w:rPr>
        <w:t>
      Жұмыс кестесі күн сайын, сенбі, жексенбі және мереке күндерін қоспағанда, сағат 9.00-ден 18.30-ға дейін, үзіліс сағат 13.00-ден 14.30-ға дейін. Жеке сұрақтары бойынша: алдын ала жазылу арқылы әр бейсенбі сайын, мереке күндерін қоспағанда, сағат 16.00-ден 18.30-ға дейін. Қабылдау Батыс Қазақстан облысы, Сырым ауданы, Жымпиты ауылы, Қазақстан көшесі, 14 үй, 2 қабат, 7 кабинет (телефон 31-3-06) мекен-жайы бойынша жүргізіледі.</w:t>
      </w:r>
      <w:r>
        <w:br/>
      </w:r>
      <w:r>
        <w:rPr>
          <w:rFonts w:ascii="Times New Roman"/>
          <w:b w:val="false"/>
          <w:i w:val="false"/>
          <w:color w:val="000000"/>
          <w:sz w:val="28"/>
        </w:rPr>
        <w:t>
      Жоғары тұрған ұйымның байланыс деректері:</w:t>
      </w:r>
      <w:r>
        <w:br/>
      </w:r>
      <w:r>
        <w:rPr>
          <w:rFonts w:ascii="Times New Roman"/>
          <w:b w:val="false"/>
          <w:i w:val="false"/>
          <w:color w:val="000000"/>
          <w:sz w:val="28"/>
        </w:rPr>
        <w:t>
      Жергілікті атқарушы орган Сырым аудандық әкімінің аппараты, Батыс Қазақстан облысы, Сырым ауданы, Жымпиты ауылы,Қазақстан көшесі, 8 үй, 3 қабат, 13 кабинет, телефон: 31-2-85 мекен-жайы бойынша, жұмыс кестесі – күн сайын, демалыс және мереке күндерін қоспағанда, сағат 9.00-ден 18.30-ға дейін, түскі үзіліс сағат 13.00-ден 14.30-ға дейін.</w:t>
      </w:r>
      <w:r>
        <w:br/>
      </w:r>
      <w:r>
        <w:rPr>
          <w:rFonts w:ascii="Times New Roman"/>
          <w:b w:val="false"/>
          <w:i w:val="false"/>
          <w:color w:val="000000"/>
          <w:sz w:val="28"/>
        </w:rPr>
        <w:t>
      25. Қосымша ақпарат: Бөлім келесі мемлекеттік қызмет түрлерін көрсетеді:</w:t>
      </w:r>
      <w:r>
        <w:br/>
      </w:r>
      <w:r>
        <w:rPr>
          <w:rFonts w:ascii="Times New Roman"/>
          <w:b w:val="false"/>
          <w:i w:val="false"/>
          <w:color w:val="000000"/>
          <w:sz w:val="28"/>
        </w:rPr>
        <w:t>
      1)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2) Жетімдерді, ата-анасының қамқорлығынсыз қалған балаларды әлеуметтік қамсыздандыруға құжаттар рәсімдеу;</w:t>
      </w:r>
      <w:r>
        <w:br/>
      </w:r>
      <w:r>
        <w:rPr>
          <w:rFonts w:ascii="Times New Roman"/>
          <w:b w:val="false"/>
          <w:i w:val="false"/>
          <w:color w:val="000000"/>
          <w:sz w:val="28"/>
        </w:rPr>
        <w:t>
      3) Кәмелетке толмаған балаларға тиесілі тұрғын үй алаңын ауыстыруға немесе сатуға рұқсат беру үшін нотариалды кеңсеге анықтама беру;</w:t>
      </w:r>
      <w:r>
        <w:br/>
      </w:r>
      <w:r>
        <w:rPr>
          <w:rFonts w:ascii="Times New Roman"/>
          <w:b w:val="false"/>
          <w:i w:val="false"/>
          <w:color w:val="000000"/>
          <w:sz w:val="28"/>
        </w:rPr>
        <w:t>
      4) Зейнеткерлік қорларға, ІІМ жол полициясы комитетінің аумақтық бөлімшелеріне кәмелетке толмаған балаларға мұраны рәсімдеу үшін анықтама беру;</w:t>
      </w:r>
      <w:r>
        <w:br/>
      </w:r>
      <w:r>
        <w:rPr>
          <w:rFonts w:ascii="Times New Roman"/>
          <w:b w:val="false"/>
          <w:i w:val="false"/>
          <w:color w:val="000000"/>
          <w:sz w:val="28"/>
        </w:rPr>
        <w:t>
      5) Патронаттық тәрбиелеуге балаларды алуға тілек білдірген отбасылардан өтініштер қабылдау;</w:t>
      </w:r>
      <w:r>
        <w:br/>
      </w:r>
      <w:r>
        <w:rPr>
          <w:rFonts w:ascii="Times New Roman"/>
          <w:b w:val="false"/>
          <w:i w:val="false"/>
          <w:color w:val="000000"/>
          <w:sz w:val="28"/>
        </w:rPr>
        <w:t>
      6) Кәмелетке толмағандарға тиесілі тұрғын үйді банкке несие рәсімдеу үшін кепілге қоюға рұқсат беру;</w:t>
      </w:r>
      <w:r>
        <w:br/>
      </w:r>
      <w:r>
        <w:rPr>
          <w:rFonts w:ascii="Times New Roman"/>
          <w:b w:val="false"/>
          <w:i w:val="false"/>
          <w:color w:val="000000"/>
          <w:sz w:val="28"/>
        </w:rPr>
        <w:t>
      7) Қорғаншы (қамқоршы) болып белгіленген адамға куәлік беру;</w:t>
      </w:r>
      <w:r>
        <w:br/>
      </w:r>
      <w:r>
        <w:rPr>
          <w:rFonts w:ascii="Times New Roman"/>
          <w:b w:val="false"/>
          <w:i w:val="false"/>
          <w:color w:val="000000"/>
          <w:sz w:val="28"/>
        </w:rPr>
        <w:t>
      8) Жетім балаларды және ата-анасының қамқорлығынсыз қалған балаларды өңірлік есепке қою.</w:t>
      </w:r>
      <w:r>
        <w:br/>
      </w:r>
      <w:r>
        <w:rPr>
          <w:rFonts w:ascii="Times New Roman"/>
          <w:b w:val="false"/>
          <w:i w:val="false"/>
          <w:color w:val="000000"/>
          <w:sz w:val="28"/>
        </w:rPr>
        <w:t>
      Бөлімнің сенім телефоны: 31-1-81.</w:t>
      </w:r>
    </w:p>
    <w:bookmarkStart w:name="z148" w:id="144"/>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жасау үшін қорғаншылар</w:t>
      </w:r>
      <w:r>
        <w:br/>
      </w:r>
      <w:r>
        <w:rPr>
          <w:rFonts w:ascii="Times New Roman"/>
          <w:b w:val="false"/>
          <w:i w:val="false"/>
          <w:color w:val="000000"/>
          <w:sz w:val="28"/>
        </w:rPr>
        <w:t>
мен қамқоршылар кеңесінің шешіміне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144"/>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145"/>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20-қосымша</w:t>
      </w:r>
    </w:p>
    <w:bookmarkEnd w:id="145"/>
    <w:p>
      <w:pPr>
        <w:spacing w:after="0"/>
        <w:ind w:left="0"/>
        <w:jc w:val="left"/>
      </w:pPr>
      <w:r>
        <w:rPr>
          <w:rFonts w:ascii="Times New Roman"/>
          <w:b/>
          <w:i w:val="false"/>
          <w:color w:val="000000"/>
        </w:rPr>
        <w:t xml:space="preserve"> "Жетім балаларды және ата-анасының</w:t>
      </w:r>
      <w:r>
        <w:br/>
      </w:r>
      <w:r>
        <w:rPr>
          <w:rFonts w:ascii="Times New Roman"/>
          <w:b/>
          <w:i w:val="false"/>
          <w:color w:val="000000"/>
        </w:rPr>
        <w:t>
қамқорлығынсыз қалған балаларды</w:t>
      </w:r>
      <w:r>
        <w:br/>
      </w:r>
      <w:r>
        <w:rPr>
          <w:rFonts w:ascii="Times New Roman"/>
          <w:b/>
          <w:i w:val="false"/>
          <w:color w:val="000000"/>
        </w:rPr>
        <w:t>
өңірлік есепке қою"</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150" w:id="146"/>
    <w:p>
      <w:pPr>
        <w:spacing w:after="0"/>
        <w:ind w:left="0"/>
        <w:jc w:val="both"/>
      </w:pPr>
      <w:r>
        <w:rPr>
          <w:rFonts w:ascii="Times New Roman"/>
          <w:b w:val="false"/>
          <w:i w:val="false"/>
          <w:color w:val="000000"/>
          <w:sz w:val="28"/>
        </w:rPr>
        <w:t>
1. Жалпы ережелер</w:t>
      </w:r>
    </w:p>
    <w:bookmarkEnd w:id="146"/>
    <w:p>
      <w:pPr>
        <w:spacing w:after="0"/>
        <w:ind w:left="0"/>
        <w:jc w:val="both"/>
      </w:pPr>
      <w:r>
        <w:rPr>
          <w:rFonts w:ascii="Times New Roman"/>
          <w:b w:val="false"/>
          <w:i w:val="false"/>
          <w:color w:val="000000"/>
          <w:sz w:val="28"/>
        </w:rPr>
        <w:t>      1. Мемлекеттік қызметтің анықтамасы: Жетім балаларды және ата-анасының қамқорлығынсыз қалған балаларды өңірлік есепке қою.</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көрсетуге негіз болатын:</w:t>
      </w:r>
      <w:r>
        <w:br/>
      </w:r>
      <w:r>
        <w:rPr>
          <w:rFonts w:ascii="Times New Roman"/>
          <w:b w:val="false"/>
          <w:i w:val="false"/>
          <w:color w:val="000000"/>
          <w:sz w:val="28"/>
        </w:rPr>
        <w:t xml:space="preserve">
      1) Қазақстан Республикасының "Неке және отбасы туралы" </w:t>
      </w:r>
      <w:r>
        <w:rPr>
          <w:rFonts w:ascii="Times New Roman"/>
          <w:b w:val="false"/>
          <w:i w:val="false"/>
          <w:color w:val="000000"/>
          <w:sz w:val="28"/>
        </w:rPr>
        <w:t>Заңының 100-101 баптары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 Үкіметінің 1999 жылғы 9 қыркүйектегі N  1346 "Қазақстан Республикасының қорғаншылық және қамқоршылық органдары туралы, Патронат туралы ережелерді және Ата-анасының қамқорлығынсыз қалған балаларды орталықтандырылған есепке алуды ұйымдастыру ережесі туралы"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 тізімін бекіту туралы" </w:t>
      </w:r>
      <w:r>
        <w:rPr>
          <w:rFonts w:ascii="Times New Roman"/>
          <w:b w:val="false"/>
          <w:i w:val="false"/>
          <w:color w:val="000000"/>
          <w:sz w:val="28"/>
        </w:rPr>
        <w:t>қаулысының 1-бөлімі, 26-тармағы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"Сырым аудандық білім беру бөлімі", мемлекеттік мекемесі болып табылады (одан әрі – Бөлім). Мемлекеттік қызмет көрсету орны: Батыс Қазақстан облысы, Сырым ауданы, Қазақстан көшесі, 14, 2 қабат, 7 кабинет, телефон: 31-3-06.</w:t>
      </w:r>
      <w:r>
        <w:br/>
      </w:r>
      <w:r>
        <w:rPr>
          <w:rFonts w:ascii="Times New Roman"/>
          <w:b w:val="false"/>
          <w:i w:val="false"/>
          <w:color w:val="000000"/>
          <w:sz w:val="28"/>
        </w:rPr>
        <w:t>
      5. Тұтынушы алатын көрсетілетін мемлекеттік қызметті көрсетуді аяқтау нысаны (нәтижесі): Жетім балаларды және ата-анасының қамқорлығынсыз қалған балаларды өңірлік есепке қою.</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30 күнтізбелік күн.</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файлдық рұқсат берілген жоғары мөлшері – 10 минут.</w:t>
      </w:r>
      <w:r>
        <w:br/>
      </w:r>
      <w:r>
        <w:rPr>
          <w:rFonts w:ascii="Times New Roman"/>
          <w:b w:val="false"/>
          <w:i w:val="false"/>
          <w:color w:val="000000"/>
          <w:sz w:val="28"/>
        </w:rPr>
        <w:t>
      8. Мемлекеттік қызмет көрсету тегін жүзеге асырылады.</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 бұқаралық ақпарат құралдары, Сырым ауданы әкімдігінің ресми сайты (www.zkosyrym.кz) Бұл стандарт Бөлімдегі арнайы стенде орналасқан, мекен-жайы: Батыс Қазақстан облысы, Сырым ауданы, Қазақстан көшесі, N 14, телефондары: 31-3-09, 31-3-06.</w:t>
      </w:r>
      <w:r>
        <w:br/>
      </w:r>
      <w:r>
        <w:rPr>
          <w:rFonts w:ascii="Times New Roman"/>
          <w:b w:val="false"/>
          <w:i w:val="false"/>
          <w:color w:val="000000"/>
          <w:sz w:val="28"/>
        </w:rPr>
        <w:t>
      10. Жұмыс кестесі – күн сайын, демалыс және мереке күндерін қоспағанда, сағат 9.00-ден 18.30-ға дейін, сағат 13.00-14.30-дейін түскі үзіліс. Мемлекеттік қызметті алу үшін алдын ала жазылу және жедел қызмет көрсету қарастырылмаған.</w:t>
      </w:r>
      <w:r>
        <w:br/>
      </w:r>
      <w:r>
        <w:rPr>
          <w:rFonts w:ascii="Times New Roman"/>
          <w:b w:val="false"/>
          <w:i w:val="false"/>
          <w:color w:val="000000"/>
          <w:sz w:val="28"/>
        </w:rPr>
        <w:t>
      11. Мемлекеттік қызмет көрсету үшін келесі жағдайлар жасалған:</w:t>
      </w:r>
      <w:r>
        <w:br/>
      </w:r>
      <w:r>
        <w:rPr>
          <w:rFonts w:ascii="Times New Roman"/>
          <w:b w:val="false"/>
          <w:i w:val="false"/>
          <w:color w:val="000000"/>
          <w:sz w:val="28"/>
        </w:rPr>
        <w:t>
      1) мемлекеттік және орыс тілдерінде жазылған өтініштердің үлгілері бар тақтаның алдында вестибюлде орналасқан үстелдер мен орындықтар;</w:t>
      </w:r>
      <w:r>
        <w:br/>
      </w:r>
      <w:r>
        <w:rPr>
          <w:rFonts w:ascii="Times New Roman"/>
          <w:b w:val="false"/>
          <w:i w:val="false"/>
          <w:color w:val="000000"/>
          <w:sz w:val="28"/>
        </w:rPr>
        <w:t>
      2) күту кабинеттерінің қасына дәліздерге қойылған орындықтар.</w:t>
      </w:r>
      <w:r>
        <w:br/>
      </w:r>
      <w:r>
        <w:rPr>
          <w:rFonts w:ascii="Times New Roman"/>
          <w:b w:val="false"/>
          <w:i w:val="false"/>
          <w:color w:val="000000"/>
          <w:sz w:val="28"/>
        </w:rPr>
        <w:t>
      3) өрт қауіпсіздігі талаптары сақталған.</w:t>
      </w:r>
    </w:p>
    <w:bookmarkStart w:name="z151" w:id="147"/>
    <w:p>
      <w:pPr>
        <w:spacing w:after="0"/>
        <w:ind w:left="0"/>
        <w:jc w:val="both"/>
      </w:pPr>
      <w:r>
        <w:rPr>
          <w:rFonts w:ascii="Times New Roman"/>
          <w:b w:val="false"/>
          <w:i w:val="false"/>
          <w:color w:val="000000"/>
          <w:sz w:val="28"/>
        </w:rPr>
        <w:t>
2. Мемлекеттік қызмет көрсету тәртібі</w:t>
      </w:r>
    </w:p>
    <w:bookmarkEnd w:id="147"/>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Баланың (балалардың) туу туралы куәлігінің көшірмесі;</w:t>
      </w:r>
      <w:r>
        <w:br/>
      </w:r>
      <w:r>
        <w:rPr>
          <w:rFonts w:ascii="Times New Roman"/>
          <w:b w:val="false"/>
          <w:i w:val="false"/>
          <w:color w:val="000000"/>
          <w:sz w:val="28"/>
        </w:rPr>
        <w:t>
      2) Ата-анасы қайтыс болған, олар ата-аналық құқығынан айрылған, олардың ата-аналық құқығы шектелген, ата-анасы әрекетке қабiлетсiз деп танылған, ата-анасының сырқаттығы, ата-анасы балаларын тәрбиелеуден немесе олардың құқықтары мен мүдделерiн қорғаудан, оның iшiнде ата-анасы балаларын тәрбиелеу, емдеу және басқа да осындай мекемелерден алудан бас тартқан жағдайларда, сондай-ақ ата-ана қамқорлығы болмаған басқа да жағдайларда ата-анасының қамқорлығынсыз қалған балалар туралы растайтың құжаттар;</w:t>
      </w:r>
      <w:r>
        <w:br/>
      </w:r>
      <w:r>
        <w:rPr>
          <w:rFonts w:ascii="Times New Roman"/>
          <w:b w:val="false"/>
          <w:i w:val="false"/>
          <w:color w:val="000000"/>
          <w:sz w:val="28"/>
        </w:rPr>
        <w:t>
      3) Сырым аудандық білім беру бөлімі ата-анасының қамқорлығынсыз қалған балалар туралы мәліметті алғаннан кейін үш күн ішінде баланың тұрмыстық жағдайын барып тексереді.</w:t>
      </w:r>
      <w:r>
        <w:br/>
      </w: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 Батыс Қазақстан облысы, Сырым ауданы, Жымпиты ауылы, Қазақстан көшесі, 14, 2 қабат, 7 кабинет (телефон: 31-3-06) мекен-жайындағы бөлімінің әкімшілік секторы.</w:t>
      </w:r>
      <w:r>
        <w:br/>
      </w:r>
      <w:r>
        <w:rPr>
          <w:rFonts w:ascii="Times New Roman"/>
          <w:b w:val="false"/>
          <w:i w:val="false"/>
          <w:color w:val="000000"/>
          <w:sz w:val="28"/>
        </w:rPr>
        <w:t>
      14. Мемлекеттік қызметті алу үшін қажетті өтініштер мен басқа да құжаттар Бөлімнің әкімшілік секторының мамандарына тапсырылады, мекенжайы: Батыс Қазақстан облысы, Сырым ауданы, Жымпиты ауылы, Қазақстан көшесі, 14, 2 қабат, 7 кабинет (31-3-06).</w:t>
      </w:r>
      <w:r>
        <w:br/>
      </w:r>
      <w:r>
        <w:rPr>
          <w:rFonts w:ascii="Times New Roman"/>
          <w:b w:val="false"/>
          <w:i w:val="false"/>
          <w:color w:val="000000"/>
          <w:sz w:val="28"/>
        </w:rPr>
        <w:t>
      15. Тұтынушы барлық қажетті құжаттарды тапсырғанын дәлелдейтін құжаттырдың нысаны атауы: қамқоршылық және қорғаншылық бойынша кеңестің шешімі.</w:t>
      </w:r>
      <w:r>
        <w:br/>
      </w:r>
      <w:r>
        <w:rPr>
          <w:rFonts w:ascii="Times New Roman"/>
          <w:b w:val="false"/>
          <w:i w:val="false"/>
          <w:color w:val="000000"/>
          <w:sz w:val="28"/>
        </w:rPr>
        <w:t>
      16. Қызмет көрсету нәтижесін жеткізу тәсілдері – Есепке қою туралы анықтама Батыс Қазақстан облысы, Сырым ауданы, Жымпиты ауылы, Қазақстан көшесі, 14, 2 қабат, 7 кабинет (телефон: 31-3-06) мекен-жайындағы білім бөлімінің әкімшілік секторына тұтынушы жеке келген кезде беріледі.</w:t>
      </w:r>
      <w:r>
        <w:br/>
      </w: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r>
        <w:br/>
      </w:r>
      <w:r>
        <w:rPr>
          <w:rFonts w:ascii="Times New Roman"/>
          <w:b w:val="false"/>
          <w:i w:val="false"/>
          <w:color w:val="000000"/>
          <w:sz w:val="28"/>
        </w:rPr>
        <w:t>
      1) Осы стандарттың 12-тармақшасында көрсетілген мемлекеттік қызмет көрсету үшін қажетті құжаттар тізбесінің толық болмауы.</w:t>
      </w:r>
    </w:p>
    <w:bookmarkStart w:name="z152" w:id="148"/>
    <w:p>
      <w:pPr>
        <w:spacing w:after="0"/>
        <w:ind w:left="0"/>
        <w:jc w:val="both"/>
      </w:pPr>
      <w:r>
        <w:rPr>
          <w:rFonts w:ascii="Times New Roman"/>
          <w:b w:val="false"/>
          <w:i w:val="false"/>
          <w:color w:val="000000"/>
          <w:sz w:val="28"/>
        </w:rPr>
        <w:t>
3. Жұмыс қағидаттары</w:t>
      </w:r>
    </w:p>
    <w:bookmarkEnd w:id="148"/>
    <w:p>
      <w:pPr>
        <w:spacing w:after="0"/>
        <w:ind w:left="0"/>
        <w:jc w:val="both"/>
      </w:pPr>
      <w:r>
        <w:rPr>
          <w:rFonts w:ascii="Times New Roman"/>
          <w:b w:val="false"/>
          <w:i w:val="false"/>
          <w:color w:val="000000"/>
          <w:sz w:val="28"/>
        </w:rPr>
        <w:t>      18. Бөлім жұмыс кезінде сыпайылық, мемлекеттік қызмет туралы толық мәлімет берілуі, сақталуын қамтамасыз ету, тұтынушы құжатының мазмұны туралы ақпараттың құпиялығы және қорғалуы сияқты қағидаттарды басшылыққа алады.</w:t>
      </w:r>
    </w:p>
    <w:bookmarkStart w:name="z153" w:id="149"/>
    <w:p>
      <w:pPr>
        <w:spacing w:after="0"/>
        <w:ind w:left="0"/>
        <w:jc w:val="both"/>
      </w:pPr>
      <w:r>
        <w:rPr>
          <w:rFonts w:ascii="Times New Roman"/>
          <w:b w:val="false"/>
          <w:i w:val="false"/>
          <w:color w:val="000000"/>
          <w:sz w:val="28"/>
        </w:rPr>
        <w:t>
4. Жұмыс нәтижелері</w:t>
      </w:r>
    </w:p>
    <w:bookmarkEnd w:id="149"/>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54" w:id="150"/>
    <w:p>
      <w:pPr>
        <w:spacing w:after="0"/>
        <w:ind w:left="0"/>
        <w:jc w:val="both"/>
      </w:pPr>
      <w:r>
        <w:rPr>
          <w:rFonts w:ascii="Times New Roman"/>
          <w:b w:val="false"/>
          <w:i w:val="false"/>
          <w:color w:val="000000"/>
          <w:sz w:val="28"/>
        </w:rPr>
        <w:t>
5. Шағымдану тәртібі</w:t>
      </w:r>
    </w:p>
    <w:bookmarkEnd w:id="150"/>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электрондық почтасының мекен-жайы, шақыруларды өңдеу орталықтарының (саll-орталықтар) телефон нөмірлері не лауазымды адам кабинетінің нөмірі.</w:t>
      </w:r>
      <w:r>
        <w:br/>
      </w:r>
      <w:r>
        <w:rPr>
          <w:rFonts w:ascii="Times New Roman"/>
          <w:b w:val="false"/>
          <w:i w:val="false"/>
          <w:color w:val="000000"/>
          <w:sz w:val="28"/>
        </w:rPr>
        <w:t>
      1) Бөлім мамандарының іс-әрекетіне шағымдану тәртібін Батыс Қазақстан облысы Сырым ауданы, Жымпиты ауылы, Қазақстан көшесі, 14, 2 қабат, 7 кабинет, телефон: 31-3-09 мекен-жайында орналасқан Бөлім бастығы түсіндіреді.</w:t>
      </w:r>
      <w:r>
        <w:br/>
      </w:r>
      <w:r>
        <w:rPr>
          <w:rFonts w:ascii="Times New Roman"/>
          <w:b w:val="false"/>
          <w:i w:val="false"/>
          <w:color w:val="000000"/>
          <w:sz w:val="28"/>
        </w:rPr>
        <w:t>
      2) Бөлім бастығының іс-әрекетіне шағымдану тәртібін Батыс Қазақстан облысы, Сырым ауданы, Жымпиты ауылы, Қазақстан көшесі, 8, 2 қабат, 13 кабинет, телефон: 31-2-85 мекен-жайында орналасқан Сырым ауданы әкімі аппаратының басшысы түсіндіреді.</w:t>
      </w:r>
      <w:r>
        <w:br/>
      </w:r>
      <w:r>
        <w:rPr>
          <w:rFonts w:ascii="Times New Roman"/>
          <w:b w:val="false"/>
          <w:i w:val="false"/>
          <w:color w:val="000000"/>
          <w:sz w:val="28"/>
        </w:rPr>
        <w:t>
      22. Шағым берілетін мемлекеттік органның атауы, электрондық поштасының мекен-жайы не лауазымды адам кабинетінің нөмірі:</w:t>
      </w:r>
      <w:r>
        <w:br/>
      </w:r>
      <w:r>
        <w:rPr>
          <w:rFonts w:ascii="Times New Roman"/>
          <w:b w:val="false"/>
          <w:i w:val="false"/>
          <w:color w:val="000000"/>
          <w:sz w:val="28"/>
        </w:rPr>
        <w:t>
      1) Шағым жазбаша түрде немесе пошта арқылы Батыс Қазақстан облысы, Сырым ауданы, Жымпиты ауылы, Қазақстан көшесі, 14, 2 қабат, 7 кабинет, телефон: 31-3-06 мекен-жайы бойынша қабылданады.</w:t>
      </w:r>
      <w:r>
        <w:br/>
      </w:r>
      <w:r>
        <w:rPr>
          <w:rFonts w:ascii="Times New Roman"/>
          <w:b w:val="false"/>
          <w:i w:val="false"/>
          <w:color w:val="000000"/>
          <w:sz w:val="28"/>
        </w:rPr>
        <w:t>
      2) Шағым жазбаша түрде немесе пошта арқылы немесе Сырым ауданы әкімінің аппараты кеңсесі арқылы Батыс Қазақстан облысы, Сырым ауданы, Жымпиты ауылы, Қазақстан көшесі, 8, 1-қабат, 2 кабинет, телефон: 31-2-74 мекен-жайы бойынша қабылданады.</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Батыс Қазақстан облысы, Сырым ауданы, Жымпиты ауылы, Қазақстан көшесі, 14, 2 қабат, 7 кабинет, телефоны: 31-3-06.</w:t>
      </w:r>
      <w:r>
        <w:br/>
      </w:r>
      <w:r>
        <w:rPr>
          <w:rFonts w:ascii="Times New Roman"/>
          <w:b w:val="false"/>
          <w:i w:val="false"/>
          <w:color w:val="000000"/>
          <w:sz w:val="28"/>
        </w:rPr>
        <w:t>
      24. Байланыс деректері: Тұтынушыларды қабылдау Бөлімнің бекітілген жұмыс кестесіне сәйкес жүргізіледі.</w:t>
      </w:r>
      <w:r>
        <w:br/>
      </w:r>
      <w:r>
        <w:rPr>
          <w:rFonts w:ascii="Times New Roman"/>
          <w:b w:val="false"/>
          <w:i w:val="false"/>
          <w:color w:val="000000"/>
          <w:sz w:val="28"/>
        </w:rPr>
        <w:t>
      1) Бөлім бастығы:</w:t>
      </w:r>
      <w:r>
        <w:br/>
      </w:r>
      <w:r>
        <w:rPr>
          <w:rFonts w:ascii="Times New Roman"/>
          <w:b w:val="false"/>
          <w:i w:val="false"/>
          <w:color w:val="000000"/>
          <w:sz w:val="28"/>
        </w:rPr>
        <w:t>
      Жұмыс кестесі - күн сайын, сенбі, жексенбі және мереке күндерін қоспағанда, сағат 9.00-ден 18.30-ға дейін, түскі үзіліс сағат 13.00-ден 14.30-ға дейін. Жеке сұрақтары бойынша: алдын ала жазылу арқылы әр жұма сайын мереке күндерін қоспағанда сағат 16.00-ден 18.30-ға дейін. Қабылдау Сырым ауданы, Жымпиты ауылы, Қазақстан көшесі, 14, 2 қабат, 8 кабинет, телефон: 31-3-09 мекен-жайы бойынша жүргізіледі.</w:t>
      </w:r>
      <w:r>
        <w:br/>
      </w:r>
      <w:r>
        <w:rPr>
          <w:rFonts w:ascii="Times New Roman"/>
          <w:b w:val="false"/>
          <w:i w:val="false"/>
          <w:color w:val="000000"/>
          <w:sz w:val="28"/>
        </w:rPr>
        <w:t>
      2) Бөлім бас мамандары:</w:t>
      </w:r>
      <w:r>
        <w:br/>
      </w:r>
      <w:r>
        <w:rPr>
          <w:rFonts w:ascii="Times New Roman"/>
          <w:b w:val="false"/>
          <w:i w:val="false"/>
          <w:color w:val="000000"/>
          <w:sz w:val="28"/>
        </w:rPr>
        <w:t>
      Жұмыс кестесі күн сайын, сенбі, жексенбі және мереке күндерін қоспағанда, сағат 9.00-ден 18.30-ға дейін, үзіліс сағат 13.00-ден 14.30-ға дейін. Жеке сұрақтары бойынша: алдын ала жазылу арқылы әр бейсенбі сайын, мереке күндерін қоспағанда, сағат 16.00-ден 18.30-ға дейін. Қабылдау Батыс Қазақстан облысы, Сырым ауданы, Жымпиты ауылы, Қазақстан көшесі, 14 үй, 2 қабат, 7 кабинет (телефон 31-3-06) мекен-жайы бойынша жүргізіледі.</w:t>
      </w:r>
      <w:r>
        <w:br/>
      </w:r>
      <w:r>
        <w:rPr>
          <w:rFonts w:ascii="Times New Roman"/>
          <w:b w:val="false"/>
          <w:i w:val="false"/>
          <w:color w:val="000000"/>
          <w:sz w:val="28"/>
        </w:rPr>
        <w:t>
      Жоғары тұрған ұйымның байланыс деректері:</w:t>
      </w:r>
      <w:r>
        <w:br/>
      </w:r>
      <w:r>
        <w:rPr>
          <w:rFonts w:ascii="Times New Roman"/>
          <w:b w:val="false"/>
          <w:i w:val="false"/>
          <w:color w:val="000000"/>
          <w:sz w:val="28"/>
        </w:rPr>
        <w:t>
      Жергілікті атқарушы орган Сырым аудандық әкімінің аппараты, Батыс Қазақстан облысы, Сырым ауданы, Жымпиты ауылы, Қазақстан көшесі, 8 үй, 2 қабат, 13 кабинет, телефон: 31-2-85 мекен-жайы бойынша, жұмыс кестесі – күн сайын, демалыс және мереке күндерін қоспағанда, сағат 9.00-ден 18.30-ға дейін, түскі үзіліс сағат 13.00-ден 14.30-ға дейін.</w:t>
      </w:r>
      <w:r>
        <w:br/>
      </w:r>
      <w:r>
        <w:rPr>
          <w:rFonts w:ascii="Times New Roman"/>
          <w:b w:val="false"/>
          <w:i w:val="false"/>
          <w:color w:val="000000"/>
          <w:sz w:val="28"/>
        </w:rPr>
        <w:t>
      25. Қосымша ақпарат: Бөлім келесі мемлекеттік қызмет түрлерін көрсетеді:</w:t>
      </w:r>
      <w:r>
        <w:br/>
      </w:r>
      <w:r>
        <w:rPr>
          <w:rFonts w:ascii="Times New Roman"/>
          <w:b w:val="false"/>
          <w:i w:val="false"/>
          <w:color w:val="000000"/>
          <w:sz w:val="28"/>
        </w:rPr>
        <w:t>
      1)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2) Жетімдерді, ата-анасының қамқорлығынсыз қалған балаларды әлеуметтік қамсыздандыруға құжаттар рәсімдеу;</w:t>
      </w:r>
      <w:r>
        <w:br/>
      </w:r>
      <w:r>
        <w:rPr>
          <w:rFonts w:ascii="Times New Roman"/>
          <w:b w:val="false"/>
          <w:i w:val="false"/>
          <w:color w:val="000000"/>
          <w:sz w:val="28"/>
        </w:rPr>
        <w:t>
      3) Кәмелетке толмаған балаларға тиесілі тұрғын үй алаңын ауыстыруға немесе сатуға рұқсат беру үшін нотариалды кеңсеге анықтама беру;</w:t>
      </w:r>
      <w:r>
        <w:br/>
      </w:r>
      <w:r>
        <w:rPr>
          <w:rFonts w:ascii="Times New Roman"/>
          <w:b w:val="false"/>
          <w:i w:val="false"/>
          <w:color w:val="000000"/>
          <w:sz w:val="28"/>
        </w:rPr>
        <w:t>
      4) Зейнеткерлік қорларға, ІІМ жол полициясы комитетінің аумақтық бөлімшелеріне кәмелетке толмаған балаларға мұраны рәсімдеу үшін анықтама беру;</w:t>
      </w:r>
      <w:r>
        <w:br/>
      </w:r>
      <w:r>
        <w:rPr>
          <w:rFonts w:ascii="Times New Roman"/>
          <w:b w:val="false"/>
          <w:i w:val="false"/>
          <w:color w:val="000000"/>
          <w:sz w:val="28"/>
        </w:rPr>
        <w:t>
      5) Патронаттық тәрбиелеуге балаларды алуға тілек білдірген отбасылардан өтініштер қабылдау;</w:t>
      </w:r>
      <w:r>
        <w:br/>
      </w:r>
      <w:r>
        <w:rPr>
          <w:rFonts w:ascii="Times New Roman"/>
          <w:b w:val="false"/>
          <w:i w:val="false"/>
          <w:color w:val="000000"/>
          <w:sz w:val="28"/>
        </w:rPr>
        <w:t>
      6) Кәмелетке толмағандарға тиесілі тұрғын үйді банкке несие рәсімдеу үшін кепілге қоюға рұқсат беру;</w:t>
      </w:r>
      <w:r>
        <w:br/>
      </w:r>
      <w:r>
        <w:rPr>
          <w:rFonts w:ascii="Times New Roman"/>
          <w:b w:val="false"/>
          <w:i w:val="false"/>
          <w:color w:val="000000"/>
          <w:sz w:val="28"/>
        </w:rPr>
        <w:t>
      7) Қорғаншы (қамқоршы) болып белгіленген адамға куәлік беру;</w:t>
      </w:r>
      <w:r>
        <w:br/>
      </w:r>
      <w:r>
        <w:rPr>
          <w:rFonts w:ascii="Times New Roman"/>
          <w:b w:val="false"/>
          <w:i w:val="false"/>
          <w:color w:val="000000"/>
          <w:sz w:val="28"/>
        </w:rPr>
        <w:t>
      8)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r>
        <w:br/>
      </w:r>
      <w:r>
        <w:rPr>
          <w:rFonts w:ascii="Times New Roman"/>
          <w:b w:val="false"/>
          <w:i w:val="false"/>
          <w:color w:val="000000"/>
          <w:sz w:val="28"/>
        </w:rPr>
        <w:t>
      Бөлімнің сенім телефоны: 31-1-81.</w:t>
      </w:r>
    </w:p>
    <w:bookmarkStart w:name="z155" w:id="151"/>
    <w:p>
      <w:pPr>
        <w:spacing w:after="0"/>
        <w:ind w:left="0"/>
        <w:jc w:val="both"/>
      </w:pPr>
      <w:r>
        <w:rPr>
          <w:rFonts w:ascii="Times New Roman"/>
          <w:b w:val="false"/>
          <w:i w:val="false"/>
          <w:color w:val="000000"/>
          <w:sz w:val="28"/>
        </w:rPr>
        <w:t>
"Жетім балаларды және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өңірлік есепке қою"</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151"/>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 w:id="152"/>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21-қосымша</w:t>
      </w:r>
    </w:p>
    <w:bookmarkEnd w:id="152"/>
    <w:p>
      <w:pPr>
        <w:spacing w:after="0"/>
        <w:ind w:left="0"/>
        <w:jc w:val="left"/>
      </w:pPr>
      <w:r>
        <w:rPr>
          <w:rFonts w:ascii="Times New Roman"/>
          <w:b/>
          <w:i w:val="false"/>
          <w:color w:val="000000"/>
        </w:rPr>
        <w:t xml:space="preserve"> "Қосалқы шаруашылығының бар</w:t>
      </w:r>
      <w:r>
        <w:br/>
      </w:r>
      <w:r>
        <w:rPr>
          <w:rFonts w:ascii="Times New Roman"/>
          <w:b/>
          <w:i w:val="false"/>
          <w:color w:val="000000"/>
        </w:rPr>
        <w:t>
екендігі туралы анықтама беру"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157" w:id="153"/>
    <w:p>
      <w:pPr>
        <w:spacing w:after="0"/>
        <w:ind w:left="0"/>
        <w:jc w:val="both"/>
      </w:pPr>
      <w:r>
        <w:rPr>
          <w:rFonts w:ascii="Times New Roman"/>
          <w:b w:val="false"/>
          <w:i w:val="false"/>
          <w:color w:val="000000"/>
          <w:sz w:val="28"/>
        </w:rPr>
        <w:t>
1. Жалпы ережелер</w:t>
      </w:r>
    </w:p>
    <w:bookmarkEnd w:id="153"/>
    <w:p>
      <w:pPr>
        <w:spacing w:after="0"/>
        <w:ind w:left="0"/>
        <w:jc w:val="both"/>
      </w:pPr>
      <w:r>
        <w:rPr>
          <w:rFonts w:ascii="Times New Roman"/>
          <w:b w:val="false"/>
          <w:i w:val="false"/>
          <w:color w:val="000000"/>
          <w:sz w:val="28"/>
        </w:rPr>
        <w:t>      1. Мемлекеттік қызметтің анықтамасы - қосалқы шаруашылығының бар екендігі туралы анықтама беру.</w:t>
      </w:r>
      <w:r>
        <w:br/>
      </w:r>
      <w:r>
        <w:rPr>
          <w:rFonts w:ascii="Times New Roman"/>
          <w:b w:val="false"/>
          <w:i w:val="false"/>
          <w:color w:val="000000"/>
          <w:sz w:val="28"/>
        </w:rPr>
        <w:t>
      Қосалқы шаруашылық - ауылдық жерде және қала маңындағы аймақта орналасқан жер учаскесiнде өз мұқтаждарын қанағаттандыруға арналған қызмет түрi.</w:t>
      </w:r>
      <w:r>
        <w:br/>
      </w:r>
      <w:r>
        <w:rPr>
          <w:rFonts w:ascii="Times New Roman"/>
          <w:b w:val="false"/>
          <w:i w:val="false"/>
          <w:color w:val="000000"/>
          <w:sz w:val="28"/>
        </w:rPr>
        <w:t>
      2. Көрсетілетін мемлекеттік қызметтің нысаны - автоматтандырылмаған.</w:t>
      </w:r>
      <w:r>
        <w:br/>
      </w:r>
      <w:r>
        <w:rPr>
          <w:rFonts w:ascii="Times New Roman"/>
          <w:b w:val="false"/>
          <w:i w:val="false"/>
          <w:color w:val="000000"/>
          <w:sz w:val="28"/>
        </w:rPr>
        <w:t>
      3. Мемлекеттік қызмет көрсетуге негіз болатын нормативтік құқықтық актінің атауы мен бабы:</w:t>
      </w:r>
      <w:r>
        <w:br/>
      </w:r>
      <w:r>
        <w:rPr>
          <w:rFonts w:ascii="Times New Roman"/>
          <w:b w:val="false"/>
          <w:i w:val="false"/>
          <w:color w:val="000000"/>
          <w:sz w:val="28"/>
        </w:rPr>
        <w:t xml:space="preserve">
      1)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 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 баптары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 Үкіметінің 2007 жылғы 30 маусымдағы N 561 "Жеке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5 бөлімінің 114-тармақшасы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w:t>
      </w:r>
      <w:r>
        <w:br/>
      </w:r>
      <w:r>
        <w:rPr>
          <w:rFonts w:ascii="Times New Roman"/>
          <w:b w:val="false"/>
          <w:i w:val="false"/>
          <w:color w:val="000000"/>
          <w:sz w:val="28"/>
        </w:rPr>
        <w:t>
      1) "Сырым аудандық ауыл шаруашылығы бөлімі" мемлекеттік мекемесі (одан әрі- Бөлім). Мемлекеттік қызмет көрсету орны: Батыс Қазақстан облысы, Сырым ауданы, Жымпиты ауылы, Қазақстан көшесі 8, телефоны: 31-2-97, 31-1-51.</w:t>
      </w:r>
      <w:r>
        <w:br/>
      </w:r>
      <w:r>
        <w:rPr>
          <w:rFonts w:ascii="Times New Roman"/>
          <w:b w:val="false"/>
          <w:i w:val="false"/>
          <w:color w:val="000000"/>
          <w:sz w:val="28"/>
        </w:rPr>
        <w:t>
      2) "Алғабас ауылдық округ әкімі аппараты" мемлекеттік мекемесі (одан әрі – Алғабас ауылдық округінің әкімдігі). Мемлекеттік қызмет көрсету орны: Батыс Қазақстан облысы, Сырым ауданы, Алғабас ауылы, телефон: 99-1-27.</w:t>
      </w:r>
      <w:r>
        <w:br/>
      </w:r>
      <w:r>
        <w:rPr>
          <w:rFonts w:ascii="Times New Roman"/>
          <w:b w:val="false"/>
          <w:i w:val="false"/>
          <w:color w:val="000000"/>
          <w:sz w:val="28"/>
        </w:rPr>
        <w:t>
      3) "Аралтөбе округ әкімі аппараты" мемлекеттік мекемесі (одан әрі – Аралтөбе округі округінің әкімдігі). Мемлекеттік қызмет көрсету орны: Батыс Қазақстан облысы, Сырым ауданы, Аралтөбе ауылы, телефоны: 31-2-15.</w:t>
      </w:r>
      <w:r>
        <w:br/>
      </w:r>
      <w:r>
        <w:rPr>
          <w:rFonts w:ascii="Times New Roman"/>
          <w:b w:val="false"/>
          <w:i w:val="false"/>
          <w:color w:val="000000"/>
          <w:sz w:val="28"/>
        </w:rPr>
        <w:t>
      4) "Бұлдырты ауылдық округ әкімі аппараты" мемлекеттік мекемесі (одан әрі – Бұлдырты ауылдық округінің әкімдігі). Мемлекеттік қызмет көрсету орны: Батыс Қазақстан облысы, Сырым ауданы, Бұлдырты ауылы, телефоны: 92-3-29.</w:t>
      </w:r>
      <w:r>
        <w:br/>
      </w:r>
      <w:r>
        <w:rPr>
          <w:rFonts w:ascii="Times New Roman"/>
          <w:b w:val="false"/>
          <w:i w:val="false"/>
          <w:color w:val="000000"/>
          <w:sz w:val="28"/>
        </w:rPr>
        <w:t>
      5) "Бұлан ауылдық округ әкімі аппараты" мемлекеттік мекемесі (одан әрі – Бұлан ауылдық округінің әкімдігі). Мемлекеттік қызмет көрсету орны: Батыс Қазақстан облысы, Сырым ауданы, Бұлан ауылы, телефон: 31-2-21.</w:t>
      </w:r>
      <w:r>
        <w:br/>
      </w:r>
      <w:r>
        <w:rPr>
          <w:rFonts w:ascii="Times New Roman"/>
          <w:b w:val="false"/>
          <w:i w:val="false"/>
          <w:color w:val="000000"/>
          <w:sz w:val="28"/>
        </w:rPr>
        <w:t>
      6) "Жымпиты ауылдық округ әкімі аппараты" мемлекеттік мекемесі (одан әрі – Жымпиты ауылдық округінің әкімдігі). Мемлекеттік қызмет көрсету орны: Батыс Қазақстан облысы, Сырым ауданы, Жымпиты ауылы, телефон: 31-2-18.</w:t>
      </w:r>
      <w:r>
        <w:br/>
      </w:r>
      <w:r>
        <w:rPr>
          <w:rFonts w:ascii="Times New Roman"/>
          <w:b w:val="false"/>
          <w:i w:val="false"/>
          <w:color w:val="000000"/>
          <w:sz w:val="28"/>
        </w:rPr>
        <w:t>
      7) "Жосалы ауылдық округ әкімі аппараты" мемлекеттік мекемесі (одан әрі – Жосалы ауылдық округінің әкімдігі). Мемлекеттік қызмет көрсету орны: Батыс Қазақстан облысы, Сырым ауданы, Қоныр ауылы, телефон: 91-1-17.</w:t>
      </w:r>
      <w:r>
        <w:br/>
      </w:r>
      <w:r>
        <w:rPr>
          <w:rFonts w:ascii="Times New Roman"/>
          <w:b w:val="false"/>
          <w:i w:val="false"/>
          <w:color w:val="000000"/>
          <w:sz w:val="28"/>
        </w:rPr>
        <w:t>
      8) "Жетікөл ауылдық округ әкімі аппараты" мемлекеттік мекемесі (одан әрі – Жетікөл ауылдық округінің әкімдігі). Мемлекеттік қызмет көрсету орны: Батыс Қазақстан облысы, Сырым ауданы, Қосарал ауылы, телефон: 90-4-13.</w:t>
      </w:r>
      <w:r>
        <w:br/>
      </w:r>
      <w:r>
        <w:rPr>
          <w:rFonts w:ascii="Times New Roman"/>
          <w:b w:val="false"/>
          <w:i w:val="false"/>
          <w:color w:val="000000"/>
          <w:sz w:val="28"/>
        </w:rPr>
        <w:t>
      9) "Елтай ауылдық округ әкімі аппараты" мемлекеттік мекемесі (одан әрі – Елтай ауылдық округінің әкімдігі). Мемлекеттік қызмет көрсету орны: Батыс Қазақстан облысы, Сырым ауданы, Тасқұдық ауылы, телефон: 31-2-13.</w:t>
      </w:r>
      <w:r>
        <w:br/>
      </w:r>
      <w:r>
        <w:rPr>
          <w:rFonts w:ascii="Times New Roman"/>
          <w:b w:val="false"/>
          <w:i w:val="false"/>
          <w:color w:val="000000"/>
          <w:sz w:val="28"/>
        </w:rPr>
        <w:t>
      10) "Қособа ауылдық округ әкімі аппараты" мемлекеттік мекемесі (одан әрі – Қособа ауылдық округінің әкімдігі). Мемлекеттік қызмет көрсету орны: Батыс Қазақстан облысы, Сырым ауданы, Қособа ауылы, телефон: 31-2-20.</w:t>
      </w:r>
      <w:r>
        <w:br/>
      </w:r>
      <w:r>
        <w:rPr>
          <w:rFonts w:ascii="Times New Roman"/>
          <w:b w:val="false"/>
          <w:i w:val="false"/>
          <w:color w:val="000000"/>
          <w:sz w:val="28"/>
        </w:rPr>
        <w:t>
      11) "Сарой ауылдық округ әкімі аппараты" мемлекеттік мекемесі (одан әрі – Сарой ауылдық округінің әкімдігі). Мемлекеттік қызмет көрсету орны: Батыс Қазақстан облысы, Сырым ауданы, Шағырлой ауылы, телефон: 92-1-78.</w:t>
      </w:r>
      <w:r>
        <w:br/>
      </w:r>
      <w:r>
        <w:rPr>
          <w:rFonts w:ascii="Times New Roman"/>
          <w:b w:val="false"/>
          <w:i w:val="false"/>
          <w:color w:val="000000"/>
          <w:sz w:val="28"/>
        </w:rPr>
        <w:t>
      12) "Талдыбұлақ ауылдық округ әкімі аппараты" мемлекеттік мекемесі (одан әрі – Талдыбұлақ ауылдық округінің әкімдігі). Мемлекеттік қызмет көрсету орны: Батыс Қазақстан облысы, Сырым ауданы, Талдыбұлақ ауылы, телефон: 31-2-12.</w:t>
      </w:r>
      <w:r>
        <w:br/>
      </w:r>
      <w:r>
        <w:rPr>
          <w:rFonts w:ascii="Times New Roman"/>
          <w:b w:val="false"/>
          <w:i w:val="false"/>
          <w:color w:val="000000"/>
          <w:sz w:val="28"/>
        </w:rPr>
        <w:t>
      13) "Шолақаңқаты ауылдық округ әкімі аппараты" мемлекеттік мекемесі (одан әрі – Шолақаңқаты ауылдық округінің әкімдігі). Мемлекеттік қызмет көрсету орны: Батыс Қазақстан облысы, Сырым ауданы, Тоғанас ауылы, телефон: 97-2-36.</w:t>
      </w:r>
      <w:r>
        <w:br/>
      </w:r>
      <w:r>
        <w:rPr>
          <w:rFonts w:ascii="Times New Roman"/>
          <w:b w:val="false"/>
          <w:i w:val="false"/>
          <w:color w:val="000000"/>
          <w:sz w:val="28"/>
        </w:rPr>
        <w:t>
      5. Тұтынушы алатын көрсетілетін мемлекеттік қызметті көрсетуді аяқтау нысаны (нәтижесі): қосалқы шаруашылығы бар екендігі туралы анықтама беру.</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- 40 минут;</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минуттан аспайды;</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- 10 минуттан аспайды.</w:t>
      </w:r>
      <w:r>
        <w:br/>
      </w:r>
      <w:r>
        <w:rPr>
          <w:rFonts w:ascii="Times New Roman"/>
          <w:b w:val="false"/>
          <w:i w:val="false"/>
          <w:color w:val="000000"/>
          <w:sz w:val="28"/>
        </w:rPr>
        <w:t>
      8. Мемлекеттік қызмет ақысыз көрсетіледі.</w:t>
      </w:r>
      <w:r>
        <w:br/>
      </w:r>
      <w:r>
        <w:rPr>
          <w:rFonts w:ascii="Times New Roman"/>
          <w:b w:val="false"/>
          <w:i w:val="false"/>
          <w:color w:val="000000"/>
          <w:sz w:val="28"/>
        </w:rPr>
        <w:t>
      9. Қызмет көрсету тәртібі жөнінде ақпарат көзі - бұқаралық ақпарат құралдарында мәлімет, Сырым ауданы әкімдігінің ресми сайты (www.zkosyrym.kz).</w:t>
      </w:r>
      <w:r>
        <w:br/>
      </w:r>
      <w:r>
        <w:rPr>
          <w:rFonts w:ascii="Times New Roman"/>
          <w:b w:val="false"/>
          <w:i w:val="false"/>
          <w:color w:val="000000"/>
          <w:sz w:val="28"/>
        </w:rPr>
        <w:t>
      Аталған стандарт сондай-ақ мына мекен-жайларда орналасқан:</w:t>
      </w:r>
      <w:r>
        <w:br/>
      </w:r>
      <w:r>
        <w:rPr>
          <w:rFonts w:ascii="Times New Roman"/>
          <w:b w:val="false"/>
          <w:i w:val="false"/>
          <w:color w:val="000000"/>
          <w:sz w:val="28"/>
        </w:rPr>
        <w:t>
      1) Бөлімде, Жымпиты ауылы, Қазақстан көшесі N 8, 22 бөлме, телефоны: 31-2-97;</w:t>
      </w:r>
      <w:r>
        <w:br/>
      </w:r>
      <w:r>
        <w:rPr>
          <w:rFonts w:ascii="Times New Roman"/>
          <w:b w:val="false"/>
          <w:i w:val="false"/>
          <w:color w:val="000000"/>
          <w:sz w:val="28"/>
        </w:rPr>
        <w:t>
      2) "Алғабас ауылдық округ әкімі аппараты" мемлекеттік мекемесі (одан әрі – Алғабас ауылдық округінің әкімдігі). Мемлекеттік қызмет көрсету орны: Батыс Қазақстан облысы, Сырым ауданы, Алғабас ауылы, телефон: 99-1-27.</w:t>
      </w:r>
      <w:r>
        <w:br/>
      </w:r>
      <w:r>
        <w:rPr>
          <w:rFonts w:ascii="Times New Roman"/>
          <w:b w:val="false"/>
          <w:i w:val="false"/>
          <w:color w:val="000000"/>
          <w:sz w:val="28"/>
        </w:rPr>
        <w:t>
      3) "Аралтөбе округ әкімі аппараты" мемлекеттік мекемесі (одан әрі – Аралтөбе округі округінің әкімдігі). Мемлекеттік қызмет көрсету орны: Батыс Қазақстан облысы, Сырым ауданы, Аралтөбе ауылы, телефоны: 31-2-15.</w:t>
      </w:r>
      <w:r>
        <w:br/>
      </w:r>
      <w:r>
        <w:rPr>
          <w:rFonts w:ascii="Times New Roman"/>
          <w:b w:val="false"/>
          <w:i w:val="false"/>
          <w:color w:val="000000"/>
          <w:sz w:val="28"/>
        </w:rPr>
        <w:t>
      4) "Бұлдырты ауылдық округ әкімі аппараты" мемлекеттік мекемесі (одан әрі – Бұлдырты ауылдық округінің әкімдігі). Мемлекеттік қызмет көрсету орны: Батыс Қазақстан облысы, Сырым ауданы, Бұлдырты ауылы, телефоны: 92-3-29.</w:t>
      </w:r>
      <w:r>
        <w:br/>
      </w:r>
      <w:r>
        <w:rPr>
          <w:rFonts w:ascii="Times New Roman"/>
          <w:b w:val="false"/>
          <w:i w:val="false"/>
          <w:color w:val="000000"/>
          <w:sz w:val="28"/>
        </w:rPr>
        <w:t>
      5) "Бұлан ауылдық округ әкімі аппараты" мемлекеттік мекемесі (одан әрі – Бұлан ауылдық округінің әкімдігі). Мемлекеттік қызмет көрсету орны: Батыс Қазақстан облысы, Сырым ауданы, Бұлан ауылы, телефон: 31-2-21.</w:t>
      </w:r>
      <w:r>
        <w:br/>
      </w:r>
      <w:r>
        <w:rPr>
          <w:rFonts w:ascii="Times New Roman"/>
          <w:b w:val="false"/>
          <w:i w:val="false"/>
          <w:color w:val="000000"/>
          <w:sz w:val="28"/>
        </w:rPr>
        <w:t>
      6) "Жымпиты ауылдық округ әкімі аппараты" мемлекеттік мекемесі (одан әрі – Жымпиты ауылдық округінің әкімдігі). Мемлекеттік қызмет көрсету орны: Батыс Қазақстан облысы, Сырым ауданы, Жымпиты ауылы, телефон: 31-2-18.</w:t>
      </w:r>
      <w:r>
        <w:br/>
      </w:r>
      <w:r>
        <w:rPr>
          <w:rFonts w:ascii="Times New Roman"/>
          <w:b w:val="false"/>
          <w:i w:val="false"/>
          <w:color w:val="000000"/>
          <w:sz w:val="28"/>
        </w:rPr>
        <w:t>
      7) "Жосалы ауылдық округ әкімі аппараты" мемлекеттік мекемесі (одан әрі – Жосалы ауылдық округінің әкімдігі). Мемлекеттік қызмет көрсету орны: Батыс Қазақстан облысы, Сырым ауданы, Қоныр ауылы, телефон: 91-1-17.</w:t>
      </w:r>
      <w:r>
        <w:br/>
      </w:r>
      <w:r>
        <w:rPr>
          <w:rFonts w:ascii="Times New Roman"/>
          <w:b w:val="false"/>
          <w:i w:val="false"/>
          <w:color w:val="000000"/>
          <w:sz w:val="28"/>
        </w:rPr>
        <w:t>
      8) "Жетікөл ауылдық округ әкімі аппараты" мемлекеттік мекемесі (одан әрі – Жетікөл ауылдық округінің әкімдігі). Мемлекеттік қызмет көрсету орны: Батыс Қазақстан облысы, Сырым ауданы, Қосарал ауылы, телефон: 90-4-13.</w:t>
      </w:r>
      <w:r>
        <w:br/>
      </w:r>
      <w:r>
        <w:rPr>
          <w:rFonts w:ascii="Times New Roman"/>
          <w:b w:val="false"/>
          <w:i w:val="false"/>
          <w:color w:val="000000"/>
          <w:sz w:val="28"/>
        </w:rPr>
        <w:t>
      9) "Елтай ауылдық округ әкімі аппараты" мемлекеттік мекемесі (одан әрі – Елтай ауылдық округінің әкімдігі). Мемлекеттік қызмет көрсету орны: Батыс Қазақстан облысы, Сырым ауданы, Тасқұдық ауылы, телефон: 31-2-13.</w:t>
      </w:r>
      <w:r>
        <w:br/>
      </w:r>
      <w:r>
        <w:rPr>
          <w:rFonts w:ascii="Times New Roman"/>
          <w:b w:val="false"/>
          <w:i w:val="false"/>
          <w:color w:val="000000"/>
          <w:sz w:val="28"/>
        </w:rPr>
        <w:t>
      10) "Қособа ауылдық округ әкімі аппараты" мемлекеттік мекемесі (одан әрі – Қособа ауылдық округінің әкімдігі). Мемлекеттік қызмет көрсету орны: Батыс Қазақстан облысы, Сырым ауданы, Қособа ауылы, телефон: 31-2-20.</w:t>
      </w:r>
      <w:r>
        <w:br/>
      </w:r>
      <w:r>
        <w:rPr>
          <w:rFonts w:ascii="Times New Roman"/>
          <w:b w:val="false"/>
          <w:i w:val="false"/>
          <w:color w:val="000000"/>
          <w:sz w:val="28"/>
        </w:rPr>
        <w:t>
      11) "Сарой ауылдық округ әкімі аппараты" мемлекеттік мекемесі (одан әрі – Сарой ауылдық округінің әкімдігі). Мемлекеттік қызмет көрсету орны: Батыс Қазақстан облысы, Сырым ауданы, Шағырлой ауылы, телефон: 92-1-78.</w:t>
      </w:r>
      <w:r>
        <w:br/>
      </w:r>
      <w:r>
        <w:rPr>
          <w:rFonts w:ascii="Times New Roman"/>
          <w:b w:val="false"/>
          <w:i w:val="false"/>
          <w:color w:val="000000"/>
          <w:sz w:val="28"/>
        </w:rPr>
        <w:t>
      12) "Талдыбұлақ ауылдық округ әкімі аппараты" мемлекеттік мекемесі (одан әрі – Талдыбұлақ ауылдық округінің әкімдігі). Мемлекеттік қызмет көрсету орны: Батыс Қазақстан облысы, Сырым ауданы, Талдыбұлақ ауылы, телефон: 31-2-12.</w:t>
      </w:r>
      <w:r>
        <w:br/>
      </w:r>
      <w:r>
        <w:rPr>
          <w:rFonts w:ascii="Times New Roman"/>
          <w:b w:val="false"/>
          <w:i w:val="false"/>
          <w:color w:val="000000"/>
          <w:sz w:val="28"/>
        </w:rPr>
        <w:t>
      13) "Шолақаңқаты ауылдық округ әкімі аппараты" мемлекеттік мекемесі (одан әрі – Шолақаңқаты ауылдық округінің әкімдігі). Мемлекеттік қызмет көрсету орны: Батыс Қазақстан облысы, Сырым ауданы, Тоғанас ауылы, телефон: 97-2-36.</w:t>
      </w:r>
      <w:r>
        <w:br/>
      </w:r>
      <w:r>
        <w:rPr>
          <w:rFonts w:ascii="Times New Roman"/>
          <w:b w:val="false"/>
          <w:i w:val="false"/>
          <w:color w:val="000000"/>
          <w:sz w:val="28"/>
        </w:rPr>
        <w:t>
      10. Жұмыс кестесі – күн сайын сағат 9.00-ден 18.30-ге дейін, үзіліс сағат 13.00-ден 14.30-ға дейін сенбі және жексенбі күндерінен басқа. Қызметті алу үшін алдын ала жазылу және жедел қызмет көрсету жоқ.</w:t>
      </w:r>
      <w:r>
        <w:br/>
      </w:r>
      <w:r>
        <w:rPr>
          <w:rFonts w:ascii="Times New Roman"/>
          <w:b w:val="false"/>
          <w:i w:val="false"/>
          <w:color w:val="000000"/>
          <w:sz w:val="28"/>
        </w:rPr>
        <w:t>
      11. Аталған қызмет түрін көресту үшін келесі қолайлы жағдайлар қарастырылған:</w:t>
      </w:r>
      <w:r>
        <w:br/>
      </w:r>
      <w:r>
        <w:rPr>
          <w:rFonts w:ascii="Times New Roman"/>
          <w:b w:val="false"/>
          <w:i w:val="false"/>
          <w:color w:val="000000"/>
          <w:sz w:val="28"/>
        </w:rPr>
        <w:t>
      1) жазу үстелі және орындықтар вестибюльде мемлекеттік және орыс тілдерінде арыз үлгісі көрсетілген стендтің алдында орналасқан;</w:t>
      </w:r>
      <w:r>
        <w:br/>
      </w:r>
      <w:r>
        <w:rPr>
          <w:rFonts w:ascii="Times New Roman"/>
          <w:b w:val="false"/>
          <w:i w:val="false"/>
          <w:color w:val="000000"/>
          <w:sz w:val="28"/>
        </w:rPr>
        <w:t>
      2) кабинет жанындағы дәлізде күтуге арналған орындықтар;</w:t>
      </w:r>
      <w:r>
        <w:br/>
      </w:r>
      <w:r>
        <w:rPr>
          <w:rFonts w:ascii="Times New Roman"/>
          <w:b w:val="false"/>
          <w:i w:val="false"/>
          <w:color w:val="000000"/>
          <w:sz w:val="28"/>
        </w:rPr>
        <w:t>
      3) жазғы уақытта қолайлы ауа температурасын ұстап тұру үшін кондиционер.</w:t>
      </w:r>
    </w:p>
    <w:bookmarkStart w:name="z158" w:id="154"/>
    <w:p>
      <w:pPr>
        <w:spacing w:after="0"/>
        <w:ind w:left="0"/>
        <w:jc w:val="both"/>
      </w:pPr>
      <w:r>
        <w:rPr>
          <w:rFonts w:ascii="Times New Roman"/>
          <w:b w:val="false"/>
          <w:i w:val="false"/>
          <w:color w:val="000000"/>
          <w:sz w:val="28"/>
        </w:rPr>
        <w:t xml:space="preserve">
2. Мемлекеттік қызмет көрсету тәртібі </w:t>
      </w:r>
    </w:p>
    <w:bookmarkEnd w:id="154"/>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Өтініш;</w:t>
      </w:r>
      <w:r>
        <w:br/>
      </w:r>
      <w:r>
        <w:rPr>
          <w:rFonts w:ascii="Times New Roman"/>
          <w:b w:val="false"/>
          <w:i w:val="false"/>
          <w:color w:val="000000"/>
          <w:sz w:val="28"/>
        </w:rPr>
        <w:t>
      2) Жеке басын куәландыратын құжат (төлқұжат), Қазақстан Республикасының Әділет министрлігі Сырым ауданы бойынша Халыққа қызмет көрсету орталығы арқылы беріледі, күн сайын сағат 9.00-17.00-ге дейін үзіліссіз, мекен-жайы: Батыс Қазақстан облысы, Сырым ауданы, Жымпиты ауылы, Қазақстан көшесі 13, телефондары: 31-4-47.</w:t>
      </w:r>
      <w:r>
        <w:br/>
      </w:r>
      <w:r>
        <w:rPr>
          <w:rFonts w:ascii="Times New Roman"/>
          <w:b w:val="false"/>
          <w:i w:val="false"/>
          <w:color w:val="000000"/>
          <w:sz w:val="28"/>
        </w:rPr>
        <w:t>
      3) Азаматтарды тіркеу кітабының көшірмесі (үй кітабы), Қазақстан Республикасының Әділет министрлігі Сырым ауданы бойынша Халыққа қызмет көрсету орталығы арқылы беріледі, күнсайын сағат 9.00-17.00 дейін үзіліссіз, мекенжайы: Батыс Қазақстан облысы, Сырым ауданы, Жымпиты ауылы, Қазақстан көшесі, 13, телефондары: 31-4-47.</w:t>
      </w:r>
      <w:r>
        <w:br/>
      </w: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w:t>
      </w:r>
      <w:r>
        <w:br/>
      </w:r>
      <w:r>
        <w:rPr>
          <w:rFonts w:ascii="Times New Roman"/>
          <w:b w:val="false"/>
          <w:i w:val="false"/>
          <w:color w:val="000000"/>
          <w:sz w:val="28"/>
        </w:rPr>
        <w:t>
      1) Бөлімде, Жымпиты ауылы, Қазақстан көшесі 8, 22 бөлме, телефоны: 31-2-97, 31-1-51.</w:t>
      </w:r>
      <w:r>
        <w:br/>
      </w:r>
      <w:r>
        <w:rPr>
          <w:rFonts w:ascii="Times New Roman"/>
          <w:b w:val="false"/>
          <w:i w:val="false"/>
          <w:color w:val="000000"/>
          <w:sz w:val="28"/>
        </w:rPr>
        <w:t>
      2) "Алғабас ауылдық округ әкімі аппараты" мемлекеттік мекемесі (одан әрі – Алғабас ауылдық округінің әкімдігі). Мемлекеттік қызмет көрсету орны: Батыс Қазақстан облысы, Сырым ауданы, Алғабас ауылы, телефон: 99-1-27.</w:t>
      </w:r>
      <w:r>
        <w:br/>
      </w:r>
      <w:r>
        <w:rPr>
          <w:rFonts w:ascii="Times New Roman"/>
          <w:b w:val="false"/>
          <w:i w:val="false"/>
          <w:color w:val="000000"/>
          <w:sz w:val="28"/>
        </w:rPr>
        <w:t>
      3) "Аралтөбе округ әкімі аппараты" мемлекеттік мекемесі (одан әрі – Аралтөбе округі округінің әкімдігі). Мемлекеттік қызмет көрсету орны: Батыс Қазақстан облысы, Сырым ауданы, Аралтөбе ауылы, телефоны: 31-2-15.</w:t>
      </w:r>
      <w:r>
        <w:br/>
      </w:r>
      <w:r>
        <w:rPr>
          <w:rFonts w:ascii="Times New Roman"/>
          <w:b w:val="false"/>
          <w:i w:val="false"/>
          <w:color w:val="000000"/>
          <w:sz w:val="28"/>
        </w:rPr>
        <w:t>
      4) "Бұлдырты ауылдық округ әкімі аппараты" мемлекеттік мекемесі (одан әрі – Бұлдырты ауылдық округінің әкімдігі). Мемлекеттік қызмет көрсету орны: Батыс Қазақстан облысы, Сырым ауданы, Бұлдырты ауылы, телефоны: 92-3-29.</w:t>
      </w:r>
      <w:r>
        <w:br/>
      </w:r>
      <w:r>
        <w:rPr>
          <w:rFonts w:ascii="Times New Roman"/>
          <w:b w:val="false"/>
          <w:i w:val="false"/>
          <w:color w:val="000000"/>
          <w:sz w:val="28"/>
        </w:rPr>
        <w:t>
      5) "Бұлан ауылдық округ әкімі аппараты" мемлекеттік мекемесі (одан әрі – Бұлан ауылдық округінің әкімдігі). Мемлекеттік қызмет көрсету орны: Батыс Қазақстан облысы, Сырым ауданы, Бұлан ауылы, телефон: 31-2-21.</w:t>
      </w:r>
      <w:r>
        <w:br/>
      </w:r>
      <w:r>
        <w:rPr>
          <w:rFonts w:ascii="Times New Roman"/>
          <w:b w:val="false"/>
          <w:i w:val="false"/>
          <w:color w:val="000000"/>
          <w:sz w:val="28"/>
        </w:rPr>
        <w:t>
      6) "Жымпиты ауылдық округ әкімі аппараты" мемлекеттік мекемесі (одан әрі – Жымпиты ауылдық округінің әкімдігі). Мемлекеттік қызмет көрсету орны: Батыс Қазақстан облысы, Сырым ауданы, Жымпиты ауылы, телефон: 31-2-18.</w:t>
      </w:r>
      <w:r>
        <w:br/>
      </w:r>
      <w:r>
        <w:rPr>
          <w:rFonts w:ascii="Times New Roman"/>
          <w:b w:val="false"/>
          <w:i w:val="false"/>
          <w:color w:val="000000"/>
          <w:sz w:val="28"/>
        </w:rPr>
        <w:t>
      7) "Жосалы ауылдық округ әкімі аппараты" мемлекеттік мекемесі (одан әрі – Жосалы ауылдық округінің әкімдігі). Мемлекеттік қызмет көрсету орны: Батыс Қазақстан облысы, Сырым ауданы, Қоныр ауылы, телефон: 91-1-17.</w:t>
      </w:r>
      <w:r>
        <w:br/>
      </w:r>
      <w:r>
        <w:rPr>
          <w:rFonts w:ascii="Times New Roman"/>
          <w:b w:val="false"/>
          <w:i w:val="false"/>
          <w:color w:val="000000"/>
          <w:sz w:val="28"/>
        </w:rPr>
        <w:t>
      8) "Жетікөл ауылдық округ әкімі аппараты" мемлекеттік мекемесі (одан әрі – Жетікөл ауылдық округінің әкімдігі). Мемлекеттік қызмет көрсету орны: Батыс Қазақстан облысы, Сырым ауданы, Қосарал ауылы, телефон: 90-4-13.</w:t>
      </w:r>
      <w:r>
        <w:br/>
      </w:r>
      <w:r>
        <w:rPr>
          <w:rFonts w:ascii="Times New Roman"/>
          <w:b w:val="false"/>
          <w:i w:val="false"/>
          <w:color w:val="000000"/>
          <w:sz w:val="28"/>
        </w:rPr>
        <w:t>
      9) "Елтай ауылдық округ әкімі аппараты" мемлекеттік мекемесі (одан әрі – Елтай ауылдық округінің әкімдігі). Мемлекеттік қызмет көрсету орны: Батыс Қазақстан облысы, Сырым ауданы, Тасқұдық ауылы, телефон: 31-2-13.</w:t>
      </w:r>
      <w:r>
        <w:br/>
      </w:r>
      <w:r>
        <w:rPr>
          <w:rFonts w:ascii="Times New Roman"/>
          <w:b w:val="false"/>
          <w:i w:val="false"/>
          <w:color w:val="000000"/>
          <w:sz w:val="28"/>
        </w:rPr>
        <w:t>
      10) "Қособа ауылдық округ әкімі аппараты" мемлекеттік мекемесі (одан әрі – Қособа ауылдық округінің әкімдігі). Мемлекеттік қызмет көрсету орны: Батыс Қазақстан облысы, Сырым ауданы, Қособа ауылы, телефон: 31-2-20.</w:t>
      </w:r>
      <w:r>
        <w:br/>
      </w:r>
      <w:r>
        <w:rPr>
          <w:rFonts w:ascii="Times New Roman"/>
          <w:b w:val="false"/>
          <w:i w:val="false"/>
          <w:color w:val="000000"/>
          <w:sz w:val="28"/>
        </w:rPr>
        <w:t>
      11) "Сарой ауылдық округ әкімі аппараты" мемлекеттік мекемесі (одан әрі – Сарой ауылдық округінің әкімдігі). Мемлекеттік қызмет көрсету орны: Батыс Қазақстан облысы, Сырым ауданы, Шағырлой ауылы, телефон: 92-1-78.</w:t>
      </w:r>
      <w:r>
        <w:br/>
      </w:r>
      <w:r>
        <w:rPr>
          <w:rFonts w:ascii="Times New Roman"/>
          <w:b w:val="false"/>
          <w:i w:val="false"/>
          <w:color w:val="000000"/>
          <w:sz w:val="28"/>
        </w:rPr>
        <w:t>
      12) "Талдыбұлақ ауылдық округ әкімі аппараты" мемлекеттік мекемесі (одан әрі – Талдыбұлақ ауылдық округінің әкімдігі). Мемлекеттік қызмет көрсету орны: Батыс Қазақстан облысы, Сырым ауданы, Талдыбұлақ ауылы, телефон: 31-2-12.</w:t>
      </w:r>
      <w:r>
        <w:br/>
      </w:r>
      <w:r>
        <w:rPr>
          <w:rFonts w:ascii="Times New Roman"/>
          <w:b w:val="false"/>
          <w:i w:val="false"/>
          <w:color w:val="000000"/>
          <w:sz w:val="28"/>
        </w:rPr>
        <w:t>
      13) "Шолақаңқаты ауылдық округ әкімі аппараты" мемлекеттік мекемесі (одан әрі – Шолақаңқаты ауылдық округінің әкімдігі). Мемлекеттік қызмет көрсету орны: Батыс Қазақстан облысы, Сырым ауданы, Тоғанас ауылы, телефон: 97-2-36.</w:t>
      </w:r>
      <w:r>
        <w:br/>
      </w:r>
      <w:r>
        <w:rPr>
          <w:rFonts w:ascii="Times New Roman"/>
          <w:b w:val="false"/>
          <w:i w:val="false"/>
          <w:color w:val="000000"/>
          <w:sz w:val="28"/>
        </w:rPr>
        <w:t>
      14. Мемлекеттік қызметті алу үшін қажетті не толтырылған бланкілерді, нысандарды, өтініштерді және басқа да құжаттарды тапсыратын жауапты адамның мекен-жайын және кабинетінің нөмірі:</w:t>
      </w:r>
      <w:r>
        <w:br/>
      </w:r>
      <w:r>
        <w:rPr>
          <w:rFonts w:ascii="Times New Roman"/>
          <w:b w:val="false"/>
          <w:i w:val="false"/>
          <w:color w:val="000000"/>
          <w:sz w:val="28"/>
        </w:rPr>
        <w:t>
      1) Бөлімде, Жымпиты ауылы, Қазақстан көшесі 8, 22 бөлме, телефоны: 31-2-97;</w:t>
      </w:r>
      <w:r>
        <w:br/>
      </w:r>
      <w:r>
        <w:rPr>
          <w:rFonts w:ascii="Times New Roman"/>
          <w:b w:val="false"/>
          <w:i w:val="false"/>
          <w:color w:val="000000"/>
          <w:sz w:val="28"/>
        </w:rPr>
        <w:t>
      2) "Алғабас ауылдық округ әкімі аппараты" мемлекеттік мекемесі (одан әрі – Алғабас ауылдық округінің әкімдігі). Мемлекеттік қызмет көрсету орны: Батыс Қазақстан облысы, Сырым ауданы, Алғабас ауылы, телефон: 99-1-27.</w:t>
      </w:r>
      <w:r>
        <w:br/>
      </w:r>
      <w:r>
        <w:rPr>
          <w:rFonts w:ascii="Times New Roman"/>
          <w:b w:val="false"/>
          <w:i w:val="false"/>
          <w:color w:val="000000"/>
          <w:sz w:val="28"/>
        </w:rPr>
        <w:t>
      3) "Аралтөбе округ әкімі аппараты" мемлекеттік мекемесі (одан әрі – Аралтөбе округі округінің әкімдігі). Мемлекеттік қызмет көрсету орны: Батыс Қазақстан облысы, Сырым ауданы, Аралтөбе ауылы, телефоны: 31-2-15.</w:t>
      </w:r>
      <w:r>
        <w:br/>
      </w:r>
      <w:r>
        <w:rPr>
          <w:rFonts w:ascii="Times New Roman"/>
          <w:b w:val="false"/>
          <w:i w:val="false"/>
          <w:color w:val="000000"/>
          <w:sz w:val="28"/>
        </w:rPr>
        <w:t>
      4) "Бұлдырты ауылдық округ әкімі аппараты" мемлекеттік мекемесі (одан әрі – Бұлдырты ауылдық округінің әкімдігі). Мемлекеттік қызмет көрсету орны: Батыс Қазақстан облысы, Сырым ауданы, Бұлдырты ауылы, телефоны: 92-3-29.</w:t>
      </w:r>
      <w:r>
        <w:br/>
      </w:r>
      <w:r>
        <w:rPr>
          <w:rFonts w:ascii="Times New Roman"/>
          <w:b w:val="false"/>
          <w:i w:val="false"/>
          <w:color w:val="000000"/>
          <w:sz w:val="28"/>
        </w:rPr>
        <w:t>
      5) "Бұлан ауылдық округ әкімі аппараты" мемлекеттік мекемесі (одан әрі – Бұлан ауылдық округінің әкімдігі). Мемлекеттік қызмет көрсету орны: Батыс Қазақстан облысы, Сырым ауданы, Бұлан ауылы, телефон: 31-2-21.</w:t>
      </w:r>
      <w:r>
        <w:br/>
      </w:r>
      <w:r>
        <w:rPr>
          <w:rFonts w:ascii="Times New Roman"/>
          <w:b w:val="false"/>
          <w:i w:val="false"/>
          <w:color w:val="000000"/>
          <w:sz w:val="28"/>
        </w:rPr>
        <w:t>
      6) "Жымпиты ауылдық округ әкімі аппараты" мемлекеттік мекемесі (одан әрі – Жымпиты ауылдық округінің әкімдігі). Мемлекеттік қызмет көрсету орны: Батыс Қазақстан облысы, Сырым ауданы, Жымпиты ауылы, телефон: 31-2-18.</w:t>
      </w:r>
      <w:r>
        <w:br/>
      </w:r>
      <w:r>
        <w:rPr>
          <w:rFonts w:ascii="Times New Roman"/>
          <w:b w:val="false"/>
          <w:i w:val="false"/>
          <w:color w:val="000000"/>
          <w:sz w:val="28"/>
        </w:rPr>
        <w:t>
      7) "Жосалы ауылдық округ әкімі аппараты" мемлекеттік мекемесі (одан әрі – Жосалы ауылдық округінің әкімдігі). Мемлекеттік қызмет көрсету орны: Батыс Қазақстан облысы, Сырым ауданы, Қоныр ауылы, телефон: 91-1-17.</w:t>
      </w:r>
      <w:r>
        <w:br/>
      </w:r>
      <w:r>
        <w:rPr>
          <w:rFonts w:ascii="Times New Roman"/>
          <w:b w:val="false"/>
          <w:i w:val="false"/>
          <w:color w:val="000000"/>
          <w:sz w:val="28"/>
        </w:rPr>
        <w:t>
      8) "Жетікөл ауылдық округ әкімі аппараты" мемлекеттік мекемесі (одан әрі – Жетікөл ауылдық округінің әкімдігі). Мемлекеттік қызмет көрсету орны: Батыс Қазақстан облысы, Сырым ауданы, Қосарал ауылы, телефон: 90-4-13.</w:t>
      </w:r>
      <w:r>
        <w:br/>
      </w:r>
      <w:r>
        <w:rPr>
          <w:rFonts w:ascii="Times New Roman"/>
          <w:b w:val="false"/>
          <w:i w:val="false"/>
          <w:color w:val="000000"/>
          <w:sz w:val="28"/>
        </w:rPr>
        <w:t>
      9) "Елтай ауылдық округ әкімі аппараты" мемлекеттік мекемесі (одан әрі – Елтай ауылдық округінің әкімдігі). Мемлекеттік қызмет көрсету орны: Батыс Қазақстан облысы, Сырым ауданы, Тасқұдық ауылы, телефон: 31-2-13.</w:t>
      </w:r>
      <w:r>
        <w:br/>
      </w:r>
      <w:r>
        <w:rPr>
          <w:rFonts w:ascii="Times New Roman"/>
          <w:b w:val="false"/>
          <w:i w:val="false"/>
          <w:color w:val="000000"/>
          <w:sz w:val="28"/>
        </w:rPr>
        <w:t>
      10) "Қособа ауылдық округ әкімі аппараты" мемлекеттік мекемесі (одан әрі – Қособа ауылдық округінің әкімдігі). Мемлекеттік қызмет көрсету орны: Батыс Қазақстан облысы, Сырым ауданы, Қособа ауылы, телефон: 31-2-20.</w:t>
      </w:r>
      <w:r>
        <w:br/>
      </w:r>
      <w:r>
        <w:rPr>
          <w:rFonts w:ascii="Times New Roman"/>
          <w:b w:val="false"/>
          <w:i w:val="false"/>
          <w:color w:val="000000"/>
          <w:sz w:val="28"/>
        </w:rPr>
        <w:t>
      11) "Сарой ауылдық округ әкімі аппараты" мемлекеттік мекемесі (одан әрі – Сарой ауылдық округінің әкімдігі). Мемлекеттік қызмет көрсету орны: Батыс Қазақстан облысы, Сырым ауданы, Шағырлой ауылы, телефон: 92-1-78.</w:t>
      </w:r>
      <w:r>
        <w:br/>
      </w:r>
      <w:r>
        <w:rPr>
          <w:rFonts w:ascii="Times New Roman"/>
          <w:b w:val="false"/>
          <w:i w:val="false"/>
          <w:color w:val="000000"/>
          <w:sz w:val="28"/>
        </w:rPr>
        <w:t>
      12) "Талдыбұлақ ауылдық округ әкімі аппараты" мемлекеттік мекемесі (одан әрі – Талдыбұлақ ауылдық округінің әкімдігі). Мемлекеттік қызмет көрсету орны: Батыс Қазақстан облысы, Сырым ауданы, Талдыбұлақ ауылы, телефон: 31-2-12.</w:t>
      </w:r>
      <w:r>
        <w:br/>
      </w:r>
      <w:r>
        <w:rPr>
          <w:rFonts w:ascii="Times New Roman"/>
          <w:b w:val="false"/>
          <w:i w:val="false"/>
          <w:color w:val="000000"/>
          <w:sz w:val="28"/>
        </w:rPr>
        <w:t>
      13) "Шолақаңқаты ауылдық округ әкімі аппараты" мемлекеттік мекемесі (одан әрі – Шолақаңқаты ауылдық округінің әкімдігі). Мемлекеттік қызмет көрсету орны: Батыс Қазақстан облысы, Сырым ауданы, Тоғанас ауылы, телефон: 97-2-36.</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 кіріс құжаттарын тіркейтін журналдағы тіркеу нөмірі.</w:t>
      </w:r>
      <w:r>
        <w:br/>
      </w:r>
      <w:r>
        <w:rPr>
          <w:rFonts w:ascii="Times New Roman"/>
          <w:b w:val="false"/>
          <w:i w:val="false"/>
          <w:color w:val="000000"/>
          <w:sz w:val="28"/>
        </w:rPr>
        <w:t>
      16. Қызмет көрсету нәтижесін жеткізу тәсілдері.</w:t>
      </w:r>
      <w:r>
        <w:br/>
      </w:r>
      <w:r>
        <w:rPr>
          <w:rFonts w:ascii="Times New Roman"/>
          <w:b w:val="false"/>
          <w:i w:val="false"/>
          <w:color w:val="000000"/>
          <w:sz w:val="28"/>
        </w:rPr>
        <w:t>
      Анықтама тұтынушының жеке келу кезінде мына мекен-жайларда қолма-қол беріледі:</w:t>
      </w:r>
      <w:r>
        <w:br/>
      </w:r>
      <w:r>
        <w:rPr>
          <w:rFonts w:ascii="Times New Roman"/>
          <w:b w:val="false"/>
          <w:i w:val="false"/>
          <w:color w:val="000000"/>
          <w:sz w:val="28"/>
        </w:rPr>
        <w:t>
      1) Бөлімде, Жымпиты ауылы, Қазақстан көшесі 8, 22 бөлме, телефоны: 31-2-97;</w:t>
      </w:r>
      <w:r>
        <w:br/>
      </w:r>
      <w:r>
        <w:rPr>
          <w:rFonts w:ascii="Times New Roman"/>
          <w:b w:val="false"/>
          <w:i w:val="false"/>
          <w:color w:val="000000"/>
          <w:sz w:val="28"/>
        </w:rPr>
        <w:t>
      2) "Алғабас ауылдық округ әкімі аппараты" мемлекеттік мекемесі (одан әрі – Алғабас ауылдық округінің әкімдігі). Мемлекеттік қызмет көрсету орны: Батыс Қазақстан облысы, Сырым ауданы, Алғабас ауылы, телефон: 99-1-27.</w:t>
      </w:r>
      <w:r>
        <w:br/>
      </w:r>
      <w:r>
        <w:rPr>
          <w:rFonts w:ascii="Times New Roman"/>
          <w:b w:val="false"/>
          <w:i w:val="false"/>
          <w:color w:val="000000"/>
          <w:sz w:val="28"/>
        </w:rPr>
        <w:t>
      3) "Аралтөбе округ әкімі аппараты" мемлекеттік мекемесі (одан әрі – Аралтөбе округі округінің әкімдігі). Мемлекеттік қызмет көрсету орны: Батыс Қазақстан облысы, Сырым ауданы, Аралтөбе ауылы, телефоны: 31-2-15.</w:t>
      </w:r>
      <w:r>
        <w:br/>
      </w:r>
      <w:r>
        <w:rPr>
          <w:rFonts w:ascii="Times New Roman"/>
          <w:b w:val="false"/>
          <w:i w:val="false"/>
          <w:color w:val="000000"/>
          <w:sz w:val="28"/>
        </w:rPr>
        <w:t>
      4) "Бұлдырты ауылдық округ әкімі аппараты" мемлекеттік мекемесі (одан әрі – Бұлдырты ауылдық округінің әкімдігі). Мемлекеттік қызмет көрсету орны: Батыс Қазақстан облысы, Сырым ауданы, Бұлдырты ауылы, телефоны: 92-3-29.</w:t>
      </w:r>
      <w:r>
        <w:br/>
      </w:r>
      <w:r>
        <w:rPr>
          <w:rFonts w:ascii="Times New Roman"/>
          <w:b w:val="false"/>
          <w:i w:val="false"/>
          <w:color w:val="000000"/>
          <w:sz w:val="28"/>
        </w:rPr>
        <w:t>
      5) "Бұлан ауылдық округ әкімі аппараты" мемлекеттік мекемесі (одан әрі – Бұлан ауылдық округінің әкімдігі). Мемлекеттік қызмет көрсету орны: Батыс Қазақстан облысы, Сырым ауданы, Бұлан ауылы, телефон: 31-2-21.</w:t>
      </w:r>
      <w:r>
        <w:br/>
      </w:r>
      <w:r>
        <w:rPr>
          <w:rFonts w:ascii="Times New Roman"/>
          <w:b w:val="false"/>
          <w:i w:val="false"/>
          <w:color w:val="000000"/>
          <w:sz w:val="28"/>
        </w:rPr>
        <w:t>
      6) "Жымпиты ауылдық округ әкімі аппараты" мемлекеттік мекемесі (одан әрі – Жымпиты ауылдық округінің әкімдігі). Мемлекеттік қызмет көрсету орны: Батыс Қазақстан облысы, Сырым ауданы, Жымпиты ауылы, телефон: 31-2-18.</w:t>
      </w:r>
      <w:r>
        <w:br/>
      </w:r>
      <w:r>
        <w:rPr>
          <w:rFonts w:ascii="Times New Roman"/>
          <w:b w:val="false"/>
          <w:i w:val="false"/>
          <w:color w:val="000000"/>
          <w:sz w:val="28"/>
        </w:rPr>
        <w:t>
      7) "Жосалы ауылдық округ әкімі аппараты" мемлекеттік мекемесі (одан әрі – Жосалы ауылдық округінің әкімдігі). Мемлекеттік қызмет көрсету орны: Батыс Қазақстан облысы, Сырым ауданы, Қоныр ауылы, телефон: 91-1-17.</w:t>
      </w:r>
      <w:r>
        <w:br/>
      </w:r>
      <w:r>
        <w:rPr>
          <w:rFonts w:ascii="Times New Roman"/>
          <w:b w:val="false"/>
          <w:i w:val="false"/>
          <w:color w:val="000000"/>
          <w:sz w:val="28"/>
        </w:rPr>
        <w:t>
      8) "Жетікөл ауылдық округ әкімі аппараты" мемлекеттік мекемесі (одан әрі – Жетікөл ауылдық округінің әкімдігі). Мемлекеттік қызмет көрсету орны: Батыс Қазақстан облысы, Сырым ауданы, Қосарал ауылы, телефон: 90-4-13.</w:t>
      </w:r>
      <w:r>
        <w:br/>
      </w:r>
      <w:r>
        <w:rPr>
          <w:rFonts w:ascii="Times New Roman"/>
          <w:b w:val="false"/>
          <w:i w:val="false"/>
          <w:color w:val="000000"/>
          <w:sz w:val="28"/>
        </w:rPr>
        <w:t>
      9) "Елтай ауылдық округ әкімі аппараты" мемлекеттік мекемесі (одан әрі – Елтай ауылдық округінің әкімдігі). Мемлекеттік қызмет көрсету орны: Батыс Қазақстан облысы, Сырым ауданы, Тасқұдық ауылы, телефон: 31-2-13.</w:t>
      </w:r>
      <w:r>
        <w:br/>
      </w:r>
      <w:r>
        <w:rPr>
          <w:rFonts w:ascii="Times New Roman"/>
          <w:b w:val="false"/>
          <w:i w:val="false"/>
          <w:color w:val="000000"/>
          <w:sz w:val="28"/>
        </w:rPr>
        <w:t>
      10) "Қособа ауылдық округ әкімі аппараты" мемлекеттік мекемесі (одан әрі – Қособа ауылдық округінің әкімдігі). Мемлекеттік қызмет көрсету орны: Батыс Қазақстан облысы, Сырым ауданы, Қособа ауылы, телефон: 31-2-20.</w:t>
      </w:r>
      <w:r>
        <w:br/>
      </w:r>
      <w:r>
        <w:rPr>
          <w:rFonts w:ascii="Times New Roman"/>
          <w:b w:val="false"/>
          <w:i w:val="false"/>
          <w:color w:val="000000"/>
          <w:sz w:val="28"/>
        </w:rPr>
        <w:t>
      11) "Сарой ауылдық округ әкімі аппараты" мемлекеттік мекемесі (одан әрі – Сарой ауылдық округінің әкімдігі). Мемлекеттік қызмет көрсету орны: Батыс Қазақстан облысы, Сырым ауданы, Шағырлой ауылы, телефон: 92-1-78.</w:t>
      </w:r>
      <w:r>
        <w:br/>
      </w:r>
      <w:r>
        <w:rPr>
          <w:rFonts w:ascii="Times New Roman"/>
          <w:b w:val="false"/>
          <w:i w:val="false"/>
          <w:color w:val="000000"/>
          <w:sz w:val="28"/>
        </w:rPr>
        <w:t>
      12) "Талдыбұлақ ауылдық округ әкімі аппараты" мемлекеттік мекемесі (одан әрі – Талдыбұлақ ауылдық округінің әкімдігі). Мемлекеттік қызмет көрсету орны: Батыс Қазақстан облысы, Сырым ауданы, Талдыбұлақ ауылы, телефон: 31-2-12.</w:t>
      </w:r>
      <w:r>
        <w:br/>
      </w:r>
      <w:r>
        <w:rPr>
          <w:rFonts w:ascii="Times New Roman"/>
          <w:b w:val="false"/>
          <w:i w:val="false"/>
          <w:color w:val="000000"/>
          <w:sz w:val="28"/>
        </w:rPr>
        <w:t>
      13) "Шолақаңқаты ауылдық округ әкімі аппараты" мемлекеттік мекемесі (одан әрі – Шолақаңқаты ауылдық округінің әкімдігі). Мемлекеттік қызмет көрсету орны: Батыс Қазақстан облысы, Сырым ауданы, Тоғанас ауылы, телефон: 97-2-36.</w:t>
      </w:r>
      <w:r>
        <w:br/>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тізбесі:</w:t>
      </w:r>
      <w:r>
        <w:br/>
      </w:r>
      <w:r>
        <w:rPr>
          <w:rFonts w:ascii="Times New Roman"/>
          <w:b w:val="false"/>
          <w:i w:val="false"/>
          <w:color w:val="000000"/>
          <w:sz w:val="28"/>
        </w:rPr>
        <w:t>
      1) тапсырылған құжаттардың осы стандарттағы 12 тармақтың талаптарына сәйкес болмауы;</w:t>
      </w:r>
      <w:r>
        <w:br/>
      </w:r>
      <w:r>
        <w:rPr>
          <w:rFonts w:ascii="Times New Roman"/>
          <w:b w:val="false"/>
          <w:i w:val="false"/>
          <w:color w:val="000000"/>
          <w:sz w:val="28"/>
        </w:rPr>
        <w:t>
      2) дұрыс мәліметтердің болмауы.</w:t>
      </w:r>
    </w:p>
    <w:bookmarkStart w:name="z159" w:id="155"/>
    <w:p>
      <w:pPr>
        <w:spacing w:after="0"/>
        <w:ind w:left="0"/>
        <w:jc w:val="both"/>
      </w:pPr>
      <w:r>
        <w:rPr>
          <w:rFonts w:ascii="Times New Roman"/>
          <w:b w:val="false"/>
          <w:i w:val="false"/>
          <w:color w:val="000000"/>
          <w:sz w:val="28"/>
        </w:rPr>
        <w:t>
3. Жұмыс қағидаттары</w:t>
      </w:r>
    </w:p>
    <w:bookmarkEnd w:id="155"/>
    <w:p>
      <w:pPr>
        <w:spacing w:after="0"/>
        <w:ind w:left="0"/>
        <w:jc w:val="both"/>
      </w:pPr>
      <w:r>
        <w:rPr>
          <w:rFonts w:ascii="Times New Roman"/>
          <w:b w:val="false"/>
          <w:i w:val="false"/>
          <w:color w:val="000000"/>
          <w:sz w:val="28"/>
        </w:rPr>
        <w:t>      18. Мемлекеттік қызмет көрсету барысында Бөлімнің және кенттік округтердің мамандары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 қағидаттарын басшылыққа алады.</w:t>
      </w:r>
    </w:p>
    <w:bookmarkStart w:name="z160" w:id="156"/>
    <w:p>
      <w:pPr>
        <w:spacing w:after="0"/>
        <w:ind w:left="0"/>
        <w:jc w:val="both"/>
      </w:pPr>
      <w:r>
        <w:rPr>
          <w:rFonts w:ascii="Times New Roman"/>
          <w:b w:val="false"/>
          <w:i w:val="false"/>
          <w:color w:val="000000"/>
          <w:sz w:val="28"/>
        </w:rPr>
        <w:t>
4. Жұмыс нәтижелері</w:t>
      </w:r>
    </w:p>
    <w:bookmarkEnd w:id="156"/>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61" w:id="157"/>
    <w:p>
      <w:pPr>
        <w:spacing w:after="0"/>
        <w:ind w:left="0"/>
        <w:jc w:val="both"/>
      </w:pPr>
      <w:r>
        <w:rPr>
          <w:rFonts w:ascii="Times New Roman"/>
          <w:b w:val="false"/>
          <w:i w:val="false"/>
          <w:color w:val="000000"/>
          <w:sz w:val="28"/>
        </w:rPr>
        <w:t>
5. Шағымдану тәртібі</w:t>
      </w:r>
    </w:p>
    <w:bookmarkEnd w:id="157"/>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телефон нөмірлері не лауазымды адам кабинетінің нөмірі.</w:t>
      </w:r>
      <w:r>
        <w:br/>
      </w:r>
      <w:r>
        <w:rPr>
          <w:rFonts w:ascii="Times New Roman"/>
          <w:b w:val="false"/>
          <w:i w:val="false"/>
          <w:color w:val="000000"/>
          <w:sz w:val="28"/>
        </w:rPr>
        <w:t>
      1) Бөлімнің және Ауылдық округтер мамандарының әрекетіне шағымдану тәртібін Бөлімнің бастығы және Ауылдық округтер әкімдері мына мекен-жайларда түсіндіреді:</w:t>
      </w:r>
      <w:r>
        <w:br/>
      </w:r>
      <w:r>
        <w:rPr>
          <w:rFonts w:ascii="Times New Roman"/>
          <w:b w:val="false"/>
          <w:i w:val="false"/>
          <w:color w:val="000000"/>
          <w:sz w:val="28"/>
        </w:rPr>
        <w:t>
      1) Сырым ауданы, Жымпиты ауылы, Қазақстан көшесі 8, телефоны: 31-2-97;</w:t>
      </w:r>
      <w:r>
        <w:br/>
      </w:r>
      <w:r>
        <w:rPr>
          <w:rFonts w:ascii="Times New Roman"/>
          <w:b w:val="false"/>
          <w:i w:val="false"/>
          <w:color w:val="000000"/>
          <w:sz w:val="28"/>
        </w:rPr>
        <w:t>
      2) Сырым ауданы, Алғабас ауылы, телефоны: 99-1-27;</w:t>
      </w:r>
      <w:r>
        <w:br/>
      </w:r>
      <w:r>
        <w:rPr>
          <w:rFonts w:ascii="Times New Roman"/>
          <w:b w:val="false"/>
          <w:i w:val="false"/>
          <w:color w:val="000000"/>
          <w:sz w:val="28"/>
        </w:rPr>
        <w:t>
      3) Сырым ауданы, Аралтөбе ауылы, телефоны: 31-2-15;</w:t>
      </w:r>
      <w:r>
        <w:br/>
      </w:r>
      <w:r>
        <w:rPr>
          <w:rFonts w:ascii="Times New Roman"/>
          <w:b w:val="false"/>
          <w:i w:val="false"/>
          <w:color w:val="000000"/>
          <w:sz w:val="28"/>
        </w:rPr>
        <w:t>
      4) Сырым ауданы, Бұлдырты ауылы, телефоны: 92-3-29;</w:t>
      </w:r>
      <w:r>
        <w:br/>
      </w:r>
      <w:r>
        <w:rPr>
          <w:rFonts w:ascii="Times New Roman"/>
          <w:b w:val="false"/>
          <w:i w:val="false"/>
          <w:color w:val="000000"/>
          <w:sz w:val="28"/>
        </w:rPr>
        <w:t>
      5) Сырым ауданы, Бұлан ауылы, телефоны: 31-2-21;</w:t>
      </w:r>
      <w:r>
        <w:br/>
      </w:r>
      <w:r>
        <w:rPr>
          <w:rFonts w:ascii="Times New Roman"/>
          <w:b w:val="false"/>
          <w:i w:val="false"/>
          <w:color w:val="000000"/>
          <w:sz w:val="28"/>
        </w:rPr>
        <w:t>
      6) Сырым ауданы, Жымпиты ауылы, телефоны: 31-2-18;</w:t>
      </w:r>
      <w:r>
        <w:br/>
      </w:r>
      <w:r>
        <w:rPr>
          <w:rFonts w:ascii="Times New Roman"/>
          <w:b w:val="false"/>
          <w:i w:val="false"/>
          <w:color w:val="000000"/>
          <w:sz w:val="28"/>
        </w:rPr>
        <w:t>
      7) Сырым ауданы, Қоныр ауылы, телефоны: 91-1-17;</w:t>
      </w:r>
      <w:r>
        <w:br/>
      </w:r>
      <w:r>
        <w:rPr>
          <w:rFonts w:ascii="Times New Roman"/>
          <w:b w:val="false"/>
          <w:i w:val="false"/>
          <w:color w:val="000000"/>
          <w:sz w:val="28"/>
        </w:rPr>
        <w:t>
      8) Сырым ауданы, Қосарал ауылы, телефоны: 90-4-13;</w:t>
      </w:r>
      <w:r>
        <w:br/>
      </w:r>
      <w:r>
        <w:rPr>
          <w:rFonts w:ascii="Times New Roman"/>
          <w:b w:val="false"/>
          <w:i w:val="false"/>
          <w:color w:val="000000"/>
          <w:sz w:val="28"/>
        </w:rPr>
        <w:t>
      9) Сырым ауданы, Тасқұдық ауылы, телефоны: 31-2-13;</w:t>
      </w:r>
      <w:r>
        <w:br/>
      </w:r>
      <w:r>
        <w:rPr>
          <w:rFonts w:ascii="Times New Roman"/>
          <w:b w:val="false"/>
          <w:i w:val="false"/>
          <w:color w:val="000000"/>
          <w:sz w:val="28"/>
        </w:rPr>
        <w:t>
      10) Сырым ауданы, Қособа ауылы, телефоны: 31-2-20;</w:t>
      </w:r>
      <w:r>
        <w:br/>
      </w:r>
      <w:r>
        <w:rPr>
          <w:rFonts w:ascii="Times New Roman"/>
          <w:b w:val="false"/>
          <w:i w:val="false"/>
          <w:color w:val="000000"/>
          <w:sz w:val="28"/>
        </w:rPr>
        <w:t>
      11) Сырым ауданы, Шағырлой ауылы, телефоны: 92-1-78;</w:t>
      </w:r>
      <w:r>
        <w:br/>
      </w:r>
      <w:r>
        <w:rPr>
          <w:rFonts w:ascii="Times New Roman"/>
          <w:b w:val="false"/>
          <w:i w:val="false"/>
          <w:color w:val="000000"/>
          <w:sz w:val="28"/>
        </w:rPr>
        <w:t>
      12) Сырым ауданы, Талдыбұлақ ауылы, телефоны: 31-2-12;</w:t>
      </w:r>
      <w:r>
        <w:br/>
      </w:r>
      <w:r>
        <w:rPr>
          <w:rFonts w:ascii="Times New Roman"/>
          <w:b w:val="false"/>
          <w:i w:val="false"/>
          <w:color w:val="000000"/>
          <w:sz w:val="28"/>
        </w:rPr>
        <w:t>
      13) Сырым ауданы, Тоғанас ауылы, телефоны: 97-2-36.</w:t>
      </w:r>
      <w:r>
        <w:br/>
      </w:r>
      <w:r>
        <w:rPr>
          <w:rFonts w:ascii="Times New Roman"/>
          <w:b w:val="false"/>
          <w:i w:val="false"/>
          <w:color w:val="000000"/>
          <w:sz w:val="28"/>
        </w:rPr>
        <w:t>
      2) Бөлім бастығының және Ауылдық округтер әкімдерінің әрекетіне шағымдану тәіртібін Сырым ауданы әкімі аппаратының жетекшісі мына мекен-жайда түсіндіреді: Жымпиты ауылы, Қазақстан көшесі 8, 13 бөлме, телефоны: 31-2-85.</w:t>
      </w:r>
      <w:r>
        <w:br/>
      </w:r>
      <w:r>
        <w:rPr>
          <w:rFonts w:ascii="Times New Roman"/>
          <w:b w:val="false"/>
          <w:i w:val="false"/>
          <w:color w:val="000000"/>
          <w:sz w:val="28"/>
        </w:rPr>
        <w:t>
      22. Шағым берілетін мемлекеттік органның атауын, не лауазымды адам кабинетінің нөмірін көрсету.</w:t>
      </w:r>
      <w:r>
        <w:br/>
      </w:r>
      <w:r>
        <w:rPr>
          <w:rFonts w:ascii="Times New Roman"/>
          <w:b w:val="false"/>
          <w:i w:val="false"/>
          <w:color w:val="000000"/>
          <w:sz w:val="28"/>
        </w:rPr>
        <w:t>
      1) Шағымдар жазбаша түрде пошта арқылы немесе қолма-қол мына мекен-жайда қабылданады:</w:t>
      </w:r>
      <w:r>
        <w:br/>
      </w:r>
      <w:r>
        <w:rPr>
          <w:rFonts w:ascii="Times New Roman"/>
          <w:b w:val="false"/>
          <w:i w:val="false"/>
          <w:color w:val="000000"/>
          <w:sz w:val="28"/>
        </w:rPr>
        <w:t>
      1) Сырым ауданы, Жымпиты ауылы, Қазақстан көшесі 8, телефоны: 31-2-97;</w:t>
      </w:r>
      <w:r>
        <w:br/>
      </w:r>
      <w:r>
        <w:rPr>
          <w:rFonts w:ascii="Times New Roman"/>
          <w:b w:val="false"/>
          <w:i w:val="false"/>
          <w:color w:val="000000"/>
          <w:sz w:val="28"/>
        </w:rPr>
        <w:t>
      2) Сырым ауданы, Алғабас ауылы, телефоны: 99-1-27;</w:t>
      </w:r>
      <w:r>
        <w:br/>
      </w:r>
      <w:r>
        <w:rPr>
          <w:rFonts w:ascii="Times New Roman"/>
          <w:b w:val="false"/>
          <w:i w:val="false"/>
          <w:color w:val="000000"/>
          <w:sz w:val="28"/>
        </w:rPr>
        <w:t>
      3) Сырым ауданы, Аралтөбе ауылы, телефоны: 31-2-15;</w:t>
      </w:r>
      <w:r>
        <w:br/>
      </w:r>
      <w:r>
        <w:rPr>
          <w:rFonts w:ascii="Times New Roman"/>
          <w:b w:val="false"/>
          <w:i w:val="false"/>
          <w:color w:val="000000"/>
          <w:sz w:val="28"/>
        </w:rPr>
        <w:t>
      4) Сырым ауданы, Бұлдырты ауылы, телефоны: 92-3-29;</w:t>
      </w:r>
      <w:r>
        <w:br/>
      </w:r>
      <w:r>
        <w:rPr>
          <w:rFonts w:ascii="Times New Roman"/>
          <w:b w:val="false"/>
          <w:i w:val="false"/>
          <w:color w:val="000000"/>
          <w:sz w:val="28"/>
        </w:rPr>
        <w:t>
      5) Сырым ауданы, Бұлан ауылы, телефоны: 31-2-21;</w:t>
      </w:r>
      <w:r>
        <w:br/>
      </w:r>
      <w:r>
        <w:rPr>
          <w:rFonts w:ascii="Times New Roman"/>
          <w:b w:val="false"/>
          <w:i w:val="false"/>
          <w:color w:val="000000"/>
          <w:sz w:val="28"/>
        </w:rPr>
        <w:t>
      6) Сырым ауданы, Жымпиты ауылы, телефоны: 31-2-18;</w:t>
      </w:r>
      <w:r>
        <w:br/>
      </w:r>
      <w:r>
        <w:rPr>
          <w:rFonts w:ascii="Times New Roman"/>
          <w:b w:val="false"/>
          <w:i w:val="false"/>
          <w:color w:val="000000"/>
          <w:sz w:val="28"/>
        </w:rPr>
        <w:t>
      7) Сырым ауданы, Қоныр ауылы, телефоны: 91-1-17;</w:t>
      </w:r>
      <w:r>
        <w:br/>
      </w:r>
      <w:r>
        <w:rPr>
          <w:rFonts w:ascii="Times New Roman"/>
          <w:b w:val="false"/>
          <w:i w:val="false"/>
          <w:color w:val="000000"/>
          <w:sz w:val="28"/>
        </w:rPr>
        <w:t>
      8) Сырым ауданы, Қосарал ауылы, телефоны: 90-4-13;</w:t>
      </w:r>
      <w:r>
        <w:br/>
      </w:r>
      <w:r>
        <w:rPr>
          <w:rFonts w:ascii="Times New Roman"/>
          <w:b w:val="false"/>
          <w:i w:val="false"/>
          <w:color w:val="000000"/>
          <w:sz w:val="28"/>
        </w:rPr>
        <w:t>
      9) Сырым ауданы, Тасқұдық ауылы, телефоны: 31-2-13;</w:t>
      </w:r>
      <w:r>
        <w:br/>
      </w:r>
      <w:r>
        <w:rPr>
          <w:rFonts w:ascii="Times New Roman"/>
          <w:b w:val="false"/>
          <w:i w:val="false"/>
          <w:color w:val="000000"/>
          <w:sz w:val="28"/>
        </w:rPr>
        <w:t>
      10) Сырым ауданы, Қособа ауылы, телефоны: 31-2-20;</w:t>
      </w:r>
      <w:r>
        <w:br/>
      </w:r>
      <w:r>
        <w:rPr>
          <w:rFonts w:ascii="Times New Roman"/>
          <w:b w:val="false"/>
          <w:i w:val="false"/>
          <w:color w:val="000000"/>
          <w:sz w:val="28"/>
        </w:rPr>
        <w:t>
      11) Сырым ауданы, Шағырлой ауылы, телефоны: 92-1-78;</w:t>
      </w:r>
      <w:r>
        <w:br/>
      </w:r>
      <w:r>
        <w:rPr>
          <w:rFonts w:ascii="Times New Roman"/>
          <w:b w:val="false"/>
          <w:i w:val="false"/>
          <w:color w:val="000000"/>
          <w:sz w:val="28"/>
        </w:rPr>
        <w:t>
      12) Сырым ауданы, Талдыбұлақ ауылы, телефоны: 31-2-12;</w:t>
      </w:r>
      <w:r>
        <w:br/>
      </w:r>
      <w:r>
        <w:rPr>
          <w:rFonts w:ascii="Times New Roman"/>
          <w:b w:val="false"/>
          <w:i w:val="false"/>
          <w:color w:val="000000"/>
          <w:sz w:val="28"/>
        </w:rPr>
        <w:t>
      13) Сырым ауданы, Тоғанас ауылы, телефоны: 97-2-36.</w:t>
      </w:r>
      <w:r>
        <w:br/>
      </w:r>
      <w:r>
        <w:rPr>
          <w:rFonts w:ascii="Times New Roman"/>
          <w:b w:val="false"/>
          <w:i w:val="false"/>
          <w:color w:val="000000"/>
          <w:sz w:val="28"/>
        </w:rPr>
        <w:t>
      2) Шағымдар жазбаша түрде пошта арқылы немесе қолма-қол мына мекен-жайда қабылданады: Жымпиты ауылы, Қазақстан көшесі 8, 22 бөлме, телефоны: 31-2-97, 31-1-51.</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Шағымдарды қарау жөнінде мәліметтерді мына мекен-жайлардан білуге болады:</w:t>
      </w:r>
      <w:r>
        <w:br/>
      </w:r>
      <w:r>
        <w:rPr>
          <w:rFonts w:ascii="Times New Roman"/>
          <w:b w:val="false"/>
          <w:i w:val="false"/>
          <w:color w:val="000000"/>
          <w:sz w:val="28"/>
        </w:rPr>
        <w:t>
      1) Сырым ауданы, Жымпиты ауылы, Қазақстан көшесі N 8, телефоны: 31-2-97;</w:t>
      </w:r>
      <w:r>
        <w:br/>
      </w:r>
      <w:r>
        <w:rPr>
          <w:rFonts w:ascii="Times New Roman"/>
          <w:b w:val="false"/>
          <w:i w:val="false"/>
          <w:color w:val="000000"/>
          <w:sz w:val="28"/>
        </w:rPr>
        <w:t>
      2) Сырым ауданы, Алғабас ауылы, телефоны: 99-1-27;</w:t>
      </w:r>
      <w:r>
        <w:br/>
      </w:r>
      <w:r>
        <w:rPr>
          <w:rFonts w:ascii="Times New Roman"/>
          <w:b w:val="false"/>
          <w:i w:val="false"/>
          <w:color w:val="000000"/>
          <w:sz w:val="28"/>
        </w:rPr>
        <w:t>
      3) Сырым ауданы, Аралтөбе ауылы, телефоны: 31-2-15;</w:t>
      </w:r>
      <w:r>
        <w:br/>
      </w:r>
      <w:r>
        <w:rPr>
          <w:rFonts w:ascii="Times New Roman"/>
          <w:b w:val="false"/>
          <w:i w:val="false"/>
          <w:color w:val="000000"/>
          <w:sz w:val="28"/>
        </w:rPr>
        <w:t>
      4) Сырым ауданы, Бұлдырты ауылы, телефоны: 92-3-29;</w:t>
      </w:r>
      <w:r>
        <w:br/>
      </w:r>
      <w:r>
        <w:rPr>
          <w:rFonts w:ascii="Times New Roman"/>
          <w:b w:val="false"/>
          <w:i w:val="false"/>
          <w:color w:val="000000"/>
          <w:sz w:val="28"/>
        </w:rPr>
        <w:t>
      5) Сырым ауданы, Бұлан ауылы, телефоны: 31-2-21;</w:t>
      </w:r>
      <w:r>
        <w:br/>
      </w:r>
      <w:r>
        <w:rPr>
          <w:rFonts w:ascii="Times New Roman"/>
          <w:b w:val="false"/>
          <w:i w:val="false"/>
          <w:color w:val="000000"/>
          <w:sz w:val="28"/>
        </w:rPr>
        <w:t>
      6) Сырым ауданы, Жымпиты ауылы, телефоны: 31-2-18;</w:t>
      </w:r>
      <w:r>
        <w:br/>
      </w:r>
      <w:r>
        <w:rPr>
          <w:rFonts w:ascii="Times New Roman"/>
          <w:b w:val="false"/>
          <w:i w:val="false"/>
          <w:color w:val="000000"/>
          <w:sz w:val="28"/>
        </w:rPr>
        <w:t>
      7) Сырым ауданы, Қоныр ауылы, телефоны: 91-1-17;</w:t>
      </w:r>
      <w:r>
        <w:br/>
      </w:r>
      <w:r>
        <w:rPr>
          <w:rFonts w:ascii="Times New Roman"/>
          <w:b w:val="false"/>
          <w:i w:val="false"/>
          <w:color w:val="000000"/>
          <w:sz w:val="28"/>
        </w:rPr>
        <w:t>
      8) Сырым ауданы, Қосарал ауылы, телефоны: 90-4-13;</w:t>
      </w:r>
      <w:r>
        <w:br/>
      </w:r>
      <w:r>
        <w:rPr>
          <w:rFonts w:ascii="Times New Roman"/>
          <w:b w:val="false"/>
          <w:i w:val="false"/>
          <w:color w:val="000000"/>
          <w:sz w:val="28"/>
        </w:rPr>
        <w:t>
      9) Сырым ауданы, Тасқұдық ауылы, телефоны: 31-2-13;</w:t>
      </w:r>
      <w:r>
        <w:br/>
      </w:r>
      <w:r>
        <w:rPr>
          <w:rFonts w:ascii="Times New Roman"/>
          <w:b w:val="false"/>
          <w:i w:val="false"/>
          <w:color w:val="000000"/>
          <w:sz w:val="28"/>
        </w:rPr>
        <w:t>
      10) Сырым ауданы, Қособа ауылы, телефоны: 31-2-20;</w:t>
      </w:r>
      <w:r>
        <w:br/>
      </w:r>
      <w:r>
        <w:rPr>
          <w:rFonts w:ascii="Times New Roman"/>
          <w:b w:val="false"/>
          <w:i w:val="false"/>
          <w:color w:val="000000"/>
          <w:sz w:val="28"/>
        </w:rPr>
        <w:t>
      11) Сырым ауданы, Шағырлой ауылы, телефоны: 92-1-78;</w:t>
      </w:r>
      <w:r>
        <w:br/>
      </w:r>
      <w:r>
        <w:rPr>
          <w:rFonts w:ascii="Times New Roman"/>
          <w:b w:val="false"/>
          <w:i w:val="false"/>
          <w:color w:val="000000"/>
          <w:sz w:val="28"/>
        </w:rPr>
        <w:t>
      12) Сырым ауданы, Талдыбұлақ ауылы, телефоны: 31-2-12;</w:t>
      </w:r>
      <w:r>
        <w:br/>
      </w:r>
      <w:r>
        <w:rPr>
          <w:rFonts w:ascii="Times New Roman"/>
          <w:b w:val="false"/>
          <w:i w:val="false"/>
          <w:color w:val="000000"/>
          <w:sz w:val="28"/>
        </w:rPr>
        <w:t>
      13) Сырым ауданы, Тоғанас ауылы, телефоны: 97-2-36.</w:t>
      </w:r>
    </w:p>
    <w:bookmarkStart w:name="z162" w:id="158"/>
    <w:p>
      <w:pPr>
        <w:spacing w:after="0"/>
        <w:ind w:left="0"/>
        <w:jc w:val="both"/>
      </w:pPr>
      <w:r>
        <w:rPr>
          <w:rFonts w:ascii="Times New Roman"/>
          <w:b w:val="false"/>
          <w:i w:val="false"/>
          <w:color w:val="000000"/>
          <w:sz w:val="28"/>
        </w:rPr>
        <w:t>
6. Байланыс ақпараттары</w:t>
      </w:r>
    </w:p>
    <w:bookmarkEnd w:id="158"/>
    <w:p>
      <w:pPr>
        <w:spacing w:after="0"/>
        <w:ind w:left="0"/>
        <w:jc w:val="both"/>
      </w:pPr>
      <w:r>
        <w:rPr>
          <w:rFonts w:ascii="Times New Roman"/>
          <w:b w:val="false"/>
          <w:i w:val="false"/>
          <w:color w:val="000000"/>
          <w:sz w:val="28"/>
        </w:rPr>
        <w:t>      24. Байланыс деректері: Тұтынушыларды қабылдау Бөлімнің және Кенттік округтердің бекітілген кестелеріне сәйкес жүргізіледі.</w:t>
      </w:r>
      <w:r>
        <w:br/>
      </w:r>
      <w:r>
        <w:rPr>
          <w:rFonts w:ascii="Times New Roman"/>
          <w:b w:val="false"/>
          <w:i w:val="false"/>
          <w:color w:val="000000"/>
          <w:sz w:val="28"/>
        </w:rPr>
        <w:t>
      1) Бөлім бастығы және Кенттік округтер әкімдері:</w:t>
      </w:r>
      <w:r>
        <w:br/>
      </w:r>
      <w:r>
        <w:rPr>
          <w:rFonts w:ascii="Times New Roman"/>
          <w:b w:val="false"/>
          <w:i w:val="false"/>
          <w:color w:val="000000"/>
          <w:sz w:val="28"/>
        </w:rPr>
        <w:t>
      Жұмыс кестесі – күн сайын сағат 9.00-ден 18.30-ге дейін, үзіліс сағат 13.00-ден 14.30-ға дейін сенбі және жексенбі күндерінен басқа. Жеке сұрақтармен қабылдау Бөлімде күн сайын, Ауылдық округтерде демалыс және мейрам күндерінен басқа уақытта бекітілген кестеге сәйкес. Қабылдау мына мекен-жайларда жүргізіледі:</w:t>
      </w:r>
      <w:r>
        <w:br/>
      </w:r>
      <w:r>
        <w:rPr>
          <w:rFonts w:ascii="Times New Roman"/>
          <w:b w:val="false"/>
          <w:i w:val="false"/>
          <w:color w:val="000000"/>
          <w:sz w:val="28"/>
        </w:rPr>
        <w:t>
      1) Сырым ауданы, Жымпиты ауылы, Қазақстан көшесі 8, телефоны: 31-2-97;</w:t>
      </w:r>
      <w:r>
        <w:br/>
      </w:r>
      <w:r>
        <w:rPr>
          <w:rFonts w:ascii="Times New Roman"/>
          <w:b w:val="false"/>
          <w:i w:val="false"/>
          <w:color w:val="000000"/>
          <w:sz w:val="28"/>
        </w:rPr>
        <w:t>
      2) Сырым ауданы, Алғабас ауылы, телефоны: 99-1-27;</w:t>
      </w:r>
      <w:r>
        <w:br/>
      </w:r>
      <w:r>
        <w:rPr>
          <w:rFonts w:ascii="Times New Roman"/>
          <w:b w:val="false"/>
          <w:i w:val="false"/>
          <w:color w:val="000000"/>
          <w:sz w:val="28"/>
        </w:rPr>
        <w:t>
      3) Сырым ауданы, Аралтөбе ауылы, телефоны: 31-2-15;</w:t>
      </w:r>
      <w:r>
        <w:br/>
      </w:r>
      <w:r>
        <w:rPr>
          <w:rFonts w:ascii="Times New Roman"/>
          <w:b w:val="false"/>
          <w:i w:val="false"/>
          <w:color w:val="000000"/>
          <w:sz w:val="28"/>
        </w:rPr>
        <w:t>
      4) Сырым ауданы, Бұлдырты ауылы, телефоны: 92-3-29;</w:t>
      </w:r>
      <w:r>
        <w:br/>
      </w:r>
      <w:r>
        <w:rPr>
          <w:rFonts w:ascii="Times New Roman"/>
          <w:b w:val="false"/>
          <w:i w:val="false"/>
          <w:color w:val="000000"/>
          <w:sz w:val="28"/>
        </w:rPr>
        <w:t>
      5) Сырым ауданы, Бұлан ауылы, телефоны: 31-2-21;</w:t>
      </w:r>
      <w:r>
        <w:br/>
      </w:r>
      <w:r>
        <w:rPr>
          <w:rFonts w:ascii="Times New Roman"/>
          <w:b w:val="false"/>
          <w:i w:val="false"/>
          <w:color w:val="000000"/>
          <w:sz w:val="28"/>
        </w:rPr>
        <w:t>
      6) Сырым ауданы, Жымпиты ауылы, телефоны: 31-2-18;</w:t>
      </w:r>
      <w:r>
        <w:br/>
      </w:r>
      <w:r>
        <w:rPr>
          <w:rFonts w:ascii="Times New Roman"/>
          <w:b w:val="false"/>
          <w:i w:val="false"/>
          <w:color w:val="000000"/>
          <w:sz w:val="28"/>
        </w:rPr>
        <w:t>
      7) Сырым ауданы, Қоныр ауылы, телефоны: 91-1-17;</w:t>
      </w:r>
      <w:r>
        <w:br/>
      </w:r>
      <w:r>
        <w:rPr>
          <w:rFonts w:ascii="Times New Roman"/>
          <w:b w:val="false"/>
          <w:i w:val="false"/>
          <w:color w:val="000000"/>
          <w:sz w:val="28"/>
        </w:rPr>
        <w:t>
      8) Сырым ауданы, Қосарал ауылы, телефоны: 90-4-13;</w:t>
      </w:r>
      <w:r>
        <w:br/>
      </w:r>
      <w:r>
        <w:rPr>
          <w:rFonts w:ascii="Times New Roman"/>
          <w:b w:val="false"/>
          <w:i w:val="false"/>
          <w:color w:val="000000"/>
          <w:sz w:val="28"/>
        </w:rPr>
        <w:t>
      9) Сырым ауданы, Тасқұдық ауылы, телефоны: 31-2-13;</w:t>
      </w:r>
      <w:r>
        <w:br/>
      </w:r>
      <w:r>
        <w:rPr>
          <w:rFonts w:ascii="Times New Roman"/>
          <w:b w:val="false"/>
          <w:i w:val="false"/>
          <w:color w:val="000000"/>
          <w:sz w:val="28"/>
        </w:rPr>
        <w:t>
      10) Сырым ауданы, Қособа ауылы, телефоны: 31-2-20;</w:t>
      </w:r>
      <w:r>
        <w:br/>
      </w:r>
      <w:r>
        <w:rPr>
          <w:rFonts w:ascii="Times New Roman"/>
          <w:b w:val="false"/>
          <w:i w:val="false"/>
          <w:color w:val="000000"/>
          <w:sz w:val="28"/>
        </w:rPr>
        <w:t>
      11) Сырым ауданы, Шағырлой ауылы, телефоны: 92-1-78;</w:t>
      </w:r>
      <w:r>
        <w:br/>
      </w:r>
      <w:r>
        <w:rPr>
          <w:rFonts w:ascii="Times New Roman"/>
          <w:b w:val="false"/>
          <w:i w:val="false"/>
          <w:color w:val="000000"/>
          <w:sz w:val="28"/>
        </w:rPr>
        <w:t>
      12) Сырым ауданы, Талдыбұлақ ауылы, телефоны: 31-2-12;</w:t>
      </w:r>
      <w:r>
        <w:br/>
      </w:r>
      <w:r>
        <w:rPr>
          <w:rFonts w:ascii="Times New Roman"/>
          <w:b w:val="false"/>
          <w:i w:val="false"/>
          <w:color w:val="000000"/>
          <w:sz w:val="28"/>
        </w:rPr>
        <w:t>
      13) Сырым ауданы, Тоғанас ауылы, телефоны: 97-2-36.</w:t>
      </w:r>
      <w:r>
        <w:br/>
      </w:r>
      <w:r>
        <w:rPr>
          <w:rFonts w:ascii="Times New Roman"/>
          <w:b w:val="false"/>
          <w:i w:val="false"/>
          <w:color w:val="000000"/>
          <w:sz w:val="28"/>
        </w:rPr>
        <w:t>
      Жоғары тұрған ұйымның байланыс деректері:</w:t>
      </w:r>
      <w:r>
        <w:br/>
      </w:r>
      <w:r>
        <w:rPr>
          <w:rFonts w:ascii="Times New Roman"/>
          <w:b w:val="false"/>
          <w:i w:val="false"/>
          <w:color w:val="000000"/>
          <w:sz w:val="28"/>
        </w:rPr>
        <w:t>
      Жергілікті атқарушы орган Сырым ауданы әкімінің аппараты, Жымпиты ауылы, Қазақстан көшесі 8, 13 кабинет, телефон: 31-2-85, мекенжайы бойынша, жұмыс кестесі – күн сайын, демалыс және мереке күндерін қоспағанда, сағат 9.00-ден 18.30-ға дейін, түскі үзіліс сағат 13.00-ден 14.30-ға дейін.</w:t>
      </w:r>
      <w:r>
        <w:br/>
      </w:r>
      <w:r>
        <w:rPr>
          <w:rFonts w:ascii="Times New Roman"/>
          <w:b w:val="false"/>
          <w:i w:val="false"/>
          <w:color w:val="000000"/>
          <w:sz w:val="28"/>
        </w:rPr>
        <w:t>
      25. Қосымша ақпарат: Бөлім және Ауылдық округтер әкімдіктері келесі мемлекеттік қызмет түрлерін көрсетеді:</w:t>
      </w:r>
      <w:r>
        <w:br/>
      </w:r>
      <w:r>
        <w:rPr>
          <w:rFonts w:ascii="Times New Roman"/>
          <w:b w:val="false"/>
          <w:i w:val="false"/>
          <w:color w:val="000000"/>
          <w:sz w:val="28"/>
        </w:rPr>
        <w:t>
      1) Лизингке техниканы сатып алу үшін анықтама беру;</w:t>
      </w:r>
      <w:r>
        <w:br/>
      </w:r>
      <w:r>
        <w:rPr>
          <w:rFonts w:ascii="Times New Roman"/>
          <w:b w:val="false"/>
          <w:i w:val="false"/>
          <w:color w:val="000000"/>
          <w:sz w:val="28"/>
        </w:rPr>
        <w:t>
      2) Мал басы туралы мәліметтер.</w:t>
      </w:r>
    </w:p>
    <w:bookmarkStart w:name="z163" w:id="159"/>
    <w:p>
      <w:pPr>
        <w:spacing w:after="0"/>
        <w:ind w:left="0"/>
        <w:jc w:val="both"/>
      </w:pPr>
      <w:r>
        <w:rPr>
          <w:rFonts w:ascii="Times New Roman"/>
          <w:b w:val="false"/>
          <w:i w:val="false"/>
          <w:color w:val="000000"/>
          <w:sz w:val="28"/>
        </w:rPr>
        <w:t>
"Қосалқы шаруашылығының бар</w:t>
      </w:r>
      <w:r>
        <w:br/>
      </w:r>
      <w:r>
        <w:rPr>
          <w:rFonts w:ascii="Times New Roman"/>
          <w:b w:val="false"/>
          <w:i w:val="false"/>
          <w:color w:val="000000"/>
          <w:sz w:val="28"/>
        </w:rPr>
        <w:t>
екендігі туралы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159"/>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 w:id="160"/>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22-қосымша</w:t>
      </w:r>
    </w:p>
    <w:bookmarkEnd w:id="160"/>
    <w:p>
      <w:pPr>
        <w:spacing w:after="0"/>
        <w:ind w:left="0"/>
        <w:jc w:val="left"/>
      </w:pPr>
      <w:r>
        <w:rPr>
          <w:rFonts w:ascii="Times New Roman"/>
          <w:b/>
          <w:i w:val="false"/>
          <w:color w:val="000000"/>
        </w:rPr>
        <w:t xml:space="preserve"> "Мал басы туралы мәліметтер"</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165" w:id="161"/>
    <w:p>
      <w:pPr>
        <w:spacing w:after="0"/>
        <w:ind w:left="0"/>
        <w:jc w:val="both"/>
      </w:pPr>
      <w:r>
        <w:rPr>
          <w:rFonts w:ascii="Times New Roman"/>
          <w:b w:val="false"/>
          <w:i w:val="false"/>
          <w:color w:val="000000"/>
          <w:sz w:val="28"/>
        </w:rPr>
        <w:t>
1. Жалпы ережелер</w:t>
      </w:r>
    </w:p>
    <w:bookmarkEnd w:id="161"/>
    <w:p>
      <w:pPr>
        <w:spacing w:after="0"/>
        <w:ind w:left="0"/>
        <w:jc w:val="both"/>
      </w:pPr>
      <w:r>
        <w:rPr>
          <w:rFonts w:ascii="Times New Roman"/>
          <w:b w:val="false"/>
          <w:i w:val="false"/>
          <w:color w:val="000000"/>
          <w:sz w:val="28"/>
        </w:rPr>
        <w:t>      1. Мемлекеттік қызметтің анықтамасы - мал басы туралы мәліметтер.</w:t>
      </w:r>
      <w:r>
        <w:br/>
      </w:r>
      <w:r>
        <w:rPr>
          <w:rFonts w:ascii="Times New Roman"/>
          <w:b w:val="false"/>
          <w:i w:val="false"/>
          <w:color w:val="000000"/>
          <w:sz w:val="28"/>
        </w:rPr>
        <w:t>
      2. Көрсетілетін мемлекеттік қызметтің нысаны - автоматтандырылмаған.</w:t>
      </w:r>
      <w:r>
        <w:br/>
      </w:r>
      <w:r>
        <w:rPr>
          <w:rFonts w:ascii="Times New Roman"/>
          <w:b w:val="false"/>
          <w:i w:val="false"/>
          <w:color w:val="000000"/>
          <w:sz w:val="28"/>
        </w:rPr>
        <w:t>
      3. Мемлекеттік қызмет көрсетуге негіз болатын нормативтік құқықтық актінің атауы мен бабы:</w:t>
      </w:r>
      <w:r>
        <w:br/>
      </w:r>
      <w:r>
        <w:rPr>
          <w:rFonts w:ascii="Times New Roman"/>
          <w:b w:val="false"/>
          <w:i w:val="false"/>
          <w:color w:val="000000"/>
          <w:sz w:val="28"/>
        </w:rPr>
        <w:t xml:space="preserve">
      1)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 31 бабы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 Үкіметінің 2007 жылғы 30 маусымдағы N 561 "Жеке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5 бөлімінің 114-тармақшасы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w:t>
      </w:r>
      <w:r>
        <w:br/>
      </w:r>
      <w:r>
        <w:rPr>
          <w:rFonts w:ascii="Times New Roman"/>
          <w:b w:val="false"/>
          <w:i w:val="false"/>
          <w:color w:val="000000"/>
          <w:sz w:val="28"/>
        </w:rPr>
        <w:t>
      1) "Сырым аудандық ауыл шаруашылығы бөлімі" мемлекеттік мекемесі (одан әрі- Бөлім). Мемлекеттік қызмет көрсету орны: Батыс Қазақстан облысы, Сырым ауданы, Жымпиты ауылы, Қазақстан көшесі 8, 22 бөлме, телефоны: 31-2-97, 31-1-51.</w:t>
      </w:r>
      <w:r>
        <w:br/>
      </w:r>
      <w:r>
        <w:rPr>
          <w:rFonts w:ascii="Times New Roman"/>
          <w:b w:val="false"/>
          <w:i w:val="false"/>
          <w:color w:val="000000"/>
          <w:sz w:val="28"/>
        </w:rPr>
        <w:t>
      2) "Алғабас ауылдық округ әкімі аппараты" мемлекеттік мекемесі (одан әрі – Алғабас ауылдық округінің әкімдігі). Мемлекеттік қызмет көрсету орны: Батыс Қазақстан облысы, Сырым ауданы, Алғабас ауылы, телефон: 99-1-27.</w:t>
      </w:r>
      <w:r>
        <w:br/>
      </w:r>
      <w:r>
        <w:rPr>
          <w:rFonts w:ascii="Times New Roman"/>
          <w:b w:val="false"/>
          <w:i w:val="false"/>
          <w:color w:val="000000"/>
          <w:sz w:val="28"/>
        </w:rPr>
        <w:t>
      3) "Аралтөбе округ әкімі аппараты" мемлекеттік мекемесі (одан әрі – Аралтөбе округі округінің әкімдігі). Мемлекеттік қызмет көрсету орны: Батыс Қазақстан облысы, Сырым ауданы, Аралтөбе ауылы, телефоны: 31-2-15.</w:t>
      </w:r>
      <w:r>
        <w:br/>
      </w:r>
      <w:r>
        <w:rPr>
          <w:rFonts w:ascii="Times New Roman"/>
          <w:b w:val="false"/>
          <w:i w:val="false"/>
          <w:color w:val="000000"/>
          <w:sz w:val="28"/>
        </w:rPr>
        <w:t>
      4) "Бұлдырты ауылдық округ әкімі аппараты" мемлекеттік мекемесі (одан әрі – Бұлдырты ауылдық округінің әкімдігі). Мемлекеттік қызмет көрсету орны: Батыс Қазақстан облысы, Сырым ауданы, Бұлдырты ауылы, телефоны: 92-3-29.</w:t>
      </w:r>
      <w:r>
        <w:br/>
      </w:r>
      <w:r>
        <w:rPr>
          <w:rFonts w:ascii="Times New Roman"/>
          <w:b w:val="false"/>
          <w:i w:val="false"/>
          <w:color w:val="000000"/>
          <w:sz w:val="28"/>
        </w:rPr>
        <w:t>
      5) "Бұлан ауылдық округ әкімі аппараты" мемлекеттік мекемесі (одан әрі – Бұлан ауылдық округінің әкімдігі). Мемлекеттік қызмет көрсету орны: Батыс Қазақстан облысы, Сырым ауданы, Бұлан ауылы, телефон: 31-2-21.</w:t>
      </w:r>
      <w:r>
        <w:br/>
      </w:r>
      <w:r>
        <w:rPr>
          <w:rFonts w:ascii="Times New Roman"/>
          <w:b w:val="false"/>
          <w:i w:val="false"/>
          <w:color w:val="000000"/>
          <w:sz w:val="28"/>
        </w:rPr>
        <w:t>
      6) "Жымпиты ауылдық округ әкімі аппараты" мемлекеттік мекемесі (одан әрі – Жымпиты ауылдық округінің әкімдігі). Мемлекеттік қызмет көрсету орны: Батыс Қазақстан облысы, Сырым ауданы, Жымпиты ауылы, телефон: 31-2-18.</w:t>
      </w:r>
      <w:r>
        <w:br/>
      </w:r>
      <w:r>
        <w:rPr>
          <w:rFonts w:ascii="Times New Roman"/>
          <w:b w:val="false"/>
          <w:i w:val="false"/>
          <w:color w:val="000000"/>
          <w:sz w:val="28"/>
        </w:rPr>
        <w:t>
      7) "Жосалы ауылдық округ әкімі аппараты" мемлекеттік мекемесі (одан әрі – Жосалы ауылдық округінің әкімдігі). Мемлекеттік қызмет көрсету орны: Батыс Қазақстан облысы, Сырым ауданы, Қоныр ауылы, телефон: 91-1-17.</w:t>
      </w:r>
      <w:r>
        <w:br/>
      </w:r>
      <w:r>
        <w:rPr>
          <w:rFonts w:ascii="Times New Roman"/>
          <w:b w:val="false"/>
          <w:i w:val="false"/>
          <w:color w:val="000000"/>
          <w:sz w:val="28"/>
        </w:rPr>
        <w:t>
      8) "Жетікөл ауылдық округ әкімі аппараты" мемлекеттік мекемесі (одан әрі – Жетікөл ауылдық округінің әкімдігі). Мемлекеттік қызмет көрсету орны: Батыс Қазақстан облысы, Сырым ауданы, Қосарал ауылы, телефон: 90-4-13.</w:t>
      </w:r>
      <w:r>
        <w:br/>
      </w:r>
      <w:r>
        <w:rPr>
          <w:rFonts w:ascii="Times New Roman"/>
          <w:b w:val="false"/>
          <w:i w:val="false"/>
          <w:color w:val="000000"/>
          <w:sz w:val="28"/>
        </w:rPr>
        <w:t>
      9) "Елтай ауылдық округ әкімі аппараты" мемлекеттік мекемесі (одан әрі – Елтай ауылдық округінің әкімдігі). Мемлекеттік қызмет көрсету орны: Батыс Қазақстан облысы, Сырым ауданы, Тасқұдық ауылы, телефон: 31-2-13.</w:t>
      </w:r>
      <w:r>
        <w:br/>
      </w:r>
      <w:r>
        <w:rPr>
          <w:rFonts w:ascii="Times New Roman"/>
          <w:b w:val="false"/>
          <w:i w:val="false"/>
          <w:color w:val="000000"/>
          <w:sz w:val="28"/>
        </w:rPr>
        <w:t>
      10) "Қособа ауылдық округ әкімі аппараты" мемлекеттік мекемесі (одан әрі – Қособа ауылдық округінің әкімдігі). Мемлекеттік қызмет көрсету орны: Батыс Қазақстан облысы, Сырым ауданы, Қособа ауылы, телефон: 31-2-20.</w:t>
      </w:r>
      <w:r>
        <w:br/>
      </w:r>
      <w:r>
        <w:rPr>
          <w:rFonts w:ascii="Times New Roman"/>
          <w:b w:val="false"/>
          <w:i w:val="false"/>
          <w:color w:val="000000"/>
          <w:sz w:val="28"/>
        </w:rPr>
        <w:t>
      11) "Сарой ауылдық округ әкімі аппараты" мемлекеттік мекемесі (одан әрі – Сарой ауылдық округінің әкімдігі). Мемлекеттік қызмет көрсету орны: Батыс Қазақстан облысы, Сырым ауданы, Шағырлой ауылы, телефон: 92-1-78.</w:t>
      </w:r>
      <w:r>
        <w:br/>
      </w:r>
      <w:r>
        <w:rPr>
          <w:rFonts w:ascii="Times New Roman"/>
          <w:b w:val="false"/>
          <w:i w:val="false"/>
          <w:color w:val="000000"/>
          <w:sz w:val="28"/>
        </w:rPr>
        <w:t>
      12) "Талдыбұлақ ауылдық округ әкімі аппараты" мемлекеттік мекемесі (одан әрі – Талдыбұлақ ауылдық округінің әкімдігі). Мемлекеттік қызмет көрсету орны: Батыс Қазақстан облысы, Сырым ауданы, Талдыбұлақ ауылы, телефон: 31-2-12.</w:t>
      </w:r>
      <w:r>
        <w:br/>
      </w:r>
      <w:r>
        <w:rPr>
          <w:rFonts w:ascii="Times New Roman"/>
          <w:b w:val="false"/>
          <w:i w:val="false"/>
          <w:color w:val="000000"/>
          <w:sz w:val="28"/>
        </w:rPr>
        <w:t>
      13) "Шолақаңқаты ауылдық округ әкімі аппараты" мемлекеттік мекемесі (одан әрі – Шолақаңқаты ауылдық округінің әкімдігі). Мемлекеттік қызмет көрсету орны: Батыс Қазақстан облысы, Сырым ауданы, Тоғанас ауылы, телефон: 97-2-36.</w:t>
      </w:r>
      <w:r>
        <w:br/>
      </w:r>
      <w:r>
        <w:rPr>
          <w:rFonts w:ascii="Times New Roman"/>
          <w:b w:val="false"/>
          <w:i w:val="false"/>
          <w:color w:val="000000"/>
          <w:sz w:val="28"/>
        </w:rPr>
        <w:t>
      5. Тұтынушы алатын көрсетілетін мемлекеттік қызметті көрсетуді аяқтау нысаны (нәтижесі): мал басы туралы мәліметтер беру.</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- 40 минут;</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минуттан аспайды;</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- 10 минуттан аспайды.</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Қызмет көрсету тәртібі жөнінде ақпарат көзі - бұқаралық ақпарат құралдарында мәлімет, Сырым ауданы әкімдігінің ресми сайты (www.zkosyrym.kz).</w:t>
      </w:r>
      <w:r>
        <w:br/>
      </w:r>
      <w:r>
        <w:rPr>
          <w:rFonts w:ascii="Times New Roman"/>
          <w:b w:val="false"/>
          <w:i w:val="false"/>
          <w:color w:val="000000"/>
          <w:sz w:val="28"/>
        </w:rPr>
        <w:t>
      Аталған стандарт сондай-ақ мына мекен-жайларда орналасқан:</w:t>
      </w:r>
      <w:r>
        <w:br/>
      </w:r>
      <w:r>
        <w:rPr>
          <w:rFonts w:ascii="Times New Roman"/>
          <w:b w:val="false"/>
          <w:i w:val="false"/>
          <w:color w:val="000000"/>
          <w:sz w:val="28"/>
        </w:rPr>
        <w:t>
      1) Бөлімде, Жымпиты ауылы, Қазақстан көшесі 8, 22 бөлме, телефоны: 31-2-97, 31-1-51.</w:t>
      </w:r>
      <w:r>
        <w:br/>
      </w:r>
      <w:r>
        <w:rPr>
          <w:rFonts w:ascii="Times New Roman"/>
          <w:b w:val="false"/>
          <w:i w:val="false"/>
          <w:color w:val="000000"/>
          <w:sz w:val="28"/>
        </w:rPr>
        <w:t>
      2) "Алғабас ауылдық округ әкімі аппараты" мемлекеттік мекемесі (одан әрі – Алғабас ауылдық округінің әкімдігі). Мемлекеттік қызмет көрсету орны: Батыс Қазақстан облысы, Сырым ауданы, Алғабас ауылы, телефон: 99-1-27.</w:t>
      </w:r>
      <w:r>
        <w:br/>
      </w:r>
      <w:r>
        <w:rPr>
          <w:rFonts w:ascii="Times New Roman"/>
          <w:b w:val="false"/>
          <w:i w:val="false"/>
          <w:color w:val="000000"/>
          <w:sz w:val="28"/>
        </w:rPr>
        <w:t>
      3) "Аралтөбе округ әкімі аппараты" мемлекеттік мекемесі (одан әрі – Аралтөбе округі округінің әкімдігі). Мемлекеттік қызмет көрсету орны: Батыс Қазақстан облысы, Сырым ауданы, Аралтөбе ауылы, телефоны: 31-2-15.</w:t>
      </w:r>
      <w:r>
        <w:br/>
      </w:r>
      <w:r>
        <w:rPr>
          <w:rFonts w:ascii="Times New Roman"/>
          <w:b w:val="false"/>
          <w:i w:val="false"/>
          <w:color w:val="000000"/>
          <w:sz w:val="28"/>
        </w:rPr>
        <w:t>
      4) "Бұлдырты ауылдық округ әкімі аппараты" мемлекеттік мекемесі (одан әрі – Бұлдырты ауылдық округінің әкімдігі). Мемлекеттік қызмет көрсету орны: Батыс Қазақстан облысы, Сырым ауданы, Бұлдырты ауылы, телефоны: 92-3-29.</w:t>
      </w:r>
      <w:r>
        <w:br/>
      </w:r>
      <w:r>
        <w:rPr>
          <w:rFonts w:ascii="Times New Roman"/>
          <w:b w:val="false"/>
          <w:i w:val="false"/>
          <w:color w:val="000000"/>
          <w:sz w:val="28"/>
        </w:rPr>
        <w:t>
      5) "Бұлан ауылдық округ әкімі аппараты" мемлекеттік мекемесі (одан әрі – Бұлан ауылдық округінің әкімдігі). Мемлекеттік қызмет көрсету орны: Батыс Қазақстан облысы, Сырым ауданы, Бұлан ауылы, телефон: 31-2-21.</w:t>
      </w:r>
      <w:r>
        <w:br/>
      </w:r>
      <w:r>
        <w:rPr>
          <w:rFonts w:ascii="Times New Roman"/>
          <w:b w:val="false"/>
          <w:i w:val="false"/>
          <w:color w:val="000000"/>
          <w:sz w:val="28"/>
        </w:rPr>
        <w:t>
      6) "Жымпиты ауылдық округ әкімі аппараты" мемлекеттік мекемесі (одан әрі – Жымпиты ауылдық округінің әкімдігі). Мемлекеттік қызмет көрсету орны: Батыс Қазақстан облысы, Сырым ауданы, Жымпиты ауылы, телефон: 31-2-18.</w:t>
      </w:r>
      <w:r>
        <w:br/>
      </w:r>
      <w:r>
        <w:rPr>
          <w:rFonts w:ascii="Times New Roman"/>
          <w:b w:val="false"/>
          <w:i w:val="false"/>
          <w:color w:val="000000"/>
          <w:sz w:val="28"/>
        </w:rPr>
        <w:t>
      7) "Жосалы ауылдық округ әкімі аппараты" мемлекеттік мекемесі (одан әрі – Жосалы ауылдық округінің әкімдігі). Мемлекеттік қызмет көрсету орны: Батыс Қазақстан облысы, Сырым ауданы, Қоныр ауылы, телефон: 91-1-17.</w:t>
      </w:r>
      <w:r>
        <w:br/>
      </w:r>
      <w:r>
        <w:rPr>
          <w:rFonts w:ascii="Times New Roman"/>
          <w:b w:val="false"/>
          <w:i w:val="false"/>
          <w:color w:val="000000"/>
          <w:sz w:val="28"/>
        </w:rPr>
        <w:t>
      8) "Жетікөл ауылдық округ әкімі аппараты" мемлекеттік мекемесі (одан әрі – Жетікөл ауылдық округінің әкімдігі). Мемлекеттік қызмет көрсету орны: Батыс Қазақстан облысы, Сырым ауданы, Қосарал ауылы, телефон: 90-4-13.</w:t>
      </w:r>
      <w:r>
        <w:br/>
      </w:r>
      <w:r>
        <w:rPr>
          <w:rFonts w:ascii="Times New Roman"/>
          <w:b w:val="false"/>
          <w:i w:val="false"/>
          <w:color w:val="000000"/>
          <w:sz w:val="28"/>
        </w:rPr>
        <w:t>
      9) "Елтай ауылдық округ әкімі аппараты" мемлекеттік мекемесі (одан әрі – Елтай ауылдық округінің әкімдігі). Мемлекеттік қызмет көрсету орны: Батыс Қазақстан облысы, Сырым ауданы, Тасқұдық ауылы, телефон: 31-2-13.</w:t>
      </w:r>
      <w:r>
        <w:br/>
      </w:r>
      <w:r>
        <w:rPr>
          <w:rFonts w:ascii="Times New Roman"/>
          <w:b w:val="false"/>
          <w:i w:val="false"/>
          <w:color w:val="000000"/>
          <w:sz w:val="28"/>
        </w:rPr>
        <w:t>
      10) "Қособа ауылдық округ әкімі аппараты" мемлекеттік мекемесі (одан әрі – Қособа ауылдық округінің әкімдігі). Мемлекеттік қызмет көрсету орны: Батыс Қазақстан облысы, Сырым ауданы, Қособа ауылы, телефон: 31-2-20.</w:t>
      </w:r>
      <w:r>
        <w:br/>
      </w:r>
      <w:r>
        <w:rPr>
          <w:rFonts w:ascii="Times New Roman"/>
          <w:b w:val="false"/>
          <w:i w:val="false"/>
          <w:color w:val="000000"/>
          <w:sz w:val="28"/>
        </w:rPr>
        <w:t>
      11) "Сарой ауылдық округ әкімі аппараты" мемлекеттік мекемесі (одан әрі – Сарой ауылдық округінің әкімдігі). Мемлекеттік қызмет көрсету орны: Батыс Қазақстан облысы, Сырым ауданы, Шағырлой ауылы, телефон: 92-1-78.</w:t>
      </w:r>
      <w:r>
        <w:br/>
      </w:r>
      <w:r>
        <w:rPr>
          <w:rFonts w:ascii="Times New Roman"/>
          <w:b w:val="false"/>
          <w:i w:val="false"/>
          <w:color w:val="000000"/>
          <w:sz w:val="28"/>
        </w:rPr>
        <w:t>
      12) "Талдыбұлақ ауылдық округ әкімі аппараты" мемлекеттік мекемесі (одан әрі – Талдыбұлақ ауылдық округінің әкімдігі). Мемлекеттік қызмет көрсету орны: Батыс Қазақстан облысы, Сырым ауданы, Талдыбұлақ ауылы, телефон: 31-2-12.</w:t>
      </w:r>
      <w:r>
        <w:br/>
      </w:r>
      <w:r>
        <w:rPr>
          <w:rFonts w:ascii="Times New Roman"/>
          <w:b w:val="false"/>
          <w:i w:val="false"/>
          <w:color w:val="000000"/>
          <w:sz w:val="28"/>
        </w:rPr>
        <w:t>
      13) "Шолақаңқаты ауылдық округ әкімі аппараты" мемлекеттік мекемесі (одан әрі – Шолақаңқаты ауылдық округінің әкімдігі). Мемлекеттік қызмет көрсету орны: Батыс Қазақстан облысы, Сырым ауданы, Тоғанас ауылы, телефон: 97-2-36.</w:t>
      </w:r>
      <w:r>
        <w:br/>
      </w:r>
      <w:r>
        <w:rPr>
          <w:rFonts w:ascii="Times New Roman"/>
          <w:b w:val="false"/>
          <w:i w:val="false"/>
          <w:color w:val="000000"/>
          <w:sz w:val="28"/>
        </w:rPr>
        <w:t>
      10. Жұмыс кестесі – күн сайын сағат 9.00-ден 18.30-ге дейін, үзіліс сағат 13.00-14.30-ға дейін сенбі және жексенбі күндерінен басқа. Қызметті алу үшін алдын ала жазылу және жедел қызмет көрсету жоқ.</w:t>
      </w:r>
      <w:r>
        <w:br/>
      </w:r>
      <w:r>
        <w:rPr>
          <w:rFonts w:ascii="Times New Roman"/>
          <w:b w:val="false"/>
          <w:i w:val="false"/>
          <w:color w:val="000000"/>
          <w:sz w:val="28"/>
        </w:rPr>
        <w:t>
      11. Аталған қызмет түрін көресту үшін келесі қолайлы жағдайлар қарастырылған:</w:t>
      </w:r>
      <w:r>
        <w:br/>
      </w:r>
      <w:r>
        <w:rPr>
          <w:rFonts w:ascii="Times New Roman"/>
          <w:b w:val="false"/>
          <w:i w:val="false"/>
          <w:color w:val="000000"/>
          <w:sz w:val="28"/>
        </w:rPr>
        <w:t>
      1) жазу үстелі және орындықтар вестибюльде мемлекеттік және орыс тілдерінде арыз үлгісі көрсетілген стендтің алдында орналасқан;</w:t>
      </w:r>
      <w:r>
        <w:br/>
      </w:r>
      <w:r>
        <w:rPr>
          <w:rFonts w:ascii="Times New Roman"/>
          <w:b w:val="false"/>
          <w:i w:val="false"/>
          <w:color w:val="000000"/>
          <w:sz w:val="28"/>
        </w:rPr>
        <w:t>
      2) кабинет жанындағы дәлізде күтуге арналған орындықтар;</w:t>
      </w:r>
      <w:r>
        <w:br/>
      </w:r>
      <w:r>
        <w:rPr>
          <w:rFonts w:ascii="Times New Roman"/>
          <w:b w:val="false"/>
          <w:i w:val="false"/>
          <w:color w:val="000000"/>
          <w:sz w:val="28"/>
        </w:rPr>
        <w:t>
      3) жазғы уақытта қолайлы ауа температурасын ұстап тұру үшін кондиционер.</w:t>
      </w:r>
    </w:p>
    <w:bookmarkStart w:name="z166" w:id="162"/>
    <w:p>
      <w:pPr>
        <w:spacing w:after="0"/>
        <w:ind w:left="0"/>
        <w:jc w:val="both"/>
      </w:pPr>
      <w:r>
        <w:rPr>
          <w:rFonts w:ascii="Times New Roman"/>
          <w:b w:val="false"/>
          <w:i w:val="false"/>
          <w:color w:val="000000"/>
          <w:sz w:val="28"/>
        </w:rPr>
        <w:t xml:space="preserve">
2. Мемлекеттік қызмет көрсету тәртібі </w:t>
      </w:r>
    </w:p>
    <w:bookmarkEnd w:id="162"/>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Өтініш;</w:t>
      </w:r>
      <w:r>
        <w:br/>
      </w:r>
      <w:r>
        <w:rPr>
          <w:rFonts w:ascii="Times New Roman"/>
          <w:b w:val="false"/>
          <w:i w:val="false"/>
          <w:color w:val="000000"/>
          <w:sz w:val="28"/>
        </w:rPr>
        <w:t>
      2) Жеке басын куәландыратын құжат (төлқұжат), Қазақстан Республикасының Әділет министрлігі Сырым ауданы бойынша Халыққа қызмет көрсету орталығы арқылы беріледі, күн сайын сағат 9.00-17.00-ге дейін үзіліссіз, мекен-жайы: Жымпиты ауылы, Қазақстан көшесі 13, телефоны: 31-4-47.</w:t>
      </w:r>
      <w:r>
        <w:br/>
      </w:r>
      <w:r>
        <w:rPr>
          <w:rFonts w:ascii="Times New Roman"/>
          <w:b w:val="false"/>
          <w:i w:val="false"/>
          <w:color w:val="000000"/>
          <w:sz w:val="28"/>
        </w:rPr>
        <w:t>
      3) Азаматтарды тіркеу кітабының көшірмесі (үй кітабы), Қазақстан Республикасының Әділет министрлігі Сырым ауданы бойынша Халыққа қызмет көрсету орталығы арқылы беріледі, күнсайын сағат 9.00-17.00 дейін үзіліссіз, мекен-жайы: Жымпиты ауылы, Қазақстан көшесі, 13 телефоны: 31-4-47.</w:t>
      </w:r>
      <w:r>
        <w:br/>
      </w:r>
      <w:r>
        <w:rPr>
          <w:rFonts w:ascii="Times New Roman"/>
          <w:b w:val="false"/>
          <w:i w:val="false"/>
          <w:color w:val="000000"/>
          <w:sz w:val="28"/>
        </w:rPr>
        <w:t>
      4) Малдәрігерлік құжат. Келесі мемлекеттік органдармен мына мекен-жайлар бойынша беріледі:</w:t>
      </w:r>
      <w:r>
        <w:br/>
      </w:r>
      <w:r>
        <w:rPr>
          <w:rFonts w:ascii="Times New Roman"/>
          <w:b w:val="false"/>
          <w:i w:val="false"/>
          <w:color w:val="000000"/>
          <w:sz w:val="28"/>
        </w:rPr>
        <w:t>
      1) "Сырым аудандық ауыл шаруашылығы бөлімі" мемлекеттік мекемесі. Мемлекеттік қызмет көресту орны: Батыс Қазақстан облысы, Сырым ауданы, Жымпиты ауылы, Қазақстан көшесі 8, 22 бөлме, телефоны: 31-2-97, 31-1-51.</w:t>
      </w:r>
      <w:r>
        <w:br/>
      </w:r>
      <w:r>
        <w:rPr>
          <w:rFonts w:ascii="Times New Roman"/>
          <w:b w:val="false"/>
          <w:i w:val="false"/>
          <w:color w:val="000000"/>
          <w:sz w:val="28"/>
        </w:rPr>
        <w:t>
      2) "Алғабас ауылдық округ әкімі аппараты" мемлекеттік мекемесі (одан әрі – Алғабас ауылдық округінің әкімдігі). Мемлекеттік қызмет көрсету орны: Батыс Қазақстан облысы, Сырым ауданы, Алғабас ауылы, телефон: 99-1-27.</w:t>
      </w:r>
      <w:r>
        <w:br/>
      </w:r>
      <w:r>
        <w:rPr>
          <w:rFonts w:ascii="Times New Roman"/>
          <w:b w:val="false"/>
          <w:i w:val="false"/>
          <w:color w:val="000000"/>
          <w:sz w:val="28"/>
        </w:rPr>
        <w:t>
      3) "Аралтөбе округ әкімі аппараты" мемлекеттік мекемесі (одан әрі – Аралтөбе округі округінің әкімдігі). Мемлекеттік қызмет көрсету орны: Батыс Қазақстан облысы, Сырым ауданы, Аралтөбе ауылы, телефоны: 31-2-15.</w:t>
      </w:r>
      <w:r>
        <w:br/>
      </w:r>
      <w:r>
        <w:rPr>
          <w:rFonts w:ascii="Times New Roman"/>
          <w:b w:val="false"/>
          <w:i w:val="false"/>
          <w:color w:val="000000"/>
          <w:sz w:val="28"/>
        </w:rPr>
        <w:t>
      4) "Бұлдырты ауылдық округ әкімі аппараты" мемлекеттік мекемесі (одан әрі – Бұлдырты ауылдық округінің әкімдігі). Мемлекеттік қызмет көрсету орны: Батыс Қазақстан облысы, Сырым ауданы, Бұлдырты ауылы, телефоны: 92-3-29.</w:t>
      </w:r>
      <w:r>
        <w:br/>
      </w:r>
      <w:r>
        <w:rPr>
          <w:rFonts w:ascii="Times New Roman"/>
          <w:b w:val="false"/>
          <w:i w:val="false"/>
          <w:color w:val="000000"/>
          <w:sz w:val="28"/>
        </w:rPr>
        <w:t>
      5) "Бұлан ауылдық округ әкімі аппараты" мемлекеттік мекемесі (одан әрі – Бұлан ауылдық округінің әкімдігі). Мемлекеттік қызмет көрсету орны: Батыс Қазақстан облысы, Сырым ауданы, Бұлан ауылы, телефон: 31-2-21.</w:t>
      </w:r>
      <w:r>
        <w:br/>
      </w:r>
      <w:r>
        <w:rPr>
          <w:rFonts w:ascii="Times New Roman"/>
          <w:b w:val="false"/>
          <w:i w:val="false"/>
          <w:color w:val="000000"/>
          <w:sz w:val="28"/>
        </w:rPr>
        <w:t>
      6) "Жымпиты ауылдық округ әкімі аппараты" мемлекеттік мекемесі (одан әрі – Жымпиты ауылдық округінің әкімдігі). Мемлекеттік қызмет көрсету орны: Батыс Қазақстан облысы, Сырым ауданы, Жымпиты ауылы, телефон: 31-2-18.</w:t>
      </w:r>
      <w:r>
        <w:br/>
      </w:r>
      <w:r>
        <w:rPr>
          <w:rFonts w:ascii="Times New Roman"/>
          <w:b w:val="false"/>
          <w:i w:val="false"/>
          <w:color w:val="000000"/>
          <w:sz w:val="28"/>
        </w:rPr>
        <w:t>
      7) "Жосалы ауылдық округ әкімі аппараты" мемлекеттік мекемесі (одан әрі – Жосалы ауылдық округінің әкімдігі). Мемлекеттік қызмет көрсету орны: Батыс Қазақстан облысы, Сырым ауданы, Қоныр ауылы, телефон: 91-1-17.</w:t>
      </w:r>
      <w:r>
        <w:br/>
      </w:r>
      <w:r>
        <w:rPr>
          <w:rFonts w:ascii="Times New Roman"/>
          <w:b w:val="false"/>
          <w:i w:val="false"/>
          <w:color w:val="000000"/>
          <w:sz w:val="28"/>
        </w:rPr>
        <w:t>
      8) "Жетікөл ауылдық округ әкімі аппараты" мемлекеттік мекемесі (одан әрі – Жетікөл ауылдық округінің әкімдігі). Мемлекеттік қызмет көрсету орны: Батыс Қазақстан облысы, Сырым ауданы, Қосарал ауылы, телефон: 90-4-13.</w:t>
      </w:r>
      <w:r>
        <w:br/>
      </w:r>
      <w:r>
        <w:rPr>
          <w:rFonts w:ascii="Times New Roman"/>
          <w:b w:val="false"/>
          <w:i w:val="false"/>
          <w:color w:val="000000"/>
          <w:sz w:val="28"/>
        </w:rPr>
        <w:t>
      9) "Елтай ауылдық округ әкімі аппараты" мемлекеттік мекемесі (одан әрі – Елтай ауылдық округінің әкімдігі). Мемлекеттік қызмет көрсету орны: Батыс Қазақстан облысы, Сырым ауданы, Тасқұдық ауылы, телефон: 31-2-13.</w:t>
      </w:r>
      <w:r>
        <w:br/>
      </w:r>
      <w:r>
        <w:rPr>
          <w:rFonts w:ascii="Times New Roman"/>
          <w:b w:val="false"/>
          <w:i w:val="false"/>
          <w:color w:val="000000"/>
          <w:sz w:val="28"/>
        </w:rPr>
        <w:t>
      10) "Қособа ауылдық округ әкімі аппараты" мемлекеттік мекемесі (одан әрі – Қособа ауылдық округінің әкімдігі). Мемлекеттік қызмет көрсету орны: Батыс Қазақстан облысы, Сырым ауданы, Қособа ауылы, телефон: 31-2-20.</w:t>
      </w:r>
      <w:r>
        <w:br/>
      </w:r>
      <w:r>
        <w:rPr>
          <w:rFonts w:ascii="Times New Roman"/>
          <w:b w:val="false"/>
          <w:i w:val="false"/>
          <w:color w:val="000000"/>
          <w:sz w:val="28"/>
        </w:rPr>
        <w:t>
      11) "Сарой ауылдық округ әкімі аппараты" мемлекеттік мекемесі (одан әрі – Сарой ауылдық округінің әкімдігі). Мемлекеттік қызмет көрсету орны: Батыс Қазақстан облысы, Сырым ауданы, Шағырлой ауылы, телефон: 92-1-78.</w:t>
      </w:r>
      <w:r>
        <w:br/>
      </w:r>
      <w:r>
        <w:rPr>
          <w:rFonts w:ascii="Times New Roman"/>
          <w:b w:val="false"/>
          <w:i w:val="false"/>
          <w:color w:val="000000"/>
          <w:sz w:val="28"/>
        </w:rPr>
        <w:t>
      12) "Талдыбұлақ ауылдық округ әкімі аппараты" мемлекеттік мекемесі (одан әрі – Талдыбұлақ ауылдық округінің әкімдігі). Мемлекеттік қызмет көрсету орны: Батыс Қазақстан облысы, Сырым ауданы, Талдыбұлақ ауылы, телефон: 31-2-12.</w:t>
      </w:r>
      <w:r>
        <w:br/>
      </w:r>
      <w:r>
        <w:rPr>
          <w:rFonts w:ascii="Times New Roman"/>
          <w:b w:val="false"/>
          <w:i w:val="false"/>
          <w:color w:val="000000"/>
          <w:sz w:val="28"/>
        </w:rPr>
        <w:t>
      13) "Шолақаңқаты ауылдық округ әкімі аппараты" мемлекеттік мекемесі (одан әрі – Шолақаңқаты ауылдық округінің әкімдігі). Мемлекеттік қызмет көрсету орны: Батыс Қазақстан облысы, Сырым ауданы, Тоғанас ауылы, телефон: 97-2-36.</w:t>
      </w:r>
      <w:r>
        <w:br/>
      </w: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w:t>
      </w:r>
      <w:r>
        <w:br/>
      </w:r>
      <w:r>
        <w:rPr>
          <w:rFonts w:ascii="Times New Roman"/>
          <w:b w:val="false"/>
          <w:i w:val="false"/>
          <w:color w:val="000000"/>
          <w:sz w:val="28"/>
        </w:rPr>
        <w:t>
      1) Бөлім, Жымпиты ауылы, Қазақстан көшесі 8, 22 бөлме, телефоны: 31-2-97, 31-1-51.</w:t>
      </w:r>
      <w:r>
        <w:br/>
      </w:r>
      <w:r>
        <w:rPr>
          <w:rFonts w:ascii="Times New Roman"/>
          <w:b w:val="false"/>
          <w:i w:val="false"/>
          <w:color w:val="000000"/>
          <w:sz w:val="28"/>
        </w:rPr>
        <w:t>
      2) "Алғабас ауылдық округ әкімі аппараты" мемлекеттік мекемесі (одан әрі – Алғабас ауылдық округінің әкімдігі). Мемлекеттік қызмет көрсету орны: Батыс Қазақстан облысы, Сырым ауданы, Алғабас ауылы, телефон: 99-1-27.</w:t>
      </w:r>
      <w:r>
        <w:br/>
      </w:r>
      <w:r>
        <w:rPr>
          <w:rFonts w:ascii="Times New Roman"/>
          <w:b w:val="false"/>
          <w:i w:val="false"/>
          <w:color w:val="000000"/>
          <w:sz w:val="28"/>
        </w:rPr>
        <w:t>
      3) "Аралтөбе округ әкімі аппараты" мемлекеттік мекемесі (одан әрі – Аралтөбе округі округінің әкімдігі). Мемлекеттік қызмет көрсету орны: Батыс Қазақстан облысы, Сырым ауданы, Аралтөбе ауылы, телефоны: 31-2-15.</w:t>
      </w:r>
      <w:r>
        <w:br/>
      </w:r>
      <w:r>
        <w:rPr>
          <w:rFonts w:ascii="Times New Roman"/>
          <w:b w:val="false"/>
          <w:i w:val="false"/>
          <w:color w:val="000000"/>
          <w:sz w:val="28"/>
        </w:rPr>
        <w:t>
      4) "Бұлдырты ауылдық округ әкімі аппараты" мемлекеттік мекемесі (одан әрі – Бұлдырты ауылдық округінің әкімдігі). Мемлекеттік қызмет көрсету орны: Батыс Қазақстан облысы, Сырым ауданы, Бұлдырты ауылы, телефоны: 92-3-29.</w:t>
      </w:r>
      <w:r>
        <w:br/>
      </w:r>
      <w:r>
        <w:rPr>
          <w:rFonts w:ascii="Times New Roman"/>
          <w:b w:val="false"/>
          <w:i w:val="false"/>
          <w:color w:val="000000"/>
          <w:sz w:val="28"/>
        </w:rPr>
        <w:t>
      5) "Бұлан ауылдық округ әкімі аппараты" мемлекеттік мекемесі (одан әрі – Бұлан ауылдық округінің әкімдігі). Мемлекеттік қызмет көрсету орны: Батыс Қазақстан облысы, Сырым ауданы, Бұлан ауылы, телефон: 31-2-21.</w:t>
      </w:r>
      <w:r>
        <w:br/>
      </w:r>
      <w:r>
        <w:rPr>
          <w:rFonts w:ascii="Times New Roman"/>
          <w:b w:val="false"/>
          <w:i w:val="false"/>
          <w:color w:val="000000"/>
          <w:sz w:val="28"/>
        </w:rPr>
        <w:t>
      6) "Жымпиты ауылдық округ әкімі аппараты" мемлекеттік мекемесі (одан әрі – Жымпиты ауылдық округінің әкімдігі). Мемлекеттік қызмет көрсету орны: Батыс Қазақстан облысы, Сырым ауданы, Жымпиты ауылы, телефон: 31-2-18.</w:t>
      </w:r>
      <w:r>
        <w:br/>
      </w:r>
      <w:r>
        <w:rPr>
          <w:rFonts w:ascii="Times New Roman"/>
          <w:b w:val="false"/>
          <w:i w:val="false"/>
          <w:color w:val="000000"/>
          <w:sz w:val="28"/>
        </w:rPr>
        <w:t>
      7) "Жосалы ауылдық округ әкімі аппараты" мемлекеттік мекемесі (одан әрі – Жосалы ауылдық округінің әкімдігі). Мемлекеттік қызмет көрсету орны: Батыс Қазақстан облысы, Сырым ауданы, Қоныр ауылы, телефон: 91-1-17.</w:t>
      </w:r>
      <w:r>
        <w:br/>
      </w:r>
      <w:r>
        <w:rPr>
          <w:rFonts w:ascii="Times New Roman"/>
          <w:b w:val="false"/>
          <w:i w:val="false"/>
          <w:color w:val="000000"/>
          <w:sz w:val="28"/>
        </w:rPr>
        <w:t>
      8) "Жетікөл ауылдық округ әкімі аппараты" мемлекеттік мекемесі (одан әрі – Жетікөл ауылдық округінің әкімдігі). Мемлекеттік қызмет көрсету орны: Батыс Қазақстан облысы, Сырым ауданы, Қосарал ауылы, телефон: 90-4-13.</w:t>
      </w:r>
      <w:r>
        <w:br/>
      </w:r>
      <w:r>
        <w:rPr>
          <w:rFonts w:ascii="Times New Roman"/>
          <w:b w:val="false"/>
          <w:i w:val="false"/>
          <w:color w:val="000000"/>
          <w:sz w:val="28"/>
        </w:rPr>
        <w:t>
      9) "Елтай ауылдық округ әкімі аппараты" мемлекеттік мекемесі (одан әрі – Елтай ауылдық округінің әкімдігі). Мемлекеттік қызмет көрсету орны: Батыс Қазақстан облысы, Сырым ауданы, Тасқұдық ауылы, телефон: 31-2-13.</w:t>
      </w:r>
      <w:r>
        <w:br/>
      </w:r>
      <w:r>
        <w:rPr>
          <w:rFonts w:ascii="Times New Roman"/>
          <w:b w:val="false"/>
          <w:i w:val="false"/>
          <w:color w:val="000000"/>
          <w:sz w:val="28"/>
        </w:rPr>
        <w:t>
      10) "Қособа ауылдық округ әкімі аппараты" мемлекеттік мекемесі (одан әрі – Қособа ауылдық округінің әкімдігі). Мемлекеттік қызмет көрсету орны: Батыс Қазақстан облысы, Сырым ауданы, Қособа ауылы, телефон: 31-2-20.</w:t>
      </w:r>
      <w:r>
        <w:br/>
      </w:r>
      <w:r>
        <w:rPr>
          <w:rFonts w:ascii="Times New Roman"/>
          <w:b w:val="false"/>
          <w:i w:val="false"/>
          <w:color w:val="000000"/>
          <w:sz w:val="28"/>
        </w:rPr>
        <w:t>
      11) "Сарой ауылдық округ әкімі аппараты" мемлекеттік мекемесі (одан әрі – Сарой ауылдық округінің әкімдігі). Мемлекеттік қызмет көрсету орны: Батыс Қазақстан облысы, Сырым ауданы, Шағырлой ауылы, телефон: 92-1-78.</w:t>
      </w:r>
      <w:r>
        <w:br/>
      </w:r>
      <w:r>
        <w:rPr>
          <w:rFonts w:ascii="Times New Roman"/>
          <w:b w:val="false"/>
          <w:i w:val="false"/>
          <w:color w:val="000000"/>
          <w:sz w:val="28"/>
        </w:rPr>
        <w:t>
      12) "Талдыбұлақ ауылдық округ әкімі аппараты" мемлекеттік мекемесі (одан әрі – Талдыбұлақ ауылдық округінің әкімдігі). Мемлекеттік қызмет көрсету орны: Батыс Қазақстан облысы, Сырым ауданы, Талдыбұлақ ауылы, телефон: 31-2-12.</w:t>
      </w:r>
      <w:r>
        <w:br/>
      </w:r>
      <w:r>
        <w:rPr>
          <w:rFonts w:ascii="Times New Roman"/>
          <w:b w:val="false"/>
          <w:i w:val="false"/>
          <w:color w:val="000000"/>
          <w:sz w:val="28"/>
        </w:rPr>
        <w:t>
      13) "Шолақаңқаты ауылдық округ әкімі аппараты" мемлекеттік мекемесі (одан әрі – Шолақаңқаты ауылдық округінің әкімдігі). Мемлекеттік қызмет көрсету орны: Батыс Қазақстан облысы, Сырым ауданы, Тоғанас ауылы, телефон: 97-2-36.</w:t>
      </w:r>
      <w:r>
        <w:br/>
      </w:r>
      <w:r>
        <w:rPr>
          <w:rFonts w:ascii="Times New Roman"/>
          <w:b w:val="false"/>
          <w:i w:val="false"/>
          <w:color w:val="000000"/>
          <w:sz w:val="28"/>
        </w:rPr>
        <w:t>
      14. Мемлекеттік қызметті алу үшін қажетті не толтырылған бланкілерді, нысандарды, өтініштерді және басқа да құжаттарды тапсыратын жауапты адамның мекен-жайы және кабинетінің нөмірі:</w:t>
      </w:r>
      <w:r>
        <w:br/>
      </w:r>
      <w:r>
        <w:rPr>
          <w:rFonts w:ascii="Times New Roman"/>
          <w:b w:val="false"/>
          <w:i w:val="false"/>
          <w:color w:val="000000"/>
          <w:sz w:val="28"/>
        </w:rPr>
        <w:t>
      1) Бөлім, Жымпиты ауылы, Қазақстан көшесі 8, 22 бөлме, телефоны: 31-2-97, 31-1-51.</w:t>
      </w:r>
      <w:r>
        <w:br/>
      </w:r>
      <w:r>
        <w:rPr>
          <w:rFonts w:ascii="Times New Roman"/>
          <w:b w:val="false"/>
          <w:i w:val="false"/>
          <w:color w:val="000000"/>
          <w:sz w:val="28"/>
        </w:rPr>
        <w:t>
      2) "Алғабас ауылдық округ әкімі аппараты" мемлекеттік мекемесі (одан әрі – Алғабас ауылдық округінің әкімдігі). Мемлекеттік қызмет көрсету орны: Батыс Қазақстан облысы, Сырым ауданы, Алғабас ауылы, телефон: 99-1-27.</w:t>
      </w:r>
      <w:r>
        <w:br/>
      </w:r>
      <w:r>
        <w:rPr>
          <w:rFonts w:ascii="Times New Roman"/>
          <w:b w:val="false"/>
          <w:i w:val="false"/>
          <w:color w:val="000000"/>
          <w:sz w:val="28"/>
        </w:rPr>
        <w:t>
      3) "Аралтөбе округ әкімі аппараты" мемлекеттік мекемесі (одан әрі – Аралтөбе округі округінің әкімдігі). Мемлекеттік қызмет көрсету орны: Батыс Қазақстан облысы, Сырым ауданы, Аралтөбе ауылы, телефоны: 31-2-15.</w:t>
      </w:r>
      <w:r>
        <w:br/>
      </w:r>
      <w:r>
        <w:rPr>
          <w:rFonts w:ascii="Times New Roman"/>
          <w:b w:val="false"/>
          <w:i w:val="false"/>
          <w:color w:val="000000"/>
          <w:sz w:val="28"/>
        </w:rPr>
        <w:t>
      4) "Бұлдырты ауылдық округ әкімі аппараты" мемлекеттік мекемесі (одан әрі – Бұлдырты ауылдық округінің әкімдігі). Мемлекеттік қызмет көрсету орны: Батыс Қазақстан облысы, Сырым ауданы, Бұлдырты ауылы, телефоны: 92-3-29.</w:t>
      </w:r>
      <w:r>
        <w:br/>
      </w:r>
      <w:r>
        <w:rPr>
          <w:rFonts w:ascii="Times New Roman"/>
          <w:b w:val="false"/>
          <w:i w:val="false"/>
          <w:color w:val="000000"/>
          <w:sz w:val="28"/>
        </w:rPr>
        <w:t>
      5) "Бұлан ауылдық округ әкімі аппараты" мемлекеттік мекемесі (одан әрі – Бұлан ауылдық округінің әкімдігі). Мемлекеттік қызмет көрсету орны: Батыс Қазақстан облысы, Сырым ауданы, Бұлан ауылы, телефон: 31-2-21.</w:t>
      </w:r>
      <w:r>
        <w:br/>
      </w:r>
      <w:r>
        <w:rPr>
          <w:rFonts w:ascii="Times New Roman"/>
          <w:b w:val="false"/>
          <w:i w:val="false"/>
          <w:color w:val="000000"/>
          <w:sz w:val="28"/>
        </w:rPr>
        <w:t>
      6) "Жымпиты ауылдық округ әкімі аппараты" мемлекеттік мекемесі (одан әрі – Жымпиты ауылдық округінің әкімдігі). Мемлекеттік қызмет көрсету орны: Батыс Қазақстан облысы, Сырым ауданы, Жымпиты ауылы, телефон: 31-2-18.</w:t>
      </w:r>
      <w:r>
        <w:br/>
      </w:r>
      <w:r>
        <w:rPr>
          <w:rFonts w:ascii="Times New Roman"/>
          <w:b w:val="false"/>
          <w:i w:val="false"/>
          <w:color w:val="000000"/>
          <w:sz w:val="28"/>
        </w:rPr>
        <w:t>
      7) "Жосалы ауылдық округ әкімі аппараты" мемлекеттік мекемесі (одан әрі – Жосалы ауылдық округінің әкімдігі). Мемлекеттік қызмет көрсету орны: Батыс Қазақстан облысы, Сырым ауданы, Қоныр ауылы, телефон: 91-1-17.</w:t>
      </w:r>
      <w:r>
        <w:br/>
      </w:r>
      <w:r>
        <w:rPr>
          <w:rFonts w:ascii="Times New Roman"/>
          <w:b w:val="false"/>
          <w:i w:val="false"/>
          <w:color w:val="000000"/>
          <w:sz w:val="28"/>
        </w:rPr>
        <w:t>
      8) "Жетікөл ауылдық округ әкімі аппараты" мемлекеттік мекемесі (одан әрі – Жетікөл ауылдық округінің әкімдігі). Мемлекеттік қызмет көрсету орны: Батыс Қазақстан облысы, Сырым ауданы, Қосарал ауылы, телефон: 90-4-13.</w:t>
      </w:r>
      <w:r>
        <w:br/>
      </w:r>
      <w:r>
        <w:rPr>
          <w:rFonts w:ascii="Times New Roman"/>
          <w:b w:val="false"/>
          <w:i w:val="false"/>
          <w:color w:val="000000"/>
          <w:sz w:val="28"/>
        </w:rPr>
        <w:t>
      9) "Елтай ауылдық округ әкімі аппараты" мемлекеттік мекемесі (одан әрі – Елтай ауылдық округінің әкімдігі). Мемлекеттік қызмет көрсету орны: Батыс Қазақстан облысы, Сырым ауданы, Тасқұдық ауылы, телефон: 31-2-13.</w:t>
      </w:r>
      <w:r>
        <w:br/>
      </w:r>
      <w:r>
        <w:rPr>
          <w:rFonts w:ascii="Times New Roman"/>
          <w:b w:val="false"/>
          <w:i w:val="false"/>
          <w:color w:val="000000"/>
          <w:sz w:val="28"/>
        </w:rPr>
        <w:t>
      10) "Қособа ауылдық округ әкімі аппараты" мемлекеттік мекемесі (одан әрі – Қособа ауылдық округінің әкімдігі). Мемлекеттік қызмет көрсету орны: Батыс Қазақстан облысы, Сырым ауданы, Қособа ауылы, телефон: 31-2-20.</w:t>
      </w:r>
      <w:r>
        <w:br/>
      </w:r>
      <w:r>
        <w:rPr>
          <w:rFonts w:ascii="Times New Roman"/>
          <w:b w:val="false"/>
          <w:i w:val="false"/>
          <w:color w:val="000000"/>
          <w:sz w:val="28"/>
        </w:rPr>
        <w:t>
      11) "Сарой ауылдық округ әкімі аппараты" мемлекеттік мекемесі (одан әрі – Сарой ауылдық округінің әкімдігі). Мемлекеттік қызмет көрсету орны: Батыс Қазақстан облысы, Сырым ауданы, Шағырлой ауылы, телефон: 92-1-78.</w:t>
      </w:r>
      <w:r>
        <w:br/>
      </w:r>
      <w:r>
        <w:rPr>
          <w:rFonts w:ascii="Times New Roman"/>
          <w:b w:val="false"/>
          <w:i w:val="false"/>
          <w:color w:val="000000"/>
          <w:sz w:val="28"/>
        </w:rPr>
        <w:t>
      12) "Талдыбұлақ ауылдық округ әкімі аппараты" мемлекеттік мекемесі (одан әрі – Талдыбұлақ ауылдық округінің әкімдігі). Мемлекеттік қызмет көрсету орны: Батыс Қазақстан облысы, Сырым ауданы, Талдыбұлақ ауылы, телефон: 31-2-12.</w:t>
      </w:r>
      <w:r>
        <w:br/>
      </w:r>
      <w:r>
        <w:rPr>
          <w:rFonts w:ascii="Times New Roman"/>
          <w:b w:val="false"/>
          <w:i w:val="false"/>
          <w:color w:val="000000"/>
          <w:sz w:val="28"/>
        </w:rPr>
        <w:t>
      13) "Шолақаңқаты ауылдық округ әкімі аппараты" мемлекеттік мекемесі (одан әрі – Шолақаңқаты ауылдық округінің әкімдігі). Мемлекеттік қызмет көрсету орны: Батыс Қазақстан облысы, Сырым ауданы, Тоғанас ауылы, телефон: 97-2-36.</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 кіріс құжаттарын тіркейтін журналдағы тіркеу нөмірі.</w:t>
      </w:r>
      <w:r>
        <w:br/>
      </w:r>
      <w:r>
        <w:rPr>
          <w:rFonts w:ascii="Times New Roman"/>
          <w:b w:val="false"/>
          <w:i w:val="false"/>
          <w:color w:val="000000"/>
          <w:sz w:val="28"/>
        </w:rPr>
        <w:t>
      16. Қызмет көрсету нәтижесін жеткізу тәсілдері:</w:t>
      </w:r>
      <w:r>
        <w:br/>
      </w:r>
      <w:r>
        <w:rPr>
          <w:rFonts w:ascii="Times New Roman"/>
          <w:b w:val="false"/>
          <w:i w:val="false"/>
          <w:color w:val="000000"/>
          <w:sz w:val="28"/>
        </w:rPr>
        <w:t>
      Анықтама тұтынушының жеке келу кезінде мына мекен-жайларда қолма-қол беріледі:</w:t>
      </w:r>
      <w:r>
        <w:br/>
      </w:r>
      <w:r>
        <w:rPr>
          <w:rFonts w:ascii="Times New Roman"/>
          <w:b w:val="false"/>
          <w:i w:val="false"/>
          <w:color w:val="000000"/>
          <w:sz w:val="28"/>
        </w:rPr>
        <w:t>
      1) Бөлім, Жымпиты ауылы, Қазақстан көшесі 8, 22 бөлме, телефоны: 31-2-97;</w:t>
      </w:r>
      <w:r>
        <w:br/>
      </w:r>
      <w:r>
        <w:rPr>
          <w:rFonts w:ascii="Times New Roman"/>
          <w:b w:val="false"/>
          <w:i w:val="false"/>
          <w:color w:val="000000"/>
          <w:sz w:val="28"/>
        </w:rPr>
        <w:t>
      2) "Алғабас ауылдық округ әкімі аппараты" мемлекеттік мекемесі (одан әрі – Алғабас ауылдық округінің әкімдігі). Мемлекеттік қызмет көрсету орны: Батыс Қазақстан облысы, Сырым ауданы, Алғабас ауылы, телефон: 99-1-27.</w:t>
      </w:r>
      <w:r>
        <w:br/>
      </w:r>
      <w:r>
        <w:rPr>
          <w:rFonts w:ascii="Times New Roman"/>
          <w:b w:val="false"/>
          <w:i w:val="false"/>
          <w:color w:val="000000"/>
          <w:sz w:val="28"/>
        </w:rPr>
        <w:t>
      3) "Аралтөбе округ әкімі аппараты" мемлекеттік мекемесі (одан әрі – Аралтөбе округі округінің әкімдігі). Мемлекеттік қызмет көрсету орны: Батыс Қазақстан облысы, Сырым ауданы, Аралтөбе ауылы, телефоны: 31-2-15.</w:t>
      </w:r>
      <w:r>
        <w:br/>
      </w:r>
      <w:r>
        <w:rPr>
          <w:rFonts w:ascii="Times New Roman"/>
          <w:b w:val="false"/>
          <w:i w:val="false"/>
          <w:color w:val="000000"/>
          <w:sz w:val="28"/>
        </w:rPr>
        <w:t>
      4) "Бұлдырты ауылдық округ әкімі аппараты" мемлекеттік мекемесі (одан әрі – Бұлдырты ауылдық округінің әкімдігі). Мемлекеттік қызмет көрсету орны: Батыс Қазақстан облысы, Сырым ауданы, Бұлдырты ауылы, телефоны: 92-3-29.</w:t>
      </w:r>
      <w:r>
        <w:br/>
      </w:r>
      <w:r>
        <w:rPr>
          <w:rFonts w:ascii="Times New Roman"/>
          <w:b w:val="false"/>
          <w:i w:val="false"/>
          <w:color w:val="000000"/>
          <w:sz w:val="28"/>
        </w:rPr>
        <w:t>
      5) "Бұлан ауылдық округ әкімі аппараты" мемлекеттік мекемесі (одан әрі – Бұлан ауылдық округінің әкімдігі). Мемлекеттік қызмет көрсету орны: Батыс Қазақстан облысы, Сырым ауданы, Бұлан ауылы, телефон: 31-2-21.</w:t>
      </w:r>
      <w:r>
        <w:br/>
      </w:r>
      <w:r>
        <w:rPr>
          <w:rFonts w:ascii="Times New Roman"/>
          <w:b w:val="false"/>
          <w:i w:val="false"/>
          <w:color w:val="000000"/>
          <w:sz w:val="28"/>
        </w:rPr>
        <w:t>
      6) "Жымпиты ауылдық округ әкімі аппараты" мемлекеттік мекемесі (одан әрі – Жымпиты ауылдық округінің әкімдігі). Мемлекеттік қызмет көрсету орны: Батыс Қазақстан облысы, Сырым ауданы, Жымпиты ауылы, телефон: 31-2-18.</w:t>
      </w:r>
      <w:r>
        <w:br/>
      </w:r>
      <w:r>
        <w:rPr>
          <w:rFonts w:ascii="Times New Roman"/>
          <w:b w:val="false"/>
          <w:i w:val="false"/>
          <w:color w:val="000000"/>
          <w:sz w:val="28"/>
        </w:rPr>
        <w:t>
      7) "Жосалы ауылдық округ әкімі аппараты" мемлекеттік мекемесі (одан әрі – Жосалы ауылдық округінің әкімдігі). Мемлекеттік қызмет көрсету орны: Батыс Қазақстан облысы, Сырым ауданы, Қоныр ауылы, телефон: 91-1-17.</w:t>
      </w:r>
      <w:r>
        <w:br/>
      </w:r>
      <w:r>
        <w:rPr>
          <w:rFonts w:ascii="Times New Roman"/>
          <w:b w:val="false"/>
          <w:i w:val="false"/>
          <w:color w:val="000000"/>
          <w:sz w:val="28"/>
        </w:rPr>
        <w:t>
      8) "Жетікөл ауылдық округ әкімі аппараты" мемлекеттік мекемесі (одан әрі – Жетікөл ауылдық округінің әкімдігі). Мемлекеттік қызмет көрсету орны: Батыс Қазақстан облысы, Сырым ауданы, Қосарал ауылы, телефон: 90-4-13.</w:t>
      </w:r>
      <w:r>
        <w:br/>
      </w:r>
      <w:r>
        <w:rPr>
          <w:rFonts w:ascii="Times New Roman"/>
          <w:b w:val="false"/>
          <w:i w:val="false"/>
          <w:color w:val="000000"/>
          <w:sz w:val="28"/>
        </w:rPr>
        <w:t>
      9) "Елтай ауылдық округ әкімі аппараты" мемлекеттік мекемесі (одан әрі – Елтай ауылдық округінің әкімдігі). Мемлекеттік қызмет көрсету орны: Батыс Қазақстан облысы, Сырым ауданы, Тасқұдық ауылы, телефон: 31-2-13.</w:t>
      </w:r>
      <w:r>
        <w:br/>
      </w:r>
      <w:r>
        <w:rPr>
          <w:rFonts w:ascii="Times New Roman"/>
          <w:b w:val="false"/>
          <w:i w:val="false"/>
          <w:color w:val="000000"/>
          <w:sz w:val="28"/>
        </w:rPr>
        <w:t>
      10) "Қособа ауылдық округ әкімі аппараты" мемлекеттік мекемесі (одан әрі – Қособа ауылдық округінің әкімдігі). Мемлекеттік қызмет көрсету орны: Батыс Қазақстан облысы, Сырым ауданы, Қособа ауылы, телефон: 31-2-20.</w:t>
      </w:r>
      <w:r>
        <w:br/>
      </w:r>
      <w:r>
        <w:rPr>
          <w:rFonts w:ascii="Times New Roman"/>
          <w:b w:val="false"/>
          <w:i w:val="false"/>
          <w:color w:val="000000"/>
          <w:sz w:val="28"/>
        </w:rPr>
        <w:t>
      11) "Сарой ауылдық округ әкімі аппараты" мемлекеттік мекемесі (одан әрі – Сарой ауылдық округінің әкімдігі). Мемлекеттік қызмет көрсету орны: Батыс Қазақстан облысы, Сырым ауданы, Шағырлой ауылы, телефон: 92-1-78.</w:t>
      </w:r>
      <w:r>
        <w:br/>
      </w:r>
      <w:r>
        <w:rPr>
          <w:rFonts w:ascii="Times New Roman"/>
          <w:b w:val="false"/>
          <w:i w:val="false"/>
          <w:color w:val="000000"/>
          <w:sz w:val="28"/>
        </w:rPr>
        <w:t>
      12) "Талдыбұлақ ауылдық округ әкімі аппараты" мемлекеттік мекемесі (одан әрі – Талдыбұлақ ауылдық округінің әкімдігі). Мемлекеттік қызмет көрсету орны: Батыс Қазақстан облысы, Сырым ауданы, Талдыбұлақ ауылы, телефон: 31-2-12.</w:t>
      </w:r>
      <w:r>
        <w:br/>
      </w:r>
      <w:r>
        <w:rPr>
          <w:rFonts w:ascii="Times New Roman"/>
          <w:b w:val="false"/>
          <w:i w:val="false"/>
          <w:color w:val="000000"/>
          <w:sz w:val="28"/>
        </w:rPr>
        <w:t>
      13) "Шолақаңқаты ауылдық округ әкімі аппараты" мемлекеттік мекемесі (одан әрі – Шолақаңқаты ауылдық округінің әкімдігі). Мемлекеттік қызмет көрсету орны: Батыс Қазақстан облысы, Сырым ауданы, Тоғанас ауылы, телефон: 97-2-36.</w:t>
      </w:r>
      <w:r>
        <w:br/>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тізбесі:</w:t>
      </w:r>
      <w:r>
        <w:br/>
      </w:r>
      <w:r>
        <w:rPr>
          <w:rFonts w:ascii="Times New Roman"/>
          <w:b w:val="false"/>
          <w:i w:val="false"/>
          <w:color w:val="000000"/>
          <w:sz w:val="28"/>
        </w:rPr>
        <w:t>
      3) тапсырылған құжаттардың осы стандарттағы 12 тармақтың талаптарына сәйкес болмауы;</w:t>
      </w:r>
      <w:r>
        <w:br/>
      </w:r>
      <w:r>
        <w:rPr>
          <w:rFonts w:ascii="Times New Roman"/>
          <w:b w:val="false"/>
          <w:i w:val="false"/>
          <w:color w:val="000000"/>
          <w:sz w:val="28"/>
        </w:rPr>
        <w:t>
      4) дұрыс мәліметтердің болмауы.</w:t>
      </w:r>
    </w:p>
    <w:bookmarkStart w:name="z167" w:id="163"/>
    <w:p>
      <w:pPr>
        <w:spacing w:after="0"/>
        <w:ind w:left="0"/>
        <w:jc w:val="both"/>
      </w:pPr>
      <w:r>
        <w:rPr>
          <w:rFonts w:ascii="Times New Roman"/>
          <w:b w:val="false"/>
          <w:i w:val="false"/>
          <w:color w:val="000000"/>
          <w:sz w:val="28"/>
        </w:rPr>
        <w:t>
3. Жұмыс қағидаттары</w:t>
      </w:r>
    </w:p>
    <w:bookmarkEnd w:id="163"/>
    <w:p>
      <w:pPr>
        <w:spacing w:after="0"/>
        <w:ind w:left="0"/>
        <w:jc w:val="both"/>
      </w:pPr>
      <w:r>
        <w:rPr>
          <w:rFonts w:ascii="Times New Roman"/>
          <w:b w:val="false"/>
          <w:i w:val="false"/>
          <w:color w:val="000000"/>
          <w:sz w:val="28"/>
        </w:rPr>
        <w:t>      21. Мемлекеттік қызмет көрсету барысында Бөлімнің және кенттік округтердің мамандары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 қағидаттарын басшылыққа алады.</w:t>
      </w:r>
    </w:p>
    <w:bookmarkStart w:name="z168" w:id="164"/>
    <w:p>
      <w:pPr>
        <w:spacing w:after="0"/>
        <w:ind w:left="0"/>
        <w:jc w:val="both"/>
      </w:pPr>
      <w:r>
        <w:rPr>
          <w:rFonts w:ascii="Times New Roman"/>
          <w:b w:val="false"/>
          <w:i w:val="false"/>
          <w:color w:val="000000"/>
          <w:sz w:val="28"/>
        </w:rPr>
        <w:t>
4. Жұмыс нәтижелері</w:t>
      </w:r>
    </w:p>
    <w:bookmarkEnd w:id="164"/>
    <w:p>
      <w:pPr>
        <w:spacing w:after="0"/>
        <w:ind w:left="0"/>
        <w:jc w:val="both"/>
      </w:pPr>
      <w:r>
        <w:rPr>
          <w:rFonts w:ascii="Times New Roman"/>
          <w:b w:val="false"/>
          <w:i w:val="false"/>
          <w:color w:val="000000"/>
          <w:sz w:val="28"/>
        </w:rPr>
        <w:t>      22.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23.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69" w:id="165"/>
    <w:p>
      <w:pPr>
        <w:spacing w:after="0"/>
        <w:ind w:left="0"/>
        <w:jc w:val="both"/>
      </w:pPr>
      <w:r>
        <w:rPr>
          <w:rFonts w:ascii="Times New Roman"/>
          <w:b w:val="false"/>
          <w:i w:val="false"/>
          <w:color w:val="000000"/>
          <w:sz w:val="28"/>
        </w:rPr>
        <w:t>
5. Шағымдану тәртібі</w:t>
      </w:r>
    </w:p>
    <w:bookmarkEnd w:id="165"/>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телефон нөмірлері не лауазымды адам кабинетінің нөмірі.</w:t>
      </w:r>
      <w:r>
        <w:br/>
      </w:r>
      <w:r>
        <w:rPr>
          <w:rFonts w:ascii="Times New Roman"/>
          <w:b w:val="false"/>
          <w:i w:val="false"/>
          <w:color w:val="000000"/>
          <w:sz w:val="28"/>
        </w:rPr>
        <w:t>
      1) Бөлімнің және Кенттік округтер мамандарының әрекетіне шағымдану тәртібін Бөлімнің бастығы және Кенттік округтер әкімдері мына мекен-жайларда түсіндіреді:</w:t>
      </w:r>
      <w:r>
        <w:br/>
      </w:r>
      <w:r>
        <w:rPr>
          <w:rFonts w:ascii="Times New Roman"/>
          <w:b w:val="false"/>
          <w:i w:val="false"/>
          <w:color w:val="000000"/>
          <w:sz w:val="28"/>
        </w:rPr>
        <w:t>
      1) Сырым ауданы, Жымпиты ауылы, Қазақстан көшесі N 8, телефоны: 31-2-97;</w:t>
      </w:r>
      <w:r>
        <w:br/>
      </w:r>
      <w:r>
        <w:rPr>
          <w:rFonts w:ascii="Times New Roman"/>
          <w:b w:val="false"/>
          <w:i w:val="false"/>
          <w:color w:val="000000"/>
          <w:sz w:val="28"/>
        </w:rPr>
        <w:t>
      2) Сырым ауданы, Алғабас ауылы, телефоны: 99-1-27;</w:t>
      </w:r>
      <w:r>
        <w:br/>
      </w:r>
      <w:r>
        <w:rPr>
          <w:rFonts w:ascii="Times New Roman"/>
          <w:b w:val="false"/>
          <w:i w:val="false"/>
          <w:color w:val="000000"/>
          <w:sz w:val="28"/>
        </w:rPr>
        <w:t>
      3) Сырым ауданы, Аралтөбе ауылы, телефоны: 31-2-15;</w:t>
      </w:r>
      <w:r>
        <w:br/>
      </w:r>
      <w:r>
        <w:rPr>
          <w:rFonts w:ascii="Times New Roman"/>
          <w:b w:val="false"/>
          <w:i w:val="false"/>
          <w:color w:val="000000"/>
          <w:sz w:val="28"/>
        </w:rPr>
        <w:t>
      4) Сырым ауданы, Бұлдырты ауылы, телефоны: 92-3-29;</w:t>
      </w:r>
      <w:r>
        <w:br/>
      </w:r>
      <w:r>
        <w:rPr>
          <w:rFonts w:ascii="Times New Roman"/>
          <w:b w:val="false"/>
          <w:i w:val="false"/>
          <w:color w:val="000000"/>
          <w:sz w:val="28"/>
        </w:rPr>
        <w:t>
      5) Сырым ауданы, Бұлан ауылы, телефоны: 31-2-21;</w:t>
      </w:r>
      <w:r>
        <w:br/>
      </w:r>
      <w:r>
        <w:rPr>
          <w:rFonts w:ascii="Times New Roman"/>
          <w:b w:val="false"/>
          <w:i w:val="false"/>
          <w:color w:val="000000"/>
          <w:sz w:val="28"/>
        </w:rPr>
        <w:t>
      6) Сырым ауданы, Жымпиты ауылы, телефоны: 31-2-18;</w:t>
      </w:r>
      <w:r>
        <w:br/>
      </w:r>
      <w:r>
        <w:rPr>
          <w:rFonts w:ascii="Times New Roman"/>
          <w:b w:val="false"/>
          <w:i w:val="false"/>
          <w:color w:val="000000"/>
          <w:sz w:val="28"/>
        </w:rPr>
        <w:t>
      7) Сырым ауданы, Қоныр ауылы, телефоны: 91-1-17;</w:t>
      </w:r>
      <w:r>
        <w:br/>
      </w:r>
      <w:r>
        <w:rPr>
          <w:rFonts w:ascii="Times New Roman"/>
          <w:b w:val="false"/>
          <w:i w:val="false"/>
          <w:color w:val="000000"/>
          <w:sz w:val="28"/>
        </w:rPr>
        <w:t>
      8) Сырым ауданы, Қосарал ауылы, телефоны: 90-4-13;</w:t>
      </w:r>
      <w:r>
        <w:br/>
      </w:r>
      <w:r>
        <w:rPr>
          <w:rFonts w:ascii="Times New Roman"/>
          <w:b w:val="false"/>
          <w:i w:val="false"/>
          <w:color w:val="000000"/>
          <w:sz w:val="28"/>
        </w:rPr>
        <w:t>
      9) Сырым ауданы, Тасқұдық ауылы, телефоны: 31-2-13;</w:t>
      </w:r>
      <w:r>
        <w:br/>
      </w:r>
      <w:r>
        <w:rPr>
          <w:rFonts w:ascii="Times New Roman"/>
          <w:b w:val="false"/>
          <w:i w:val="false"/>
          <w:color w:val="000000"/>
          <w:sz w:val="28"/>
        </w:rPr>
        <w:t>
      10) Сырым ауданы, Қособа ауылы, телефоны: 31-2-20;</w:t>
      </w:r>
      <w:r>
        <w:br/>
      </w:r>
      <w:r>
        <w:rPr>
          <w:rFonts w:ascii="Times New Roman"/>
          <w:b w:val="false"/>
          <w:i w:val="false"/>
          <w:color w:val="000000"/>
          <w:sz w:val="28"/>
        </w:rPr>
        <w:t>
      11) Сырым ауданы, Шағырлой ауылы, телефоны: 92-1-78;</w:t>
      </w:r>
      <w:r>
        <w:br/>
      </w:r>
      <w:r>
        <w:rPr>
          <w:rFonts w:ascii="Times New Roman"/>
          <w:b w:val="false"/>
          <w:i w:val="false"/>
          <w:color w:val="000000"/>
          <w:sz w:val="28"/>
        </w:rPr>
        <w:t>
      12) Сырым ауданы, Талдыбұлақ ауылы, телефоны: 31-2-12;</w:t>
      </w:r>
      <w:r>
        <w:br/>
      </w:r>
      <w:r>
        <w:rPr>
          <w:rFonts w:ascii="Times New Roman"/>
          <w:b w:val="false"/>
          <w:i w:val="false"/>
          <w:color w:val="000000"/>
          <w:sz w:val="28"/>
        </w:rPr>
        <w:t>
      13) Сырым ауданы, Тоғанас ауылы, телефоны: 97-2-36.</w:t>
      </w:r>
      <w:r>
        <w:br/>
      </w:r>
      <w:r>
        <w:rPr>
          <w:rFonts w:ascii="Times New Roman"/>
          <w:b w:val="false"/>
          <w:i w:val="false"/>
          <w:color w:val="000000"/>
          <w:sz w:val="28"/>
        </w:rPr>
        <w:t>
      2) Бөлім бастығының және Ауылдық округтер әкімдерінің әрекетіне шағымдану тәіртібін Сырым ауданы әкімі аппаратының жетекшісі мына мекен-жайда түсіндіреді: Жымпиты ауылы, Қазақстан көшесі 8, 22 бөлме, телефоны: 31-2-97.</w:t>
      </w:r>
      <w:r>
        <w:br/>
      </w:r>
      <w:r>
        <w:rPr>
          <w:rFonts w:ascii="Times New Roman"/>
          <w:b w:val="false"/>
          <w:i w:val="false"/>
          <w:color w:val="000000"/>
          <w:sz w:val="28"/>
        </w:rPr>
        <w:t>
      22. Шағым берілетін мемлекеттік органның атауын, не лауазымды адам кабинетінің нөмірін көрсету.</w:t>
      </w:r>
      <w:r>
        <w:br/>
      </w:r>
      <w:r>
        <w:rPr>
          <w:rFonts w:ascii="Times New Roman"/>
          <w:b w:val="false"/>
          <w:i w:val="false"/>
          <w:color w:val="000000"/>
          <w:sz w:val="28"/>
        </w:rPr>
        <w:t>
      1) Шағымдар жазбаша түрде пошта арқылы немесе қолма-қол мына мекен-жайда қабылданады:</w:t>
      </w:r>
      <w:r>
        <w:br/>
      </w:r>
      <w:r>
        <w:rPr>
          <w:rFonts w:ascii="Times New Roman"/>
          <w:b w:val="false"/>
          <w:i w:val="false"/>
          <w:color w:val="000000"/>
          <w:sz w:val="28"/>
        </w:rPr>
        <w:t>
      1) Сырым ауданы, Жымпиты ауылы, Қазақстан көшесі 8, телефоны: 31-2-97;</w:t>
      </w:r>
      <w:r>
        <w:br/>
      </w:r>
      <w:r>
        <w:rPr>
          <w:rFonts w:ascii="Times New Roman"/>
          <w:b w:val="false"/>
          <w:i w:val="false"/>
          <w:color w:val="000000"/>
          <w:sz w:val="28"/>
        </w:rPr>
        <w:t>
      2) Сырым ауданы, Алғабас ауылы, телефоны: 99-1-27;</w:t>
      </w:r>
      <w:r>
        <w:br/>
      </w:r>
      <w:r>
        <w:rPr>
          <w:rFonts w:ascii="Times New Roman"/>
          <w:b w:val="false"/>
          <w:i w:val="false"/>
          <w:color w:val="000000"/>
          <w:sz w:val="28"/>
        </w:rPr>
        <w:t>
      3) Сырым ауданы, Аралтөбе ауылы, телефоны: 31-2-15;</w:t>
      </w:r>
      <w:r>
        <w:br/>
      </w:r>
      <w:r>
        <w:rPr>
          <w:rFonts w:ascii="Times New Roman"/>
          <w:b w:val="false"/>
          <w:i w:val="false"/>
          <w:color w:val="000000"/>
          <w:sz w:val="28"/>
        </w:rPr>
        <w:t>
      4) Сырым ауданы, Бұлдырты ауылы, телефоны: 92-3-29;</w:t>
      </w:r>
      <w:r>
        <w:br/>
      </w:r>
      <w:r>
        <w:rPr>
          <w:rFonts w:ascii="Times New Roman"/>
          <w:b w:val="false"/>
          <w:i w:val="false"/>
          <w:color w:val="000000"/>
          <w:sz w:val="28"/>
        </w:rPr>
        <w:t>
      5) Сырым ауданы, Бұлан ауылы, телефоны: 31-2-21;</w:t>
      </w:r>
      <w:r>
        <w:br/>
      </w:r>
      <w:r>
        <w:rPr>
          <w:rFonts w:ascii="Times New Roman"/>
          <w:b w:val="false"/>
          <w:i w:val="false"/>
          <w:color w:val="000000"/>
          <w:sz w:val="28"/>
        </w:rPr>
        <w:t>
      6) Сырым ауданы, Жымпиты ауылы, телефоны: 31-2-18;</w:t>
      </w:r>
      <w:r>
        <w:br/>
      </w:r>
      <w:r>
        <w:rPr>
          <w:rFonts w:ascii="Times New Roman"/>
          <w:b w:val="false"/>
          <w:i w:val="false"/>
          <w:color w:val="000000"/>
          <w:sz w:val="28"/>
        </w:rPr>
        <w:t>
      7) Сырым ауданы, Қоныр ауылы, телефоны: 91-1-17;</w:t>
      </w:r>
      <w:r>
        <w:br/>
      </w:r>
      <w:r>
        <w:rPr>
          <w:rFonts w:ascii="Times New Roman"/>
          <w:b w:val="false"/>
          <w:i w:val="false"/>
          <w:color w:val="000000"/>
          <w:sz w:val="28"/>
        </w:rPr>
        <w:t>
      8) Сырым ауданы, Қосарал ауылы, телефоны: 90-4-13;</w:t>
      </w:r>
      <w:r>
        <w:br/>
      </w:r>
      <w:r>
        <w:rPr>
          <w:rFonts w:ascii="Times New Roman"/>
          <w:b w:val="false"/>
          <w:i w:val="false"/>
          <w:color w:val="000000"/>
          <w:sz w:val="28"/>
        </w:rPr>
        <w:t>
      9) Сырым ауданы, Тасқұдық ауылы, телефоны: 31-2-13;</w:t>
      </w:r>
      <w:r>
        <w:br/>
      </w:r>
      <w:r>
        <w:rPr>
          <w:rFonts w:ascii="Times New Roman"/>
          <w:b w:val="false"/>
          <w:i w:val="false"/>
          <w:color w:val="000000"/>
          <w:sz w:val="28"/>
        </w:rPr>
        <w:t>
      10) Сырым ауданы, Қособа ауылы, телефоны: 31-2-20;</w:t>
      </w:r>
      <w:r>
        <w:br/>
      </w:r>
      <w:r>
        <w:rPr>
          <w:rFonts w:ascii="Times New Roman"/>
          <w:b w:val="false"/>
          <w:i w:val="false"/>
          <w:color w:val="000000"/>
          <w:sz w:val="28"/>
        </w:rPr>
        <w:t>
      11) Сырым ауданы, Шағырлой ауылы, телефоны: 92-1-78;</w:t>
      </w:r>
      <w:r>
        <w:br/>
      </w:r>
      <w:r>
        <w:rPr>
          <w:rFonts w:ascii="Times New Roman"/>
          <w:b w:val="false"/>
          <w:i w:val="false"/>
          <w:color w:val="000000"/>
          <w:sz w:val="28"/>
        </w:rPr>
        <w:t>
      12) Сырым ауданы, Талдыбұлақ ауылы, телефоны: 31-2-12;</w:t>
      </w:r>
      <w:r>
        <w:br/>
      </w:r>
      <w:r>
        <w:rPr>
          <w:rFonts w:ascii="Times New Roman"/>
          <w:b w:val="false"/>
          <w:i w:val="false"/>
          <w:color w:val="000000"/>
          <w:sz w:val="28"/>
        </w:rPr>
        <w:t>
      13) Сырым ауданы, Тоғанас ауылы, телефоны: 97-2-36.</w:t>
      </w:r>
      <w:r>
        <w:br/>
      </w:r>
      <w:r>
        <w:rPr>
          <w:rFonts w:ascii="Times New Roman"/>
          <w:b w:val="false"/>
          <w:i w:val="false"/>
          <w:color w:val="000000"/>
          <w:sz w:val="28"/>
        </w:rPr>
        <w:t>
      2) Шағымдар жазбаша түрде пошта арқылы немесе қолма-қол мына мекен-жайда қабылданады: Жымпиты ауылы, Қазақстан көшесі 8, 22 бөлме, телефоны: 31-2-97.</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Шағымдарды қарау жөнінде мәліметтерді мына мекен-жайлардан білуге болады:</w:t>
      </w:r>
      <w:r>
        <w:br/>
      </w:r>
      <w:r>
        <w:rPr>
          <w:rFonts w:ascii="Times New Roman"/>
          <w:b w:val="false"/>
          <w:i w:val="false"/>
          <w:color w:val="000000"/>
          <w:sz w:val="28"/>
        </w:rPr>
        <w:t>
      1) Сырым ауданы, Жымпиты ауылы, Қазақстан көшесі 8, телефоны: 31-2-97;</w:t>
      </w:r>
      <w:r>
        <w:br/>
      </w:r>
      <w:r>
        <w:rPr>
          <w:rFonts w:ascii="Times New Roman"/>
          <w:b w:val="false"/>
          <w:i w:val="false"/>
          <w:color w:val="000000"/>
          <w:sz w:val="28"/>
        </w:rPr>
        <w:t>
      2) Сырым ауданы, Алғабас ауылы, телефоны: 99-1-27;</w:t>
      </w:r>
      <w:r>
        <w:br/>
      </w:r>
      <w:r>
        <w:rPr>
          <w:rFonts w:ascii="Times New Roman"/>
          <w:b w:val="false"/>
          <w:i w:val="false"/>
          <w:color w:val="000000"/>
          <w:sz w:val="28"/>
        </w:rPr>
        <w:t>
      3) Сырым ауданы, Аралтөбе ауылы, телефоны: 31-2-15;</w:t>
      </w:r>
      <w:r>
        <w:br/>
      </w:r>
      <w:r>
        <w:rPr>
          <w:rFonts w:ascii="Times New Roman"/>
          <w:b w:val="false"/>
          <w:i w:val="false"/>
          <w:color w:val="000000"/>
          <w:sz w:val="28"/>
        </w:rPr>
        <w:t>
      4) Сырым ауданы, Бұлдырты ауылы, телефоны: 92-3-29;</w:t>
      </w:r>
      <w:r>
        <w:br/>
      </w:r>
      <w:r>
        <w:rPr>
          <w:rFonts w:ascii="Times New Roman"/>
          <w:b w:val="false"/>
          <w:i w:val="false"/>
          <w:color w:val="000000"/>
          <w:sz w:val="28"/>
        </w:rPr>
        <w:t>
      5) Сырым ауданы, Бұлан ауылы, телефоны: 31-2-21;</w:t>
      </w:r>
      <w:r>
        <w:br/>
      </w:r>
      <w:r>
        <w:rPr>
          <w:rFonts w:ascii="Times New Roman"/>
          <w:b w:val="false"/>
          <w:i w:val="false"/>
          <w:color w:val="000000"/>
          <w:sz w:val="28"/>
        </w:rPr>
        <w:t>
      6) Сырым ауданы, Жымпиты ауылы, телефоны: 31-2-18;</w:t>
      </w:r>
      <w:r>
        <w:br/>
      </w:r>
      <w:r>
        <w:rPr>
          <w:rFonts w:ascii="Times New Roman"/>
          <w:b w:val="false"/>
          <w:i w:val="false"/>
          <w:color w:val="000000"/>
          <w:sz w:val="28"/>
        </w:rPr>
        <w:t>
      7) Сырым ауданы, Қоныр ауылы, телефоны: 91-1-17;</w:t>
      </w:r>
      <w:r>
        <w:br/>
      </w:r>
      <w:r>
        <w:rPr>
          <w:rFonts w:ascii="Times New Roman"/>
          <w:b w:val="false"/>
          <w:i w:val="false"/>
          <w:color w:val="000000"/>
          <w:sz w:val="28"/>
        </w:rPr>
        <w:t>
      8) Сырым ауданы, Қосарал ауылы, телефоны: 90-4-13;</w:t>
      </w:r>
      <w:r>
        <w:br/>
      </w:r>
      <w:r>
        <w:rPr>
          <w:rFonts w:ascii="Times New Roman"/>
          <w:b w:val="false"/>
          <w:i w:val="false"/>
          <w:color w:val="000000"/>
          <w:sz w:val="28"/>
        </w:rPr>
        <w:t>
      9) Сырым ауданы, Тасқұдық ауылы, телефоны: 31-2-13;</w:t>
      </w:r>
      <w:r>
        <w:br/>
      </w:r>
      <w:r>
        <w:rPr>
          <w:rFonts w:ascii="Times New Roman"/>
          <w:b w:val="false"/>
          <w:i w:val="false"/>
          <w:color w:val="000000"/>
          <w:sz w:val="28"/>
        </w:rPr>
        <w:t>
      10) Сырым ауданы, Қособа ауылы, телефоны: 31-2-20;</w:t>
      </w:r>
      <w:r>
        <w:br/>
      </w:r>
      <w:r>
        <w:rPr>
          <w:rFonts w:ascii="Times New Roman"/>
          <w:b w:val="false"/>
          <w:i w:val="false"/>
          <w:color w:val="000000"/>
          <w:sz w:val="28"/>
        </w:rPr>
        <w:t>
      11) Сырым ауданы, Шағырлой ауылы, телефоны: 92-1-78;</w:t>
      </w:r>
      <w:r>
        <w:br/>
      </w:r>
      <w:r>
        <w:rPr>
          <w:rFonts w:ascii="Times New Roman"/>
          <w:b w:val="false"/>
          <w:i w:val="false"/>
          <w:color w:val="000000"/>
          <w:sz w:val="28"/>
        </w:rPr>
        <w:t>
      12) Сырым ауданы, Талдыбұлақ ауылы, телефоны: 31-2-12;</w:t>
      </w:r>
      <w:r>
        <w:br/>
      </w:r>
      <w:r>
        <w:rPr>
          <w:rFonts w:ascii="Times New Roman"/>
          <w:b w:val="false"/>
          <w:i w:val="false"/>
          <w:color w:val="000000"/>
          <w:sz w:val="28"/>
        </w:rPr>
        <w:t>
      13) Сырым ауданы, Тоғанас ауылы, телефоны: 97-2-36.</w:t>
      </w:r>
    </w:p>
    <w:bookmarkStart w:name="z170" w:id="166"/>
    <w:p>
      <w:pPr>
        <w:spacing w:after="0"/>
        <w:ind w:left="0"/>
        <w:jc w:val="both"/>
      </w:pPr>
      <w:r>
        <w:rPr>
          <w:rFonts w:ascii="Times New Roman"/>
          <w:b w:val="false"/>
          <w:i w:val="false"/>
          <w:color w:val="000000"/>
          <w:sz w:val="28"/>
        </w:rPr>
        <w:t>
6. Байланыс ақпараттары</w:t>
      </w:r>
    </w:p>
    <w:bookmarkEnd w:id="166"/>
    <w:p>
      <w:pPr>
        <w:spacing w:after="0"/>
        <w:ind w:left="0"/>
        <w:jc w:val="both"/>
      </w:pPr>
      <w:r>
        <w:rPr>
          <w:rFonts w:ascii="Times New Roman"/>
          <w:b w:val="false"/>
          <w:i w:val="false"/>
          <w:color w:val="000000"/>
          <w:sz w:val="28"/>
        </w:rPr>
        <w:t>      24. Байланыс деректері: Тұтынушыларды қабылдау Бөлімнің және Кенттік округтердің бекітілген кестелеріне сәйкес жүргізіледі.</w:t>
      </w:r>
      <w:r>
        <w:br/>
      </w:r>
      <w:r>
        <w:rPr>
          <w:rFonts w:ascii="Times New Roman"/>
          <w:b w:val="false"/>
          <w:i w:val="false"/>
          <w:color w:val="000000"/>
          <w:sz w:val="28"/>
        </w:rPr>
        <w:t>
      1) Бөлім бастығы және Ауылдық округтер әкімдері:</w:t>
      </w:r>
      <w:r>
        <w:br/>
      </w:r>
      <w:r>
        <w:rPr>
          <w:rFonts w:ascii="Times New Roman"/>
          <w:b w:val="false"/>
          <w:i w:val="false"/>
          <w:color w:val="000000"/>
          <w:sz w:val="28"/>
        </w:rPr>
        <w:t>
      Жұмыс кестесі – күн сайын сағат 9.00-ден 18.30-ге дейін, үзіліс сағат 13.00-ден 14.30-ға дейін сенбі және жексенбі күндерінен басқа. Жеке сұрақтармен қабылдау Бөлімде күн сайын, Ауылдық округтерде демалыс және мейрам күндерінен басқа уақытта бекітілген кестеге сәйкес. Қабылдау мына мекен-жайларда жүргізіледі:</w:t>
      </w:r>
      <w:r>
        <w:br/>
      </w:r>
      <w:r>
        <w:rPr>
          <w:rFonts w:ascii="Times New Roman"/>
          <w:b w:val="false"/>
          <w:i w:val="false"/>
          <w:color w:val="000000"/>
          <w:sz w:val="28"/>
        </w:rPr>
        <w:t>
      1) Сырым ауданы, Жымпиты ауылы, Қазақстан көшесі 8, телефоны: 31-2-97;</w:t>
      </w:r>
      <w:r>
        <w:br/>
      </w:r>
      <w:r>
        <w:rPr>
          <w:rFonts w:ascii="Times New Roman"/>
          <w:b w:val="false"/>
          <w:i w:val="false"/>
          <w:color w:val="000000"/>
          <w:sz w:val="28"/>
        </w:rPr>
        <w:t>
      2) Сырым ауданы, Алғабас ауылы, телефоны: 99-1-27;</w:t>
      </w:r>
      <w:r>
        <w:br/>
      </w:r>
      <w:r>
        <w:rPr>
          <w:rFonts w:ascii="Times New Roman"/>
          <w:b w:val="false"/>
          <w:i w:val="false"/>
          <w:color w:val="000000"/>
          <w:sz w:val="28"/>
        </w:rPr>
        <w:t>
      3) Сырым ауданы, Аралтөбе ауылы, телефоны: 31-2-15;</w:t>
      </w:r>
      <w:r>
        <w:br/>
      </w:r>
      <w:r>
        <w:rPr>
          <w:rFonts w:ascii="Times New Roman"/>
          <w:b w:val="false"/>
          <w:i w:val="false"/>
          <w:color w:val="000000"/>
          <w:sz w:val="28"/>
        </w:rPr>
        <w:t>
      4) Сырым ауданы, Бұлдырты ауылы, телефоны: 92-3-29;</w:t>
      </w:r>
      <w:r>
        <w:br/>
      </w:r>
      <w:r>
        <w:rPr>
          <w:rFonts w:ascii="Times New Roman"/>
          <w:b w:val="false"/>
          <w:i w:val="false"/>
          <w:color w:val="000000"/>
          <w:sz w:val="28"/>
        </w:rPr>
        <w:t>
      5) Сырым ауданы, Бұлан ауылы, телефоны: 31-2-21;</w:t>
      </w:r>
      <w:r>
        <w:br/>
      </w:r>
      <w:r>
        <w:rPr>
          <w:rFonts w:ascii="Times New Roman"/>
          <w:b w:val="false"/>
          <w:i w:val="false"/>
          <w:color w:val="000000"/>
          <w:sz w:val="28"/>
        </w:rPr>
        <w:t>
      6) Сырым ауданы, Жымпиты ауылы, телефоны: 31-2-18;</w:t>
      </w:r>
      <w:r>
        <w:br/>
      </w:r>
      <w:r>
        <w:rPr>
          <w:rFonts w:ascii="Times New Roman"/>
          <w:b w:val="false"/>
          <w:i w:val="false"/>
          <w:color w:val="000000"/>
          <w:sz w:val="28"/>
        </w:rPr>
        <w:t>
      7) Сырым ауданы, Қоныр ауылы, телефоны: 91-1-17;</w:t>
      </w:r>
      <w:r>
        <w:br/>
      </w:r>
      <w:r>
        <w:rPr>
          <w:rFonts w:ascii="Times New Roman"/>
          <w:b w:val="false"/>
          <w:i w:val="false"/>
          <w:color w:val="000000"/>
          <w:sz w:val="28"/>
        </w:rPr>
        <w:t>
      8) Сырым ауданы, Қосарал ауылы, телефоны: 90-4-13;</w:t>
      </w:r>
      <w:r>
        <w:br/>
      </w:r>
      <w:r>
        <w:rPr>
          <w:rFonts w:ascii="Times New Roman"/>
          <w:b w:val="false"/>
          <w:i w:val="false"/>
          <w:color w:val="000000"/>
          <w:sz w:val="28"/>
        </w:rPr>
        <w:t>
      9) Сырым ауданы, Тасқұдық ауылы, телефоны: 31-2-13;</w:t>
      </w:r>
      <w:r>
        <w:br/>
      </w:r>
      <w:r>
        <w:rPr>
          <w:rFonts w:ascii="Times New Roman"/>
          <w:b w:val="false"/>
          <w:i w:val="false"/>
          <w:color w:val="000000"/>
          <w:sz w:val="28"/>
        </w:rPr>
        <w:t>
      10) Сырым ауданы, Қособа ауылы, телефоны: 31-2-20;</w:t>
      </w:r>
      <w:r>
        <w:br/>
      </w:r>
      <w:r>
        <w:rPr>
          <w:rFonts w:ascii="Times New Roman"/>
          <w:b w:val="false"/>
          <w:i w:val="false"/>
          <w:color w:val="000000"/>
          <w:sz w:val="28"/>
        </w:rPr>
        <w:t>
      11) Сырым ауданы, Шағырлой ауылы, телефоны: 92-1-78;</w:t>
      </w:r>
      <w:r>
        <w:br/>
      </w:r>
      <w:r>
        <w:rPr>
          <w:rFonts w:ascii="Times New Roman"/>
          <w:b w:val="false"/>
          <w:i w:val="false"/>
          <w:color w:val="000000"/>
          <w:sz w:val="28"/>
        </w:rPr>
        <w:t>
      12) Сырым ауданы, Талдыбұлақ ауылы, телефоны: 31-2-12;</w:t>
      </w:r>
      <w:r>
        <w:br/>
      </w:r>
      <w:r>
        <w:rPr>
          <w:rFonts w:ascii="Times New Roman"/>
          <w:b w:val="false"/>
          <w:i w:val="false"/>
          <w:color w:val="000000"/>
          <w:sz w:val="28"/>
        </w:rPr>
        <w:t>
      13) Сырым ауданы, Тоғанас ауылы, телефоны: 97-2-36.</w:t>
      </w:r>
      <w:r>
        <w:br/>
      </w:r>
      <w:r>
        <w:rPr>
          <w:rFonts w:ascii="Times New Roman"/>
          <w:b w:val="false"/>
          <w:i w:val="false"/>
          <w:color w:val="000000"/>
          <w:sz w:val="28"/>
        </w:rPr>
        <w:t>
      Жоғары тұрған ұйымның байланыс деректері:</w:t>
      </w:r>
      <w:r>
        <w:br/>
      </w:r>
      <w:r>
        <w:rPr>
          <w:rFonts w:ascii="Times New Roman"/>
          <w:b w:val="false"/>
          <w:i w:val="false"/>
          <w:color w:val="000000"/>
          <w:sz w:val="28"/>
        </w:rPr>
        <w:t>
      Жергілікті атқарушы орган Сырым ауданы әкімі аппараты, Жымпиты ауылы, Қазақстан көшесі 8, 13 кабинет, телефон: 31-2-85, мекен-жайы бойынша, жұмыс кестесі – күн сайын, демалыс және мереке күндерін қоспағанда, сағат 9.00-ден 18.30-ға дейін, түскі үзіліс сағат 13.00-ден 14.30-ға дейін.</w:t>
      </w:r>
      <w:r>
        <w:br/>
      </w:r>
      <w:r>
        <w:rPr>
          <w:rFonts w:ascii="Times New Roman"/>
          <w:b w:val="false"/>
          <w:i w:val="false"/>
          <w:color w:val="000000"/>
          <w:sz w:val="28"/>
        </w:rPr>
        <w:t>
      25. Қосымша ақпарат: Бөлім және Ауылдық округтер әкімдіктері келесі мемлекеттік қызмет түрлерін көрсетеді:</w:t>
      </w:r>
      <w:r>
        <w:br/>
      </w:r>
      <w:r>
        <w:rPr>
          <w:rFonts w:ascii="Times New Roman"/>
          <w:b w:val="false"/>
          <w:i w:val="false"/>
          <w:color w:val="000000"/>
          <w:sz w:val="28"/>
        </w:rPr>
        <w:t>
      1) Лизингке техниканы сатып алу үшін анықтама беру;</w:t>
      </w:r>
      <w:r>
        <w:br/>
      </w:r>
      <w:r>
        <w:rPr>
          <w:rFonts w:ascii="Times New Roman"/>
          <w:b w:val="false"/>
          <w:i w:val="false"/>
          <w:color w:val="000000"/>
          <w:sz w:val="28"/>
        </w:rPr>
        <w:t>
      2) Қосалқы шаруашылығының бар екендігі туралы анықтама беру.</w:t>
      </w:r>
    </w:p>
    <w:bookmarkStart w:name="z171" w:id="167"/>
    <w:p>
      <w:pPr>
        <w:spacing w:after="0"/>
        <w:ind w:left="0"/>
        <w:jc w:val="both"/>
      </w:pPr>
      <w:r>
        <w:rPr>
          <w:rFonts w:ascii="Times New Roman"/>
          <w:b w:val="false"/>
          <w:i w:val="false"/>
          <w:color w:val="000000"/>
          <w:sz w:val="28"/>
        </w:rPr>
        <w:t>
"Мал басы туралы мәліметтер"</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167"/>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168"/>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23-қосымша</w:t>
      </w:r>
    </w:p>
    <w:bookmarkEnd w:id="168"/>
    <w:p>
      <w:pPr>
        <w:spacing w:after="0"/>
        <w:ind w:left="0"/>
        <w:jc w:val="left"/>
      </w:pPr>
      <w:r>
        <w:rPr>
          <w:rFonts w:ascii="Times New Roman"/>
          <w:b/>
          <w:i w:val="false"/>
          <w:color w:val="000000"/>
        </w:rPr>
        <w:t xml:space="preserve"> "Лизингке техника сатып</w:t>
      </w:r>
      <w:r>
        <w:br/>
      </w:r>
      <w:r>
        <w:rPr>
          <w:rFonts w:ascii="Times New Roman"/>
          <w:b/>
          <w:i w:val="false"/>
          <w:color w:val="000000"/>
        </w:rPr>
        <w:t>
алу үшін анықтама беру"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173" w:id="169"/>
    <w:p>
      <w:pPr>
        <w:spacing w:after="0"/>
        <w:ind w:left="0"/>
        <w:jc w:val="both"/>
      </w:pPr>
      <w:r>
        <w:rPr>
          <w:rFonts w:ascii="Times New Roman"/>
          <w:b w:val="false"/>
          <w:i w:val="false"/>
          <w:color w:val="000000"/>
          <w:sz w:val="28"/>
        </w:rPr>
        <w:t>
1. Жалпы ережелер</w:t>
      </w:r>
    </w:p>
    <w:bookmarkEnd w:id="169"/>
    <w:p>
      <w:pPr>
        <w:spacing w:after="0"/>
        <w:ind w:left="0"/>
        <w:jc w:val="both"/>
      </w:pPr>
      <w:r>
        <w:rPr>
          <w:rFonts w:ascii="Times New Roman"/>
          <w:b w:val="false"/>
          <w:i w:val="false"/>
          <w:color w:val="000000"/>
          <w:sz w:val="28"/>
        </w:rPr>
        <w:t>      1. Мемлекеттік қызметтің анықтамасы – лизингке техника сатып алу үшін анықтама беру.</w:t>
      </w:r>
      <w:r>
        <w:br/>
      </w:r>
      <w:r>
        <w:rPr>
          <w:rFonts w:ascii="Times New Roman"/>
          <w:b w:val="false"/>
          <w:i w:val="false"/>
          <w:color w:val="000000"/>
          <w:sz w:val="28"/>
        </w:rPr>
        <w:t>
      Лизинг – лизинг беруші сатушыдан өз меншігіне сатып алған және лизинг шартымен келісілген лизинг нысанасын лизнг алушыға белгілі бір төлемақысына және белгілі бір талаптармен уақытша иеленуге және кәсіпкерлік мақсаттар үшін кемінде үш жыл мерзімге пайдалануға беруге міндеттелген инвестициялық қызметтің түрі.</w:t>
      </w:r>
      <w:r>
        <w:br/>
      </w:r>
      <w:r>
        <w:rPr>
          <w:rFonts w:ascii="Times New Roman"/>
          <w:b w:val="false"/>
          <w:i w:val="false"/>
          <w:color w:val="000000"/>
          <w:sz w:val="28"/>
        </w:rPr>
        <w:t>
      2. Көрсетілетін мемлекеттік қызметтің нысаны - атоматтандырылмаған.</w:t>
      </w:r>
      <w:r>
        <w:br/>
      </w:r>
      <w:r>
        <w:rPr>
          <w:rFonts w:ascii="Times New Roman"/>
          <w:b w:val="false"/>
          <w:i w:val="false"/>
          <w:color w:val="000000"/>
          <w:sz w:val="28"/>
        </w:rPr>
        <w:t>
      3. Мемлекеттік қызмет көрсетуге негіз болатын нормативтік құқықтық актінің атауы мен бабы:</w:t>
      </w:r>
      <w:r>
        <w:br/>
      </w:r>
      <w:r>
        <w:rPr>
          <w:rFonts w:ascii="Times New Roman"/>
          <w:b w:val="false"/>
          <w:i w:val="false"/>
          <w:color w:val="000000"/>
          <w:sz w:val="28"/>
        </w:rPr>
        <w:t xml:space="preserve">
      1)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 31 бабы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 Үкіметінің 2007 жылғы 30 маусымдағы N 561 "Жеке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5 бөлімінің 125 тармақшасы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w:t>
      </w:r>
      <w:r>
        <w:br/>
      </w:r>
      <w:r>
        <w:rPr>
          <w:rFonts w:ascii="Times New Roman"/>
          <w:b w:val="false"/>
          <w:i w:val="false"/>
          <w:color w:val="000000"/>
          <w:sz w:val="28"/>
        </w:rPr>
        <w:t>
      "Сырым аудандық ауыл шаруашылығы бөлімі" мемлекеттік мекемесі (одан әрі- Бөлім). Мемлекеттік қызмет көрсету орны: Батыс Қазақстан облысы, Сырым ауданы, Жымпиты ауылы, Қазақстан көшесі 8, 22 бөлме, телефоны: 31-2-97, 31-1-51.</w:t>
      </w:r>
      <w:r>
        <w:br/>
      </w:r>
      <w:r>
        <w:rPr>
          <w:rFonts w:ascii="Times New Roman"/>
          <w:b w:val="false"/>
          <w:i w:val="false"/>
          <w:color w:val="000000"/>
          <w:sz w:val="28"/>
        </w:rPr>
        <w:t>
      5. Тұтынушы алатын көрсетілетін мемлекеттік қызметті көрсетуді аяқтау нысаны (нәтижесі) - лизингке техника сатып алу үшін анықтама беру.</w:t>
      </w:r>
      <w:r>
        <w:br/>
      </w:r>
      <w:r>
        <w:rPr>
          <w:rFonts w:ascii="Times New Roman"/>
          <w:b w:val="false"/>
          <w:i w:val="false"/>
          <w:color w:val="000000"/>
          <w:sz w:val="28"/>
        </w:rPr>
        <w:t>
      6. Мемлекеттік қызмет жеке және заңды тұлғаларына көрсетіледі.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- 20 минут;</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- 10 минуттан аспайды;</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- 10 минуттан аспайды.</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Қызмет көрсету тәртібі жөнінде ақпарат көзі - бұқаралық ақпарат құралдарында мәлімет. Сырым ауданы әкімдігінің ресми сайты (www.zkosyrym.kz).</w:t>
      </w:r>
      <w:r>
        <w:br/>
      </w:r>
      <w:r>
        <w:rPr>
          <w:rFonts w:ascii="Times New Roman"/>
          <w:b w:val="false"/>
          <w:i w:val="false"/>
          <w:color w:val="000000"/>
          <w:sz w:val="28"/>
        </w:rPr>
        <w:t>
      Аталған стандарт сондай-ақ Бөлімде мына мекен-жайда орналасқан: Жымпиты ауылы, Қазақстан көшесі 8, 22 бөлме, телефоны: 31-2-97;</w:t>
      </w:r>
      <w:r>
        <w:br/>
      </w:r>
      <w:r>
        <w:rPr>
          <w:rFonts w:ascii="Times New Roman"/>
          <w:b w:val="false"/>
          <w:i w:val="false"/>
          <w:color w:val="000000"/>
          <w:sz w:val="28"/>
        </w:rPr>
        <w:t>
      10. Жұмыс кестесі – күн сайын сағат 9.00-ден 18.30-ге дейін, үзіліс сағат 13.00-ден 14.30-ға дейін сенбі және жексенбі күндерінен басқа. Қызметті алу үшін алдын ала жазылу және жедел қызмет көрсету жоқ.</w:t>
      </w:r>
      <w:r>
        <w:br/>
      </w:r>
      <w:r>
        <w:rPr>
          <w:rFonts w:ascii="Times New Roman"/>
          <w:b w:val="false"/>
          <w:i w:val="false"/>
          <w:color w:val="000000"/>
          <w:sz w:val="28"/>
        </w:rPr>
        <w:t>
       Аталған қызмет түрін көресту үшін келесі қолайлы жағдайлар қарастырылған:</w:t>
      </w:r>
      <w:r>
        <w:br/>
      </w:r>
      <w:r>
        <w:rPr>
          <w:rFonts w:ascii="Times New Roman"/>
          <w:b w:val="false"/>
          <w:i w:val="false"/>
          <w:color w:val="000000"/>
          <w:sz w:val="28"/>
        </w:rPr>
        <w:t>
      1) жазу үстелі және орындықтар вестибюльде мемлекеттік және орыс тілдерінде арыз үлгісі көрсетілген стендтің алдында орналасқан;</w:t>
      </w:r>
      <w:r>
        <w:br/>
      </w:r>
      <w:r>
        <w:rPr>
          <w:rFonts w:ascii="Times New Roman"/>
          <w:b w:val="false"/>
          <w:i w:val="false"/>
          <w:color w:val="000000"/>
          <w:sz w:val="28"/>
        </w:rPr>
        <w:t>
      2) кабинет жанындағы дәлізде күтуге арналған орындықтар;</w:t>
      </w:r>
      <w:r>
        <w:br/>
      </w:r>
      <w:r>
        <w:rPr>
          <w:rFonts w:ascii="Times New Roman"/>
          <w:b w:val="false"/>
          <w:i w:val="false"/>
          <w:color w:val="000000"/>
          <w:sz w:val="28"/>
        </w:rPr>
        <w:t>
      3) жазғы уақытта қолайлы ауа температурасын ұстап тұру үшін кондиционер.</w:t>
      </w:r>
    </w:p>
    <w:bookmarkStart w:name="z174" w:id="170"/>
    <w:p>
      <w:pPr>
        <w:spacing w:after="0"/>
        <w:ind w:left="0"/>
        <w:jc w:val="both"/>
      </w:pPr>
      <w:r>
        <w:rPr>
          <w:rFonts w:ascii="Times New Roman"/>
          <w:b w:val="false"/>
          <w:i w:val="false"/>
          <w:color w:val="000000"/>
          <w:sz w:val="28"/>
        </w:rPr>
        <w:t>
2. Мемлекеттік қызмет көрсету тәртібі</w:t>
      </w:r>
    </w:p>
    <w:bookmarkEnd w:id="170"/>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Өтініш;</w:t>
      </w:r>
      <w:r>
        <w:br/>
      </w:r>
      <w:r>
        <w:rPr>
          <w:rFonts w:ascii="Times New Roman"/>
          <w:b w:val="false"/>
          <w:i w:val="false"/>
          <w:color w:val="000000"/>
          <w:sz w:val="28"/>
        </w:rPr>
        <w:t>
      2) Жеке тұлғалар үшін – Қазақстан Республикасы Қаржы министрлігінің Батыс Қазақстан облысы Сырым ауданы бойынша Салық комитеті беретін жеке кәсіпкерді тіркеу куәлігі. Мекен-жайы: Сырым ауданы, Жымпиты ауылы, Қазақстан көшесі 8. Қабылдау күн сайын, сенбі және жексенбі күндеріне басқа уақытта, сағат 09.00-18.30-ға дейін үзіліс 12.30-дан 14.00-ге дейін, телефоны: 31-1-28;</w:t>
      </w:r>
      <w:r>
        <w:br/>
      </w:r>
      <w:r>
        <w:rPr>
          <w:rFonts w:ascii="Times New Roman"/>
          <w:b w:val="false"/>
          <w:i w:val="false"/>
          <w:color w:val="000000"/>
          <w:sz w:val="28"/>
        </w:rPr>
        <w:t>
      3) Заңды тұлғалар үшін - Қазақстан Республикасы Әділет министрлігінің Батыс Қазақстан облысы Сырым ауданы бойынша Әділет департаменті беретін заңды тұлғаларды тіркеу куәлігі. Мекен-жайы: Жымпиты ауылы, Қазақстан көшесі 11/1, сенбі мен жексенбіден басқа күндері сағат 09.00-18.30-ға дейін қабылдайды, үзіліс уақыты сағат 12.30-13.00-ге дейін, телефоны: 31-3-27.</w:t>
      </w:r>
      <w:r>
        <w:br/>
      </w: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w:t>
      </w:r>
      <w:r>
        <w:br/>
      </w:r>
      <w:r>
        <w:rPr>
          <w:rFonts w:ascii="Times New Roman"/>
          <w:b w:val="false"/>
          <w:i w:val="false"/>
          <w:color w:val="000000"/>
          <w:sz w:val="28"/>
        </w:rPr>
        <w:t>
      Бөлімде мына мекен-жайда: Батыс Қазақстан облысы Сырым ауданы, Жымпиты ауылы, Қазақстан көшесі 8, 22 бөлме, телефоны: 31-2-97, 31-1-51.</w:t>
      </w:r>
      <w:r>
        <w:br/>
      </w:r>
      <w:r>
        <w:rPr>
          <w:rFonts w:ascii="Times New Roman"/>
          <w:b w:val="false"/>
          <w:i w:val="false"/>
          <w:color w:val="000000"/>
          <w:sz w:val="28"/>
        </w:rPr>
        <w:t>
      14. Мемлекеттік қызметті алу үшін қажетті өтініштерді және басқа да құжаттар Бөлімнің қызметкерлеріне мына мекен-жай бойынша тапсырылады:</w:t>
      </w:r>
      <w:r>
        <w:br/>
      </w:r>
      <w:r>
        <w:rPr>
          <w:rFonts w:ascii="Times New Roman"/>
          <w:b w:val="false"/>
          <w:i w:val="false"/>
          <w:color w:val="000000"/>
          <w:sz w:val="28"/>
        </w:rPr>
        <w:t>
      Жымпиты ауылы, Қазақстан көшесі 8, 22 бөлме, телефоны: 31-2-97, 31-1-51.</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 кіріс құжаттарын тіркейтін журналдағы тіркеу нөмірі.</w:t>
      </w:r>
      <w:r>
        <w:br/>
      </w:r>
      <w:r>
        <w:rPr>
          <w:rFonts w:ascii="Times New Roman"/>
          <w:b w:val="false"/>
          <w:i w:val="false"/>
          <w:color w:val="000000"/>
          <w:sz w:val="28"/>
        </w:rPr>
        <w:t>
      16. Қызмет көрсету нәтижесін жеткізу тәсілдері:</w:t>
      </w:r>
      <w:r>
        <w:br/>
      </w:r>
      <w:r>
        <w:rPr>
          <w:rFonts w:ascii="Times New Roman"/>
          <w:b w:val="false"/>
          <w:i w:val="false"/>
          <w:color w:val="000000"/>
          <w:sz w:val="28"/>
        </w:rPr>
        <w:t>
      Анықтама жеке келу кезінде Бөлімде мына мекен-жайда қолма-қол беріледі: Сырым ауданы, Жымпиты ауылы, Қазақстан көшесі 8, 22 бөлме, телефоны: 31-2-97, 31-1-51.</w:t>
      </w:r>
      <w:r>
        <w:br/>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тізбесі:</w:t>
      </w:r>
      <w:r>
        <w:br/>
      </w:r>
      <w:r>
        <w:rPr>
          <w:rFonts w:ascii="Times New Roman"/>
          <w:b w:val="false"/>
          <w:i w:val="false"/>
          <w:color w:val="000000"/>
          <w:sz w:val="28"/>
        </w:rPr>
        <w:t>
      1) тапсырылған құжаттардың осы стандарттағы 12 тармақтың талаптарына сәйкес болмауы;</w:t>
      </w:r>
      <w:r>
        <w:br/>
      </w:r>
      <w:r>
        <w:rPr>
          <w:rFonts w:ascii="Times New Roman"/>
          <w:b w:val="false"/>
          <w:i w:val="false"/>
          <w:color w:val="000000"/>
          <w:sz w:val="28"/>
        </w:rPr>
        <w:t>
      2) дұрыс мәліметтердің болмауы.</w:t>
      </w:r>
    </w:p>
    <w:bookmarkStart w:name="z175" w:id="171"/>
    <w:p>
      <w:pPr>
        <w:spacing w:after="0"/>
        <w:ind w:left="0"/>
        <w:jc w:val="both"/>
      </w:pPr>
      <w:r>
        <w:rPr>
          <w:rFonts w:ascii="Times New Roman"/>
          <w:b w:val="false"/>
          <w:i w:val="false"/>
          <w:color w:val="000000"/>
          <w:sz w:val="28"/>
        </w:rPr>
        <w:t>
3. Жұмыс қағидаттары</w:t>
      </w:r>
    </w:p>
    <w:bookmarkEnd w:id="171"/>
    <w:p>
      <w:pPr>
        <w:spacing w:after="0"/>
        <w:ind w:left="0"/>
        <w:jc w:val="both"/>
      </w:pPr>
      <w:r>
        <w:rPr>
          <w:rFonts w:ascii="Times New Roman"/>
          <w:b w:val="false"/>
          <w:i w:val="false"/>
          <w:color w:val="000000"/>
          <w:sz w:val="28"/>
        </w:rPr>
        <w:t xml:space="preserve">      18. Мемлекеттік қызмет көрсету барысында Бөлімнің мамандары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 қағидаттарын басшылыққа алады. </w:t>
      </w:r>
    </w:p>
    <w:bookmarkStart w:name="z176" w:id="172"/>
    <w:p>
      <w:pPr>
        <w:spacing w:after="0"/>
        <w:ind w:left="0"/>
        <w:jc w:val="both"/>
      </w:pPr>
      <w:r>
        <w:rPr>
          <w:rFonts w:ascii="Times New Roman"/>
          <w:b w:val="false"/>
          <w:i w:val="false"/>
          <w:color w:val="000000"/>
          <w:sz w:val="28"/>
        </w:rPr>
        <w:t>
4. Жұмыс нәтижелері</w:t>
      </w:r>
    </w:p>
    <w:bookmarkEnd w:id="172"/>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77" w:id="173"/>
    <w:p>
      <w:pPr>
        <w:spacing w:after="0"/>
        <w:ind w:left="0"/>
        <w:jc w:val="both"/>
      </w:pPr>
      <w:r>
        <w:rPr>
          <w:rFonts w:ascii="Times New Roman"/>
          <w:b w:val="false"/>
          <w:i w:val="false"/>
          <w:color w:val="000000"/>
          <w:sz w:val="28"/>
        </w:rPr>
        <w:t>
5. Шағымдану тәртібі</w:t>
      </w:r>
    </w:p>
    <w:bookmarkEnd w:id="173"/>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телефон нөмірлері не лауазымды адам кабинетінің нөмірі:</w:t>
      </w:r>
      <w:r>
        <w:br/>
      </w:r>
      <w:r>
        <w:rPr>
          <w:rFonts w:ascii="Times New Roman"/>
          <w:b w:val="false"/>
          <w:i w:val="false"/>
          <w:color w:val="000000"/>
          <w:sz w:val="28"/>
        </w:rPr>
        <w:t>
      1) Бөлім маманының әрекетіне шағымдану тәіртібін Бөлімнің бастығы мына мекен-жайда түсіндіреді: Сырым ауданы, Жымпиты ауылы, Қазақстан көшесі 8, 22 бөлме, телефоны: 31-2-97, 31-1-51;</w:t>
      </w:r>
      <w:r>
        <w:br/>
      </w:r>
      <w:r>
        <w:rPr>
          <w:rFonts w:ascii="Times New Roman"/>
          <w:b w:val="false"/>
          <w:i w:val="false"/>
          <w:color w:val="000000"/>
          <w:sz w:val="28"/>
        </w:rPr>
        <w:t>
      2) Бөлім бастығының әрекетіне шағымдану тәіртібін Сырым ауданы әкімі аппаратының жетекшісі мына мекен-жайда түсіндіреді: Сырым ауданы, Жымпиты ауылы, Қазақстан көшесі 8, 22 бөлме, телефоны: 31-2-97, 31-1-51;</w:t>
      </w:r>
      <w:r>
        <w:br/>
      </w:r>
      <w:r>
        <w:rPr>
          <w:rFonts w:ascii="Times New Roman"/>
          <w:b w:val="false"/>
          <w:i w:val="false"/>
          <w:color w:val="000000"/>
          <w:sz w:val="28"/>
        </w:rPr>
        <w:t>
      22. Шағым берілетін мемлекеттік органның атауы, не лауазымды адам кабинетінің нөмірі:</w:t>
      </w:r>
      <w:r>
        <w:br/>
      </w:r>
      <w:r>
        <w:rPr>
          <w:rFonts w:ascii="Times New Roman"/>
          <w:b w:val="false"/>
          <w:i w:val="false"/>
          <w:color w:val="000000"/>
          <w:sz w:val="28"/>
        </w:rPr>
        <w:t>
      1) Шағымдар жазбаша түрде пошта арқылы немесе қолма-қол Бөлімде мына мекен-жайда қабылданады: Сырым ауданы, Жымпиты ауылы, Қазақстан көшесі 8, 22 бөлме, телефоны: 31-2-97,31-1-51;</w:t>
      </w:r>
      <w:r>
        <w:br/>
      </w:r>
      <w:r>
        <w:rPr>
          <w:rFonts w:ascii="Times New Roman"/>
          <w:b w:val="false"/>
          <w:i w:val="false"/>
          <w:color w:val="000000"/>
          <w:sz w:val="28"/>
        </w:rPr>
        <w:t>
      2) Шағымдар жазбаша түрде пошта арқылы немесе қолма-қол Сырым ауданы әкімі аппаратының кеңсесінде мына мекен-жайда қабылданады: Сырым ауданы, Жымпиты ауылы, Қазақстан көшесі 8, 22 бөлме, телефоны: 31-2-97, 31-1-51;</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Шағымдарды қарау жөнінде мәліметтерді мына мекен-жайдан білуге болады: Сырым ауданы, Жымпиты ауылы, Қазақстан көшесі 8, 22 бөлме, телефоны: 31-2-97, 31-1-51.</w:t>
      </w:r>
    </w:p>
    <w:bookmarkStart w:name="z178" w:id="174"/>
    <w:p>
      <w:pPr>
        <w:spacing w:after="0"/>
        <w:ind w:left="0"/>
        <w:jc w:val="both"/>
      </w:pPr>
      <w:r>
        <w:rPr>
          <w:rFonts w:ascii="Times New Roman"/>
          <w:b w:val="false"/>
          <w:i w:val="false"/>
          <w:color w:val="000000"/>
          <w:sz w:val="28"/>
        </w:rPr>
        <w:t>
6. Байланыс ақпараттары</w:t>
      </w:r>
    </w:p>
    <w:bookmarkEnd w:id="174"/>
    <w:p>
      <w:pPr>
        <w:spacing w:after="0"/>
        <w:ind w:left="0"/>
        <w:jc w:val="both"/>
      </w:pPr>
      <w:r>
        <w:rPr>
          <w:rFonts w:ascii="Times New Roman"/>
          <w:b w:val="false"/>
          <w:i w:val="false"/>
          <w:color w:val="000000"/>
          <w:sz w:val="28"/>
        </w:rPr>
        <w:t>      24. Байланыс деректері: Тұтынушыларды қабылдау Бөлімнің бекітілген кестесіне сәйкес жүргізіледі.</w:t>
      </w:r>
      <w:r>
        <w:br/>
      </w:r>
      <w:r>
        <w:rPr>
          <w:rFonts w:ascii="Times New Roman"/>
          <w:b w:val="false"/>
          <w:i w:val="false"/>
          <w:color w:val="000000"/>
          <w:sz w:val="28"/>
        </w:rPr>
        <w:t>
      1) Бөлім бастығы: Жұмыс кестесі – күн сайын сағат 9.00-ден 18.30-ге дейін, үзіліс сағат 13.00-ден 14.30-ға дейін сенбі және жексенбі күндерінен басқа. Жеке сұрақтармен қабылдау Бөлімде күн сайын, демалыс және мейрам күндерінен басқа уақытта. Қабылдау мына мекен-жайда жүргізіледі: Сырым ауданы, Жымпиты ауылы, Қазақстан көшесі 8, 22 бөлме, телефоны: 31-2-97, 31-1-51;</w:t>
      </w:r>
      <w:r>
        <w:br/>
      </w:r>
      <w:r>
        <w:rPr>
          <w:rFonts w:ascii="Times New Roman"/>
          <w:b w:val="false"/>
          <w:i w:val="false"/>
          <w:color w:val="000000"/>
          <w:sz w:val="28"/>
        </w:rPr>
        <w:t>
      Жоғары тұрған ұйымның байланыс деректері:</w:t>
      </w:r>
      <w:r>
        <w:br/>
      </w:r>
      <w:r>
        <w:rPr>
          <w:rFonts w:ascii="Times New Roman"/>
          <w:b w:val="false"/>
          <w:i w:val="false"/>
          <w:color w:val="000000"/>
          <w:sz w:val="28"/>
        </w:rPr>
        <w:t>
      Жергілікті атқарушы орган Сырым ауданы әкімі аппараты, Сырым ауданы, Жымпиты ауылы, Қазақстан көшесі 8, 13 кабинет, телефон: 31-2-85, мекенжайы бойынша, жұмыс кестесі – күн сайын, демалыс және мереке күндерін қоспағанда, сағат 9.00-ден 18.30-ға дейін, түскі үзіліс сағат 13.00-ден 14.30-ға дейін.</w:t>
      </w:r>
      <w:r>
        <w:br/>
      </w:r>
      <w:r>
        <w:rPr>
          <w:rFonts w:ascii="Times New Roman"/>
          <w:b w:val="false"/>
          <w:i w:val="false"/>
          <w:color w:val="000000"/>
          <w:sz w:val="28"/>
        </w:rPr>
        <w:t>
      25. Қосымша ақпарат: Бөлім келесі мемлекеттік қызмет түрлерін көрсетеді:</w:t>
      </w:r>
      <w:r>
        <w:br/>
      </w:r>
      <w:r>
        <w:rPr>
          <w:rFonts w:ascii="Times New Roman"/>
          <w:b w:val="false"/>
          <w:i w:val="false"/>
          <w:color w:val="000000"/>
          <w:sz w:val="28"/>
        </w:rPr>
        <w:t>
      1) Мал басы туралы мәлімет;</w:t>
      </w:r>
      <w:r>
        <w:br/>
      </w:r>
      <w:r>
        <w:rPr>
          <w:rFonts w:ascii="Times New Roman"/>
          <w:b w:val="false"/>
          <w:i w:val="false"/>
          <w:color w:val="000000"/>
          <w:sz w:val="28"/>
        </w:rPr>
        <w:t>
      2) Қосалқы шаруашылығының бар екендігі туралы анықтама беру.</w:t>
      </w:r>
    </w:p>
    <w:bookmarkStart w:name="z179" w:id="175"/>
    <w:p>
      <w:pPr>
        <w:spacing w:after="0"/>
        <w:ind w:left="0"/>
        <w:jc w:val="both"/>
      </w:pPr>
      <w:r>
        <w:rPr>
          <w:rFonts w:ascii="Times New Roman"/>
          <w:b w:val="false"/>
          <w:i w:val="false"/>
          <w:color w:val="000000"/>
          <w:sz w:val="28"/>
        </w:rPr>
        <w:t>
"Лизингке техника сатып</w:t>
      </w:r>
      <w:r>
        <w:br/>
      </w:r>
      <w:r>
        <w:rPr>
          <w:rFonts w:ascii="Times New Roman"/>
          <w:b w:val="false"/>
          <w:i w:val="false"/>
          <w:color w:val="000000"/>
          <w:sz w:val="28"/>
        </w:rPr>
        <w:t>
алу үшін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175"/>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 w:id="176"/>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24-қосымша</w:t>
      </w:r>
    </w:p>
    <w:bookmarkEnd w:id="176"/>
    <w:p>
      <w:pPr>
        <w:spacing w:after="0"/>
        <w:ind w:left="0"/>
        <w:jc w:val="left"/>
      </w:pPr>
      <w:r>
        <w:rPr>
          <w:rFonts w:ascii="Times New Roman"/>
          <w:b/>
          <w:i w:val="false"/>
          <w:color w:val="000000"/>
        </w:rPr>
        <w:t xml:space="preserve"> "Мемлекеттік тұрғын үй қорынан</w:t>
      </w:r>
      <w:r>
        <w:br/>
      </w:r>
      <w:r>
        <w:rPr>
          <w:rFonts w:ascii="Times New Roman"/>
          <w:b/>
          <w:i w:val="false"/>
          <w:color w:val="000000"/>
        </w:rPr>
        <w:t>
тұрғын үйге мұқтаж азаматтарды</w:t>
      </w:r>
      <w:r>
        <w:br/>
      </w:r>
      <w:r>
        <w:rPr>
          <w:rFonts w:ascii="Times New Roman"/>
          <w:b/>
          <w:i w:val="false"/>
          <w:color w:val="000000"/>
        </w:rPr>
        <w:t>
есепке алу және кезекке қою"</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181" w:id="177"/>
    <w:p>
      <w:pPr>
        <w:spacing w:after="0"/>
        <w:ind w:left="0"/>
        <w:jc w:val="both"/>
      </w:pPr>
      <w:r>
        <w:rPr>
          <w:rFonts w:ascii="Times New Roman"/>
          <w:b w:val="false"/>
          <w:i w:val="false"/>
          <w:color w:val="000000"/>
          <w:sz w:val="28"/>
        </w:rPr>
        <w:t>
1. Жалпы ережелер</w:t>
      </w:r>
    </w:p>
    <w:bookmarkEnd w:id="177"/>
    <w:p>
      <w:pPr>
        <w:spacing w:after="0"/>
        <w:ind w:left="0"/>
        <w:jc w:val="both"/>
      </w:pPr>
      <w:r>
        <w:rPr>
          <w:rFonts w:ascii="Times New Roman"/>
          <w:b w:val="false"/>
          <w:i w:val="false"/>
          <w:color w:val="000000"/>
          <w:sz w:val="28"/>
        </w:rPr>
        <w:t>      1. Мемлекеттік қызметтің анықтамасы: Мемлекеттік тұрғын үй қорынан тұрғын үйге мұқтаж азаматтарды есепке алу және кезекке қою.</w:t>
      </w:r>
      <w:r>
        <w:br/>
      </w:r>
      <w:r>
        <w:rPr>
          <w:rFonts w:ascii="Times New Roman"/>
          <w:b w:val="false"/>
          <w:i w:val="false"/>
          <w:color w:val="000000"/>
          <w:sz w:val="28"/>
        </w:rPr>
        <w:t>
      2. Көрсетілетін мемлекеттік қызметтің нысаны: жартылай автоматтандырылған.</w:t>
      </w:r>
      <w:r>
        <w:br/>
      </w:r>
      <w:r>
        <w:rPr>
          <w:rFonts w:ascii="Times New Roman"/>
          <w:b w:val="false"/>
          <w:i w:val="false"/>
          <w:color w:val="000000"/>
          <w:sz w:val="28"/>
        </w:rPr>
        <w:t>
      3. Мемлекеттік қызмет көрсетуге негіз болатын нормативтік құқықтық актінің атауы мен бабы:</w:t>
      </w:r>
      <w:r>
        <w:br/>
      </w:r>
      <w:r>
        <w:rPr>
          <w:rFonts w:ascii="Times New Roman"/>
          <w:b w:val="false"/>
          <w:i w:val="false"/>
          <w:color w:val="000000"/>
          <w:sz w:val="28"/>
        </w:rPr>
        <w:t xml:space="preserve">
      1) Қазақстан Республикасының "Тұрғын үй қатынастары туралы" </w:t>
      </w:r>
      <w:r>
        <w:rPr>
          <w:rFonts w:ascii="Times New Roman"/>
          <w:b w:val="false"/>
          <w:i w:val="false"/>
          <w:color w:val="000000"/>
          <w:sz w:val="28"/>
        </w:rPr>
        <w:t>Заңының 67-75 баптары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2-бөлімі, 24-тармағы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"Сырым аудандық тұрғын үй-коммуналдық шаруашылық, жолаушылар көлігі және автомобиль жолдары бөлімі" мемлекеттік мекемесі мекен-жайы: Батыс Қазақстан облысы, Сырым ауданы, Жымпиты ауылы, Әйтекеби көшесі, N 5, телефоны: 31-3-45;</w:t>
      </w:r>
      <w:r>
        <w:br/>
      </w:r>
      <w:r>
        <w:rPr>
          <w:rFonts w:ascii="Times New Roman"/>
          <w:b w:val="false"/>
          <w:i w:val="false"/>
          <w:color w:val="000000"/>
          <w:sz w:val="28"/>
        </w:rPr>
        <w:t>
      5. Тұтынушы алатын көрсетілетін мемлекеттік қызметті көрсетуді аяқтау нысаны (нәтижесі): тұрғын үй қорынан тұрғын үйге мұқтаж азаматтарды есепке алу және кезекке қою.</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Мемлекеттiк тұрғын үй қорынан тұрғын үй немесе жеке тұрғын үй қорынан жергiлiктi атқарушы орган жалдаған тұрғын үй оған мұқтаж, осы елдi мекенде тұрақты тұратын (тұру мерзiмiне қарамастан) және халықтың әлеуметтiк жағынан қорғалатын табысы аз топтарына жататын Қазақстан Республикасы азаматтарының пайдалануына берiледi.</w:t>
      </w:r>
      <w:r>
        <w:br/>
      </w:r>
      <w:r>
        <w:rPr>
          <w:rFonts w:ascii="Times New Roman"/>
          <w:b w:val="false"/>
          <w:i w:val="false"/>
          <w:color w:val="000000"/>
          <w:sz w:val="28"/>
        </w:rPr>
        <w:t>
      Мемлекеттiк түрғын үй қорынан тұрғын үй немесе жеке түрғын үй қорынан жергiлiктi атқарушы орган жалдаған түрғын үй сондай-ақ тұрғын үйге мұқтаж мемлекеттiк қызметшiлерге, бюджеттiк ұйымдардың қызметкерлерiне, әскери қызметшiлерге және сайланбалы мемлекеттiк қызмет атқаратын адамдарға берiледi. Оларға берiлетiн тұрғын үй, жергiлiктi атқарушы орган жалдаған тұрғын үйдi қоспағанда, қызметтiк тұрғын үйге теңестiрiледi.</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 көрсету қажетті құжаттарды тапсырған (тіркелген, талон алған сәттен бастап),мемлекеттік қызметті алу үшін электрондық сұрау берген сәттен бастап мемлекеттік қызмет көрсету мерзімі – өтініш беруші барлық қажетті құжаттарды тапсырған кезеңнен бастап ең аз уақыт мөлшері - 30 минуттан аспайды.</w:t>
      </w:r>
      <w:r>
        <w:br/>
      </w:r>
      <w:r>
        <w:rPr>
          <w:rFonts w:ascii="Times New Roman"/>
          <w:b w:val="false"/>
          <w:i w:val="false"/>
          <w:color w:val="000000"/>
          <w:sz w:val="28"/>
        </w:rPr>
        <w:t>
      Мемлекеттік тұрғын үй қорынан тұрғын үйге мұқтаж азаматтарды есепке алу және кезекке қою жөніндегі өтінішітері 1 ай ішінде қаралады.</w:t>
      </w:r>
      <w:r>
        <w:br/>
      </w: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30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30 минут.</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Қызмет көрсету тәртібі ақпарат көзі – бұқаралық ақпарат құралдарындағы ақпараттар, Сырым ауданы      әкімдігінің ресми сайты (www. zkоsyrym.kz). Бұл стандарт "Сырым аудандық тұрғын үй-коммуналдық шаруашылық, жолаушылар көлігі және автомобиль жолдары бөлімі" мемлекеттік мекемесі мекен-жайы: Батыс Қазақстан облысы, Сырым ауданы, Жымпиты ауылы, Әйтекеби көшесі, N 5, телефоны: 31-3-45;</w:t>
      </w:r>
      <w:r>
        <w:br/>
      </w:r>
      <w:r>
        <w:rPr>
          <w:rFonts w:ascii="Times New Roman"/>
          <w:b w:val="false"/>
          <w:i w:val="false"/>
          <w:color w:val="000000"/>
          <w:sz w:val="28"/>
        </w:rPr>
        <w:t>
      10. Жұмыс кестесі – күн сайын сағат 9.00-18.30-ға дейін, демалыс және мереке күндерінен басқа күндері, үзіліс уақыты сағат 13.00-14.30-ға дейін, аталған мемлекеттік қызметті алу үшін алдын-ала жазылу және жедел қызмет көрсету қарастырылмаған.</w:t>
      </w:r>
      <w:r>
        <w:br/>
      </w:r>
      <w:r>
        <w:rPr>
          <w:rFonts w:ascii="Times New Roman"/>
          <w:b w:val="false"/>
          <w:i w:val="false"/>
          <w:color w:val="000000"/>
          <w:sz w:val="28"/>
        </w:rPr>
        <w:t>
      11. Осы мемлекеттік қызметті көрсету үшін келесі жағдайлар жасалған:</w:t>
      </w:r>
      <w:r>
        <w:br/>
      </w:r>
      <w:r>
        <w:rPr>
          <w:rFonts w:ascii="Times New Roman"/>
          <w:b w:val="false"/>
          <w:i w:val="false"/>
          <w:color w:val="000000"/>
          <w:sz w:val="28"/>
        </w:rPr>
        <w:t>
      1) мемлекеттік және орыс тілдеріндегі өтініштердің үлгісі орналастырылған стендтің алдында жазба үстелдері және отырғыштар қойылған;</w:t>
      </w:r>
      <w:r>
        <w:br/>
      </w:r>
      <w:r>
        <w:rPr>
          <w:rFonts w:ascii="Times New Roman"/>
          <w:b w:val="false"/>
          <w:i w:val="false"/>
          <w:color w:val="000000"/>
          <w:sz w:val="28"/>
        </w:rPr>
        <w:t>
      2) кабинетте күту үшін орындықтар қойылған;</w:t>
      </w:r>
      <w:r>
        <w:br/>
      </w:r>
      <w:r>
        <w:rPr>
          <w:rFonts w:ascii="Times New Roman"/>
          <w:b w:val="false"/>
          <w:i w:val="false"/>
          <w:color w:val="000000"/>
          <w:sz w:val="28"/>
        </w:rPr>
        <w:t>
      3) жазғы уақытта ықтимал температура ұстау үшін кондиционер қондырылған.</w:t>
      </w:r>
    </w:p>
    <w:bookmarkStart w:name="z182" w:id="178"/>
    <w:p>
      <w:pPr>
        <w:spacing w:after="0"/>
        <w:ind w:left="0"/>
        <w:jc w:val="both"/>
      </w:pPr>
      <w:r>
        <w:rPr>
          <w:rFonts w:ascii="Times New Roman"/>
          <w:b w:val="false"/>
          <w:i w:val="false"/>
          <w:color w:val="000000"/>
          <w:sz w:val="28"/>
        </w:rPr>
        <w:t>
2. Мемлекеттік қызмет көрсету тәртібі</w:t>
      </w:r>
    </w:p>
    <w:bookmarkEnd w:id="178"/>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r>
        <w:br/>
      </w:r>
      <w:r>
        <w:rPr>
          <w:rFonts w:ascii="Times New Roman"/>
          <w:b w:val="false"/>
          <w:i w:val="false"/>
          <w:color w:val="000000"/>
          <w:sz w:val="28"/>
        </w:rPr>
        <w:t>
      1) Есепке қою туралы өтініш;</w:t>
      </w:r>
      <w:r>
        <w:br/>
      </w:r>
      <w:r>
        <w:rPr>
          <w:rFonts w:ascii="Times New Roman"/>
          <w:b w:val="false"/>
          <w:i w:val="false"/>
          <w:color w:val="000000"/>
          <w:sz w:val="28"/>
        </w:rPr>
        <w:t>
      2) Азаматтарды тiркеу кiтабын, қажет болса өтiнушi "Тұрғын ұй қатынастары туралы" Қазақстан Республикасының заңына сәйкес жергiлікті атқарушы органдардың басқа адамдарды отбасының мүшесi деп тану туралы анықтамасын табыс етедi;</w:t>
      </w:r>
      <w:r>
        <w:br/>
      </w:r>
      <w:r>
        <w:rPr>
          <w:rFonts w:ascii="Times New Roman"/>
          <w:b w:val="false"/>
          <w:i w:val="false"/>
          <w:color w:val="000000"/>
          <w:sz w:val="28"/>
        </w:rPr>
        <w:t>
      3) Өтінушiнiң және онымен ұдайы тұратын отбасы мүшелерінің меншiк құқында оларға тиесiлі үй-жайдың жоқтығы туралы анықтамасы;</w:t>
      </w:r>
      <w:r>
        <w:br/>
      </w:r>
      <w:r>
        <w:rPr>
          <w:rFonts w:ascii="Times New Roman"/>
          <w:b w:val="false"/>
          <w:i w:val="false"/>
          <w:color w:val="000000"/>
          <w:sz w:val="28"/>
        </w:rPr>
        <w:t>
      4) Әлеуметтiк қорғау органының өтінушi (отбасы) әлеуметтiк қорғалатын азаматтарға жататынын растайтын анықтамасын, не мемлекеттiк қызмет иесінің, бюджеттік ұйым қызметкерiнің, әскери қызметшінiң жұмыс (қызмет) орнынан анықтамасын тапсырады.</w:t>
      </w:r>
      <w:r>
        <w:br/>
      </w:r>
      <w:r>
        <w:rPr>
          <w:rFonts w:ascii="Times New Roman"/>
          <w:b w:val="false"/>
          <w:i w:val="false"/>
          <w:color w:val="000000"/>
          <w:sz w:val="28"/>
        </w:rPr>
        <w:t>
      5) Қажет болса өтiнушi сондай-ақ отбасында қосымша тұрғын бөлмеге құқылы ауыр сырқат түрiмен ауыратын адам бары туралы мемлекеттiк денсаулық сақтау мекемесiнiң анықтамасын тапсырады.</w:t>
      </w:r>
      <w:r>
        <w:br/>
      </w:r>
      <w:r>
        <w:rPr>
          <w:rFonts w:ascii="Times New Roman"/>
          <w:b w:val="false"/>
          <w:i w:val="false"/>
          <w:color w:val="000000"/>
          <w:sz w:val="28"/>
        </w:rPr>
        <w:t>
      13. Мемлекеттік қызметті алу үшін толтырылуы қажет бланк берілетін орын (өтініш нысандары және т.с.с.) "Сырым аудандық тұрғын үй-коммуналдық шаруашылық, жолаушылар көлігі және автомобиль жолдары бөлімі" мемлекеттік мекемесі. Мекен-жайы: Батыс Қазақстан облысы, Сырым ауданы, Жымпиты ауылы, Әйтекеби көшесі, N 5, телефоны: 31-3-45;</w:t>
      </w:r>
      <w:r>
        <w:br/>
      </w:r>
      <w:r>
        <w:rPr>
          <w:rFonts w:ascii="Times New Roman"/>
          <w:b w:val="false"/>
          <w:i w:val="false"/>
          <w:color w:val="000000"/>
          <w:sz w:val="28"/>
        </w:rPr>
        <w:t>
      14. Мемлекеттік қызметті алу үшін қажетті не толтырған бланкілерді, нысандарды, өтініштерді және басқада құжаттарды тапсыратын жауапты адамның мекен-жайы және кабинетінің нөмірі: Батыс Қазақстан облысы, Сырым ауданы, Жымпиты ауылы, Әйтекеби көшесі, N 5, кабинеті N  1-қабат, телефоны: 31-3-45;</w:t>
      </w:r>
      <w:r>
        <w:br/>
      </w:r>
      <w:r>
        <w:rPr>
          <w:rFonts w:ascii="Times New Roman"/>
          <w:b w:val="false"/>
          <w:i w:val="false"/>
          <w:color w:val="000000"/>
          <w:sz w:val="28"/>
        </w:rPr>
        <w:t>
      15. Тұтынушы мемлекеттік қызметті алу үшін барлық қажетті құжаттарды тапсырғанын растайтын - кіріс құжаттарды тіркеу журналдағы нөмірі.</w:t>
      </w:r>
      <w:r>
        <w:br/>
      </w:r>
      <w:r>
        <w:rPr>
          <w:rFonts w:ascii="Times New Roman"/>
          <w:b w:val="false"/>
          <w:i w:val="false"/>
          <w:color w:val="000000"/>
          <w:sz w:val="28"/>
        </w:rPr>
        <w:t>
      16. Қызмет көрсету нәтижесін жеткізу тәсілі-тұтынушының жеке өзінің келуі. Батыс Қазақстан облысы, Сырым ауданы, Жымпиты ауылы, Әйтекеби көшесі, N 5, кабинеті N 2, 1-қабат, телефоны: 31-3-45;</w:t>
      </w:r>
      <w:r>
        <w:br/>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w:t>
      </w:r>
      <w:r>
        <w:br/>
      </w:r>
      <w:r>
        <w:rPr>
          <w:rFonts w:ascii="Times New Roman"/>
          <w:b w:val="false"/>
          <w:i w:val="false"/>
          <w:color w:val="000000"/>
          <w:sz w:val="28"/>
        </w:rPr>
        <w:t>
      1) Осы Стандарттың N 12-ші тармағына сәйкес мемлекеттік қызмет алуға қажетті құжаттар толық болмауы;</w:t>
      </w:r>
      <w:r>
        <w:br/>
      </w:r>
      <w:r>
        <w:rPr>
          <w:rFonts w:ascii="Times New Roman"/>
          <w:b w:val="false"/>
          <w:i w:val="false"/>
          <w:color w:val="000000"/>
          <w:sz w:val="28"/>
        </w:rPr>
        <w:t>
      2) Егер азаматтың соңғы бес жылдың iшiнде өз тұрғын үй жағдайларын қасақана нашарлатуы салдарынан мынадай жолдармен мұқтажға айналғаны:</w:t>
      </w:r>
      <w:r>
        <w:br/>
      </w:r>
      <w:r>
        <w:rPr>
          <w:rFonts w:ascii="Times New Roman"/>
          <w:b w:val="false"/>
          <w:i w:val="false"/>
          <w:color w:val="000000"/>
          <w:sz w:val="28"/>
        </w:rPr>
        <w:t>
      3) тұрғын үй-жайын ауыстырғаны;</w:t>
      </w:r>
      <w:r>
        <w:br/>
      </w:r>
      <w:r>
        <w:rPr>
          <w:rFonts w:ascii="Times New Roman"/>
          <w:b w:val="false"/>
          <w:i w:val="false"/>
          <w:color w:val="000000"/>
          <w:sz w:val="28"/>
        </w:rPr>
        <w:t>
      4) оның Қазақстан Республикасының белгiлi бiр елдi мекенiнде орналасуына қарамастан, өзiне меншiк құқығымен тиесiлi, тұру үшiн жарамды тұрғын үйдi, жергiлiктi атқарушы орган тұрғын үйдi Қазақстан Республикасының "Тұрғын үй қатынастары туралы" Заңының 98-1-бабына сәйкес сатып алғаннан баса жадайларда, иелiгiнен шығаруы;</w:t>
      </w:r>
      <w:r>
        <w:br/>
      </w:r>
      <w:r>
        <w:rPr>
          <w:rFonts w:ascii="Times New Roman"/>
          <w:b w:val="false"/>
          <w:i w:val="false"/>
          <w:color w:val="000000"/>
          <w:sz w:val="28"/>
        </w:rPr>
        <w:t>
      5) тұрын үйдiң өз кiнәсiнен бүзылуы немесе бүлiнуi;</w:t>
      </w:r>
      <w:r>
        <w:br/>
      </w:r>
      <w:r>
        <w:rPr>
          <w:rFonts w:ascii="Times New Roman"/>
          <w:b w:val="false"/>
          <w:i w:val="false"/>
          <w:color w:val="000000"/>
          <w:sz w:val="28"/>
        </w:rPr>
        <w:t>
      6) тұрған кезiнде оның мемлекеттiк тұрғын ұй қорынан тұрғын үй немесе жеке тұрғын ұй қорынан жергiлiктi атқарушы орган жалдаған тұрғын үй берiлуiне мұқтаж болмаған кезде тұрғын үйiнен кетуi;</w:t>
      </w:r>
      <w:r>
        <w:br/>
      </w:r>
      <w:r>
        <w:rPr>
          <w:rFonts w:ascii="Times New Roman"/>
          <w:b w:val="false"/>
          <w:i w:val="false"/>
          <w:color w:val="000000"/>
          <w:sz w:val="28"/>
        </w:rPr>
        <w:t>
      5) жұбайынан, кәмелетке толмаған және еңбекке жарамсыз балаларынан, сондай-ақ еңбекке жарамсыз ата-аналарынан басқа адамдарды тұрғызғаны анықталса, мемлекеттiк тұрғын үй қорынан тұрғын үй беру үшiн есепке қоюдан бас тартылуы мүмкiн.</w:t>
      </w:r>
    </w:p>
    <w:bookmarkStart w:name="z183" w:id="179"/>
    <w:p>
      <w:pPr>
        <w:spacing w:after="0"/>
        <w:ind w:left="0"/>
        <w:jc w:val="both"/>
      </w:pPr>
      <w:r>
        <w:rPr>
          <w:rFonts w:ascii="Times New Roman"/>
          <w:b w:val="false"/>
          <w:i w:val="false"/>
          <w:color w:val="000000"/>
          <w:sz w:val="28"/>
        </w:rPr>
        <w:t>
3. Жұмыс қағидаттары</w:t>
      </w:r>
    </w:p>
    <w:bookmarkEnd w:id="179"/>
    <w:p>
      <w:pPr>
        <w:spacing w:after="0"/>
        <w:ind w:left="0"/>
        <w:jc w:val="both"/>
      </w:pPr>
      <w:r>
        <w:rPr>
          <w:rFonts w:ascii="Times New Roman"/>
          <w:b w:val="false"/>
          <w:i w:val="false"/>
          <w:color w:val="000000"/>
          <w:sz w:val="28"/>
        </w:rPr>
        <w:t>      18. Бөлімінің мамандары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w:t>
      </w:r>
    </w:p>
    <w:bookmarkStart w:name="z184" w:id="180"/>
    <w:p>
      <w:pPr>
        <w:spacing w:after="0"/>
        <w:ind w:left="0"/>
        <w:jc w:val="both"/>
      </w:pPr>
      <w:r>
        <w:rPr>
          <w:rFonts w:ascii="Times New Roman"/>
          <w:b w:val="false"/>
          <w:i w:val="false"/>
          <w:color w:val="000000"/>
          <w:sz w:val="28"/>
        </w:rPr>
        <w:t>
4. Жұмыс нәтижелері</w:t>
      </w:r>
    </w:p>
    <w:bookmarkEnd w:id="180"/>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85" w:id="181"/>
    <w:p>
      <w:pPr>
        <w:spacing w:after="0"/>
        <w:ind w:left="0"/>
        <w:jc w:val="both"/>
      </w:pPr>
      <w:r>
        <w:rPr>
          <w:rFonts w:ascii="Times New Roman"/>
          <w:b w:val="false"/>
          <w:i w:val="false"/>
          <w:color w:val="000000"/>
          <w:sz w:val="28"/>
        </w:rPr>
        <w:t>
5. Шағымдану тәртібі</w:t>
      </w:r>
    </w:p>
    <w:bookmarkEnd w:id="181"/>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нөмері:</w:t>
      </w:r>
      <w:r>
        <w:br/>
      </w:r>
      <w:r>
        <w:rPr>
          <w:rFonts w:ascii="Times New Roman"/>
          <w:b w:val="false"/>
          <w:i w:val="false"/>
          <w:color w:val="000000"/>
          <w:sz w:val="28"/>
        </w:rPr>
        <w:t>
      1) Қызметкердің іс-әрекетіне шағымдану тәртібін "Сырым аудандық тұрғын үй коммуналдық, шаруашылық жолаушы көлігі және автомобиль жолдары бөлімі" мемлекеттік мекемесінің бастығы түсіндіреді, Мекенжайы: Батыс Қазақстан облысы, Сырым ауданы, Жымпиты ауылы, Әйтекеби көшесі, N 5, кабинеті N 2, 1-қабат, телефоны: 31-3-45;</w:t>
      </w:r>
      <w:r>
        <w:br/>
      </w:r>
      <w:r>
        <w:rPr>
          <w:rFonts w:ascii="Times New Roman"/>
          <w:b w:val="false"/>
          <w:i w:val="false"/>
          <w:color w:val="000000"/>
          <w:sz w:val="28"/>
        </w:rPr>
        <w:t>
      2) Бөлім басшысының іс-әрекетіне шағымдану тәртібін Сырым ауданы әкімі аппаратының басшысы түсіндіреді, мекен-жайы: Батыс Қазақстан облысы, Сырым ауданы, Жымпиты ауылы, Қазақстан көшесі, 8, кабинет N 13, телефон: 31-2-85.</w:t>
      </w:r>
      <w:r>
        <w:br/>
      </w:r>
      <w:r>
        <w:rPr>
          <w:rFonts w:ascii="Times New Roman"/>
          <w:b w:val="false"/>
          <w:i w:val="false"/>
          <w:color w:val="000000"/>
          <w:sz w:val="28"/>
        </w:rPr>
        <w:t>
      22. Шағым берілетін мемлекеттік органның атауы, лауазымды тұлғаның кабинетінің нөмері: "Сырым аудандық тұрғын үй коммуналдық, шаруашылық жолаушы көлігі және автомобиль жолдары бөлімі" мемлекеттік мекемесі, бөлім меңгерушісінің кабинеті N 1.</w:t>
      </w:r>
      <w:r>
        <w:br/>
      </w:r>
      <w:r>
        <w:rPr>
          <w:rFonts w:ascii="Times New Roman"/>
          <w:b w:val="false"/>
          <w:i w:val="false"/>
          <w:color w:val="000000"/>
          <w:sz w:val="28"/>
        </w:rPr>
        <w:t>
      1) Шағымдар пошта немесе қолма-қол "Сырым аудандық тұрғын үй коммуналдық шаруашылық жолаушы көлігі және автомобиль жолдар бөлімі" мемлекеттік мекемесі арқылы жазбаша түрде қабылданады, мекен-жайы: Батыс Қазақстан облысы, Сырым ауданы, Жымпиты ауылы, Әйтекеби көшесі, N 5, кабинет N 2, 1-қабат, телефоны: 31-3-45;</w:t>
      </w:r>
      <w:r>
        <w:br/>
      </w:r>
      <w:r>
        <w:rPr>
          <w:rFonts w:ascii="Times New Roman"/>
          <w:b w:val="false"/>
          <w:i w:val="false"/>
          <w:color w:val="000000"/>
          <w:sz w:val="28"/>
        </w:rPr>
        <w:t>
      2) Шағымдар пошта немесе қолма-қол Сырым ауданы әкімі аппаратының кеңсесінде қабылданады, мекен-жайы: Батыс Қазақстан облысы, Сырым ауданы, Жымпиты ауылы, Қазақстан көшесі, 8, кабинет N 13, телефон: 31-2-85, 31-2-76;</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білуге болатын лауазымды адамның байланыс мәліметтері: мекен-жайы - Батыс Қазақстан облысы, Сырым ауданы, Жымпиты ауылы, Әйтекеби көшесі, N 5, кабинет N 1, телефоны: 31-3-45.</w:t>
      </w:r>
    </w:p>
    <w:bookmarkStart w:name="z186" w:id="182"/>
    <w:p>
      <w:pPr>
        <w:spacing w:after="0"/>
        <w:ind w:left="0"/>
        <w:jc w:val="both"/>
      </w:pPr>
      <w:r>
        <w:rPr>
          <w:rFonts w:ascii="Times New Roman"/>
          <w:b w:val="false"/>
          <w:i w:val="false"/>
          <w:color w:val="000000"/>
          <w:sz w:val="28"/>
        </w:rPr>
        <w:t>
6. Байланыс ақпараттары</w:t>
      </w:r>
    </w:p>
    <w:bookmarkEnd w:id="182"/>
    <w:p>
      <w:pPr>
        <w:spacing w:after="0"/>
        <w:ind w:left="0"/>
        <w:jc w:val="both"/>
      </w:pPr>
      <w:r>
        <w:rPr>
          <w:rFonts w:ascii="Times New Roman"/>
          <w:b w:val="false"/>
          <w:i w:val="false"/>
          <w:color w:val="000000"/>
          <w:sz w:val="28"/>
        </w:rPr>
        <w:t>      24. Байланыс деректері: Тұтынушыларды қабылдау бөлімнің белгіленген жұмыс кестесіне сәйкес жүргізіледі.</w:t>
      </w:r>
      <w:r>
        <w:br/>
      </w:r>
      <w:r>
        <w:rPr>
          <w:rFonts w:ascii="Times New Roman"/>
          <w:b w:val="false"/>
          <w:i w:val="false"/>
          <w:color w:val="000000"/>
          <w:sz w:val="28"/>
        </w:rPr>
        <w:t>
      1) Бөлім меңгерушісі:</w:t>
      </w:r>
      <w:r>
        <w:br/>
      </w:r>
      <w:r>
        <w:rPr>
          <w:rFonts w:ascii="Times New Roman"/>
          <w:b w:val="false"/>
          <w:i w:val="false"/>
          <w:color w:val="000000"/>
          <w:sz w:val="28"/>
        </w:rPr>
        <w:t>
      Жұмыс кестесі: күн сайын сағат 9.00-18.30-ға дейін, сенбі,жексенбі және мерекелік күндерден басқа, түскі үзіліс сағат 13.00-14.30-ға дейін. Жеке сұрақтар бойынша қабылдау: дүйсенбі,сейсенбі күндері сағат 9.00-13.00-ге дейін, мерекелік күндерден басқа. Қабылдау Батыс Қазақстан облысы, Сырым ауданы, Жымпиты ауылы, Әйтекеби көшесі, N 5, кабинет N 1, мекенжайы бойынша жүргізіледі.</w:t>
      </w:r>
      <w:r>
        <w:br/>
      </w:r>
      <w:r>
        <w:rPr>
          <w:rFonts w:ascii="Times New Roman"/>
          <w:b w:val="false"/>
          <w:i w:val="false"/>
          <w:color w:val="000000"/>
          <w:sz w:val="28"/>
        </w:rPr>
        <w:t>
      Жоғары тұрған ұйымның байланыс мәліметтері:</w:t>
      </w:r>
      <w:r>
        <w:br/>
      </w:r>
      <w:r>
        <w:rPr>
          <w:rFonts w:ascii="Times New Roman"/>
          <w:b w:val="false"/>
          <w:i w:val="false"/>
          <w:color w:val="000000"/>
          <w:sz w:val="28"/>
        </w:rPr>
        <w:t>
      Жергілікті атқарушы орган Сырым ауданы әкімінің аппараты, Батыс Қазақстан облысы, Сырым ауданы, Жымпиты ауылы, Қазақстан көшесі, 8, кабинет N 13, телефон: 31-2-85 мекен-жайы бойынша, жұмыс кестесі – күн сайын, демалыс және мереке күндерін қоспағанда, сағат 9.00-ден 18.30-ға дейін, түскі үзіліс сағат 13.00-ден 14.30-ға дейін.</w:t>
      </w:r>
      <w:r>
        <w:br/>
      </w:r>
      <w:r>
        <w:rPr>
          <w:rFonts w:ascii="Times New Roman"/>
          <w:b w:val="false"/>
          <w:i w:val="false"/>
          <w:color w:val="000000"/>
          <w:sz w:val="28"/>
        </w:rPr>
        <w:t>
      25. Қосымша мәлімет: Аталған қызметтерден басқа "Сырым аудандық тұрғын үй коммуналдық шаруашылық жолаушы көлігі және автомобиль жолдар бөлімі" мемлекеттік мекемесінің тұрғын үй және жекешелендіру бөлімі мемлекеттік бағдарлама бойынша мемлекеттік қордан тұрғын үй беру, тұрғын алаңына шешімдер беру мемлекеттік қызмет түрлерін көрсетеді.</w:t>
      </w:r>
    </w:p>
    <w:bookmarkStart w:name="z187" w:id="183"/>
    <w:p>
      <w:pPr>
        <w:spacing w:after="0"/>
        <w:ind w:left="0"/>
        <w:jc w:val="both"/>
      </w:pP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үйге мұқтаж азаматтарды</w:t>
      </w:r>
      <w:r>
        <w:br/>
      </w:r>
      <w:r>
        <w:rPr>
          <w:rFonts w:ascii="Times New Roman"/>
          <w:b w:val="false"/>
          <w:i w:val="false"/>
          <w:color w:val="000000"/>
          <w:sz w:val="28"/>
        </w:rPr>
        <w:t>
есепке алу және кезекке қою"</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183"/>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184"/>
    <w:p>
      <w:pPr>
        <w:spacing w:after="0"/>
        <w:ind w:left="0"/>
        <w:jc w:val="both"/>
      </w:pPr>
      <w:r>
        <w:rPr>
          <w:rFonts w:ascii="Times New Roman"/>
          <w:b w:val="false"/>
          <w:i w:val="false"/>
          <w:color w:val="000000"/>
          <w:sz w:val="28"/>
        </w:rPr>
        <w:t>
Сырым ауданы әкімдігінің</w:t>
      </w:r>
      <w:r>
        <w:br/>
      </w:r>
      <w:r>
        <w:rPr>
          <w:rFonts w:ascii="Times New Roman"/>
          <w:b w:val="false"/>
          <w:i w:val="false"/>
          <w:color w:val="000000"/>
          <w:sz w:val="28"/>
        </w:rPr>
        <w:t>
2008 жылғы 29 мамырдағы</w:t>
      </w:r>
      <w:r>
        <w:br/>
      </w:r>
      <w:r>
        <w:rPr>
          <w:rFonts w:ascii="Times New Roman"/>
          <w:b w:val="false"/>
          <w:i w:val="false"/>
          <w:color w:val="000000"/>
          <w:sz w:val="28"/>
        </w:rPr>
        <w:t>
N 161 қаулысымен бекітілген</w:t>
      </w:r>
      <w:r>
        <w:br/>
      </w:r>
      <w:r>
        <w:rPr>
          <w:rFonts w:ascii="Times New Roman"/>
          <w:b w:val="false"/>
          <w:i w:val="false"/>
          <w:color w:val="000000"/>
          <w:sz w:val="28"/>
        </w:rPr>
        <w:t>
25-қосымша</w:t>
      </w:r>
    </w:p>
    <w:bookmarkEnd w:id="184"/>
    <w:p>
      <w:pPr>
        <w:spacing w:after="0"/>
        <w:ind w:left="0"/>
        <w:jc w:val="left"/>
      </w:pPr>
      <w:r>
        <w:rPr>
          <w:rFonts w:ascii="Times New Roman"/>
          <w:b/>
          <w:i w:val="false"/>
          <w:color w:val="000000"/>
        </w:rPr>
        <w:t xml:space="preserve"> "Отын сатып алу бойынша ауылдық жерде</w:t>
      </w:r>
      <w:r>
        <w:br/>
      </w:r>
      <w:r>
        <w:rPr>
          <w:rFonts w:ascii="Times New Roman"/>
          <w:b/>
          <w:i w:val="false"/>
          <w:color w:val="000000"/>
        </w:rPr>
        <w:t>
тұратын әлеуметтік сала мамандарына</w:t>
      </w:r>
      <w:r>
        <w:br/>
      </w:r>
      <w:r>
        <w:rPr>
          <w:rFonts w:ascii="Times New Roman"/>
          <w:b/>
          <w:i w:val="false"/>
          <w:color w:val="000000"/>
        </w:rPr>
        <w:t>
әлеуметтік көмек тағайындау"</w:t>
      </w:r>
      <w:r>
        <w:br/>
      </w:r>
      <w:r>
        <w:rPr>
          <w:rFonts w:ascii="Times New Roman"/>
          <w:b/>
          <w:i w:val="false"/>
          <w:color w:val="000000"/>
        </w:rPr>
        <w:t>
мемлекеттік қызмет көрсету</w:t>
      </w:r>
      <w:r>
        <w:br/>
      </w:r>
      <w:r>
        <w:rPr>
          <w:rFonts w:ascii="Times New Roman"/>
          <w:b/>
          <w:i w:val="false"/>
          <w:color w:val="000000"/>
        </w:rPr>
        <w:t>
стандарты</w:t>
      </w:r>
    </w:p>
    <w:bookmarkStart w:name="z189" w:id="185"/>
    <w:p>
      <w:pPr>
        <w:spacing w:after="0"/>
        <w:ind w:left="0"/>
        <w:jc w:val="both"/>
      </w:pPr>
      <w:r>
        <w:rPr>
          <w:rFonts w:ascii="Times New Roman"/>
          <w:b w:val="false"/>
          <w:i w:val="false"/>
          <w:color w:val="000000"/>
          <w:sz w:val="28"/>
        </w:rPr>
        <w:t>
1. Жалпы ережелер</w:t>
      </w:r>
    </w:p>
    <w:bookmarkEnd w:id="185"/>
    <w:p>
      <w:pPr>
        <w:spacing w:after="0"/>
        <w:ind w:left="0"/>
        <w:jc w:val="both"/>
      </w:pPr>
      <w:r>
        <w:rPr>
          <w:rFonts w:ascii="Times New Roman"/>
          <w:b w:val="false"/>
          <w:i w:val="false"/>
          <w:color w:val="000000"/>
          <w:sz w:val="28"/>
        </w:rPr>
        <w:t>      1. Мемлекеттік қызметтің анықтамасы - Отын сатып алу бойынша ауылдық жерде тұратын әлеуметтік сала мамандарына әлеуметтік көмек тағайындау.</w:t>
      </w:r>
      <w:r>
        <w:br/>
      </w:r>
      <w:r>
        <w:rPr>
          <w:rFonts w:ascii="Times New Roman"/>
          <w:b w:val="false"/>
          <w:i w:val="false"/>
          <w:color w:val="000000"/>
          <w:sz w:val="28"/>
        </w:rPr>
        <w:t>
      2. Көрсетілетін мемлекеттік қызметтің нысаны: жартылай автоматтандырылған.</w:t>
      </w:r>
      <w:r>
        <w:br/>
      </w:r>
      <w:r>
        <w:rPr>
          <w:rFonts w:ascii="Times New Roman"/>
          <w:b w:val="false"/>
          <w:i w:val="false"/>
          <w:color w:val="000000"/>
          <w:sz w:val="28"/>
        </w:rPr>
        <w:t>
      3. Мемлекеттік қызмет мынадай негіздемелер бойынша ұсынылады:</w:t>
      </w:r>
      <w:r>
        <w:br/>
      </w:r>
      <w:r>
        <w:rPr>
          <w:rFonts w:ascii="Times New Roman"/>
          <w:b w:val="false"/>
          <w:i w:val="false"/>
          <w:color w:val="000000"/>
          <w:sz w:val="28"/>
        </w:rPr>
        <w:t xml:space="preserve">
      1) Қазақстан Республикасының "Қазақстан Республикасындағы жергілікті мемлекеттік басқару" </w:t>
      </w:r>
      <w:r>
        <w:rPr>
          <w:rFonts w:ascii="Times New Roman"/>
          <w:b w:val="false"/>
          <w:i w:val="false"/>
          <w:color w:val="000000"/>
          <w:sz w:val="28"/>
        </w:rPr>
        <w:t>Заңының 31-бабының 14) тармақшасы</w:t>
      </w:r>
      <w:r>
        <w:rPr>
          <w:rFonts w:ascii="Times New Roman"/>
          <w:b w:val="false"/>
          <w:i w:val="false"/>
          <w:color w:val="000000"/>
          <w:sz w:val="28"/>
        </w:rPr>
        <w:t>;</w:t>
      </w:r>
      <w:r>
        <w:br/>
      </w:r>
      <w:r>
        <w:rPr>
          <w:rFonts w:ascii="Times New Roman"/>
          <w:b w:val="false"/>
          <w:i w:val="false"/>
          <w:color w:val="000000"/>
          <w:sz w:val="28"/>
        </w:rPr>
        <w:t xml:space="preserve">
      2)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4-бөлімінің 90-тармағы</w:t>
      </w:r>
      <w:r>
        <w:rPr>
          <w:rFonts w:ascii="Times New Roman"/>
          <w:b w:val="false"/>
          <w:i w:val="false"/>
          <w:color w:val="000000"/>
          <w:sz w:val="28"/>
        </w:rPr>
        <w:t>.</w:t>
      </w:r>
      <w:r>
        <w:br/>
      </w:r>
      <w:r>
        <w:rPr>
          <w:rFonts w:ascii="Times New Roman"/>
          <w:b w:val="false"/>
          <w:i w:val="false"/>
          <w:color w:val="000000"/>
          <w:sz w:val="28"/>
        </w:rPr>
        <w:t>
      4. Аталған мемлекеттік қызметті ұсынатын мемлекеттік органның, мемлекеттік мекеменің атауы:</w:t>
      </w:r>
      <w:r>
        <w:br/>
      </w:r>
      <w:r>
        <w:rPr>
          <w:rFonts w:ascii="Times New Roman"/>
          <w:b w:val="false"/>
          <w:i w:val="false"/>
          <w:color w:val="000000"/>
          <w:sz w:val="28"/>
        </w:rPr>
        <w:t>
      "Сырым ауданы әкімінің аппараты", Мемлекеттік қызмет көрсету мекен-жайы: Батыс Қазақстан облысы, Сырым ауданы, Жымпиты ауылы, Қазақстан көшесі, 8, телефоны: 31-1-63, 31-2-74.</w:t>
      </w:r>
      <w:r>
        <w:br/>
      </w:r>
      <w:r>
        <w:rPr>
          <w:rFonts w:ascii="Times New Roman"/>
          <w:b w:val="false"/>
          <w:i w:val="false"/>
          <w:color w:val="000000"/>
          <w:sz w:val="28"/>
        </w:rPr>
        <w:t>
      5. Тұтынушы аталатын мемлекеттік қызметті көрсетуді аяқтау нысаны – Отын сатып алу бойынша ауылдық жерде тұратын әлеуметтік сала мамандарына әлеуметтік көмек тағайындау.</w:t>
      </w:r>
      <w:r>
        <w:br/>
      </w:r>
      <w:r>
        <w:rPr>
          <w:rFonts w:ascii="Times New Roman"/>
          <w:b w:val="false"/>
          <w:i w:val="false"/>
          <w:color w:val="000000"/>
          <w:sz w:val="28"/>
        </w:rPr>
        <w:t>
      6. Мемлекеттік қызмет жеке тұлғаларына көрсетіледі.</w:t>
      </w:r>
      <w:r>
        <w:br/>
      </w:r>
      <w:r>
        <w:rPr>
          <w:rFonts w:ascii="Times New Roman"/>
          <w:b w:val="false"/>
          <w:i w:val="false"/>
          <w:color w:val="000000"/>
          <w:sz w:val="28"/>
        </w:rPr>
        <w:t>
      7. Мемлекеттік қызмет көрсетудегі уақыт бойынша шектеу мерзімдері:</w:t>
      </w:r>
      <w:r>
        <w:br/>
      </w:r>
      <w:r>
        <w:rPr>
          <w:rFonts w:ascii="Times New Roman"/>
          <w:b w:val="false"/>
          <w:i w:val="false"/>
          <w:color w:val="000000"/>
          <w:sz w:val="28"/>
        </w:rPr>
        <w:t>
      1) мемлекеттік қызмет көрсету қажетті құжаттарды тапсырған (тіркелген, талон алған сәттен бастап), мемлекеттік қызметті алу үшін электрондық сұрау берген сәттен бастап мемлекеттік қызмет көрсету мерзімі – өтініш беруші барлық қажетті құжаттарды тапсырған кезеңнен бастап ең аз уақыт мөлшері – 30 күн ішінде;</w:t>
      </w:r>
      <w:r>
        <w:br/>
      </w:r>
      <w:r>
        <w:rPr>
          <w:rFonts w:ascii="Times New Roman"/>
          <w:b w:val="false"/>
          <w:i w:val="false"/>
          <w:color w:val="000000"/>
          <w:sz w:val="28"/>
        </w:rPr>
        <w:t>
      2) қажетті құжаттарды тапсырған кезде (тіркеу, талон алу</w:t>
      </w:r>
      <w:r>
        <w:br/>
      </w:r>
      <w:r>
        <w:rPr>
          <w:rFonts w:ascii="Times New Roman"/>
          <w:b w:val="false"/>
          <w:i w:val="false"/>
          <w:color w:val="000000"/>
          <w:sz w:val="28"/>
        </w:rPr>
        <w:t>
кезінде және т.с.с.) кезек күтуге, электрондық сауалды қалыптастыруға</w:t>
      </w:r>
      <w:r>
        <w:br/>
      </w:r>
      <w:r>
        <w:rPr>
          <w:rFonts w:ascii="Times New Roman"/>
          <w:b w:val="false"/>
          <w:i w:val="false"/>
          <w:color w:val="000000"/>
          <w:sz w:val="28"/>
        </w:rPr>
        <w:t>
рұқсат берілген ең ұзақ уақыт - 30 минуттан аспайды;</w:t>
      </w:r>
      <w:r>
        <w:br/>
      </w:r>
      <w:r>
        <w:rPr>
          <w:rFonts w:ascii="Times New Roman"/>
          <w:b w:val="false"/>
          <w:i w:val="false"/>
          <w:color w:val="000000"/>
          <w:sz w:val="28"/>
        </w:rPr>
        <w:t>
      3) мемлекеттік қызмет көрсету нәтижесі ретінде құжаттарды</w:t>
      </w:r>
      <w:r>
        <w:br/>
      </w:r>
      <w:r>
        <w:rPr>
          <w:rFonts w:ascii="Times New Roman"/>
          <w:b w:val="false"/>
          <w:i w:val="false"/>
          <w:color w:val="000000"/>
          <w:sz w:val="28"/>
        </w:rPr>
        <w:t>
алған кезде кезек күтуге рұқсат берілген ең ұзақ уақыт, файлдың</w:t>
      </w:r>
      <w:r>
        <w:br/>
      </w:r>
      <w:r>
        <w:rPr>
          <w:rFonts w:ascii="Times New Roman"/>
          <w:b w:val="false"/>
          <w:i w:val="false"/>
          <w:color w:val="000000"/>
          <w:sz w:val="28"/>
        </w:rPr>
        <w:t>
рұқсат берілген жоғары мөлшері – уақыт 30 минуттан аспайды.</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Мемлекетік қызмет көрсету сапасына және қол жетімділігіне қойылатын талаптар туралы ақпарат көзі – бұқаралық ақпарат құралдарындағы ақпараттар, Сырым ауданы әкімдігінің ресми сайты (www.zkosyrsm.kz). Бұл стандарт "Сырым ауданы әкімі аппаратының 1 қабатындағы дәліздегі қабырғада орналасқан, мекен-жайы: Батыс Қазақстан облысы, Сырым ауданы, Жымпиты ауылы, Қазақстан көшесі, 8, телефоны: 31-1-63, 31-2-76.</w:t>
      </w:r>
      <w:r>
        <w:br/>
      </w:r>
      <w:r>
        <w:rPr>
          <w:rFonts w:ascii="Times New Roman"/>
          <w:b w:val="false"/>
          <w:i w:val="false"/>
          <w:color w:val="000000"/>
          <w:sz w:val="28"/>
        </w:rPr>
        <w:t>
      10. Жұмыс кестесі – күн сайын сағат 9.00-18.30-ға дейін, демалыс және мереке күндерінен басқа күндері, үзіліс уақыты сағат 13.00-14.30-ға дейін, аталған мемлекеттік қызыметті алу үшін алдын-ала жазылу және жедел қызмет көрсету қарастырылмаған.</w:t>
      </w:r>
      <w:r>
        <w:br/>
      </w:r>
      <w:r>
        <w:rPr>
          <w:rFonts w:ascii="Times New Roman"/>
          <w:b w:val="false"/>
          <w:i w:val="false"/>
          <w:color w:val="000000"/>
          <w:sz w:val="28"/>
        </w:rPr>
        <w:t>
      11. Осы мемлекеттік қызмет көрсету үшін ұсынылатын қолайлы жағдайлар:</w:t>
      </w:r>
      <w:r>
        <w:br/>
      </w:r>
      <w:r>
        <w:rPr>
          <w:rFonts w:ascii="Times New Roman"/>
          <w:b w:val="false"/>
          <w:i w:val="false"/>
          <w:color w:val="000000"/>
          <w:sz w:val="28"/>
        </w:rPr>
        <w:t>
      1) бөлмеде мемлекеттік және орыс тілдерінде арыздардың үлгілері көрсетілген жазу үстелдері мен орындықтар қойылған;</w:t>
      </w:r>
      <w:r>
        <w:br/>
      </w:r>
      <w:r>
        <w:rPr>
          <w:rFonts w:ascii="Times New Roman"/>
          <w:b w:val="false"/>
          <w:i w:val="false"/>
          <w:color w:val="000000"/>
          <w:sz w:val="28"/>
        </w:rPr>
        <w:t>
      2) кабинеттердің қасында күтуге орындықтар қойылған;</w:t>
      </w:r>
      <w:r>
        <w:br/>
      </w:r>
      <w:r>
        <w:rPr>
          <w:rFonts w:ascii="Times New Roman"/>
          <w:b w:val="false"/>
          <w:i w:val="false"/>
          <w:color w:val="000000"/>
          <w:sz w:val="28"/>
        </w:rPr>
        <w:t>
      3) жаз мезгілдері тұрақты температураны сақтау үшін ауа тазартқыш орналасқан.</w:t>
      </w:r>
      <w:r>
        <w:br/>
      </w:r>
      <w:r>
        <w:rPr>
          <w:rFonts w:ascii="Times New Roman"/>
          <w:b w:val="false"/>
          <w:i w:val="false"/>
          <w:color w:val="000000"/>
          <w:sz w:val="28"/>
        </w:rPr>
        <w:t>
      4) өрт қауіпсіздігі талаптары сақталған.</w:t>
      </w:r>
    </w:p>
    <w:bookmarkStart w:name="z190" w:id="186"/>
    <w:p>
      <w:pPr>
        <w:spacing w:after="0"/>
        <w:ind w:left="0"/>
        <w:jc w:val="both"/>
      </w:pPr>
      <w:r>
        <w:rPr>
          <w:rFonts w:ascii="Times New Roman"/>
          <w:b w:val="false"/>
          <w:i w:val="false"/>
          <w:color w:val="000000"/>
          <w:sz w:val="28"/>
        </w:rPr>
        <w:t>
2. Мемлекеттік қызмет көрсету тәртібі</w:t>
      </w:r>
    </w:p>
    <w:bookmarkEnd w:id="186"/>
    <w:p>
      <w:pPr>
        <w:spacing w:after="0"/>
        <w:ind w:left="0"/>
        <w:jc w:val="both"/>
      </w:pPr>
      <w:r>
        <w:rPr>
          <w:rFonts w:ascii="Times New Roman"/>
          <w:b w:val="false"/>
          <w:i w:val="false"/>
          <w:color w:val="000000"/>
          <w:sz w:val="28"/>
        </w:rPr>
        <w:t>      12. Мемлекеттік қызметті алу үшін, қажетті құжаттардың тізбесін аудандық мәслихаттың шешімімен анықталады.</w:t>
      </w:r>
      <w:r>
        <w:br/>
      </w:r>
      <w:r>
        <w:rPr>
          <w:rFonts w:ascii="Times New Roman"/>
          <w:b w:val="false"/>
          <w:i w:val="false"/>
          <w:color w:val="000000"/>
          <w:sz w:val="28"/>
        </w:rPr>
        <w:t>
      13. Мемлекеттік қызметті алу үшін толтыруға өтініш бланктері берілмейді. Өтінішті еркін нысанда арыз берушінің өзі толтырады.</w:t>
      </w:r>
      <w:r>
        <w:br/>
      </w:r>
      <w:r>
        <w:rPr>
          <w:rFonts w:ascii="Times New Roman"/>
          <w:b w:val="false"/>
          <w:i w:val="false"/>
          <w:color w:val="000000"/>
          <w:sz w:val="28"/>
        </w:rPr>
        <w:t>
      14. Мемлекеттік қызметті алу үшін қажетті құжатты тапсыратын жауапты адамның кабинетінің мекен-жайы мен нөмірі: Батыс Қазақстан облысы, Сырым ауданы, Жымпиты ауылы, Қазақстан көшесі, 8, 2 кабинеті, телефоны: 31-2-76.</w:t>
      </w:r>
      <w:r>
        <w:br/>
      </w:r>
      <w:r>
        <w:rPr>
          <w:rFonts w:ascii="Times New Roman"/>
          <w:b w:val="false"/>
          <w:i w:val="false"/>
          <w:color w:val="000000"/>
          <w:sz w:val="28"/>
        </w:rPr>
        <w:t>
      15. Тұтынушы мемлекеттік қызметті алу үшін барлық қажетті құжаттарды тапсырғанын растайтын құжат – қабылдау күні көрсетілген маманның берген қолхаты.</w:t>
      </w:r>
      <w:r>
        <w:br/>
      </w:r>
      <w:r>
        <w:rPr>
          <w:rFonts w:ascii="Times New Roman"/>
          <w:b w:val="false"/>
          <w:i w:val="false"/>
          <w:color w:val="000000"/>
          <w:sz w:val="28"/>
        </w:rPr>
        <w:t>
      16. Қызмет көрсету нәтижесін жеткізу тәсілі – өтініш беруші жеке жолыққан кезінде мамандар қортындысын хабарлайды.</w:t>
      </w:r>
      <w:r>
        <w:br/>
      </w: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r>
        <w:br/>
      </w:r>
      <w:r>
        <w:rPr>
          <w:rFonts w:ascii="Times New Roman"/>
          <w:b w:val="false"/>
          <w:i w:val="false"/>
          <w:color w:val="000000"/>
          <w:sz w:val="28"/>
        </w:rPr>
        <w:t>
      1) осы стандарттың 12-тармақшасында көрсетілген мемлекеттік қызмет көрсету үшін қажетті құжаттар тізбесінің толық болмауы;</w:t>
      </w:r>
      <w:r>
        <w:br/>
      </w:r>
      <w:r>
        <w:rPr>
          <w:rFonts w:ascii="Times New Roman"/>
          <w:b w:val="false"/>
          <w:i w:val="false"/>
          <w:color w:val="000000"/>
          <w:sz w:val="28"/>
        </w:rPr>
        <w:t>
      2) өтініш иесі әлеуметтік көмек алуға бір жылда екі реттен артық алған жағдайда.</w:t>
      </w:r>
    </w:p>
    <w:bookmarkStart w:name="z191" w:id="187"/>
    <w:p>
      <w:pPr>
        <w:spacing w:after="0"/>
        <w:ind w:left="0"/>
        <w:jc w:val="both"/>
      </w:pPr>
      <w:r>
        <w:rPr>
          <w:rFonts w:ascii="Times New Roman"/>
          <w:b w:val="false"/>
          <w:i w:val="false"/>
          <w:color w:val="000000"/>
          <w:sz w:val="28"/>
        </w:rPr>
        <w:t>
3. Жұмыс қағидалары</w:t>
      </w:r>
    </w:p>
    <w:bookmarkEnd w:id="187"/>
    <w:p>
      <w:pPr>
        <w:spacing w:after="0"/>
        <w:ind w:left="0"/>
        <w:jc w:val="both"/>
      </w:pPr>
      <w:r>
        <w:rPr>
          <w:rFonts w:ascii="Times New Roman"/>
          <w:b w:val="false"/>
          <w:i w:val="false"/>
          <w:color w:val="000000"/>
          <w:sz w:val="28"/>
        </w:rPr>
        <w:t>      18. Аппарат мамандары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w:t>
      </w:r>
    </w:p>
    <w:bookmarkStart w:name="z192" w:id="188"/>
    <w:p>
      <w:pPr>
        <w:spacing w:after="0"/>
        <w:ind w:left="0"/>
        <w:jc w:val="both"/>
      </w:pPr>
      <w:r>
        <w:rPr>
          <w:rFonts w:ascii="Times New Roman"/>
          <w:b w:val="false"/>
          <w:i w:val="false"/>
          <w:color w:val="000000"/>
          <w:sz w:val="28"/>
        </w:rPr>
        <w:t>
4. Жұмыс нәтижелері</w:t>
      </w:r>
    </w:p>
    <w:bookmarkEnd w:id="188"/>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93" w:id="189"/>
    <w:p>
      <w:pPr>
        <w:spacing w:after="0"/>
        <w:ind w:left="0"/>
        <w:jc w:val="both"/>
      </w:pPr>
      <w:r>
        <w:rPr>
          <w:rFonts w:ascii="Times New Roman"/>
          <w:b w:val="false"/>
          <w:i w:val="false"/>
          <w:color w:val="000000"/>
          <w:sz w:val="28"/>
        </w:rPr>
        <w:t>
5. Шағымдану тәртібі</w:t>
      </w:r>
    </w:p>
    <w:bookmarkEnd w:id="189"/>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r>
        <w:br/>
      </w:r>
      <w:r>
        <w:rPr>
          <w:rFonts w:ascii="Times New Roman"/>
          <w:b w:val="false"/>
          <w:i w:val="false"/>
          <w:color w:val="000000"/>
          <w:sz w:val="28"/>
        </w:rPr>
        <w:t>
      Тұтынушы егер аппарат мамандарына шағымданған жағдайда, Аппарат басшысы шағымдану тәртібін түсіндіріп, шағым дайындауға жәрдем көрсетеді, мекен-жайы: Батыс Қазақстан облысы, Сырым ауданы, Жымпиты ауылы, Қазақстан көшесі, 8, телефоны: 31-2-85;</w:t>
      </w:r>
      <w:r>
        <w:br/>
      </w:r>
      <w:r>
        <w:rPr>
          <w:rFonts w:ascii="Times New Roman"/>
          <w:b w:val="false"/>
          <w:i w:val="false"/>
          <w:color w:val="000000"/>
          <w:sz w:val="28"/>
        </w:rPr>
        <w:t>
      22. Шағым берілетін мемлекеттік органның атауы, лауазымды тұлғаның кабинетінің нөмірі:</w:t>
      </w:r>
      <w:r>
        <w:br/>
      </w:r>
      <w:r>
        <w:rPr>
          <w:rFonts w:ascii="Times New Roman"/>
          <w:b w:val="false"/>
          <w:i w:val="false"/>
          <w:color w:val="000000"/>
          <w:sz w:val="28"/>
        </w:rPr>
        <w:t>
      Шағымдар пошта немесе қолма-қол, кеңсе - арқылы Сырым ауданы әкімінің аппаратында қабылданады, мекен-жайы: Батыс Қазақстан облысы, Сырым ауданы, Жымпиты ауылы, Қазақстан көшесі, 8, телефоны: 31-2-76.</w:t>
      </w:r>
      <w:r>
        <w:br/>
      </w: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Батыс Қазақстан облысы, Сырым ауданы, Жымпиты ауылы, Қазақстан көшесі, 8, телефоны: 31-2-76.</w:t>
      </w:r>
    </w:p>
    <w:bookmarkStart w:name="z194" w:id="190"/>
    <w:p>
      <w:pPr>
        <w:spacing w:after="0"/>
        <w:ind w:left="0"/>
        <w:jc w:val="both"/>
      </w:pPr>
      <w:r>
        <w:rPr>
          <w:rFonts w:ascii="Times New Roman"/>
          <w:b w:val="false"/>
          <w:i w:val="false"/>
          <w:color w:val="000000"/>
          <w:sz w:val="28"/>
        </w:rPr>
        <w:t>
6. Байланыс ақпараты</w:t>
      </w:r>
    </w:p>
    <w:bookmarkEnd w:id="190"/>
    <w:p>
      <w:pPr>
        <w:spacing w:after="0"/>
        <w:ind w:left="0"/>
        <w:jc w:val="both"/>
      </w:pPr>
      <w:r>
        <w:rPr>
          <w:rFonts w:ascii="Times New Roman"/>
          <w:b w:val="false"/>
          <w:i w:val="false"/>
          <w:color w:val="000000"/>
          <w:sz w:val="28"/>
        </w:rPr>
        <w:t>      24. Байланыс мәліметтері: Тұтынушыларды қабылдау Бөрлі ауданы әкімі аппаратының белгіленген жұмыс кестесіне сәйкес жүргізіледі.</w:t>
      </w:r>
      <w:r>
        <w:br/>
      </w:r>
      <w:r>
        <w:rPr>
          <w:rFonts w:ascii="Times New Roman"/>
          <w:b w:val="false"/>
          <w:i w:val="false"/>
          <w:color w:val="000000"/>
          <w:sz w:val="28"/>
        </w:rPr>
        <w:t>
      1) Жауапты маман:</w:t>
      </w:r>
      <w:r>
        <w:br/>
      </w:r>
      <w:r>
        <w:rPr>
          <w:rFonts w:ascii="Times New Roman"/>
          <w:b w:val="false"/>
          <w:i w:val="false"/>
          <w:color w:val="000000"/>
          <w:sz w:val="28"/>
        </w:rPr>
        <w:t>
      Мекен-жайы: Батыс Қазақстан облысы, Сырым ауданы, Жымпиты ауылы, Қазақстан көшесі, 8, телефоны: 31-2-76, жұмыс кестесі: күн сайын сағат 9.00-18.30-ға дейін, демалыс және мерекелік күндерден басқа, түскі үзіліс сағат 13.00-14.30-ға дейін.</w:t>
      </w:r>
      <w:r>
        <w:br/>
      </w:r>
      <w:r>
        <w:rPr>
          <w:rFonts w:ascii="Times New Roman"/>
          <w:b w:val="false"/>
          <w:i w:val="false"/>
          <w:color w:val="000000"/>
          <w:sz w:val="28"/>
        </w:rPr>
        <w:t>
      2) Сырым ауданы әкімі аппаратының жетекшісі:</w:t>
      </w:r>
      <w:r>
        <w:br/>
      </w:r>
      <w:r>
        <w:rPr>
          <w:rFonts w:ascii="Times New Roman"/>
          <w:b w:val="false"/>
          <w:i w:val="false"/>
          <w:color w:val="000000"/>
          <w:sz w:val="28"/>
        </w:rPr>
        <w:t>
      Мекен-жайы: Батыс Қазақстан облысы, Сырым ауданы, Жымпиты ауылы, Қазақстан көшесі, 8, телефоны: 31-2-85, жұмыс кестесі: күн сайын сағат 9.00-18.30-ға дейін, демалыс және мерекелік күндерден басқа, түскі үзіліс сағат 13.00-14.30-ға дейін. Жеке сұрақтар бойынша қабылдау: жұма күні сағат 9.00-12.00-ге дейін.</w:t>
      </w:r>
      <w:r>
        <w:br/>
      </w:r>
      <w:r>
        <w:rPr>
          <w:rFonts w:ascii="Times New Roman"/>
          <w:b w:val="false"/>
          <w:i w:val="false"/>
          <w:color w:val="000000"/>
          <w:sz w:val="28"/>
        </w:rPr>
        <w:t>
      Жоғары тұрған ұйымдардың байланыс мәліметтері:</w:t>
      </w:r>
      <w:r>
        <w:br/>
      </w:r>
      <w:r>
        <w:rPr>
          <w:rFonts w:ascii="Times New Roman"/>
          <w:b w:val="false"/>
          <w:i w:val="false"/>
          <w:color w:val="000000"/>
          <w:sz w:val="28"/>
        </w:rPr>
        <w:t>
      1) Батыс Қазақстан облысы әкімі аппараты, мекенжайы: Батыс Қазақстан облысы Орал қаласы, Достық–Дружба даңғылы, 179.</w:t>
      </w:r>
      <w:r>
        <w:br/>
      </w:r>
      <w:r>
        <w:rPr>
          <w:rFonts w:ascii="Times New Roman"/>
          <w:b w:val="false"/>
          <w:i w:val="false"/>
          <w:color w:val="000000"/>
          <w:sz w:val="28"/>
        </w:rPr>
        <w:t>
      25. Қосымша ақпарат: Сырым ауданы әкімі аппаратының ұйымдастыру жұмыстары, мемлекеттік қызметтер мониторингі және бақылау жөніндегі бөлім арқылы білуге болады, мекен-жайы Батыс Қазақстан облысы, Сырым ауданы, Жымпиты ауылы, Қазақстан көшесі, 8, телефоны: 31-1-63.</w:t>
      </w:r>
    </w:p>
    <w:bookmarkStart w:name="z195" w:id="191"/>
    <w:p>
      <w:pPr>
        <w:spacing w:after="0"/>
        <w:ind w:left="0"/>
        <w:jc w:val="both"/>
      </w:pPr>
      <w:r>
        <w:rPr>
          <w:rFonts w:ascii="Times New Roman"/>
          <w:b w:val="false"/>
          <w:i w:val="false"/>
          <w:color w:val="000000"/>
          <w:sz w:val="28"/>
        </w:rPr>
        <w:t>
"Отын сатып алу бойынша ауылдық жерде</w:t>
      </w:r>
      <w:r>
        <w:br/>
      </w:r>
      <w:r>
        <w:rPr>
          <w:rFonts w:ascii="Times New Roman"/>
          <w:b w:val="false"/>
          <w:i w:val="false"/>
          <w:color w:val="000000"/>
          <w:sz w:val="28"/>
        </w:rPr>
        <w:t>
тұратын әлеуметтік сала мамандарына</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bookmarkEnd w:id="191"/>
    <w:p>
      <w:pPr>
        <w:spacing w:after="0"/>
        <w:ind w:left="0"/>
        <w:jc w:val="both"/>
      </w:pPr>
      <w:r>
        <w:rPr>
          <w:rFonts w:ascii="Times New Roman"/>
          <w:b w:val="false"/>
          <w:i w:val="false"/>
          <w:color w:val="000000"/>
          <w:sz w:val="28"/>
        </w:rPr>
        <w:t>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624"/>
        <w:gridCol w:w="2624"/>
        <w:gridCol w:w="2625"/>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қолжетiмдiлiк көрсеткiштерi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Мерзімділігі</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оқиғаларының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кеткен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үрдiсiнiң сапасына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рәсiмдеген жағдайдың (жүргiзiлген төлемдер, есеп айырысулар және т.б)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 тәртiбi туралы сапаға және ақпаратқа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бiрiншi реттен тапсырған  оқиғалардың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қолжетiмдi қызметтерiнiң ақпарат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қызметтiң осы түрi бойынша қызмет көрсетiлген тұтынушылардың жалпы санына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белгiленген мерзiмде  қаралған және қанағаттандырылған негiзделген шағымдардың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тәртiбiне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мерзiмiне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қызметкерлердiң сыпайылығына  қанағаттанған  тұтынушылардың % (үлесi)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