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f56b2" w14:textId="70f56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Мүгедектерді жұмысқа орналастыру үшін жұмыс орнының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ауданы әкімдігінің 2008 жылғы 17 маусымдағы № 149 қаулысы. Батыс Қазақстан облысы Теректі ауданы әділет басқармасында 2008 жылғы 17 шілдеде № 7-12-62 тіркелді. Күші жойылды - Батыс Қазақстан облысы Теректі ауданы әкімдігінің 2017 жылғы 12 қыркүйектегі № 297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Теректі ауданы әкімдігінің 12.09.2017 </w:t>
      </w:r>
      <w:r>
        <w:rPr>
          <w:rFonts w:ascii="Times New Roman"/>
          <w:b w:val="false"/>
          <w:i w:val="false"/>
          <w:color w:val="ff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"Халықты жұмыспен қамту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 мүгедектерді әлеуметтік қорғау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әлеуметтік көмекке мұқтаж тұлғалардың жұмыспен қамтылуына көмек көрсету мақсатында,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Меншіктің барлық түріндегі ұйымдар, мекемелер және кәсіпорындар жұмыс орындарының жалпы санының үш пайызы мөлшерінде мүгедектер үшін жұмыс орындарының жыл сайынғы квотасы белгілеу ұсынылсын.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қаулы аудандық әділет басқармасында мемлекеттік тіркеуден өткеннен кейін күшіне енеді және алғаш ресми жарияланғаннан кейін қолданысқа енгізіледі.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 2008 жылдың 1 қаңтарынан бастап туындаған құқық қатынастарына таратылады.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қаулының орындалуын бақылау аудан әкімінің орынбасары Әлжан Жақсыгерейұлы Нұрғалиевқа жүктелсін.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А.Горобцов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