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c987" w14:textId="facc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 13-2-б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2009 жылғы 28 қаңтардағы N 34 бұйрығы. Қазақстан Республикасының Әділет министрлігінде 2009 жылғы 20 ақпанда Нормативтік құқықтық кесімдерді мемлекеттік тіркеудің тізіліміне N 5556 болып енгізілді. Күші жойылды - Қазақстан Республикасы Инвестициялар және даму министрінің м.а. 2015 жылғы 28 шілдедегі № 809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28.07.2015 </w:t>
      </w:r>
      <w:r>
        <w:rPr>
          <w:rFonts w:ascii="Times New Roman"/>
          <w:b w:val="false"/>
          <w:i w:val="false"/>
          <w:color w:val="ff0000"/>
          <w:sz w:val="28"/>
        </w:rPr>
        <w:t>№ 809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w:t>
      </w:r>
      <w:r>
        <w:rPr>
          <w:rFonts w:ascii="Times New Roman"/>
          <w:b w:val="false"/>
          <w:i w:val="false"/>
          <w:color w:val="000000"/>
          <w:sz w:val="28"/>
        </w:rPr>
        <w:t xml:space="preserve">N 13-2-Ө </w:t>
      </w:r>
      <w:r>
        <w:rPr>
          <w:rFonts w:ascii="Times New Roman"/>
          <w:b w:val="false"/>
          <w:i w:val="false"/>
          <w:color w:val="000000"/>
          <w:sz w:val="28"/>
        </w:rPr>
        <w:t xml:space="preserve">бұйрығына (Нормативтік құқықтық актілерді мемлекеттік тіркеу тізілімінде N 2748 нөмірмен тіркелген, "Официальная газета" газетінің 2004 жылғы 10 сәуірдегі 15 (172) санында жарияланған), "Қазақстан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N 13-2-Ө бұйрығына өзгерістер мен толықтырулар енгізу туралы Қазақстан Республикасы Көлік және коммуникациялар министрлігінің Көліктік бақылау комитеті төрағасының 2005 жылғы 11 қарашадағы N 79-ө, Нормативтік құқықтық актілерді мемлекеттік тіркеу тізілімінде 2005 жылғы 25 қарашадағы N 3946 нөмірмен тіркелген, "Заң" газетінің 2005 жылғы 23 желтоқсандағы 240-241 санында жарияланған, "Қазақстан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N 13-2-Ө бұйрығына өзгерістер мен толықтырулар енгізу туралы Қазақстан Республикасы Көлік және коммуникациялар министрлігінің Көліктік бақылау комитеті төрағасының 2006 жылғы 17 наурыздағы N 21-2-Ө, Нормативтік құқықтық актілерді мемлекеттік тіркеу тізілімінде 2006 жылғы 15 сәуірдегі N 4189 нөмірмен тіркелген, "Заң" газетінің 2006 жылғы 12 мамырдағы 84-85 (1064-1065), "Официальная газета" газетінің 2006 жылғы 20 мамырдағы 21 (283) сандарында жарияланған, "Қазақстан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N 13-2-Ө бұйрығына өзгерістер мен толықтырулар енгізу туралы Қазақстан Республикасы Көлік және коммуникациялар министрлігінің Көліктік бақылау комитеті төрағасының, Нормативтік құқықтық актілерді мемлекеттік тіркеу тізілімінде 2007 жылғы 6 сәуірдегі N 4606 нөмірмен тіркелген, нормативтік құқықтық актілер бюллетенінің 2007 жылғы мамыр айында жарияланған N 5, 259-бап, бұйрықтарымен өзгерістер мен толықтырулар енгізілген)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Қазақстан Республикасы Көлік және коммуникациялар министрлігінің Көліктік бақылау комитетінің және оның аумақтық органдарының әкімшілік құқық бұзушылықтар туралы іс жүргізу жөніндегі нұсқаулығында: </w:t>
      </w:r>
      <w:r>
        <w:br/>
      </w:r>
      <w:r>
        <w:rPr>
          <w:rFonts w:ascii="Times New Roman"/>
          <w:b w:val="false"/>
          <w:i w:val="false"/>
          <w:color w:val="000000"/>
          <w:sz w:val="28"/>
        </w:rPr>
        <w:t>
</w:t>
      </w:r>
      <w:r>
        <w:rPr>
          <w:rFonts w:ascii="Times New Roman"/>
          <w:b w:val="false"/>
          <w:i w:val="false"/>
          <w:color w:val="000000"/>
          <w:sz w:val="28"/>
        </w:rPr>
        <w:t xml:space="preserve">
      18-тармақ: </w:t>
      </w:r>
      <w:r>
        <w:br/>
      </w:r>
      <w:r>
        <w:rPr>
          <w:rFonts w:ascii="Times New Roman"/>
          <w:b w:val="false"/>
          <w:i w:val="false"/>
          <w:color w:val="000000"/>
          <w:sz w:val="28"/>
        </w:rPr>
        <w:t xml:space="preserve">
      "келесі баптар бойынша" деген сөздерден кейін "175 (2-бөлім), 440-1, 470 (3-бөлім)" деген сөздермен толықтырылсын; </w:t>
      </w:r>
      <w:r>
        <w:br/>
      </w:r>
      <w:r>
        <w:rPr>
          <w:rFonts w:ascii="Times New Roman"/>
          <w:b w:val="false"/>
          <w:i w:val="false"/>
          <w:color w:val="000000"/>
          <w:sz w:val="28"/>
        </w:rPr>
        <w:t xml:space="preserve">
      "теңіз"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20-тармақ: </w:t>
      </w:r>
      <w:r>
        <w:br/>
      </w:r>
      <w:r>
        <w:rPr>
          <w:rFonts w:ascii="Times New Roman"/>
          <w:b w:val="false"/>
          <w:i w:val="false"/>
          <w:color w:val="000000"/>
          <w:sz w:val="28"/>
        </w:rPr>
        <w:t xml:space="preserve">
      454 (бірінші-үшінші бөлім) деген сөздерден кейін "471 (1-1-бөлім)"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нұсқаулықтың 1, 6 және 9-қосымшалары осы бұйрықтың 1, 2 және 3-қосымшаларына 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Көліктік бақылау комитеті (Ә. Барменқұлов) осы бұйрықты мемлекеттік тіркеу үшін белгіленген тәртіппен Қазақстан Республикасы Әділет министрлігіне жіберсін.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Қөлік және коммуникация вице-министрі Д.К. Көтербековке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С. Ахметов </w:t>
      </w:r>
    </w:p>
    <w:bookmarkStart w:name="z10" w:id="1"/>
    <w:p>
      <w:pPr>
        <w:spacing w:after="0"/>
        <w:ind w:left="0"/>
        <w:jc w:val="both"/>
      </w:pPr>
      <w:r>
        <w:rPr>
          <w:rFonts w:ascii="Times New Roman"/>
          <w:b w:val="false"/>
          <w:i w:val="false"/>
          <w:color w:val="000000"/>
          <w:sz w:val="28"/>
        </w:rPr>
        <w:t xml:space="preserve">
  Қазақстан Республикасы                      Приложение 1     </w:t>
      </w:r>
      <w:r>
        <w:br/>
      </w:r>
      <w:r>
        <w:rPr>
          <w:rFonts w:ascii="Times New Roman"/>
          <w:b w:val="false"/>
          <w:i w:val="false"/>
          <w:color w:val="000000"/>
          <w:sz w:val="28"/>
        </w:rPr>
        <w:t xml:space="preserve">
Көлік және коммуникациялар            к приказу Министра транспорта </w:t>
      </w:r>
      <w:r>
        <w:br/>
      </w:r>
      <w:r>
        <w:rPr>
          <w:rFonts w:ascii="Times New Roman"/>
          <w:b w:val="false"/>
          <w:i w:val="false"/>
          <w:color w:val="000000"/>
          <w:sz w:val="28"/>
        </w:rPr>
        <w:t xml:space="preserve">
      министрлігінің                     и коммуникаций Республике </w:t>
      </w:r>
      <w:r>
        <w:br/>
      </w:r>
      <w:r>
        <w:rPr>
          <w:rFonts w:ascii="Times New Roman"/>
          <w:b w:val="false"/>
          <w:i w:val="false"/>
          <w:color w:val="000000"/>
          <w:sz w:val="28"/>
        </w:rPr>
        <w:t xml:space="preserve">
2009.01.28 № 34 бұйрығына           Казахстан от__________ №______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 xml:space="preserve">Қазақстан Республикасы Көлік           Приложение 1 к Инструкции по </w:t>
      </w:r>
      <w:r>
        <w:br/>
      </w:r>
      <w:r>
        <w:rPr>
          <w:rFonts w:ascii="Times New Roman"/>
          <w:b w:val="false"/>
          <w:i w:val="false"/>
          <w:color w:val="000000"/>
          <w:sz w:val="28"/>
        </w:rPr>
        <w:t xml:space="preserve">
    және коммуникациялар                   производству дел об </w:t>
      </w:r>
      <w:r>
        <w:br/>
      </w:r>
      <w:r>
        <w:rPr>
          <w:rFonts w:ascii="Times New Roman"/>
          <w:b w:val="false"/>
          <w:i w:val="false"/>
          <w:color w:val="000000"/>
          <w:sz w:val="28"/>
        </w:rPr>
        <w:t xml:space="preserve">
министрлігінің Көліктік бақылау      административных правонарушениях </w:t>
      </w:r>
      <w:r>
        <w:br/>
      </w:r>
      <w:r>
        <w:rPr>
          <w:rFonts w:ascii="Times New Roman"/>
          <w:b w:val="false"/>
          <w:i w:val="false"/>
          <w:color w:val="000000"/>
          <w:sz w:val="28"/>
        </w:rPr>
        <w:t xml:space="preserve">
комитетімен және оның аумақтық       Комитетом транспортного контроля </w:t>
      </w:r>
      <w:r>
        <w:br/>
      </w:r>
      <w:r>
        <w:rPr>
          <w:rFonts w:ascii="Times New Roman"/>
          <w:b w:val="false"/>
          <w:i w:val="false"/>
          <w:color w:val="000000"/>
          <w:sz w:val="28"/>
        </w:rPr>
        <w:t xml:space="preserve">
органдарымен әкімшілік құқық            Министерства транспорта и  </w:t>
      </w:r>
      <w:r>
        <w:br/>
      </w:r>
      <w:r>
        <w:rPr>
          <w:rFonts w:ascii="Times New Roman"/>
          <w:b w:val="false"/>
          <w:i w:val="false"/>
          <w:color w:val="000000"/>
          <w:sz w:val="28"/>
        </w:rPr>
        <w:t xml:space="preserve">
бұзушылықтар туралы іс жүргізу      коммуникаций Республики Казахстан </w:t>
      </w:r>
      <w:r>
        <w:br/>
      </w:r>
      <w:r>
        <w:rPr>
          <w:rFonts w:ascii="Times New Roman"/>
          <w:b w:val="false"/>
          <w:i w:val="false"/>
          <w:color w:val="000000"/>
          <w:sz w:val="28"/>
        </w:rPr>
        <w:t xml:space="preserve">
жөніндегі нұсқаулыққа 1-қосымша      и его территориальными органами </w:t>
      </w:r>
      <w:r>
        <w:br/>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Ә </w:t>
      </w:r>
      <w:r>
        <w:rPr>
          <w:rFonts w:ascii="Times New Roman"/>
          <w:b/>
          <w:i w:val="false"/>
          <w:color w:val="000000"/>
          <w:sz w:val="28"/>
        </w:rPr>
        <w:t xml:space="preserve">кімшілік </w:t>
      </w:r>
      <w:r>
        <w:rPr>
          <w:rFonts w:ascii="Times New Roman"/>
          <w:b/>
          <w:i w:val="false"/>
          <w:color w:val="000000"/>
          <w:sz w:val="28"/>
        </w:rPr>
        <w:t xml:space="preserve">құқ </w:t>
      </w:r>
      <w:r>
        <w:rPr>
          <w:rFonts w:ascii="Times New Roman"/>
          <w:b/>
          <w:i w:val="false"/>
          <w:color w:val="000000"/>
          <w:sz w:val="28"/>
        </w:rPr>
        <w:t xml:space="preserve">ы </w:t>
      </w:r>
      <w:r>
        <w:rPr>
          <w:rFonts w:ascii="Times New Roman"/>
          <w:b/>
          <w:i w:val="false"/>
          <w:color w:val="000000"/>
          <w:sz w:val="28"/>
        </w:rPr>
        <w:t xml:space="preserve">қ </w:t>
      </w:r>
      <w:r>
        <w:rPr>
          <w:rFonts w:ascii="Times New Roman"/>
          <w:b/>
          <w:i w:val="false"/>
          <w:color w:val="000000"/>
          <w:sz w:val="28"/>
        </w:rPr>
        <w:t xml:space="preserve">б </w:t>
      </w:r>
      <w:r>
        <w:rPr>
          <w:rFonts w:ascii="Times New Roman"/>
          <w:b/>
          <w:i w:val="false"/>
          <w:color w:val="000000"/>
          <w:sz w:val="28"/>
        </w:rPr>
        <w:t xml:space="preserve">ұ </w:t>
      </w:r>
      <w:r>
        <w:rPr>
          <w:rFonts w:ascii="Times New Roman"/>
          <w:b/>
          <w:i w:val="false"/>
          <w:color w:val="000000"/>
          <w:sz w:val="28"/>
        </w:rPr>
        <w:t xml:space="preserve">зушылы </w:t>
      </w:r>
      <w:r>
        <w:rPr>
          <w:rFonts w:ascii="Times New Roman"/>
          <w:b/>
          <w:i w:val="false"/>
          <w:color w:val="000000"/>
          <w:sz w:val="28"/>
        </w:rPr>
        <w:t xml:space="preserve">қ </w:t>
      </w:r>
      <w:r>
        <w:rPr>
          <w:rFonts w:ascii="Times New Roman"/>
          <w:b/>
          <w:i w:val="false"/>
          <w:color w:val="000000"/>
          <w:sz w:val="28"/>
        </w:rPr>
        <w:t xml:space="preserve">туралы Хаттама </w:t>
      </w:r>
      <w:r>
        <w:br/>
      </w:r>
      <w:r>
        <w:rPr>
          <w:rFonts w:ascii="Times New Roman"/>
          <w:b w:val="false"/>
          <w:i w:val="false"/>
          <w:color w:val="000000"/>
          <w:sz w:val="28"/>
        </w:rPr>
        <w:t>
</w:t>
      </w:r>
      <w:r>
        <w:rPr>
          <w:rFonts w:ascii="Times New Roman"/>
          <w:b/>
          <w:i w:val="false"/>
          <w:color w:val="000000"/>
          <w:sz w:val="28"/>
        </w:rPr>
        <w:t xml:space="preserve">       Протокол об административном правонарушении </w:t>
      </w:r>
      <w:r>
        <w:br/>
      </w:r>
      <w:r>
        <w:rPr>
          <w:rFonts w:ascii="Times New Roman"/>
          <w:b w:val="false"/>
          <w:i w:val="false"/>
          <w:color w:val="000000"/>
          <w:sz w:val="28"/>
        </w:rPr>
        <w:t>
</w:t>
      </w:r>
      <w:r>
        <w:rPr>
          <w:rFonts w:ascii="Times New Roman"/>
          <w:b/>
          <w:i w:val="false"/>
          <w:color w:val="000000"/>
          <w:sz w:val="28"/>
        </w:rPr>
        <w:t xml:space="preserve">                    N ______________ </w:t>
      </w:r>
      <w:r>
        <w:rPr>
          <w:rFonts w:ascii="Times New Roman"/>
          <w:b/>
          <w:i w:val="false"/>
          <w:color w:val="000000"/>
          <w:sz w:val="28"/>
        </w:rPr>
        <w:t xml:space="preserve">                ТК 00000001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     200__ж."__"______ __сағат__минут </w:t>
      </w:r>
      <w:r>
        <w:br/>
      </w:r>
      <w:r>
        <w:rPr>
          <w:rFonts w:ascii="Times New Roman"/>
          <w:b w:val="false"/>
          <w:i w:val="false"/>
          <w:color w:val="000000"/>
          <w:sz w:val="28"/>
        </w:rPr>
        <w:t xml:space="preserve">
жасалған орны  место составления           </w:t>
      </w:r>
    </w:p>
    <w:p>
      <w:pPr>
        <w:spacing w:after="0"/>
        <w:ind w:left="0"/>
        <w:jc w:val="both"/>
      </w:pPr>
      <w:r>
        <w:rPr>
          <w:rFonts w:ascii="Times New Roman"/>
          <w:b w:val="false"/>
          <w:i w:val="false"/>
          <w:color w:val="000000"/>
          <w:sz w:val="28"/>
        </w:rPr>
        <w:t xml:space="preserve">Мен_________________________________________________________________ </w:t>
      </w:r>
      <w:r>
        <w:br/>
      </w:r>
      <w:r>
        <w:rPr>
          <w:rFonts w:ascii="Times New Roman"/>
          <w:b w:val="false"/>
          <w:i w:val="false"/>
          <w:color w:val="000000"/>
          <w:sz w:val="28"/>
        </w:rPr>
        <w:t xml:space="preserve">
Я     көліктік бақылау органы қызметкерінің лауазымы мен Т. А. Ә.            должность и Ф.И.О. сотрудника органа транспортного контроля </w:t>
      </w:r>
    </w:p>
    <w:p>
      <w:pPr>
        <w:spacing w:after="0"/>
        <w:ind w:left="0"/>
        <w:jc w:val="both"/>
      </w:pPr>
      <w:r>
        <w:rPr>
          <w:rFonts w:ascii="Times New Roman"/>
          <w:b w:val="false"/>
          <w:i w:val="false"/>
          <w:color w:val="000000"/>
          <w:sz w:val="28"/>
        </w:rPr>
        <w:t xml:space="preserve">Осы хаттаманы жазуымның  _ _ _ _ _ _ _ _ _ _ _ _ _ _ </w:t>
      </w:r>
      <w:r>
        <w:br/>
      </w:r>
      <w:r>
        <w:rPr>
          <w:rFonts w:ascii="Times New Roman"/>
          <w:b w:val="false"/>
          <w:i w:val="false"/>
          <w:color w:val="000000"/>
          <w:sz w:val="28"/>
        </w:rPr>
        <w:t xml:space="preserve">
себебі азамат (ша) Тегі |_|_|_|_|_|_|_|_|_|_|_|_|_|_| </w:t>
      </w:r>
      <w:r>
        <w:br/>
      </w:r>
      <w:r>
        <w:rPr>
          <w:rFonts w:ascii="Times New Roman"/>
          <w:b w:val="false"/>
          <w:i w:val="false"/>
          <w:color w:val="000000"/>
          <w:sz w:val="28"/>
        </w:rPr>
        <w:t xml:space="preserve">
Составил настоящий Фамилия </w:t>
      </w:r>
      <w:r>
        <w:br/>
      </w:r>
      <w:r>
        <w:rPr>
          <w:rFonts w:ascii="Times New Roman"/>
          <w:b w:val="false"/>
          <w:i w:val="false"/>
          <w:color w:val="000000"/>
          <w:sz w:val="28"/>
        </w:rPr>
        <w:t xml:space="preserve">
протокол о том, что гр. (ка) </w:t>
      </w:r>
    </w:p>
    <w:p>
      <w:pPr>
        <w:spacing w:after="0"/>
        <w:ind w:left="0"/>
        <w:jc w:val="both"/>
      </w:pPr>
      <w:r>
        <w:rPr>
          <w:rFonts w:ascii="Times New Roman"/>
          <w:b w:val="false"/>
          <w:i w:val="false"/>
          <w:color w:val="000000"/>
          <w:sz w:val="28"/>
        </w:rPr>
        <w:t xml:space="preserve">Аты  _ _ _ _ _ _ _ _ _ _ _ _ Әкесінің аты _ _ _ _ _ _ _ _ _ _ _ _ _ </w:t>
      </w:r>
      <w:r>
        <w:br/>
      </w:r>
      <w:r>
        <w:rPr>
          <w:rFonts w:ascii="Times New Roman"/>
          <w:b w:val="false"/>
          <w:i w:val="false"/>
          <w:color w:val="000000"/>
          <w:sz w:val="28"/>
        </w:rPr>
        <w:t xml:space="preserve">
Имя |_|_|_|_|_|_|_|_|_|_|_|_| Отчество   |_|_|_|_|_|_|_|_|_|_|_|_|_| </w:t>
      </w:r>
    </w:p>
    <w:p>
      <w:pPr>
        <w:spacing w:after="0"/>
        <w:ind w:left="0"/>
        <w:jc w:val="both"/>
      </w:pPr>
      <w:r>
        <w:rPr>
          <w:rFonts w:ascii="Times New Roman"/>
          <w:b w:val="false"/>
          <w:i w:val="false"/>
          <w:color w:val="000000"/>
          <w:sz w:val="28"/>
        </w:rPr>
        <w:t xml:space="preserve">СТН  _ _ _ _ _ _ _ _ _ _ _ _   Азаматтығы____________________________ </w:t>
      </w:r>
      <w:r>
        <w:br/>
      </w:r>
      <w:r>
        <w:rPr>
          <w:rFonts w:ascii="Times New Roman"/>
          <w:b w:val="false"/>
          <w:i w:val="false"/>
          <w:color w:val="000000"/>
          <w:sz w:val="28"/>
        </w:rPr>
        <w:t xml:space="preserve">
РНН |_|_|_|_|_|_|_|_|_|_|_|_|  Гражданство </w:t>
      </w:r>
    </w:p>
    <w:p>
      <w:pPr>
        <w:spacing w:after="0"/>
        <w:ind w:left="0"/>
        <w:jc w:val="both"/>
      </w:pPr>
      <w:r>
        <w:rPr>
          <w:rFonts w:ascii="Times New Roman"/>
          <w:b w:val="false"/>
          <w:i w:val="false"/>
          <w:color w:val="000000"/>
          <w:sz w:val="28"/>
        </w:rPr>
        <w:t xml:space="preserve">Жеке куәлік №_________берген орган_________күні, айы, жылы___________ </w:t>
      </w:r>
      <w:r>
        <w:br/>
      </w:r>
      <w:r>
        <w:rPr>
          <w:rFonts w:ascii="Times New Roman"/>
          <w:b w:val="false"/>
          <w:i w:val="false"/>
          <w:color w:val="000000"/>
          <w:sz w:val="28"/>
        </w:rPr>
        <w:t xml:space="preserve">
Уд. личности выдан число, месяц, год </w:t>
      </w:r>
    </w:p>
    <w:p>
      <w:pPr>
        <w:spacing w:after="0"/>
        <w:ind w:left="0"/>
        <w:jc w:val="both"/>
      </w:pPr>
      <w:r>
        <w:rPr>
          <w:rFonts w:ascii="Times New Roman"/>
          <w:b w:val="false"/>
          <w:i w:val="false"/>
          <w:color w:val="000000"/>
          <w:sz w:val="28"/>
        </w:rPr>
        <w:t xml:space="preserve">Туған күні айы жылы______________ Тұратын жері_______________________ </w:t>
      </w:r>
      <w:r>
        <w:br/>
      </w:r>
      <w:r>
        <w:rPr>
          <w:rFonts w:ascii="Times New Roman"/>
          <w:b w:val="false"/>
          <w:i w:val="false"/>
          <w:color w:val="000000"/>
          <w:sz w:val="28"/>
        </w:rPr>
        <w:t xml:space="preserve">
Число, месяц, год рождения        Место жительства </w:t>
      </w:r>
    </w:p>
    <w:p>
      <w:pPr>
        <w:spacing w:after="0"/>
        <w:ind w:left="0"/>
        <w:jc w:val="both"/>
      </w:pPr>
      <w:r>
        <w:rPr>
          <w:rFonts w:ascii="Times New Roman"/>
          <w:b w:val="false"/>
          <w:i w:val="false"/>
          <w:color w:val="000000"/>
          <w:sz w:val="28"/>
        </w:rPr>
        <w:t xml:space="preserve">жұмыс орны________________ Ұйымдастыру-құқықтық нысаны_______________ </w:t>
      </w:r>
      <w:r>
        <w:br/>
      </w:r>
      <w:r>
        <w:rPr>
          <w:rFonts w:ascii="Times New Roman"/>
          <w:b w:val="false"/>
          <w:i w:val="false"/>
          <w:color w:val="000000"/>
          <w:sz w:val="28"/>
        </w:rPr>
        <w:t xml:space="preserve">
Место работы               Организационно-правовая форма </w:t>
      </w:r>
    </w:p>
    <w:p>
      <w:pPr>
        <w:spacing w:after="0"/>
        <w:ind w:left="0"/>
        <w:jc w:val="both"/>
      </w:pPr>
      <w:r>
        <w:rPr>
          <w:rFonts w:ascii="Times New Roman"/>
          <w:b w:val="false"/>
          <w:i w:val="false"/>
          <w:color w:val="000000"/>
          <w:sz w:val="28"/>
        </w:rPr>
        <w:t xml:space="preserve">Мемлекеттік тіркеудің күні мен нөмірі________________________________ </w:t>
      </w:r>
      <w:r>
        <w:br/>
      </w:r>
      <w:r>
        <w:rPr>
          <w:rFonts w:ascii="Times New Roman"/>
          <w:b w:val="false"/>
          <w:i w:val="false"/>
          <w:color w:val="000000"/>
          <w:sz w:val="28"/>
        </w:rPr>
        <w:t xml:space="preserve">
Дата и номер государственной регистрации  </w:t>
      </w:r>
    </w:p>
    <w:p>
      <w:pPr>
        <w:spacing w:after="0"/>
        <w:ind w:left="0"/>
        <w:jc w:val="both"/>
      </w:pPr>
      <w:r>
        <w:rPr>
          <w:rFonts w:ascii="Times New Roman"/>
          <w:b w:val="false"/>
          <w:i w:val="false"/>
          <w:color w:val="000000"/>
          <w:sz w:val="28"/>
        </w:rPr>
        <w:t xml:space="preserve">Орналасқан жері__________________ Банк деректемелері_________________ </w:t>
      </w:r>
      <w:r>
        <w:br/>
      </w:r>
      <w:r>
        <w:rPr>
          <w:rFonts w:ascii="Times New Roman"/>
          <w:b w:val="false"/>
          <w:i w:val="false"/>
          <w:color w:val="000000"/>
          <w:sz w:val="28"/>
        </w:rPr>
        <w:t xml:space="preserve">
место нахождения                  Банковские реквизиты </w:t>
      </w:r>
    </w:p>
    <w:p>
      <w:pPr>
        <w:spacing w:after="0"/>
        <w:ind w:left="0"/>
        <w:jc w:val="both"/>
      </w:pPr>
      <w:r>
        <w:rPr>
          <w:rFonts w:ascii="Times New Roman"/>
          <w:b/>
          <w:i w:val="false"/>
          <w:color w:val="000000"/>
          <w:sz w:val="28"/>
        </w:rPr>
        <w:t xml:space="preserve">                           Анықтадым: </w:t>
      </w:r>
      <w:r>
        <w:br/>
      </w:r>
      <w:r>
        <w:rPr>
          <w:rFonts w:ascii="Times New Roman"/>
          <w:b w:val="false"/>
          <w:i w:val="false"/>
          <w:color w:val="000000"/>
          <w:sz w:val="28"/>
        </w:rPr>
        <w:t>
</w:t>
      </w:r>
      <w:r>
        <w:rPr>
          <w:rFonts w:ascii="Times New Roman"/>
          <w:b/>
          <w:i w:val="false"/>
          <w:color w:val="000000"/>
          <w:sz w:val="28"/>
        </w:rPr>
        <w:t xml:space="preserve">                           Установил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тексеру барысында анықталған әкімшілік заңнама бұзушылықтардың </w:t>
      </w:r>
      <w:r>
        <w:br/>
      </w:r>
      <w:r>
        <w:rPr>
          <w:rFonts w:ascii="Times New Roman"/>
          <w:b w:val="false"/>
          <w:i w:val="false"/>
          <w:color w:val="000000"/>
          <w:sz w:val="28"/>
        </w:rPr>
        <w:t xml:space="preserve">
    место, время совершения и сущность обнаруженных в ходе проверки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болған орны, уақыты және мазмұны </w:t>
      </w:r>
      <w:r>
        <w:br/>
      </w:r>
      <w:r>
        <w:rPr>
          <w:rFonts w:ascii="Times New Roman"/>
          <w:b w:val="false"/>
          <w:i w:val="false"/>
          <w:color w:val="000000"/>
          <w:sz w:val="28"/>
        </w:rPr>
        <w:t xml:space="preserve">
            нарушений административного законодательства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егер ол әкімшілік құқық бұзушылықты анықтау мен бекіту кезінде </w:t>
      </w:r>
      <w:r>
        <w:br/>
      </w:r>
      <w:r>
        <w:rPr>
          <w:rFonts w:ascii="Times New Roman"/>
          <w:b w:val="false"/>
          <w:i w:val="false"/>
          <w:color w:val="000000"/>
          <w:sz w:val="28"/>
        </w:rPr>
        <w:t xml:space="preserve">
    пайдаланған болса, метрологиялық тексерудің атауы, нөмірі, күні, </w:t>
      </w:r>
      <w:r>
        <w:br/>
      </w:r>
      <w:r>
        <w:rPr>
          <w:rFonts w:ascii="Times New Roman"/>
          <w:b w:val="false"/>
          <w:i w:val="false"/>
          <w:color w:val="000000"/>
          <w:sz w:val="28"/>
        </w:rPr>
        <w:t xml:space="preserve">
техникалық құралдың көрсеткішітері, істің шешімі үшін қажетті өзге де </w:t>
      </w:r>
      <w:r>
        <w:br/>
      </w:r>
      <w:r>
        <w:rPr>
          <w:rFonts w:ascii="Times New Roman"/>
          <w:b w:val="false"/>
          <w:i w:val="false"/>
          <w:color w:val="000000"/>
          <w:sz w:val="28"/>
        </w:rPr>
        <w:t xml:space="preserve">
                             мәліметтер </w:t>
      </w:r>
      <w:r>
        <w:br/>
      </w:r>
      <w:r>
        <w:rPr>
          <w:rFonts w:ascii="Times New Roman"/>
          <w:b w:val="false"/>
          <w:i w:val="false"/>
          <w:color w:val="000000"/>
          <w:sz w:val="28"/>
        </w:rPr>
        <w:t xml:space="preserve">
название номер, дата метрологической проверки, показания технического </w:t>
      </w:r>
      <w:r>
        <w:br/>
      </w:r>
      <w:r>
        <w:rPr>
          <w:rFonts w:ascii="Times New Roman"/>
          <w:b w:val="false"/>
          <w:i w:val="false"/>
          <w:color w:val="000000"/>
          <w:sz w:val="28"/>
        </w:rPr>
        <w:t xml:space="preserve">
      средства, если оно использовалось при выяснении и фиксации </w:t>
      </w:r>
      <w:r>
        <w:br/>
      </w:r>
      <w:r>
        <w:rPr>
          <w:rFonts w:ascii="Times New Roman"/>
          <w:b w:val="false"/>
          <w:i w:val="false"/>
          <w:color w:val="000000"/>
          <w:sz w:val="28"/>
        </w:rPr>
        <w:t xml:space="preserve">
   административного правонарушения, иные сведения, необходимые для </w:t>
      </w:r>
      <w:r>
        <w:br/>
      </w:r>
      <w:r>
        <w:rPr>
          <w:rFonts w:ascii="Times New Roman"/>
          <w:b w:val="false"/>
          <w:i w:val="false"/>
          <w:color w:val="000000"/>
          <w:sz w:val="28"/>
        </w:rPr>
        <w:t xml:space="preserve">
                           разрешения дела </w:t>
      </w:r>
    </w:p>
    <w:p>
      <w:pPr>
        <w:spacing w:after="0"/>
        <w:ind w:left="0"/>
        <w:jc w:val="both"/>
      </w:pPr>
      <w:r>
        <w:rPr>
          <w:rFonts w:ascii="Times New Roman"/>
          <w:b w:val="false"/>
          <w:i w:val="false"/>
          <w:color w:val="000000"/>
          <w:sz w:val="28"/>
        </w:rPr>
        <w:t xml:space="preserve">Құқық бұзушының түсініктемесі_______________________________________ </w:t>
      </w:r>
      <w:r>
        <w:br/>
      </w:r>
      <w:r>
        <w:rPr>
          <w:rFonts w:ascii="Times New Roman"/>
          <w:b w:val="false"/>
          <w:i w:val="false"/>
          <w:color w:val="000000"/>
          <w:sz w:val="28"/>
        </w:rPr>
        <w:t xml:space="preserve">
Объяснение правонарушителя__________________________________________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 </w:t>
      </w:r>
      <w:r>
        <w:rPr>
          <w:rFonts w:ascii="Times New Roman"/>
          <w:b w:val="false"/>
          <w:i w:val="false"/>
          <w:color w:val="000000"/>
          <w:vertAlign w:val="superscript"/>
        </w:rPr>
        <w:t xml:space="preserve">  </w:t>
      </w:r>
      <w:r>
        <w:rPr>
          <w:rFonts w:ascii="Times New Roman"/>
          <w:b w:val="false"/>
          <w:i w:val="false"/>
          <w:color w:val="000000"/>
          <w:sz w:val="28"/>
        </w:rPr>
        <w:t xml:space="preserve">                                              құқық бұзушының қолы </w:t>
      </w:r>
      <w:r>
        <w:br/>
      </w:r>
      <w:r>
        <w:rPr>
          <w:rFonts w:ascii="Times New Roman"/>
          <w:b w:val="false"/>
          <w:i w:val="false"/>
          <w:color w:val="000000"/>
          <w:sz w:val="28"/>
        </w:rPr>
        <w:t xml:space="preserve">
                                            подпись правонарушителя </w:t>
      </w:r>
    </w:p>
    <w:p>
      <w:pPr>
        <w:spacing w:after="0"/>
        <w:ind w:left="0"/>
        <w:jc w:val="both"/>
      </w:pPr>
      <w:r>
        <w:rPr>
          <w:rFonts w:ascii="Times New Roman"/>
          <w:b w:val="false"/>
          <w:i w:val="false"/>
          <w:color w:val="000000"/>
          <w:sz w:val="28"/>
        </w:rPr>
        <w:t xml:space="preserve">Хаттама жасаған </w:t>
      </w:r>
      <w:r>
        <w:br/>
      </w:r>
      <w:r>
        <w:rPr>
          <w:rFonts w:ascii="Times New Roman"/>
          <w:b w:val="false"/>
          <w:i w:val="false"/>
          <w:color w:val="000000"/>
          <w:sz w:val="28"/>
        </w:rPr>
        <w:t xml:space="preserve">
Протокол составил:___________________________________________________ </w:t>
      </w:r>
      <w:r>
        <w:br/>
      </w:r>
      <w:r>
        <w:rPr>
          <w:rFonts w:ascii="Times New Roman"/>
          <w:b w:val="false"/>
          <w:i w:val="false"/>
          <w:color w:val="000000"/>
          <w:sz w:val="28"/>
        </w:rPr>
        <w:t xml:space="preserve">
                       көліктік бақылау органының қызметкері, қолы </w:t>
      </w:r>
      <w:r>
        <w:br/>
      </w:r>
      <w:r>
        <w:rPr>
          <w:rFonts w:ascii="Times New Roman"/>
          <w:b w:val="false"/>
          <w:i w:val="false"/>
          <w:color w:val="000000"/>
          <w:sz w:val="28"/>
        </w:rPr>
        <w:t xml:space="preserve">
                     сотрудник органа транспортного контроля, подпись </w:t>
      </w:r>
    </w:p>
    <w:p>
      <w:pPr>
        <w:spacing w:after="0"/>
        <w:ind w:left="0"/>
        <w:jc w:val="both"/>
      </w:pPr>
      <w:r>
        <w:rPr>
          <w:rFonts w:ascii="Times New Roman"/>
          <w:b w:val="false"/>
          <w:i w:val="false"/>
          <w:color w:val="000000"/>
          <w:sz w:val="28"/>
        </w:rPr>
        <w:t xml:space="preserve">Мына куәгерлердің қатысуымен </w:t>
      </w:r>
      <w:r>
        <w:br/>
      </w:r>
      <w:r>
        <w:rPr>
          <w:rFonts w:ascii="Times New Roman"/>
          <w:b w:val="false"/>
          <w:i w:val="false"/>
          <w:color w:val="000000"/>
          <w:sz w:val="28"/>
        </w:rPr>
        <w:t xml:space="preserve">
В присутствии свидетелей: </w:t>
      </w:r>
      <w:r>
        <w:br/>
      </w:r>
      <w:r>
        <w:rPr>
          <w:rFonts w:ascii="Times New Roman"/>
          <w:b w:val="false"/>
          <w:i w:val="false"/>
          <w:color w:val="000000"/>
          <w:sz w:val="28"/>
        </w:rPr>
        <w:t xml:space="preserve">
1.___________________________________________________________________ </w:t>
      </w:r>
      <w:r>
        <w:br/>
      </w:r>
      <w:r>
        <w:rPr>
          <w:rFonts w:ascii="Times New Roman"/>
          <w:b w:val="false"/>
          <w:i w:val="false"/>
          <w:color w:val="000000"/>
          <w:sz w:val="28"/>
        </w:rPr>
        <w:t xml:space="preserve">
                 аты-жөні, тұратын жері, телефоны, қолы </w:t>
      </w:r>
      <w:r>
        <w:br/>
      </w:r>
      <w:r>
        <w:rPr>
          <w:rFonts w:ascii="Times New Roman"/>
          <w:b w:val="false"/>
          <w:i w:val="false"/>
          <w:color w:val="000000"/>
          <w:sz w:val="28"/>
        </w:rPr>
        <w:t xml:space="preserve">
               ф.и.о., место жительства, телефон, подпись </w:t>
      </w:r>
      <w:r>
        <w:br/>
      </w:r>
      <w:r>
        <w:rPr>
          <w:rFonts w:ascii="Times New Roman"/>
          <w:b w:val="false"/>
          <w:i w:val="false"/>
          <w:color w:val="000000"/>
          <w:sz w:val="28"/>
        </w:rPr>
        <w:t xml:space="preserve">
2.___________________________________________________________________ </w:t>
      </w:r>
      <w:r>
        <w:br/>
      </w:r>
      <w:r>
        <w:rPr>
          <w:rFonts w:ascii="Times New Roman"/>
          <w:b w:val="false"/>
          <w:i w:val="false"/>
          <w:color w:val="000000"/>
          <w:sz w:val="28"/>
        </w:rPr>
        <w:t xml:space="preserve">
                аты-жөні, тұратын жері, телефоны, қолы </w:t>
      </w:r>
      <w:r>
        <w:br/>
      </w:r>
      <w:r>
        <w:rPr>
          <w:rFonts w:ascii="Times New Roman"/>
          <w:b w:val="false"/>
          <w:i w:val="false"/>
          <w:color w:val="000000"/>
          <w:sz w:val="28"/>
        </w:rPr>
        <w:t xml:space="preserve">
               ф.и.о., место жительства, телефон подпись </w:t>
      </w:r>
    </w:p>
    <w:p>
      <w:pPr>
        <w:spacing w:after="0"/>
        <w:ind w:left="0"/>
        <w:jc w:val="both"/>
      </w:pPr>
      <w:r>
        <w:rPr>
          <w:rFonts w:ascii="Times New Roman"/>
          <w:b w:val="false"/>
          <w:i w:val="false"/>
          <w:color w:val="000000"/>
          <w:sz w:val="28"/>
        </w:rPr>
        <w:t xml:space="preserve">Хаттамаға қоса беріледі </w:t>
      </w:r>
      <w:r>
        <w:br/>
      </w:r>
      <w:r>
        <w:rPr>
          <w:rFonts w:ascii="Times New Roman"/>
          <w:b w:val="false"/>
          <w:i w:val="false"/>
          <w:color w:val="000000"/>
          <w:sz w:val="28"/>
        </w:rPr>
        <w:t xml:space="preserve">
К протоколу прилагаются 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құжаттар             документы </w:t>
      </w:r>
    </w:p>
    <w:p>
      <w:pPr>
        <w:spacing w:after="0"/>
        <w:ind w:left="0"/>
        <w:jc w:val="both"/>
      </w:pPr>
      <w:r>
        <w:rPr>
          <w:rFonts w:ascii="Times New Roman"/>
          <w:b w:val="false"/>
          <w:i w:val="false"/>
          <w:color w:val="000000"/>
          <w:sz w:val="28"/>
        </w:rPr>
        <w:t xml:space="preserve">Қорғаушы қажет қажет емес (керегін сызылсын)  _______________________ </w:t>
      </w:r>
      <w:r>
        <w:br/>
      </w:r>
      <w:r>
        <w:rPr>
          <w:rFonts w:ascii="Times New Roman"/>
          <w:b w:val="false"/>
          <w:i w:val="false"/>
          <w:color w:val="000000"/>
          <w:sz w:val="28"/>
        </w:rPr>
        <w:t xml:space="preserve">
Защитник нужен, не нужен (нужное подчеркнуть)    қолы      подпись </w:t>
      </w:r>
    </w:p>
    <w:p>
      <w:pPr>
        <w:spacing w:after="0"/>
        <w:ind w:left="0"/>
        <w:jc w:val="both"/>
      </w:pPr>
      <w:r>
        <w:rPr>
          <w:rFonts w:ascii="Times New Roman"/>
          <w:b w:val="false"/>
          <w:i w:val="false"/>
          <w:color w:val="000000"/>
          <w:sz w:val="28"/>
        </w:rPr>
        <w:t xml:space="preserve">Хаттамамен таныстым, көшірмесін алдым. ӘҚБК _____ бабында көрсетілген құқықтарым мен міндеттерім түсіндірілді, бұзушылықты қарау тексеру орны мен уақыты айтылды </w:t>
      </w:r>
    </w:p>
    <w:p>
      <w:pPr>
        <w:spacing w:after="0"/>
        <w:ind w:left="0"/>
        <w:jc w:val="both"/>
      </w:pPr>
      <w:r>
        <w:rPr>
          <w:rFonts w:ascii="Times New Roman"/>
          <w:b w:val="false"/>
          <w:i w:val="false"/>
          <w:color w:val="000000"/>
          <w:sz w:val="28"/>
        </w:rPr>
        <w:t xml:space="preserve">С протоколом ознакомлен, копию получил. Права и обязанности, указанные в статье _____ КоАП, мне разъяснены, место и время рассмотрения нарушения объявлены ___________________________________ </w:t>
      </w:r>
      <w:r>
        <w:br/>
      </w:r>
      <w:r>
        <w:rPr>
          <w:rFonts w:ascii="Times New Roman"/>
          <w:b w:val="false"/>
          <w:i w:val="false"/>
          <w:color w:val="000000"/>
          <w:sz w:val="28"/>
        </w:rPr>
        <w:t xml:space="preserve">
                                         құқық бұзушының қолы </w:t>
      </w:r>
      <w:r>
        <w:br/>
      </w:r>
      <w:r>
        <w:rPr>
          <w:rFonts w:ascii="Times New Roman"/>
          <w:b w:val="false"/>
          <w:i w:val="false"/>
          <w:color w:val="000000"/>
          <w:sz w:val="28"/>
        </w:rPr>
        <w:t xml:space="preserve">
                                        подпись правонарушителя </w:t>
      </w:r>
    </w:p>
    <w:bookmarkStart w:name="z11" w:id="2"/>
    <w:p>
      <w:pPr>
        <w:spacing w:after="0"/>
        <w:ind w:left="0"/>
        <w:jc w:val="both"/>
      </w:pPr>
      <w:r>
        <w:rPr>
          <w:rFonts w:ascii="Times New Roman"/>
          <w:b w:val="false"/>
          <w:i w:val="false"/>
          <w:color w:val="000000"/>
          <w:sz w:val="28"/>
        </w:rPr>
        <w:t xml:space="preserve">
  Қазақстан Республикасы                      Приложение 2     </w:t>
      </w:r>
      <w:r>
        <w:br/>
      </w:r>
      <w:r>
        <w:rPr>
          <w:rFonts w:ascii="Times New Roman"/>
          <w:b w:val="false"/>
          <w:i w:val="false"/>
          <w:color w:val="000000"/>
          <w:sz w:val="28"/>
        </w:rPr>
        <w:t xml:space="preserve">
Көлік және коммуникациялар            к приказу Министра транспорта </w:t>
      </w:r>
      <w:r>
        <w:br/>
      </w:r>
      <w:r>
        <w:rPr>
          <w:rFonts w:ascii="Times New Roman"/>
          <w:b w:val="false"/>
          <w:i w:val="false"/>
          <w:color w:val="000000"/>
          <w:sz w:val="28"/>
        </w:rPr>
        <w:t xml:space="preserve">
      министрлігінің                     и коммуникаций Республике </w:t>
      </w:r>
      <w:r>
        <w:br/>
      </w:r>
      <w:r>
        <w:rPr>
          <w:rFonts w:ascii="Times New Roman"/>
          <w:b w:val="false"/>
          <w:i w:val="false"/>
          <w:color w:val="000000"/>
          <w:sz w:val="28"/>
        </w:rPr>
        <w:t xml:space="preserve">
2009.01.28 № 34 бұйрығына          Казахстан от__________ №______ </w:t>
      </w:r>
      <w:r>
        <w:br/>
      </w:r>
      <w:r>
        <w:rPr>
          <w:rFonts w:ascii="Times New Roman"/>
          <w:b w:val="false"/>
          <w:i w:val="false"/>
          <w:color w:val="000000"/>
          <w:sz w:val="28"/>
        </w:rPr>
        <w:t xml:space="preserve">
         2- Қосымша. </w:t>
      </w:r>
    </w:p>
    <w:bookmarkEnd w:id="2"/>
    <w:p>
      <w:pPr>
        <w:spacing w:after="0"/>
        <w:ind w:left="0"/>
        <w:jc w:val="both"/>
      </w:pPr>
      <w:r>
        <w:rPr>
          <w:rFonts w:ascii="Times New Roman"/>
          <w:b w:val="false"/>
          <w:i w:val="false"/>
          <w:color w:val="000000"/>
          <w:sz w:val="28"/>
        </w:rPr>
        <w:t xml:space="preserve">Қазақстан Республикасы Көлік           Приложение 6 к Инструкции по </w:t>
      </w:r>
      <w:r>
        <w:br/>
      </w:r>
      <w:r>
        <w:rPr>
          <w:rFonts w:ascii="Times New Roman"/>
          <w:b w:val="false"/>
          <w:i w:val="false"/>
          <w:color w:val="000000"/>
          <w:sz w:val="28"/>
        </w:rPr>
        <w:t xml:space="preserve">
    және коммуникациялар                   производству дел об </w:t>
      </w:r>
      <w:r>
        <w:br/>
      </w:r>
      <w:r>
        <w:rPr>
          <w:rFonts w:ascii="Times New Roman"/>
          <w:b w:val="false"/>
          <w:i w:val="false"/>
          <w:color w:val="000000"/>
          <w:sz w:val="28"/>
        </w:rPr>
        <w:t xml:space="preserve">
министрлігінің Көліктік бақылау      административных правонарушениях </w:t>
      </w:r>
      <w:r>
        <w:br/>
      </w:r>
      <w:r>
        <w:rPr>
          <w:rFonts w:ascii="Times New Roman"/>
          <w:b w:val="false"/>
          <w:i w:val="false"/>
          <w:color w:val="000000"/>
          <w:sz w:val="28"/>
        </w:rPr>
        <w:t xml:space="preserve">
комитетімен және оның аумақтық       Комитетом транспортного контроля </w:t>
      </w:r>
      <w:r>
        <w:br/>
      </w:r>
      <w:r>
        <w:rPr>
          <w:rFonts w:ascii="Times New Roman"/>
          <w:b w:val="false"/>
          <w:i w:val="false"/>
          <w:color w:val="000000"/>
          <w:sz w:val="28"/>
        </w:rPr>
        <w:t xml:space="preserve">
органдарымен әкімшілік құқық            Министерства транспорта и  </w:t>
      </w:r>
      <w:r>
        <w:br/>
      </w:r>
      <w:r>
        <w:rPr>
          <w:rFonts w:ascii="Times New Roman"/>
          <w:b w:val="false"/>
          <w:i w:val="false"/>
          <w:color w:val="000000"/>
          <w:sz w:val="28"/>
        </w:rPr>
        <w:t xml:space="preserve">
бұзушылықтар туралы іс жүргізу      коммуникаций Республики Казахстан </w:t>
      </w:r>
      <w:r>
        <w:br/>
      </w:r>
      <w:r>
        <w:rPr>
          <w:rFonts w:ascii="Times New Roman"/>
          <w:b w:val="false"/>
          <w:i w:val="false"/>
          <w:color w:val="000000"/>
          <w:sz w:val="28"/>
        </w:rPr>
        <w:t xml:space="preserve">
жөніндегі нұсқаулыққа 6-қосымша      и его территориальными органами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 </w:t>
      </w:r>
      <w:r>
        <w:rPr>
          <w:rFonts w:ascii="Times New Roman"/>
          <w:b/>
          <w:i w:val="false"/>
          <w:color w:val="000000"/>
          <w:sz w:val="28"/>
        </w:rPr>
        <w:t xml:space="preserve">кімшілік </w:t>
      </w:r>
      <w:r>
        <w:rPr>
          <w:rFonts w:ascii="Times New Roman"/>
          <w:b/>
          <w:i w:val="false"/>
          <w:color w:val="000000"/>
          <w:sz w:val="28"/>
        </w:rPr>
        <w:t xml:space="preserve">құқ </w:t>
      </w:r>
      <w:r>
        <w:rPr>
          <w:rFonts w:ascii="Times New Roman"/>
          <w:b/>
          <w:i w:val="false"/>
          <w:color w:val="000000"/>
          <w:sz w:val="28"/>
        </w:rPr>
        <w:t xml:space="preserve">ы </w:t>
      </w:r>
      <w:r>
        <w:rPr>
          <w:rFonts w:ascii="Times New Roman"/>
          <w:b/>
          <w:i w:val="false"/>
          <w:color w:val="000000"/>
          <w:sz w:val="28"/>
        </w:rPr>
        <w:t xml:space="preserve">қ </w:t>
      </w:r>
      <w:r>
        <w:rPr>
          <w:rFonts w:ascii="Times New Roman"/>
          <w:b/>
          <w:i w:val="false"/>
          <w:color w:val="000000"/>
          <w:sz w:val="28"/>
        </w:rPr>
        <w:t xml:space="preserve">б </w:t>
      </w:r>
      <w:r>
        <w:rPr>
          <w:rFonts w:ascii="Times New Roman"/>
          <w:b/>
          <w:i w:val="false"/>
          <w:color w:val="000000"/>
          <w:sz w:val="28"/>
        </w:rPr>
        <w:t xml:space="preserve">ұ </w:t>
      </w:r>
      <w:r>
        <w:rPr>
          <w:rFonts w:ascii="Times New Roman"/>
          <w:b/>
          <w:i w:val="false"/>
          <w:color w:val="000000"/>
          <w:sz w:val="28"/>
        </w:rPr>
        <w:t xml:space="preserve">зушылы </w:t>
      </w:r>
      <w:r>
        <w:rPr>
          <w:rFonts w:ascii="Times New Roman"/>
          <w:b/>
          <w:i w:val="false"/>
          <w:color w:val="000000"/>
          <w:sz w:val="28"/>
        </w:rPr>
        <w:t xml:space="preserve">қ </w:t>
      </w:r>
      <w:r>
        <w:rPr>
          <w:rFonts w:ascii="Times New Roman"/>
          <w:b/>
          <w:i w:val="false"/>
          <w:color w:val="000000"/>
          <w:sz w:val="28"/>
        </w:rPr>
        <w:t xml:space="preserve">туралы іс бойынша </w:t>
      </w:r>
      <w:r>
        <w:rPr>
          <w:rFonts w:ascii="Times New Roman"/>
          <w:b/>
          <w:i w:val="false"/>
          <w:color w:val="000000"/>
          <w:sz w:val="28"/>
        </w:rPr>
        <w:t xml:space="preserve">қ </w:t>
      </w:r>
      <w:r>
        <w:rPr>
          <w:rFonts w:ascii="Times New Roman"/>
          <w:b/>
          <w:i w:val="false"/>
          <w:color w:val="000000"/>
          <w:sz w:val="28"/>
        </w:rPr>
        <w:t xml:space="preserve">аулы </w:t>
      </w:r>
      <w:r>
        <w:br/>
      </w:r>
      <w:r>
        <w:rPr>
          <w:rFonts w:ascii="Times New Roman"/>
          <w:b w:val="false"/>
          <w:i w:val="false"/>
          <w:color w:val="000000"/>
          <w:sz w:val="28"/>
        </w:rPr>
        <w:t xml:space="preserve">
  </w:t>
      </w:r>
      <w:r>
        <w:rPr>
          <w:rFonts w:ascii="Times New Roman"/>
          <w:b/>
          <w:i w:val="false"/>
          <w:color w:val="000000"/>
          <w:sz w:val="28"/>
        </w:rPr>
        <w:t xml:space="preserve">Постановление по делу об административном правонарушении </w:t>
      </w:r>
      <w:r>
        <w:br/>
      </w:r>
      <w:r>
        <w:rPr>
          <w:rFonts w:ascii="Times New Roman"/>
          <w:b w:val="false"/>
          <w:i w:val="false"/>
          <w:color w:val="000000"/>
          <w:sz w:val="28"/>
        </w:rPr>
        <w:t>
</w:t>
      </w:r>
      <w:r>
        <w:rPr>
          <w:rFonts w:ascii="Times New Roman"/>
          <w:b/>
          <w:i w:val="false"/>
          <w:color w:val="000000"/>
          <w:sz w:val="28"/>
        </w:rPr>
        <w:t xml:space="preserve">                                                   ТК 000000001 </w:t>
      </w:r>
    </w:p>
    <w:p>
      <w:pPr>
        <w:spacing w:after="0"/>
        <w:ind w:left="0"/>
        <w:jc w:val="both"/>
      </w:pPr>
      <w:r>
        <w:rPr>
          <w:rFonts w:ascii="Times New Roman"/>
          <w:b/>
          <w:i w:val="false"/>
          <w:color w:val="000000"/>
          <w:sz w:val="28"/>
        </w:rPr>
        <w:t xml:space="preserve">                    № __________________ </w:t>
      </w:r>
    </w:p>
    <w:p>
      <w:pPr>
        <w:spacing w:after="0"/>
        <w:ind w:left="0"/>
        <w:jc w:val="both"/>
      </w:pPr>
      <w:r>
        <w:rPr>
          <w:rFonts w:ascii="Times New Roman"/>
          <w:b w:val="false"/>
          <w:i w:val="false"/>
          <w:color w:val="000000"/>
          <w:sz w:val="28"/>
        </w:rPr>
        <w:t xml:space="preserve">________________________________    200__ж."__"_____ __ сағат __минут </w:t>
      </w:r>
      <w:r>
        <w:br/>
      </w:r>
      <w:r>
        <w:rPr>
          <w:rFonts w:ascii="Times New Roman"/>
          <w:b w:val="false"/>
          <w:i w:val="false"/>
          <w:color w:val="000000"/>
          <w:sz w:val="28"/>
        </w:rPr>
        <w:t xml:space="preserve">
жасалған орны место составления       </w:t>
      </w:r>
    </w:p>
    <w:p>
      <w:pPr>
        <w:spacing w:after="0"/>
        <w:ind w:left="0"/>
        <w:jc w:val="both"/>
      </w:pPr>
      <w:r>
        <w:rPr>
          <w:rFonts w:ascii="Times New Roman"/>
          <w:b w:val="false"/>
          <w:i w:val="false"/>
          <w:color w:val="000000"/>
          <w:sz w:val="28"/>
        </w:rPr>
        <w:t xml:space="preserve">Мен, Я,______________________________________________________________ </w:t>
      </w:r>
      <w:r>
        <w:br/>
      </w:r>
      <w:r>
        <w:rPr>
          <w:rFonts w:ascii="Times New Roman"/>
          <w:b w:val="false"/>
          <w:i w:val="false"/>
          <w:color w:val="000000"/>
          <w:sz w:val="28"/>
        </w:rPr>
        <w:t xml:space="preserve">
                    атқаратын лауазымы, тегі аты әкесінің аты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занимаемая должность, фамилия, имя, отчество </w:t>
      </w:r>
    </w:p>
    <w:p>
      <w:pPr>
        <w:spacing w:after="0"/>
        <w:ind w:left="0"/>
        <w:jc w:val="both"/>
      </w:pPr>
      <w:r>
        <w:rPr>
          <w:rFonts w:ascii="Times New Roman"/>
          <w:b w:val="false"/>
          <w:i w:val="false"/>
          <w:color w:val="000000"/>
          <w:sz w:val="28"/>
        </w:rPr>
        <w:t>Қазақстан Республикасы Үкіметінің 2004 жылғы 24 қарашадағы </w:t>
      </w:r>
      <w:r>
        <w:rPr>
          <w:rFonts w:ascii="Times New Roman"/>
          <w:b w:val="false"/>
          <w:i w:val="false"/>
          <w:color w:val="000000"/>
          <w:sz w:val="28"/>
        </w:rPr>
        <w:t xml:space="preserve">N 1232 </w:t>
      </w:r>
      <w:r>
        <w:rPr>
          <w:rFonts w:ascii="Times New Roman"/>
          <w:b w:val="false"/>
          <w:i w:val="false"/>
          <w:color w:val="000000"/>
          <w:sz w:val="28"/>
        </w:rPr>
        <w:t xml:space="preserve">қаулысына сәйкес қолданыстағы </w:t>
      </w:r>
      <w:r>
        <w:br/>
      </w:r>
      <w:r>
        <w:rPr>
          <w:rFonts w:ascii="Times New Roman"/>
          <w:b w:val="false"/>
          <w:i w:val="false"/>
          <w:color w:val="000000"/>
          <w:sz w:val="28"/>
        </w:rPr>
        <w:t xml:space="preserve">
действующий в соответствии с постановлением Правительства Республики Казахстан от 24.11.2004 года N 1232 </w:t>
      </w:r>
      <w:r>
        <w:br/>
      </w:r>
      <w:r>
        <w:rPr>
          <w:rFonts w:ascii="Times New Roman"/>
          <w:b w:val="false"/>
          <w:i w:val="false"/>
          <w:color w:val="000000"/>
          <w:sz w:val="28"/>
        </w:rPr>
        <w:t xml:space="preserve">
хаттаманы қарап    __________________________________________________ </w:t>
      </w:r>
      <w:r>
        <w:br/>
      </w:r>
      <w:r>
        <w:rPr>
          <w:rFonts w:ascii="Times New Roman"/>
          <w:b w:val="false"/>
          <w:i w:val="false"/>
          <w:color w:val="000000"/>
          <w:sz w:val="28"/>
        </w:rPr>
        <w:t xml:space="preserve">
рассмотрев протокол       (хаттаманың N, сериясы, жасалған күні) </w:t>
      </w:r>
      <w:r>
        <w:br/>
      </w:r>
      <w:r>
        <w:rPr>
          <w:rFonts w:ascii="Times New Roman"/>
          <w:b w:val="false"/>
          <w:i w:val="false"/>
          <w:color w:val="000000"/>
          <w:sz w:val="28"/>
        </w:rPr>
        <w:t xml:space="preserve">
                          (N, серия, дата составления протокола)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оған қатысты іс қаралған тұлға туралы мәліметтер </w:t>
      </w:r>
      <w:r>
        <w:br/>
      </w:r>
      <w:r>
        <w:rPr>
          <w:rFonts w:ascii="Times New Roman"/>
          <w:b w:val="false"/>
          <w:i w:val="false"/>
          <w:color w:val="000000"/>
          <w:sz w:val="28"/>
        </w:rPr>
        <w:t xml:space="preserve">
    приложенные к нему материалы об административном правонарушении </w:t>
      </w:r>
    </w:p>
    <w:p>
      <w:pPr>
        <w:spacing w:after="0"/>
        <w:ind w:left="0"/>
        <w:jc w:val="both"/>
      </w:pPr>
      <w:r>
        <w:rPr>
          <w:rFonts w:ascii="Times New Roman"/>
          <w:b w:val="false"/>
          <w:i w:val="false"/>
          <w:color w:val="000000"/>
          <w:sz w:val="28"/>
        </w:rPr>
        <w:t xml:space="preserve">қатысты (в отношении)________________________________________________ </w:t>
      </w:r>
      <w:r>
        <w:br/>
      </w:r>
      <w:r>
        <w:rPr>
          <w:rFonts w:ascii="Times New Roman"/>
          <w:b w:val="false"/>
          <w:i w:val="false"/>
          <w:color w:val="000000"/>
          <w:sz w:val="28"/>
        </w:rPr>
        <w:t xml:space="preserve">
      оған қоса берілген әкімшілік құқық бұзушылық туралы материалдар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сведения о лице, в отношении которого рассмотрено дело </w:t>
      </w:r>
    </w:p>
    <w:p>
      <w:pPr>
        <w:spacing w:after="0"/>
        <w:ind w:left="0"/>
        <w:jc w:val="left"/>
      </w:pPr>
      <w:r>
        <w:rPr>
          <w:rFonts w:ascii="Times New Roman"/>
          <w:b/>
          <w:i w:val="false"/>
          <w:color w:val="000000"/>
        </w:rPr>
        <w:t xml:space="preserve"> Анық тадым: </w:t>
      </w:r>
      <w:r>
        <w:br/>
      </w:r>
      <w:r>
        <w:rPr>
          <w:rFonts w:ascii="Times New Roman"/>
          <w:b/>
          <w:i w:val="false"/>
          <w:color w:val="000000"/>
        </w:rPr>
        <w:t xml:space="preserve">
Установил: </w:t>
      </w:r>
    </w:p>
    <w:p>
      <w:pPr>
        <w:spacing w:after="0"/>
        <w:ind w:left="0"/>
        <w:jc w:val="both"/>
      </w:pPr>
      <w:r>
        <w:rPr>
          <w:rFonts w:ascii="Times New Roman"/>
          <w:b w:val="false"/>
          <w:i w:val="false"/>
          <w:color w:val="000000"/>
          <w:vertAlign w:val="superscript"/>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істі қарау кезінде анықталған жағдайлар </w:t>
      </w:r>
      <w:r>
        <w:br/>
      </w:r>
      <w:r>
        <w:rPr>
          <w:rFonts w:ascii="Times New Roman"/>
          <w:b w:val="false"/>
          <w:i w:val="false"/>
          <w:color w:val="000000"/>
          <w:sz w:val="28"/>
        </w:rPr>
        <w:t xml:space="preserve">
_____________________________________________________________________ </w:t>
      </w:r>
      <w:r>
        <w:rPr>
          <w:rFonts w:ascii="Times New Roman"/>
          <w:b w:val="false"/>
          <w:i w:val="false"/>
          <w:color w:val="000000"/>
          <w:vertAlign w:val="superscript"/>
        </w:rPr>
        <w:t xml:space="preserve">         обстоятельства, установленные при рассмотрении дело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Жоғарыда айтылғанның негізінде, ӘҚБК-нің ____ бабын басшылыққа ала отырып </w:t>
      </w:r>
      <w:r>
        <w:br/>
      </w:r>
      <w:r>
        <w:rPr>
          <w:rFonts w:ascii="Times New Roman"/>
          <w:b w:val="false"/>
          <w:i w:val="false"/>
          <w:color w:val="000000"/>
          <w:sz w:val="28"/>
        </w:rPr>
        <w:t xml:space="preserve">
На основании вышеизложенного, руководствуясь статьей ________ КоАП </w:t>
      </w:r>
    </w:p>
    <w:p>
      <w:pPr>
        <w:spacing w:after="0"/>
        <w:ind w:left="0"/>
        <w:jc w:val="left"/>
      </w:pPr>
      <w:r>
        <w:rPr>
          <w:rFonts w:ascii="Times New Roman"/>
          <w:b/>
          <w:i w:val="false"/>
          <w:color w:val="000000"/>
        </w:rPr>
        <w:t xml:space="preserve"> Қаулы еттім: </w:t>
      </w:r>
      <w:r>
        <w:br/>
      </w:r>
      <w:r>
        <w:rPr>
          <w:rFonts w:ascii="Times New Roman"/>
          <w:b/>
          <w:i w:val="false"/>
          <w:color w:val="000000"/>
        </w:rPr>
        <w:t xml:space="preserve">
Постановил: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әкімшілік құқық бұзушылық жасаған заңды тұлғаның Т. А. Ә, </w:t>
      </w:r>
      <w:r>
        <w:br/>
      </w:r>
      <w:r>
        <w:rPr>
          <w:rFonts w:ascii="Times New Roman"/>
          <w:b w:val="false"/>
          <w:i w:val="false"/>
          <w:color w:val="000000"/>
          <w:sz w:val="28"/>
        </w:rPr>
        <w:t xml:space="preserve">
               лауазымы, жұмыс орны, деректемелері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Ф.И.О., должность, место работы, реквизиты юридического лица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совершившего административное правонарушение </w:t>
      </w:r>
    </w:p>
    <w:p>
      <w:pPr>
        <w:spacing w:after="0"/>
        <w:ind w:left="0"/>
        <w:jc w:val="both"/>
      </w:pPr>
      <w:r>
        <w:rPr>
          <w:rFonts w:ascii="Times New Roman"/>
          <w:b w:val="false"/>
          <w:i w:val="false"/>
          <w:color w:val="000000"/>
          <w:sz w:val="28"/>
        </w:rPr>
        <w:t xml:space="preserve">СТН___________________ түріндегі әкімшілік жазаға тартылсын _________ РНН                    теңге көлемінде ӘҚБК ________ бабы бойынша </w:t>
      </w:r>
      <w:r>
        <w:br/>
      </w:r>
      <w:r>
        <w:rPr>
          <w:rFonts w:ascii="Times New Roman"/>
          <w:b w:val="false"/>
          <w:i w:val="false"/>
          <w:color w:val="000000"/>
          <w:sz w:val="28"/>
        </w:rPr>
        <w:t xml:space="preserve">
                       привлечь к административной ответственности по </w:t>
      </w:r>
      <w:r>
        <w:br/>
      </w:r>
      <w:r>
        <w:rPr>
          <w:rFonts w:ascii="Times New Roman"/>
          <w:b w:val="false"/>
          <w:i w:val="false"/>
          <w:color w:val="000000"/>
          <w:sz w:val="28"/>
        </w:rPr>
        <w:t xml:space="preserve">
                       статье __________ КоАП в виде </w:t>
      </w:r>
      <w:r>
        <w:br/>
      </w:r>
      <w:r>
        <w:rPr>
          <w:rFonts w:ascii="Times New Roman"/>
          <w:b w:val="false"/>
          <w:i w:val="false"/>
          <w:color w:val="000000"/>
          <w:sz w:val="28"/>
        </w:rPr>
        <w:t xml:space="preserve">
_____________ айлық есептік көрсеткіш__________________________ теңге </w:t>
      </w:r>
      <w:r>
        <w:br/>
      </w:r>
      <w:r>
        <w:rPr>
          <w:rFonts w:ascii="Times New Roman"/>
          <w:b w:val="false"/>
          <w:i w:val="false"/>
          <w:color w:val="000000"/>
          <w:sz w:val="28"/>
        </w:rPr>
        <w:t xml:space="preserve">
                                          цифр және жазбаша </w:t>
      </w:r>
      <w:r>
        <w:br/>
      </w:r>
      <w:r>
        <w:rPr>
          <w:rFonts w:ascii="Times New Roman"/>
          <w:b w:val="false"/>
          <w:i w:val="false"/>
          <w:color w:val="000000"/>
          <w:sz w:val="28"/>
        </w:rPr>
        <w:t xml:space="preserve">
в размере______ месячного расчетного показателя, </w:t>
      </w:r>
      <w:r>
        <w:br/>
      </w:r>
      <w:r>
        <w:rPr>
          <w:rFonts w:ascii="Times New Roman"/>
          <w:b w:val="false"/>
          <w:i w:val="false"/>
          <w:color w:val="000000"/>
          <w:sz w:val="28"/>
        </w:rPr>
        <w:t xml:space="preserve">
                что составляет       __________________________ тенге </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xml:space="preserve">
бұзғаны үшін ________________________________________________________ </w:t>
      </w:r>
      <w:r>
        <w:br/>
      </w:r>
      <w:r>
        <w:rPr>
          <w:rFonts w:ascii="Times New Roman"/>
          <w:b w:val="false"/>
          <w:i w:val="false"/>
          <w:color w:val="000000"/>
          <w:sz w:val="28"/>
        </w:rPr>
        <w:t xml:space="preserve">
за нарушение           бұзылған нормативтік құқықтық актілердің </w:t>
      </w:r>
      <w:r>
        <w:br/>
      </w:r>
      <w:r>
        <w:rPr>
          <w:rFonts w:ascii="Times New Roman"/>
          <w:b w:val="false"/>
          <w:i w:val="false"/>
          <w:color w:val="000000"/>
          <w:sz w:val="28"/>
        </w:rPr>
        <w:t xml:space="preserve">
                            атауы, баптардың нөмірлері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наименование нормативных правовых актов, номера статей, </w:t>
      </w:r>
      <w:r>
        <w:br/>
      </w:r>
      <w:r>
        <w:rPr>
          <w:rFonts w:ascii="Times New Roman"/>
          <w:b w:val="false"/>
          <w:i w:val="false"/>
          <w:color w:val="000000"/>
          <w:sz w:val="28"/>
        </w:rPr>
        <w:t xml:space="preserve">
                            которые были нарушены       </w:t>
      </w:r>
    </w:p>
    <w:p>
      <w:pPr>
        <w:spacing w:after="0"/>
        <w:ind w:left="0"/>
        <w:jc w:val="both"/>
      </w:pPr>
      <w:r>
        <w:rPr>
          <w:rFonts w:ascii="Times New Roman"/>
          <w:b w:val="false"/>
          <w:i w:val="false"/>
          <w:color w:val="000000"/>
          <w:sz w:val="28"/>
        </w:rPr>
        <w:t xml:space="preserve">Айыппұл отыз күннен кешіктірілмей____________________________________ </w:t>
      </w:r>
      <w:r>
        <w:br/>
      </w:r>
      <w:r>
        <w:rPr>
          <w:rFonts w:ascii="Times New Roman"/>
          <w:b w:val="false"/>
          <w:i w:val="false"/>
          <w:color w:val="000000"/>
          <w:sz w:val="28"/>
        </w:rPr>
        <w:t xml:space="preserve">
Штраф подлежит уплате не позднее      (бюджеттің түрі, банк шотының </w:t>
      </w:r>
      <w:r>
        <w:br/>
      </w:r>
      <w:r>
        <w:rPr>
          <w:rFonts w:ascii="Times New Roman"/>
          <w:b w:val="false"/>
          <w:i w:val="false"/>
          <w:color w:val="000000"/>
          <w:sz w:val="28"/>
        </w:rPr>
        <w:t xml:space="preserve">
тридцати дней в _____________________________________________________ </w:t>
      </w:r>
      <w:r>
        <w:br/>
      </w:r>
      <w:r>
        <w:rPr>
          <w:rFonts w:ascii="Times New Roman"/>
          <w:b w:val="false"/>
          <w:i w:val="false"/>
          <w:color w:val="000000"/>
          <w:sz w:val="28"/>
        </w:rPr>
        <w:t xml:space="preserve">
                              нөміріне салынатындығын көрсетілсін)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(указать в какой бюджет, номер счета банка) </w:t>
      </w:r>
    </w:p>
    <w:p>
      <w:pPr>
        <w:spacing w:after="0"/>
        <w:ind w:left="0"/>
        <w:jc w:val="both"/>
      </w:pPr>
      <w:r>
        <w:rPr>
          <w:rFonts w:ascii="Times New Roman"/>
          <w:b w:val="false"/>
          <w:i w:val="false"/>
          <w:color w:val="000000"/>
          <w:sz w:val="28"/>
        </w:rPr>
        <w:t xml:space="preserve">Алып қойылған құжаттар мен заттар </w:t>
      </w:r>
      <w:r>
        <w:br/>
      </w:r>
      <w:r>
        <w:rPr>
          <w:rFonts w:ascii="Times New Roman"/>
          <w:b w:val="false"/>
          <w:i w:val="false"/>
          <w:color w:val="000000"/>
          <w:sz w:val="28"/>
        </w:rPr>
        <w:t xml:space="preserve">
(тәркіленген, берілген, жойылған, </w:t>
      </w:r>
      <w:r>
        <w:br/>
      </w:r>
      <w:r>
        <w:rPr>
          <w:rFonts w:ascii="Times New Roman"/>
          <w:b w:val="false"/>
          <w:i w:val="false"/>
          <w:color w:val="000000"/>
          <w:sz w:val="28"/>
        </w:rPr>
        <w:t xml:space="preserve">
қайтарылған) керектісі сызылсын______________________________________ </w:t>
      </w:r>
      <w:r>
        <w:br/>
      </w:r>
      <w:r>
        <w:rPr>
          <w:rFonts w:ascii="Times New Roman"/>
          <w:b w:val="false"/>
          <w:i w:val="false"/>
          <w:color w:val="000000"/>
          <w:sz w:val="28"/>
        </w:rPr>
        <w:t xml:space="preserve">
Изъятые документы и вещи </w:t>
      </w:r>
      <w:r>
        <w:br/>
      </w:r>
      <w:r>
        <w:rPr>
          <w:rFonts w:ascii="Times New Roman"/>
          <w:b w:val="false"/>
          <w:i w:val="false"/>
          <w:color w:val="000000"/>
          <w:sz w:val="28"/>
        </w:rPr>
        <w:t xml:space="preserve">
(конфискованы, переданы, уничтожены, </w:t>
      </w:r>
      <w:r>
        <w:br/>
      </w:r>
      <w:r>
        <w:rPr>
          <w:rFonts w:ascii="Times New Roman"/>
          <w:b w:val="false"/>
          <w:i w:val="false"/>
          <w:color w:val="000000"/>
          <w:sz w:val="28"/>
        </w:rPr>
        <w:t xml:space="preserve">
возвращены) нужное подчеркнуть </w:t>
      </w:r>
    </w:p>
    <w:p>
      <w:pPr>
        <w:spacing w:after="0"/>
        <w:ind w:left="0"/>
        <w:jc w:val="both"/>
      </w:pPr>
      <w:r>
        <w:rPr>
          <w:rFonts w:ascii="Times New Roman"/>
          <w:b w:val="false"/>
          <w:i w:val="false"/>
          <w:color w:val="000000"/>
          <w:sz w:val="28"/>
        </w:rPr>
        <w:t xml:space="preserve">Атауы (Наименование)______________ Дана, саны (Количество штук)______ </w:t>
      </w:r>
      <w:r>
        <w:br/>
      </w:r>
      <w:r>
        <w:rPr>
          <w:rFonts w:ascii="Times New Roman"/>
          <w:b w:val="false"/>
          <w:i w:val="false"/>
          <w:color w:val="000000"/>
          <w:sz w:val="28"/>
        </w:rPr>
        <w:t xml:space="preserve">
  </w:t>
      </w:r>
      <w:r>
        <w:br/>
      </w:r>
      <w:r>
        <w:rPr>
          <w:rFonts w:ascii="Times New Roman"/>
          <w:b w:val="false"/>
          <w:i w:val="false"/>
          <w:color w:val="000000"/>
          <w:sz w:val="28"/>
        </w:rPr>
        <w:t xml:space="preserve">
Алып қойылған құжаттар </w:t>
      </w:r>
      <w:r>
        <w:br/>
      </w:r>
      <w:r>
        <w:rPr>
          <w:rFonts w:ascii="Times New Roman"/>
          <w:b w:val="false"/>
          <w:i w:val="false"/>
          <w:color w:val="000000"/>
          <w:sz w:val="28"/>
        </w:rPr>
        <w:t xml:space="preserve">
мен заттар қайтарылды  ______________________________________________ </w:t>
      </w:r>
      <w:r>
        <w:br/>
      </w:r>
      <w:r>
        <w:rPr>
          <w:rFonts w:ascii="Times New Roman"/>
          <w:b w:val="false"/>
          <w:i w:val="false"/>
          <w:color w:val="000000"/>
          <w:sz w:val="28"/>
        </w:rPr>
        <w:t xml:space="preserve">
                                  бұзушының, Т.А.Ә, қолы </w:t>
      </w:r>
      <w:r>
        <w:br/>
      </w:r>
      <w:r>
        <w:rPr>
          <w:rFonts w:ascii="Times New Roman"/>
          <w:b w:val="false"/>
          <w:i w:val="false"/>
          <w:color w:val="000000"/>
          <w:sz w:val="28"/>
        </w:rPr>
        <w:t xml:space="preserve">
Изъятые документы и вещи </w:t>
      </w:r>
      <w:r>
        <w:br/>
      </w:r>
      <w:r>
        <w:rPr>
          <w:rFonts w:ascii="Times New Roman"/>
          <w:b w:val="false"/>
          <w:i w:val="false"/>
          <w:color w:val="000000"/>
          <w:sz w:val="28"/>
        </w:rPr>
        <w:t xml:space="preserve">
возвращены             ______________________________________________ </w:t>
      </w:r>
      <w:r>
        <w:br/>
      </w:r>
      <w:r>
        <w:rPr>
          <w:rFonts w:ascii="Times New Roman"/>
          <w:b w:val="false"/>
          <w:i w:val="false"/>
          <w:color w:val="000000"/>
          <w:sz w:val="28"/>
        </w:rPr>
        <w:t xml:space="preserve">
                                 Ф.И.О., подпись нарушителя  </w:t>
      </w:r>
    </w:p>
    <w:p>
      <w:pPr>
        <w:spacing w:after="0"/>
        <w:ind w:left="0"/>
        <w:jc w:val="both"/>
      </w:pPr>
      <w:r>
        <w:rPr>
          <w:rFonts w:ascii="Times New Roman"/>
          <w:b w:val="false"/>
          <w:i w:val="false"/>
          <w:color w:val="000000"/>
          <w:sz w:val="28"/>
        </w:rPr>
        <w:t>ӘҚБК-нің </w:t>
      </w:r>
      <w:r>
        <w:rPr>
          <w:rFonts w:ascii="Times New Roman"/>
          <w:b w:val="false"/>
          <w:i w:val="false"/>
          <w:color w:val="000000"/>
          <w:sz w:val="28"/>
        </w:rPr>
        <w:t xml:space="preserve">655-бабына </w:t>
      </w:r>
      <w:r>
        <w:rPr>
          <w:rFonts w:ascii="Times New Roman"/>
          <w:b w:val="false"/>
          <w:i w:val="false"/>
          <w:color w:val="000000"/>
          <w:sz w:val="28"/>
        </w:rPr>
        <w:t xml:space="preserve">сәйкес, қаулының көшірмесін алған күннен бастап он күн мерзім ішінде, жоғары тұрған органға (жоғары тұрған лауазымды тұлғаға) немесе органның (лауазымды тұлғаның) орналасқан жеріндегі мамандандырылған аудандық және оған теңестірілген әкімшілік сотқа қаулы бойынша наразылық білдіруге, шағымдануға болады. </w:t>
      </w:r>
      <w:r>
        <w:br/>
      </w:r>
      <w:r>
        <w:rPr>
          <w:rFonts w:ascii="Times New Roman"/>
          <w:b w:val="false"/>
          <w:i w:val="false"/>
          <w:color w:val="000000"/>
          <w:sz w:val="28"/>
        </w:rPr>
        <w:t xml:space="preserve">
Согласно ст. 655 КоАП, постановление может быть обжаловано, опротестовано в вышестоящий орган (вышестоящему должностному лицу) или в специализированный районный и приравненный к нему административный суд по месту нахождения органа (должностного лица), в десятидневный срок со дня вручения копии постановления. </w:t>
      </w:r>
    </w:p>
    <w:p>
      <w:pPr>
        <w:spacing w:after="0"/>
        <w:ind w:left="0"/>
        <w:jc w:val="both"/>
      </w:pPr>
      <w:r>
        <w:rPr>
          <w:rFonts w:ascii="Times New Roman"/>
          <w:b w:val="false"/>
          <w:i w:val="false"/>
          <w:color w:val="000000"/>
          <w:sz w:val="28"/>
        </w:rPr>
        <w:t xml:space="preserve">Қаулының көшірмесін алдым __________________________________________ </w:t>
      </w:r>
      <w:r>
        <w:br/>
      </w:r>
      <w:r>
        <w:rPr>
          <w:rFonts w:ascii="Times New Roman"/>
          <w:b w:val="false"/>
          <w:i w:val="false"/>
          <w:color w:val="000000"/>
          <w:sz w:val="28"/>
        </w:rPr>
        <w:t xml:space="preserve">
Копию постановления получил(а)       бұзушының аты-жөні, қолы </w:t>
      </w:r>
      <w:r>
        <w:br/>
      </w:r>
      <w:r>
        <w:rPr>
          <w:rFonts w:ascii="Times New Roman"/>
          <w:b w:val="false"/>
          <w:i w:val="false"/>
          <w:color w:val="000000"/>
          <w:sz w:val="28"/>
        </w:rPr>
        <w:t xml:space="preserve">
                                    Ф.И.О., подпись нарушителя        </w:t>
      </w:r>
    </w:p>
    <w:p>
      <w:pPr>
        <w:spacing w:after="0"/>
        <w:ind w:left="0"/>
        <w:jc w:val="both"/>
      </w:pPr>
      <w:r>
        <w:rPr>
          <w:rFonts w:ascii="Times New Roman"/>
          <w:b w:val="false"/>
          <w:i w:val="false"/>
          <w:color w:val="000000"/>
          <w:sz w:val="28"/>
        </w:rPr>
        <w:t>Ескертпе: ӘҚБК-нің </w:t>
      </w:r>
      <w:r>
        <w:rPr>
          <w:rFonts w:ascii="Times New Roman"/>
          <w:b w:val="false"/>
          <w:i w:val="false"/>
          <w:color w:val="000000"/>
          <w:sz w:val="28"/>
        </w:rPr>
        <w:t xml:space="preserve">707-бабымен </w:t>
      </w:r>
      <w:r>
        <w:rPr>
          <w:rFonts w:ascii="Times New Roman"/>
          <w:b w:val="false"/>
          <w:i w:val="false"/>
          <w:color w:val="000000"/>
          <w:sz w:val="28"/>
        </w:rPr>
        <w:t>белгіленген мерзім өткен соң, бұзушыға ӘҚБК-ің </w:t>
      </w:r>
      <w:r>
        <w:rPr>
          <w:rFonts w:ascii="Times New Roman"/>
          <w:b w:val="false"/>
          <w:i w:val="false"/>
          <w:color w:val="000000"/>
          <w:sz w:val="28"/>
        </w:rPr>
        <w:t xml:space="preserve">708 </w:t>
      </w:r>
      <w:r>
        <w:rPr>
          <w:rFonts w:ascii="Times New Roman"/>
          <w:b w:val="false"/>
          <w:i w:val="false"/>
          <w:color w:val="000000"/>
          <w:sz w:val="28"/>
        </w:rPr>
        <w:t>, </w:t>
      </w:r>
      <w:r>
        <w:rPr>
          <w:rFonts w:ascii="Times New Roman"/>
          <w:b w:val="false"/>
          <w:i w:val="false"/>
          <w:color w:val="000000"/>
          <w:sz w:val="28"/>
        </w:rPr>
        <w:t xml:space="preserve">709-бабымен </w:t>
      </w:r>
      <w:r>
        <w:rPr>
          <w:rFonts w:ascii="Times New Roman"/>
          <w:b w:val="false"/>
          <w:i w:val="false"/>
          <w:color w:val="000000"/>
          <w:sz w:val="28"/>
        </w:rPr>
        <w:t xml:space="preserve">белгіленген шаралар қолданылады. </w:t>
      </w:r>
      <w:r>
        <w:br/>
      </w:r>
      <w:r>
        <w:rPr>
          <w:rFonts w:ascii="Times New Roman"/>
          <w:b w:val="false"/>
          <w:i w:val="false"/>
          <w:color w:val="000000"/>
          <w:sz w:val="28"/>
        </w:rPr>
        <w:t xml:space="preserve">
Примечание: по истечении срока, установленного ст. 707 КоАП к нарушителю применяются меры, установленные ст. ст. 708, 709 КоАП. </w:t>
      </w:r>
      <w:r>
        <w:br/>
      </w:r>
      <w:r>
        <w:rPr>
          <w:rFonts w:ascii="Times New Roman"/>
          <w:b w:val="false"/>
          <w:i w:val="false"/>
          <w:color w:val="000000"/>
          <w:sz w:val="28"/>
        </w:rPr>
        <w:t xml:space="preserve">
_______________________________________________   __________________ </w:t>
      </w:r>
      <w:r>
        <w:br/>
      </w:r>
      <w:r>
        <w:rPr>
          <w:rFonts w:ascii="Times New Roman"/>
          <w:b w:val="false"/>
          <w:i w:val="false"/>
          <w:color w:val="000000"/>
          <w:sz w:val="28"/>
        </w:rPr>
        <w:t xml:space="preserve">
        атқаратын лауазымы, Т. А. Ә                      қолы </w:t>
      </w:r>
      <w:r>
        <w:br/>
      </w:r>
      <w:r>
        <w:rPr>
          <w:rFonts w:ascii="Times New Roman"/>
          <w:b w:val="false"/>
          <w:i w:val="false"/>
          <w:color w:val="000000"/>
          <w:sz w:val="28"/>
        </w:rPr>
        <w:t xml:space="preserve">
        занимаемая должность, Ф.И.О                     подпись </w:t>
      </w:r>
    </w:p>
    <w:bookmarkStart w:name="z12" w:id="3"/>
    <w:p>
      <w:pPr>
        <w:spacing w:after="0"/>
        <w:ind w:left="0"/>
        <w:jc w:val="both"/>
      </w:pPr>
      <w:r>
        <w:rPr>
          <w:rFonts w:ascii="Times New Roman"/>
          <w:b w:val="false"/>
          <w:i w:val="false"/>
          <w:color w:val="000000"/>
          <w:sz w:val="28"/>
        </w:rPr>
        <w:t xml:space="preserve">
  Қазақстан Республикасы                      Приложение 3     </w:t>
      </w:r>
      <w:r>
        <w:br/>
      </w:r>
      <w:r>
        <w:rPr>
          <w:rFonts w:ascii="Times New Roman"/>
          <w:b w:val="false"/>
          <w:i w:val="false"/>
          <w:color w:val="000000"/>
          <w:sz w:val="28"/>
        </w:rPr>
        <w:t xml:space="preserve">
Көлік және коммуникациялар            к приказу Министра транспорта </w:t>
      </w:r>
      <w:r>
        <w:br/>
      </w:r>
      <w:r>
        <w:rPr>
          <w:rFonts w:ascii="Times New Roman"/>
          <w:b w:val="false"/>
          <w:i w:val="false"/>
          <w:color w:val="000000"/>
          <w:sz w:val="28"/>
        </w:rPr>
        <w:t xml:space="preserve">
      министрлігінің                     и коммуникаций Республике </w:t>
      </w:r>
      <w:r>
        <w:br/>
      </w:r>
      <w:r>
        <w:rPr>
          <w:rFonts w:ascii="Times New Roman"/>
          <w:b w:val="false"/>
          <w:i w:val="false"/>
          <w:color w:val="000000"/>
          <w:sz w:val="28"/>
        </w:rPr>
        <w:t xml:space="preserve">
2009.01.28 № 34 бұйрығына          Казахстан от__________ №______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Қазақстан Республикасы Көлік           Приложение 9 к Инструкции по </w:t>
      </w:r>
      <w:r>
        <w:br/>
      </w:r>
      <w:r>
        <w:rPr>
          <w:rFonts w:ascii="Times New Roman"/>
          <w:b w:val="false"/>
          <w:i w:val="false"/>
          <w:color w:val="000000"/>
          <w:sz w:val="28"/>
        </w:rPr>
        <w:t xml:space="preserve">
    және коммуникациялар                   производству дел об </w:t>
      </w:r>
      <w:r>
        <w:br/>
      </w:r>
      <w:r>
        <w:rPr>
          <w:rFonts w:ascii="Times New Roman"/>
          <w:b w:val="false"/>
          <w:i w:val="false"/>
          <w:color w:val="000000"/>
          <w:sz w:val="28"/>
        </w:rPr>
        <w:t xml:space="preserve">
министрлігінің Көліктік бақылау      административных правонарушениях </w:t>
      </w:r>
      <w:r>
        <w:br/>
      </w:r>
      <w:r>
        <w:rPr>
          <w:rFonts w:ascii="Times New Roman"/>
          <w:b w:val="false"/>
          <w:i w:val="false"/>
          <w:color w:val="000000"/>
          <w:sz w:val="28"/>
        </w:rPr>
        <w:t xml:space="preserve">
комитетімен және оның аумақтық       Комитетом транспортного контроля </w:t>
      </w:r>
      <w:r>
        <w:br/>
      </w:r>
      <w:r>
        <w:rPr>
          <w:rFonts w:ascii="Times New Roman"/>
          <w:b w:val="false"/>
          <w:i w:val="false"/>
          <w:color w:val="000000"/>
          <w:sz w:val="28"/>
        </w:rPr>
        <w:t xml:space="preserve">
органдарымен әкімшілік құқық            Министерства транспорта и  </w:t>
      </w:r>
      <w:r>
        <w:br/>
      </w:r>
      <w:r>
        <w:rPr>
          <w:rFonts w:ascii="Times New Roman"/>
          <w:b w:val="false"/>
          <w:i w:val="false"/>
          <w:color w:val="000000"/>
          <w:sz w:val="28"/>
        </w:rPr>
        <w:t xml:space="preserve">
бұзушылықтар туралы іс жүргізу      коммуникаций Республики Казахстан </w:t>
      </w:r>
      <w:r>
        <w:br/>
      </w:r>
      <w:r>
        <w:rPr>
          <w:rFonts w:ascii="Times New Roman"/>
          <w:b w:val="false"/>
          <w:i w:val="false"/>
          <w:color w:val="000000"/>
          <w:sz w:val="28"/>
        </w:rPr>
        <w:t xml:space="preserve">
жөніндегі нұсқаулыққа 9-қосымша      и его территориальными органами </w:t>
      </w:r>
    </w:p>
    <w:p>
      <w:pPr>
        <w:spacing w:after="0"/>
        <w:ind w:left="0"/>
        <w:jc w:val="both"/>
      </w:pPr>
      <w:r>
        <w:rPr>
          <w:rFonts w:ascii="Times New Roman"/>
          <w:b/>
          <w:i w:val="false"/>
          <w:color w:val="000000"/>
          <w:sz w:val="28"/>
        </w:rPr>
        <w:t xml:space="preserve">      Ә </w:t>
      </w:r>
      <w:r>
        <w:rPr>
          <w:rFonts w:ascii="Times New Roman"/>
          <w:b/>
          <w:i w:val="false"/>
          <w:color w:val="000000"/>
          <w:sz w:val="28"/>
        </w:rPr>
        <w:t xml:space="preserve">кімшілік айыпп </w:t>
      </w:r>
      <w:r>
        <w:rPr>
          <w:rFonts w:ascii="Times New Roman"/>
          <w:b/>
          <w:i w:val="false"/>
          <w:color w:val="000000"/>
          <w:sz w:val="28"/>
        </w:rPr>
        <w:t xml:space="preserve">ұ </w:t>
      </w:r>
      <w:r>
        <w:rPr>
          <w:rFonts w:ascii="Times New Roman"/>
          <w:b/>
          <w:i w:val="false"/>
          <w:color w:val="000000"/>
          <w:sz w:val="28"/>
        </w:rPr>
        <w:t xml:space="preserve">лды т </w:t>
      </w:r>
      <w:r>
        <w:rPr>
          <w:rFonts w:ascii="Times New Roman"/>
          <w:b/>
          <w:i w:val="false"/>
          <w:color w:val="000000"/>
          <w:sz w:val="28"/>
        </w:rPr>
        <w:t xml:space="preserve">ө </w:t>
      </w:r>
      <w:r>
        <w:rPr>
          <w:rFonts w:ascii="Times New Roman"/>
          <w:b/>
          <w:i w:val="false"/>
          <w:color w:val="000000"/>
          <w:sz w:val="28"/>
        </w:rPr>
        <w:t xml:space="preserve">леу туралы т </w:t>
      </w:r>
      <w:r>
        <w:rPr>
          <w:rFonts w:ascii="Times New Roman"/>
          <w:b/>
          <w:i w:val="false"/>
          <w:color w:val="000000"/>
          <w:sz w:val="28"/>
        </w:rPr>
        <w:t xml:space="preserve">ү </w:t>
      </w:r>
      <w:r>
        <w:rPr>
          <w:rFonts w:ascii="Times New Roman"/>
          <w:b/>
          <w:i w:val="false"/>
          <w:color w:val="000000"/>
          <w:sz w:val="28"/>
        </w:rPr>
        <w:t xml:space="preserve">біртекке т </w:t>
      </w:r>
      <w:r>
        <w:rPr>
          <w:rFonts w:ascii="Times New Roman"/>
          <w:b/>
          <w:i w:val="false"/>
          <w:color w:val="000000"/>
          <w:sz w:val="28"/>
        </w:rPr>
        <w:t xml:space="preserve">ү </w:t>
      </w:r>
      <w:r>
        <w:rPr>
          <w:rFonts w:ascii="Times New Roman"/>
          <w:b/>
          <w:i w:val="false"/>
          <w:color w:val="000000"/>
          <w:sz w:val="28"/>
        </w:rPr>
        <w:t xml:space="preserve">біршек </w:t>
      </w:r>
      <w:r>
        <w:br/>
      </w:r>
      <w:r>
        <w:rPr>
          <w:rFonts w:ascii="Times New Roman"/>
          <w:b w:val="false"/>
          <w:i w:val="false"/>
          <w:color w:val="000000"/>
          <w:sz w:val="28"/>
        </w:rPr>
        <w:t>
</w:t>
      </w:r>
      <w:r>
        <w:rPr>
          <w:rFonts w:ascii="Times New Roman"/>
          <w:b/>
          <w:i w:val="false"/>
          <w:color w:val="000000"/>
          <w:sz w:val="28"/>
        </w:rPr>
        <w:t xml:space="preserve">     Корешок к Квитанции об уплате административного штрафа </w:t>
      </w:r>
      <w:r>
        <w:br/>
      </w:r>
      <w:r>
        <w:rPr>
          <w:rFonts w:ascii="Times New Roman"/>
          <w:b w:val="false"/>
          <w:i w:val="false"/>
          <w:color w:val="000000"/>
          <w:sz w:val="28"/>
        </w:rPr>
        <w:t>
</w:t>
      </w:r>
      <w:r>
        <w:rPr>
          <w:rFonts w:ascii="Times New Roman"/>
          <w:b/>
          <w:i w:val="false"/>
          <w:color w:val="000000"/>
          <w:sz w:val="28"/>
        </w:rPr>
        <w:t xml:space="preserve">                         № 0000001 серия 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 200__ж.          __________________________________ </w:t>
      </w:r>
      <w:r>
        <w:br/>
      </w:r>
      <w:r>
        <w:rPr>
          <w:rFonts w:ascii="Times New Roman"/>
          <w:b w:val="false"/>
          <w:i w:val="false"/>
          <w:color w:val="000000"/>
          <w:sz w:val="28"/>
        </w:rPr>
        <w:t xml:space="preserve">
берілген күні дата выдачи           жасалған орны   место составления </w:t>
      </w:r>
    </w:p>
    <w:p>
      <w:pPr>
        <w:spacing w:after="0"/>
        <w:ind w:left="0"/>
        <w:jc w:val="both"/>
      </w:pPr>
      <w:r>
        <w:rPr>
          <w:rFonts w:ascii="Times New Roman"/>
          <w:b w:val="false"/>
          <w:i w:val="false"/>
          <w:color w:val="000000"/>
          <w:sz w:val="28"/>
        </w:rPr>
        <w:t xml:space="preserve">Штраф наложен _______________________________________________________ </w:t>
      </w:r>
      <w:r>
        <w:br/>
      </w:r>
      <w:r>
        <w:rPr>
          <w:rFonts w:ascii="Times New Roman"/>
          <w:b w:val="false"/>
          <w:i w:val="false"/>
          <w:color w:val="000000"/>
          <w:sz w:val="28"/>
        </w:rPr>
        <w:t xml:space="preserve">
айыппұл салды          жаза қолданған лауазымды тұлғаның Т. А. Ә. </w:t>
      </w:r>
      <w:r>
        <w:br/>
      </w:r>
      <w:r>
        <w:rPr>
          <w:rFonts w:ascii="Times New Roman"/>
          <w:b w:val="false"/>
          <w:i w:val="false"/>
          <w:color w:val="000000"/>
          <w:sz w:val="28"/>
        </w:rPr>
        <w:t xml:space="preserve">
                    ф.и.о должностного лица, наложившего взыскание </w:t>
      </w:r>
    </w:p>
    <w:p>
      <w:pPr>
        <w:spacing w:after="0"/>
        <w:ind w:left="0"/>
        <w:jc w:val="both"/>
      </w:pPr>
      <w:r>
        <w:rPr>
          <w:rFonts w:ascii="Times New Roman"/>
          <w:b w:val="false"/>
          <w:i w:val="false"/>
          <w:color w:val="000000"/>
          <w:sz w:val="28"/>
        </w:rPr>
        <w:t xml:space="preserve">ӘҚБК-нің ___________ бабының негізінде </w:t>
      </w:r>
      <w:r>
        <w:br/>
      </w:r>
      <w:r>
        <w:rPr>
          <w:rFonts w:ascii="Times New Roman"/>
          <w:b w:val="false"/>
          <w:i w:val="false"/>
          <w:color w:val="000000"/>
          <w:sz w:val="28"/>
        </w:rPr>
        <w:t xml:space="preserve">
на основании         статьи КоАП </w:t>
      </w:r>
    </w:p>
    <w:p>
      <w:pPr>
        <w:spacing w:after="0"/>
        <w:ind w:left="0"/>
        <w:jc w:val="both"/>
      </w:pPr>
      <w:r>
        <w:rPr>
          <w:rFonts w:ascii="Times New Roman"/>
          <w:b w:val="false"/>
          <w:i w:val="false"/>
          <w:color w:val="000000"/>
          <w:sz w:val="28"/>
        </w:rPr>
        <w:t xml:space="preserve">Принято от __________________________________________________________ </w:t>
      </w:r>
      <w:r>
        <w:br/>
      </w:r>
      <w:r>
        <w:rPr>
          <w:rFonts w:ascii="Times New Roman"/>
          <w:b w:val="false"/>
          <w:i w:val="false"/>
          <w:color w:val="000000"/>
          <w:sz w:val="28"/>
        </w:rPr>
        <w:t xml:space="preserve">
                   Т. А. Ә, лауазымы, жұмыс орны, мекен-жайы, </w:t>
      </w:r>
      <w:r>
        <w:br/>
      </w:r>
      <w:r>
        <w:rPr>
          <w:rFonts w:ascii="Times New Roman"/>
          <w:b w:val="false"/>
          <w:i w:val="false"/>
          <w:color w:val="000000"/>
          <w:sz w:val="28"/>
        </w:rPr>
        <w:t xml:space="preserve">
                        төлқұжаттық деректер және т.б ___________________________________________________________ қабылдады </w:t>
      </w:r>
      <w:r>
        <w:br/>
      </w:r>
      <w:r>
        <w:rPr>
          <w:rFonts w:ascii="Times New Roman"/>
          <w:b w:val="false"/>
          <w:i w:val="false"/>
          <w:color w:val="000000"/>
          <w:sz w:val="28"/>
        </w:rPr>
        <w:t xml:space="preserve">
          ф.и.о, должность, место работы, адрес, </w:t>
      </w:r>
      <w:r>
        <w:br/>
      </w:r>
      <w:r>
        <w:rPr>
          <w:rFonts w:ascii="Times New Roman"/>
          <w:b w:val="false"/>
          <w:i w:val="false"/>
          <w:color w:val="000000"/>
          <w:sz w:val="28"/>
        </w:rPr>
        <w:t xml:space="preserve">
                 паспортные данные и т.д </w:t>
      </w:r>
    </w:p>
    <w:p>
      <w:pPr>
        <w:spacing w:after="0"/>
        <w:ind w:left="0"/>
        <w:jc w:val="both"/>
      </w:pPr>
      <w:r>
        <w:rPr>
          <w:rFonts w:ascii="Times New Roman"/>
          <w:b w:val="false"/>
          <w:i w:val="false"/>
          <w:color w:val="000000"/>
          <w:sz w:val="28"/>
        </w:rPr>
        <w:t xml:space="preserve">Төлеушінің СТН   _ _ _ _ _ _ _ _ _ _ _ _ </w:t>
      </w:r>
      <w:r>
        <w:br/>
      </w:r>
      <w:r>
        <w:rPr>
          <w:rFonts w:ascii="Times New Roman"/>
          <w:b w:val="false"/>
          <w:i w:val="false"/>
          <w:color w:val="000000"/>
          <w:sz w:val="28"/>
        </w:rPr>
        <w:t xml:space="preserve">
РНН плательщика |_|_|_|_|_|_|_|_|_|_|_|_| </w:t>
      </w:r>
    </w:p>
    <w:p>
      <w:pPr>
        <w:spacing w:after="0"/>
        <w:ind w:left="0"/>
        <w:jc w:val="both"/>
      </w:pPr>
      <w:r>
        <w:rPr>
          <w:rFonts w:ascii="Times New Roman"/>
          <w:b w:val="false"/>
          <w:i w:val="false"/>
          <w:color w:val="000000"/>
          <w:sz w:val="28"/>
        </w:rPr>
        <w:t xml:space="preserve">Айыппұлдың сомасы (Сумма штрафа) ____________________________________ </w:t>
      </w:r>
      <w:r>
        <w:br/>
      </w:r>
      <w:r>
        <w:rPr>
          <w:rFonts w:ascii="Times New Roman"/>
          <w:b w:val="false"/>
          <w:i w:val="false"/>
          <w:color w:val="000000"/>
          <w:sz w:val="28"/>
        </w:rPr>
        <w:t xml:space="preserve">
                                      жазбаша            прописью </w:t>
      </w:r>
    </w:p>
    <w:p>
      <w:pPr>
        <w:spacing w:after="0"/>
        <w:ind w:left="0"/>
        <w:jc w:val="both"/>
      </w:pPr>
      <w:r>
        <w:rPr>
          <w:rFonts w:ascii="Times New Roman"/>
          <w:b w:val="false"/>
          <w:i w:val="false"/>
          <w:color w:val="000000"/>
          <w:sz w:val="28"/>
        </w:rPr>
        <w:t xml:space="preserve">Қолма-қол ақшаны аудару бойынша банк қызметтерін төлеуге ақшалай қаражат қабылданды </w:t>
      </w:r>
      <w:r>
        <w:br/>
      </w:r>
      <w:r>
        <w:rPr>
          <w:rFonts w:ascii="Times New Roman"/>
          <w:b w:val="false"/>
          <w:i w:val="false"/>
          <w:color w:val="000000"/>
          <w:sz w:val="28"/>
        </w:rPr>
        <w:t xml:space="preserve">
Принято денежных средств на оплату банковских услуг по переводу наличности __________________________________________________________ </w:t>
      </w:r>
      <w:r>
        <w:br/>
      </w:r>
      <w:r>
        <w:rPr>
          <w:rFonts w:ascii="Times New Roman"/>
          <w:b w:val="false"/>
          <w:i w:val="false"/>
          <w:color w:val="000000"/>
          <w:sz w:val="28"/>
        </w:rPr>
        <w:t xml:space="preserve">
                    жазбаша                        прописью </w:t>
      </w:r>
    </w:p>
    <w:p>
      <w:pPr>
        <w:spacing w:after="0"/>
        <w:ind w:left="0"/>
        <w:jc w:val="both"/>
      </w:pPr>
      <w:r>
        <w:rPr>
          <w:rFonts w:ascii="Times New Roman"/>
          <w:b w:val="false"/>
          <w:i w:val="false"/>
          <w:color w:val="000000"/>
          <w:sz w:val="28"/>
        </w:rPr>
        <w:t xml:space="preserve">Әкімшілік жауапкершілікке тартылған тұлғаның қолы ___________________ </w:t>
      </w:r>
      <w:r>
        <w:br/>
      </w:r>
      <w:r>
        <w:rPr>
          <w:rFonts w:ascii="Times New Roman"/>
          <w:b w:val="false"/>
          <w:i w:val="false"/>
          <w:color w:val="000000"/>
          <w:sz w:val="28"/>
        </w:rPr>
        <w:t xml:space="preserve">
Подпись лица, привлеченного к административной ответственности </w:t>
      </w:r>
    </w:p>
    <w:p>
      <w:pPr>
        <w:spacing w:after="0"/>
        <w:ind w:left="0"/>
        <w:jc w:val="both"/>
      </w:pPr>
      <w:r>
        <w:rPr>
          <w:rFonts w:ascii="Times New Roman"/>
          <w:b w:val="false"/>
          <w:i w:val="false"/>
          <w:color w:val="000000"/>
          <w:sz w:val="28"/>
        </w:rPr>
        <w:t xml:space="preserve">Түбіртекті толтырған адамның қолы ___________________________________ </w:t>
      </w:r>
      <w:r>
        <w:br/>
      </w:r>
      <w:r>
        <w:rPr>
          <w:rFonts w:ascii="Times New Roman"/>
          <w:b w:val="false"/>
          <w:i w:val="false"/>
          <w:color w:val="000000"/>
          <w:sz w:val="28"/>
        </w:rPr>
        <w:t xml:space="preserve">
Подпись лица, заполнявшего квитанцию </w:t>
      </w:r>
    </w:p>
    <w:p>
      <w:pPr>
        <w:spacing w:after="0"/>
        <w:ind w:left="0"/>
        <w:jc w:val="left"/>
      </w:pPr>
      <w:r>
        <w:rPr>
          <w:rFonts w:ascii="Times New Roman"/>
          <w:b/>
          <w:i w:val="false"/>
          <w:color w:val="000000"/>
        </w:rPr>
        <w:t xml:space="preserve"> ---------------------------------------------------------------Ә кімшілік айыпп ұ лды т ө леу туралы т ү біртек </w:t>
      </w:r>
      <w:r>
        <w:br/>
      </w:r>
      <w:r>
        <w:rPr>
          <w:rFonts w:ascii="Times New Roman"/>
          <w:b/>
          <w:i w:val="false"/>
          <w:color w:val="000000"/>
        </w:rPr>
        <w:t xml:space="preserve">
Квитанция об уплате административного штрафа </w:t>
      </w:r>
      <w:r>
        <w:br/>
      </w:r>
      <w:r>
        <w:rPr>
          <w:rFonts w:ascii="Times New Roman"/>
          <w:b/>
          <w:i w:val="false"/>
          <w:color w:val="000000"/>
        </w:rPr>
        <w:t xml:space="preserve">
№ 0000001 серия А </w:t>
      </w:r>
    </w:p>
    <w:p>
      <w:pPr>
        <w:spacing w:after="0"/>
        <w:ind w:left="0"/>
        <w:jc w:val="both"/>
      </w:pPr>
      <w:r>
        <w:rPr>
          <w:rFonts w:ascii="Times New Roman"/>
          <w:b w:val="false"/>
          <w:i w:val="false"/>
          <w:color w:val="000000"/>
          <w:sz w:val="28"/>
        </w:rPr>
        <w:t xml:space="preserve">"_____"__________ 200 __ж.          ________________________________ </w:t>
      </w:r>
      <w:r>
        <w:br/>
      </w:r>
      <w:r>
        <w:rPr>
          <w:rFonts w:ascii="Times New Roman"/>
          <w:b w:val="false"/>
          <w:i w:val="false"/>
          <w:color w:val="000000"/>
          <w:sz w:val="28"/>
        </w:rPr>
        <w:t xml:space="preserve">
берілген күні - дата выдачи        жасалған орны - место составления </w:t>
      </w:r>
    </w:p>
    <w:p>
      <w:pPr>
        <w:spacing w:after="0"/>
        <w:ind w:left="0"/>
        <w:jc w:val="both"/>
      </w:pPr>
      <w:r>
        <w:rPr>
          <w:rFonts w:ascii="Times New Roman"/>
          <w:b w:val="false"/>
          <w:i w:val="false"/>
          <w:color w:val="000000"/>
          <w:sz w:val="28"/>
        </w:rPr>
        <w:t xml:space="preserve">Административный штраф наложен ______________________________________ </w:t>
      </w:r>
      <w:r>
        <w:br/>
      </w:r>
      <w:r>
        <w:rPr>
          <w:rFonts w:ascii="Times New Roman"/>
          <w:b w:val="false"/>
          <w:i w:val="false"/>
          <w:color w:val="000000"/>
          <w:sz w:val="28"/>
        </w:rPr>
        <w:t xml:space="preserve">
                            жаза қолданған лауазымды тұлғаның Т. А. Ә </w:t>
      </w:r>
      <w:r>
        <w:br/>
      </w:r>
      <w:r>
        <w:rPr>
          <w:rFonts w:ascii="Times New Roman"/>
          <w:b w:val="false"/>
          <w:i w:val="false"/>
          <w:color w:val="000000"/>
          <w:sz w:val="28"/>
        </w:rPr>
        <w:t xml:space="preserve">
                           ф.и.о должностного лица, наложившего штраф </w:t>
      </w:r>
    </w:p>
    <w:p>
      <w:pPr>
        <w:spacing w:after="0"/>
        <w:ind w:left="0"/>
        <w:jc w:val="both"/>
      </w:pPr>
      <w:r>
        <w:rPr>
          <w:rFonts w:ascii="Times New Roman"/>
          <w:b w:val="false"/>
          <w:i w:val="false"/>
          <w:color w:val="000000"/>
          <w:sz w:val="28"/>
        </w:rPr>
        <w:t xml:space="preserve">ӘҚБК-нің ___________ бабының негізінде әкімшілік айыппұл салынды </w:t>
      </w:r>
      <w:r>
        <w:br/>
      </w:r>
      <w:r>
        <w:rPr>
          <w:rFonts w:ascii="Times New Roman"/>
          <w:b w:val="false"/>
          <w:i w:val="false"/>
          <w:color w:val="000000"/>
          <w:sz w:val="28"/>
        </w:rPr>
        <w:t xml:space="preserve">
на основании __________статьи КоАП </w:t>
      </w:r>
    </w:p>
    <w:p>
      <w:pPr>
        <w:spacing w:after="0"/>
        <w:ind w:left="0"/>
        <w:jc w:val="both"/>
      </w:pPr>
      <w:r>
        <w:rPr>
          <w:rFonts w:ascii="Times New Roman"/>
          <w:b w:val="false"/>
          <w:i w:val="false"/>
          <w:color w:val="000000"/>
          <w:sz w:val="28"/>
        </w:rPr>
        <w:t xml:space="preserve">Принято от __________________________________________________________ </w:t>
      </w:r>
      <w:r>
        <w:br/>
      </w:r>
      <w:r>
        <w:rPr>
          <w:rFonts w:ascii="Times New Roman"/>
          <w:b w:val="false"/>
          <w:i w:val="false"/>
          <w:color w:val="000000"/>
          <w:sz w:val="28"/>
        </w:rPr>
        <w:t xml:space="preserve">
                   Т. А. Ә, лауазымы, жұмыс орны, мекен-жайы, </w:t>
      </w:r>
      <w:r>
        <w:br/>
      </w:r>
      <w:r>
        <w:rPr>
          <w:rFonts w:ascii="Times New Roman"/>
          <w:b w:val="false"/>
          <w:i w:val="false"/>
          <w:color w:val="000000"/>
          <w:sz w:val="28"/>
        </w:rPr>
        <w:t xml:space="preserve">
                        төлқұжаттың деректер және т.б </w:t>
      </w:r>
      <w:r>
        <w:br/>
      </w:r>
      <w:r>
        <w:rPr>
          <w:rFonts w:ascii="Times New Roman"/>
          <w:b w:val="false"/>
          <w:i w:val="false"/>
          <w:color w:val="000000"/>
          <w:sz w:val="28"/>
        </w:rPr>
        <w:t xml:space="preserve">
___________________________________________________________қабылдады </w:t>
      </w:r>
      <w:r>
        <w:br/>
      </w:r>
      <w:r>
        <w:rPr>
          <w:rFonts w:ascii="Times New Roman"/>
          <w:b w:val="false"/>
          <w:i w:val="false"/>
          <w:color w:val="000000"/>
          <w:sz w:val="28"/>
        </w:rPr>
        <w:t xml:space="preserve">
           Ф. и. о, должность, место работы, адрес, </w:t>
      </w:r>
      <w:r>
        <w:br/>
      </w:r>
      <w:r>
        <w:rPr>
          <w:rFonts w:ascii="Times New Roman"/>
          <w:b w:val="false"/>
          <w:i w:val="false"/>
          <w:color w:val="000000"/>
          <w:sz w:val="28"/>
        </w:rPr>
        <w:t xml:space="preserve">
                    паспортные данные и т.д </w:t>
      </w:r>
    </w:p>
    <w:p>
      <w:pPr>
        <w:spacing w:after="0"/>
        <w:ind w:left="0"/>
        <w:jc w:val="both"/>
      </w:pPr>
      <w:r>
        <w:rPr>
          <w:rFonts w:ascii="Times New Roman"/>
          <w:b w:val="false"/>
          <w:i w:val="false"/>
          <w:color w:val="000000"/>
          <w:sz w:val="28"/>
        </w:rPr>
        <w:t xml:space="preserve">Төлеушінің СТН   _ _ _ _ _ _ _ _ _ _ _ _ </w:t>
      </w:r>
      <w:r>
        <w:br/>
      </w:r>
      <w:r>
        <w:rPr>
          <w:rFonts w:ascii="Times New Roman"/>
          <w:b w:val="false"/>
          <w:i w:val="false"/>
          <w:color w:val="000000"/>
          <w:sz w:val="28"/>
        </w:rPr>
        <w:t xml:space="preserve">
РНН плательщика |_|_|_|_|_|_|_|_|_|_|_|_|  </w:t>
      </w:r>
    </w:p>
    <w:p>
      <w:pPr>
        <w:spacing w:after="0"/>
        <w:ind w:left="0"/>
        <w:jc w:val="both"/>
      </w:pPr>
      <w:r>
        <w:rPr>
          <w:rFonts w:ascii="Times New Roman"/>
          <w:b w:val="false"/>
          <w:i w:val="false"/>
          <w:color w:val="000000"/>
          <w:sz w:val="28"/>
        </w:rPr>
        <w:t xml:space="preserve">Әкімшілік айыппұлдың сомасы _________________________________________ </w:t>
      </w:r>
      <w:r>
        <w:br/>
      </w:r>
      <w:r>
        <w:rPr>
          <w:rFonts w:ascii="Times New Roman"/>
          <w:b w:val="false"/>
          <w:i w:val="false"/>
          <w:color w:val="000000"/>
          <w:sz w:val="28"/>
        </w:rPr>
        <w:t xml:space="preserve">
Сумма административного штрафа            жазбаша       прописью </w:t>
      </w:r>
    </w:p>
    <w:p>
      <w:pPr>
        <w:spacing w:after="0"/>
        <w:ind w:left="0"/>
        <w:jc w:val="both"/>
      </w:pPr>
      <w:r>
        <w:rPr>
          <w:rFonts w:ascii="Times New Roman"/>
          <w:b w:val="false"/>
          <w:i w:val="false"/>
          <w:color w:val="000000"/>
          <w:sz w:val="28"/>
        </w:rPr>
        <w:t xml:space="preserve">Қолма-қол ақшаны аудару бойынша банк қызметтерін төлеуге ақшалай қаражат қабылданды </w:t>
      </w:r>
      <w:r>
        <w:br/>
      </w:r>
      <w:r>
        <w:rPr>
          <w:rFonts w:ascii="Times New Roman"/>
          <w:b w:val="false"/>
          <w:i w:val="false"/>
          <w:color w:val="000000"/>
          <w:sz w:val="28"/>
        </w:rPr>
        <w:t xml:space="preserve">
Принято денежных средств на оплату банковских услуг по переводу </w:t>
      </w:r>
      <w:r>
        <w:br/>
      </w:r>
      <w:r>
        <w:rPr>
          <w:rFonts w:ascii="Times New Roman"/>
          <w:b w:val="false"/>
          <w:i w:val="false"/>
          <w:color w:val="000000"/>
          <w:sz w:val="28"/>
        </w:rPr>
        <w:t xml:space="preserve">
наличности __________________________________________________________ </w:t>
      </w:r>
      <w:r>
        <w:br/>
      </w:r>
      <w:r>
        <w:rPr>
          <w:rFonts w:ascii="Times New Roman"/>
          <w:b w:val="false"/>
          <w:i w:val="false"/>
          <w:color w:val="000000"/>
          <w:sz w:val="28"/>
        </w:rPr>
        <w:t xml:space="preserve">
                         жазбаша                    прописью </w:t>
      </w:r>
    </w:p>
    <w:p>
      <w:pPr>
        <w:spacing w:after="0"/>
        <w:ind w:left="0"/>
        <w:jc w:val="both"/>
      </w:pPr>
      <w:r>
        <w:rPr>
          <w:rFonts w:ascii="Times New Roman"/>
          <w:b w:val="false"/>
          <w:i w:val="false"/>
          <w:color w:val="000000"/>
          <w:sz w:val="28"/>
        </w:rPr>
        <w:t xml:space="preserve">Түбіртекті толтырдым ________________________________________________ </w:t>
      </w:r>
      <w:r>
        <w:br/>
      </w:r>
      <w:r>
        <w:rPr>
          <w:rFonts w:ascii="Times New Roman"/>
          <w:b w:val="false"/>
          <w:i w:val="false"/>
          <w:color w:val="000000"/>
          <w:sz w:val="28"/>
        </w:rPr>
        <w:t xml:space="preserve">
Квитанцию заполнил             Т. А. Ә, атқаратын лауазымы </w:t>
      </w:r>
      <w:r>
        <w:br/>
      </w:r>
      <w:r>
        <w:rPr>
          <w:rFonts w:ascii="Times New Roman"/>
          <w:b w:val="false"/>
          <w:i w:val="false"/>
          <w:color w:val="000000"/>
          <w:sz w:val="28"/>
        </w:rPr>
        <w:t xml:space="preserve">
                               ф.и.о, занимаемая должность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қолы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