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ec9fb" w14:textId="41ec9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Ұялы байланыс қызметтерін көрсету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Ақпараттандыру және байланыс агенттігі төрағасының 2009 жылғы 23 қаңтардағы N 33 бұйрығы. Қазақстан Республикасының Әділет министрлігінде 2009 жылғы 20 ақпанда Нормативтік құқықтық кесімдерді мемлекеттік тіркеудің тізіліміне N 5561 болып енгізілді. Күші жойылды - Қазақстан Республикасы Көлік және коммуникация министрінің 2012 жылғы 6 маусымдағы № 313 бұйрығымен</w:t>
      </w:r>
    </w:p>
    <w:p>
      <w:pPr>
        <w:spacing w:after="0"/>
        <w:ind w:left="0"/>
        <w:jc w:val="both"/>
      </w:pPr>
      <w:r>
        <w:rPr>
          <w:rFonts w:ascii="Times New Roman"/>
          <w:b w:val="false"/>
          <w:i w:val="false"/>
          <w:color w:val="ff0000"/>
          <w:sz w:val="28"/>
        </w:rPr>
        <w:t xml:space="preserve">      Ескерту. ҚР Көлік және коммуникация министрінің 06.06.2012 </w:t>
      </w:r>
      <w:r>
        <w:rPr>
          <w:rFonts w:ascii="Times New Roman"/>
          <w:b w:val="false"/>
          <w:i w:val="false"/>
          <w:color w:val="ff0000"/>
          <w:sz w:val="28"/>
        </w:rPr>
        <w:t>№ 313</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"Байланыс туралы" Қазақстан Республикасы Заңының </w:t>
      </w:r>
      <w:r>
        <w:rPr>
          <w:rFonts w:ascii="Times New Roman"/>
          <w:b w:val="false"/>
          <w:i w:val="false"/>
          <w:color w:val="000000"/>
          <w:sz w:val="28"/>
        </w:rPr>
        <w:t>8-бабы</w:t>
      </w:r>
      <w:r>
        <w:rPr>
          <w:rFonts w:ascii="Times New Roman"/>
          <w:b w:val="false"/>
          <w:i w:val="false"/>
          <w:color w:val="000000"/>
          <w:sz w:val="28"/>
        </w:rPr>
        <w:t xml:space="preserve"> 1-тармағының 8) тармақшасына сәйкес, </w:t>
      </w:r>
      <w:r>
        <w:rPr>
          <w:rFonts w:ascii="Times New Roman"/>
          <w:b/>
          <w:i w:val="false"/>
          <w:color w:val="000000"/>
          <w:sz w:val="28"/>
        </w:rPr>
        <w:t xml:space="preserve">БҰЙЫРАМЫН: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Ұялы байланыс қызметтерін көрсету ережесі бекітілсін. </w:t>
      </w:r>
      <w:r>
        <w:br/>
      </w:r>
      <w:r>
        <w:rPr>
          <w:rFonts w:ascii="Times New Roman"/>
          <w:b w:val="false"/>
          <w:i w:val="false"/>
          <w:color w:val="000000"/>
          <w:sz w:val="28"/>
        </w:rPr>
        <w:t>
</w:t>
      </w:r>
      <w:r>
        <w:rPr>
          <w:rFonts w:ascii="Times New Roman"/>
          <w:b w:val="false"/>
          <w:i w:val="false"/>
          <w:color w:val="000000"/>
          <w:sz w:val="28"/>
        </w:rPr>
        <w:t xml:space="preserve">
      2. Күшін жойды деп танылсын: </w:t>
      </w:r>
      <w:r>
        <w:br/>
      </w:r>
      <w:r>
        <w:rPr>
          <w:rFonts w:ascii="Times New Roman"/>
          <w:b w:val="false"/>
          <w:i w:val="false"/>
          <w:color w:val="000000"/>
          <w:sz w:val="28"/>
        </w:rPr>
        <w:t>
</w:t>
      </w:r>
      <w:r>
        <w:rPr>
          <w:rFonts w:ascii="Times New Roman"/>
          <w:b w:val="false"/>
          <w:i w:val="false"/>
          <w:color w:val="000000"/>
          <w:sz w:val="28"/>
        </w:rPr>
        <w:t>
      1) Қазақстан Республикасы Ақпараттандыру және байланыс агенттігі төрағасының 2005 жылғы 2 тамыздағы </w:t>
      </w:r>
      <w:r>
        <w:rPr>
          <w:rFonts w:ascii="Times New Roman"/>
          <w:b w:val="false"/>
          <w:i w:val="false"/>
          <w:color w:val="000000"/>
          <w:sz w:val="28"/>
        </w:rPr>
        <w:t>N 264-Ө</w:t>
      </w:r>
      <w:r>
        <w:rPr>
          <w:rFonts w:ascii="Times New Roman"/>
          <w:b w:val="false"/>
          <w:i w:val="false"/>
          <w:color w:val="000000"/>
          <w:sz w:val="28"/>
        </w:rPr>
        <w:t xml:space="preserve"> "Ұялы байланыс қызметтерін көрсету ережесін бекіту туралы" бұйрығы (нормативтік-құқықтық актілерді тіркеу Реестрінде N 3817 тіркелген, 2005 жылғы 11 қарашадағы N 209-210 "Юридическая газета" және "Заң газетінде" жарияланған); </w:t>
      </w:r>
      <w:r>
        <w:br/>
      </w:r>
      <w:r>
        <w:rPr>
          <w:rFonts w:ascii="Times New Roman"/>
          <w:b w:val="false"/>
          <w:i w:val="false"/>
          <w:color w:val="000000"/>
          <w:sz w:val="28"/>
        </w:rPr>
        <w:t>
</w:t>
      </w:r>
      <w:r>
        <w:rPr>
          <w:rFonts w:ascii="Times New Roman"/>
          <w:b w:val="false"/>
          <w:i w:val="false"/>
          <w:color w:val="000000"/>
          <w:sz w:val="28"/>
        </w:rPr>
        <w:t>
      2) Қазақстан Республикасы Ақпараттандыру және байланыс агенттігі төрағасының міндетін атқарушының 2007 жылғы 9 ақпандағы </w:t>
      </w:r>
      <w:r>
        <w:rPr>
          <w:rFonts w:ascii="Times New Roman"/>
          <w:b w:val="false"/>
          <w:i w:val="false"/>
          <w:color w:val="000000"/>
          <w:sz w:val="28"/>
        </w:rPr>
        <w:t>N 63-п</w:t>
      </w:r>
      <w:r>
        <w:rPr>
          <w:rFonts w:ascii="Times New Roman"/>
          <w:b w:val="false"/>
          <w:i w:val="false"/>
          <w:color w:val="000000"/>
          <w:sz w:val="28"/>
        </w:rPr>
        <w:t xml:space="preserve"> "Қазақстан Республикасы Ақпараттандыру және байланыс агенттігі төрағасының 2005 жылғы 2 тамыздағы N 264-Ө "Ұялы байланыс қызметтерін көрсету ережесін бекіту туралы" бұйрығына өзгеріс енгізу туралы" бұйрығы, (нормативтік-құқықтық актілерді тіркеу Реестрінде N 4573 тіркелген, 2007 жылғы наурызда Қазақстан Республикасы Орталық атқарушы және өзге де мемлекеттік органдар актілерінің жинағында жарияланған. </w:t>
      </w:r>
      <w:r>
        <w:br/>
      </w:r>
      <w:r>
        <w:rPr>
          <w:rFonts w:ascii="Times New Roman"/>
          <w:b w:val="false"/>
          <w:i w:val="false"/>
          <w:color w:val="000000"/>
          <w:sz w:val="28"/>
        </w:rPr>
        <w:t>
</w:t>
      </w:r>
      <w:r>
        <w:rPr>
          <w:rFonts w:ascii="Times New Roman"/>
          <w:b w:val="false"/>
          <w:i w:val="false"/>
          <w:color w:val="000000"/>
          <w:sz w:val="28"/>
        </w:rPr>
        <w:t>
      3. Қазақстан Республикасы Ақпараттандыру және байланыс агенттігінің Байланыс департаменті (А.Е. Баймұратов) </w:t>
      </w:r>
      <w:r>
        <w:rPr>
          <w:rFonts w:ascii="Times New Roman"/>
          <w:b w:val="false"/>
          <w:i w:val="false"/>
          <w:color w:val="000000"/>
          <w:sz w:val="28"/>
        </w:rPr>
        <w:t>белгіленген</w:t>
      </w:r>
      <w:r>
        <w:rPr>
          <w:rFonts w:ascii="Times New Roman"/>
          <w:b w:val="false"/>
          <w:i w:val="false"/>
          <w:color w:val="000000"/>
          <w:sz w:val="28"/>
        </w:rPr>
        <w:t xml:space="preserve">  </w:t>
      </w:r>
      <w:r>
        <w:rPr>
          <w:rFonts w:ascii="Times New Roman"/>
          <w:b w:val="false"/>
          <w:i w:val="false"/>
          <w:color w:val="000000"/>
          <w:sz w:val="28"/>
        </w:rPr>
        <w:t>заңнама</w:t>
      </w:r>
      <w:r>
        <w:rPr>
          <w:rFonts w:ascii="Times New Roman"/>
          <w:b w:val="false"/>
          <w:i w:val="false"/>
          <w:color w:val="000000"/>
          <w:sz w:val="28"/>
        </w:rPr>
        <w:t xml:space="preserve"> тәртібінде қамтамасыз етсін: </w:t>
      </w:r>
      <w:r>
        <w:br/>
      </w:r>
      <w:r>
        <w:rPr>
          <w:rFonts w:ascii="Times New Roman"/>
          <w:b w:val="false"/>
          <w:i w:val="false"/>
          <w:color w:val="000000"/>
          <w:sz w:val="28"/>
        </w:rPr>
        <w:t>
</w:t>
      </w:r>
      <w:r>
        <w:rPr>
          <w:rFonts w:ascii="Times New Roman"/>
          <w:b w:val="false"/>
          <w:i w:val="false"/>
          <w:color w:val="000000"/>
          <w:sz w:val="28"/>
        </w:rPr>
        <w:t xml:space="preserve">
      1) осы бұйрықты Қазақстан Республикасы Әділет министрлігінде мемлекеттік тіркеуді; </w:t>
      </w:r>
      <w:r>
        <w:br/>
      </w:r>
      <w:r>
        <w:rPr>
          <w:rFonts w:ascii="Times New Roman"/>
          <w:b w:val="false"/>
          <w:i w:val="false"/>
          <w:color w:val="000000"/>
          <w:sz w:val="28"/>
        </w:rPr>
        <w:t>
</w:t>
      </w:r>
      <w:r>
        <w:rPr>
          <w:rFonts w:ascii="Times New Roman"/>
          <w:b w:val="false"/>
          <w:i w:val="false"/>
          <w:color w:val="000000"/>
          <w:sz w:val="28"/>
        </w:rPr>
        <w:t xml:space="preserve">
      2) осы бұйрықты Қазақстан Республикасы Әділет министрлігінде мемлекеттік тіркеуден өткізгеннен кейін оның бұқаралық ақпарат құралдарында ресми жариялануын. </w:t>
      </w:r>
      <w:r>
        <w:br/>
      </w:r>
      <w:r>
        <w:rPr>
          <w:rFonts w:ascii="Times New Roman"/>
          <w:b w:val="false"/>
          <w:i w:val="false"/>
          <w:color w:val="000000"/>
          <w:sz w:val="28"/>
        </w:rPr>
        <w:t>
</w:t>
      </w:r>
      <w:r>
        <w:rPr>
          <w:rFonts w:ascii="Times New Roman"/>
          <w:b w:val="false"/>
          <w:i w:val="false"/>
          <w:color w:val="000000"/>
          <w:sz w:val="28"/>
        </w:rPr>
        <w:t xml:space="preserve">
      3. Осы бұйрықтың орындалуын бақылау Қазақстан Республикасы Ақпараттандыру және байланыс агенттігі төрағасының орынбасары А.Д. Бишіғаевқа жүктелсін. </w:t>
      </w:r>
      <w:r>
        <w:br/>
      </w:r>
      <w:r>
        <w:rPr>
          <w:rFonts w:ascii="Times New Roman"/>
          <w:b w:val="false"/>
          <w:i w:val="false"/>
          <w:color w:val="000000"/>
          <w:sz w:val="28"/>
        </w:rPr>
        <w:t>
</w:t>
      </w:r>
      <w:r>
        <w:rPr>
          <w:rFonts w:ascii="Times New Roman"/>
          <w:b w:val="false"/>
          <w:i w:val="false"/>
          <w:color w:val="000000"/>
          <w:sz w:val="28"/>
        </w:rPr>
        <w:t xml:space="preserve">
      4. Осы бұйрық ресми жарияланған күнінен бастап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Төраға                                 Қ. Есекеев </w:t>
      </w:r>
      <w:r>
        <w:rPr>
          <w:rFonts w:ascii="Times New Roman"/>
          <w:b w:val="false"/>
          <w:i w:val="false"/>
          <w:color w:val="000000"/>
          <w:sz w:val="28"/>
        </w:rPr>
        <w:t xml:space="preserve">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КЕЛІСІЛГЕН: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қауіпсіздік </w:t>
      </w:r>
      <w:r>
        <w:br/>
      </w:r>
      <w:r>
        <w:rPr>
          <w:rFonts w:ascii="Times New Roman"/>
          <w:b w:val="false"/>
          <w:i w:val="false"/>
          <w:color w:val="000000"/>
          <w:sz w:val="28"/>
        </w:rPr>
        <w:t xml:space="preserve">
      комитетінің төрағасы </w:t>
      </w:r>
      <w:r>
        <w:br/>
      </w:r>
      <w:r>
        <w:rPr>
          <w:rFonts w:ascii="Times New Roman"/>
          <w:b w:val="false"/>
          <w:i w:val="false"/>
          <w:color w:val="000000"/>
          <w:sz w:val="28"/>
        </w:rPr>
        <w:t xml:space="preserve">
      А.С. Шабдарбаев </w:t>
      </w:r>
      <w:r>
        <w:br/>
      </w:r>
      <w:r>
        <w:rPr>
          <w:rFonts w:ascii="Times New Roman"/>
          <w:b w:val="false"/>
          <w:i w:val="false"/>
          <w:color w:val="000000"/>
          <w:sz w:val="28"/>
        </w:rPr>
        <w:t xml:space="preserve">
      _____________________ </w:t>
      </w:r>
      <w:r>
        <w:br/>
      </w:r>
      <w:r>
        <w:rPr>
          <w:rFonts w:ascii="Times New Roman"/>
          <w:b w:val="false"/>
          <w:i w:val="false"/>
          <w:color w:val="000000"/>
          <w:sz w:val="28"/>
        </w:rPr>
        <w:t xml:space="preserve">
      28 қаңтар 2009 жыл </w:t>
      </w:r>
    </w:p>
    <w:p>
      <w:pPr>
        <w:spacing w:after="0"/>
        <w:ind w:left="0"/>
        <w:jc w:val="both"/>
      </w:pPr>
      <w:r>
        <w:rPr>
          <w:rFonts w:ascii="Times New Roman"/>
          <w:b w:val="false"/>
          <w:i w:val="false"/>
          <w:color w:val="000000"/>
          <w:sz w:val="28"/>
        </w:rPr>
        <w:t xml:space="preserve">       КЕЛІСІЛГЕН: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 </w:t>
      </w:r>
      <w:r>
        <w:br/>
      </w:r>
      <w:r>
        <w:rPr>
          <w:rFonts w:ascii="Times New Roman"/>
          <w:b w:val="false"/>
          <w:i w:val="false"/>
          <w:color w:val="000000"/>
          <w:sz w:val="28"/>
        </w:rPr>
        <w:t xml:space="preserve">
      Б.А. Мұхаметжанов </w:t>
      </w:r>
      <w:r>
        <w:br/>
      </w:r>
      <w:r>
        <w:rPr>
          <w:rFonts w:ascii="Times New Roman"/>
          <w:b w:val="false"/>
          <w:i w:val="false"/>
          <w:color w:val="000000"/>
          <w:sz w:val="28"/>
        </w:rPr>
        <w:t xml:space="preserve">
      ______________________ </w:t>
      </w:r>
      <w:r>
        <w:br/>
      </w:r>
      <w:r>
        <w:rPr>
          <w:rFonts w:ascii="Times New Roman"/>
          <w:b w:val="false"/>
          <w:i w:val="false"/>
          <w:color w:val="000000"/>
          <w:sz w:val="28"/>
        </w:rPr>
        <w:t xml:space="preserve">
      30 қаңтар 2009 жыл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Ақпараттандыру және байланыс </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2009 жылғы 23 қаңтардағы </w:t>
      </w:r>
      <w:r>
        <w:br/>
      </w:r>
      <w:r>
        <w:rPr>
          <w:rFonts w:ascii="Times New Roman"/>
          <w:b w:val="false"/>
          <w:i w:val="false"/>
          <w:color w:val="000000"/>
          <w:sz w:val="28"/>
        </w:rPr>
        <w:t xml:space="preserve">
N 33 бұйрығымен бекітілген </w:t>
      </w:r>
    </w:p>
    <w:bookmarkStart w:name="z11" w:id="1"/>
    <w:p>
      <w:pPr>
        <w:spacing w:after="0"/>
        <w:ind w:left="0"/>
        <w:jc w:val="left"/>
      </w:pPr>
      <w:r>
        <w:rPr>
          <w:rFonts w:ascii="Times New Roman"/>
          <w:b/>
          <w:i w:val="false"/>
          <w:color w:val="000000"/>
        </w:rPr>
        <w:t xml:space="preserve"> 
Ұялы байланыс қызметтерін көрсету ережесі  1-тарау. Жалпы ережелер </w:t>
      </w:r>
    </w:p>
    <w:bookmarkEnd w:id="1"/>
    <w:bookmarkStart w:name="z12" w:id="2"/>
    <w:p>
      <w:pPr>
        <w:spacing w:after="0"/>
        <w:ind w:left="0"/>
        <w:jc w:val="both"/>
      </w:pPr>
      <w:r>
        <w:rPr>
          <w:rFonts w:ascii="Times New Roman"/>
          <w:b w:val="false"/>
          <w:i w:val="false"/>
          <w:color w:val="000000"/>
          <w:sz w:val="28"/>
        </w:rPr>
        <w:t>
      1. Осы Ұялы байланыс қызметтерін көрсету ережесі (бұдан әрі - Ереже) Қазақстан Республикасы </w:t>
      </w:r>
      <w:r>
        <w:rPr>
          <w:rFonts w:ascii="Times New Roman"/>
          <w:b w:val="false"/>
          <w:i w:val="false"/>
          <w:color w:val="000000"/>
          <w:sz w:val="28"/>
        </w:rPr>
        <w:t>Азаматтық кодексіне</w:t>
      </w:r>
      <w:r>
        <w:rPr>
          <w:rFonts w:ascii="Times New Roman"/>
          <w:b w:val="false"/>
          <w:i w:val="false"/>
          <w:color w:val="000000"/>
          <w:sz w:val="28"/>
        </w:rPr>
        <w:t>, "Байланыс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әзірленген, ұялы байланыс қызметтерін көрсетуде ұялы байланыс қызметтерін пайдаланушы абонент пен ұялы байланыс операторы арасындағы қатынастарды реттейді. </w:t>
      </w:r>
      <w:r>
        <w:br/>
      </w:r>
      <w:r>
        <w:rPr>
          <w:rFonts w:ascii="Times New Roman"/>
          <w:b w:val="false"/>
          <w:i w:val="false"/>
          <w:color w:val="000000"/>
          <w:sz w:val="28"/>
        </w:rPr>
        <w:t>
</w:t>
      </w:r>
      <w:r>
        <w:rPr>
          <w:rFonts w:ascii="Times New Roman"/>
          <w:b w:val="false"/>
          <w:i w:val="false"/>
          <w:color w:val="000000"/>
          <w:sz w:val="28"/>
        </w:rPr>
        <w:t xml:space="preserve">
      2. Осы Ережеде мынадай негізгі түсініктер пайдаланылады: </w:t>
      </w:r>
      <w:r>
        <w:br/>
      </w:r>
      <w:r>
        <w:rPr>
          <w:rFonts w:ascii="Times New Roman"/>
          <w:b w:val="false"/>
          <w:i w:val="false"/>
          <w:color w:val="000000"/>
          <w:sz w:val="28"/>
        </w:rPr>
        <w:t xml:space="preserve">
      1) абонент - байланыс қызметін көрсету мақсатында абоненттік жол, абоненттік нөмір және (немесе) сәйкестендіру коды бөліне отырып, осындай қызмет көрсету үшін шарт жасасқан жеке тұлға; </w:t>
      </w:r>
      <w:r>
        <w:br/>
      </w:r>
      <w:r>
        <w:rPr>
          <w:rFonts w:ascii="Times New Roman"/>
          <w:b w:val="false"/>
          <w:i w:val="false"/>
          <w:color w:val="000000"/>
          <w:sz w:val="28"/>
        </w:rPr>
        <w:t xml:space="preserve">
      2) абоненттік нөмір - абонентке ұялы байланыс қызметтерін көрсету кезінде абонентке берілетін және басқа абоненттік құрылғылармен косу кезінде абоненттік құрылғыны қосылған ұялы байланыс операторы желісімен сәйкестендіретін телефон нөмірі; </w:t>
      </w:r>
      <w:r>
        <w:br/>
      </w:r>
      <w:r>
        <w:rPr>
          <w:rFonts w:ascii="Times New Roman"/>
          <w:b w:val="false"/>
          <w:i w:val="false"/>
          <w:color w:val="000000"/>
          <w:sz w:val="28"/>
        </w:rPr>
        <w:t>
</w:t>
      </w:r>
      <w:r>
        <w:rPr>
          <w:rFonts w:ascii="Times New Roman"/>
          <w:b w:val="false"/>
          <w:i w:val="false"/>
          <w:color w:val="000000"/>
          <w:sz w:val="28"/>
        </w:rPr>
        <w:t xml:space="preserve">
      3) алдын-ала төленген топтама - белгілі бір тарифтік жоспарға </w:t>
      </w:r>
      <w:r>
        <w:br/>
      </w:r>
      <w:r>
        <w:rPr>
          <w:rFonts w:ascii="Times New Roman"/>
          <w:b w:val="false"/>
          <w:i w:val="false"/>
          <w:color w:val="000000"/>
          <w:sz w:val="28"/>
        </w:rPr>
        <w:t xml:space="preserve">
бағдарланған бастапқы теңгерімімен абоненттік нөмір; </w:t>
      </w:r>
      <w:r>
        <w:br/>
      </w:r>
      <w:r>
        <w:rPr>
          <w:rFonts w:ascii="Times New Roman"/>
          <w:b w:val="false"/>
          <w:i w:val="false"/>
          <w:color w:val="000000"/>
          <w:sz w:val="28"/>
        </w:rPr>
        <w:t>
</w:t>
      </w:r>
      <w:r>
        <w:rPr>
          <w:rFonts w:ascii="Times New Roman"/>
          <w:b w:val="false"/>
          <w:i w:val="false"/>
          <w:color w:val="000000"/>
          <w:sz w:val="28"/>
        </w:rPr>
        <w:t xml:space="preserve">
      4) абоненттік құрылғы - ұялы байланыс операторы желісіне қосылатын және абонентпен берілген ақпаратты табыстауға немесе қабылдауға арналған электр байланыстары сигналдарын қалыптастыратын жеке пайдалану байланыс құралы; </w:t>
      </w:r>
      <w:r>
        <w:br/>
      </w:r>
      <w:r>
        <w:rPr>
          <w:rFonts w:ascii="Times New Roman"/>
          <w:b w:val="false"/>
          <w:i w:val="false"/>
          <w:color w:val="000000"/>
          <w:sz w:val="28"/>
        </w:rPr>
        <w:t>
</w:t>
      </w:r>
      <w:r>
        <w:rPr>
          <w:rFonts w:ascii="Times New Roman"/>
          <w:b w:val="false"/>
          <w:i w:val="false"/>
          <w:color w:val="000000"/>
          <w:sz w:val="28"/>
        </w:rPr>
        <w:t xml:space="preserve">
      5) ұялы байланыс операторының қызмет көрсету аймағы - ұялы байланыс операторының лицензияға және өзінің желісінің техникалық мүмкіндіктеріне сәйкес, ұялы байланыс қызметтерін көрсететін аумағы; </w:t>
      </w:r>
      <w:r>
        <w:br/>
      </w:r>
      <w:r>
        <w:rPr>
          <w:rFonts w:ascii="Times New Roman"/>
          <w:b w:val="false"/>
          <w:i w:val="false"/>
          <w:color w:val="000000"/>
          <w:sz w:val="28"/>
        </w:rPr>
        <w:t>
</w:t>
      </w:r>
      <w:r>
        <w:rPr>
          <w:rFonts w:ascii="Times New Roman"/>
          <w:b w:val="false"/>
          <w:i w:val="false"/>
          <w:color w:val="000000"/>
          <w:sz w:val="28"/>
        </w:rPr>
        <w:t xml:space="preserve">
      6) сәйкестендіру коды - дайындаушы-зауытпен тағайындалатын, оған осы құрылғыны құру кезінде байланыс операторының желісіне берілетін абоненттік құрылғы немесе абоненттік станция коды; </w:t>
      </w:r>
      <w:r>
        <w:br/>
      </w:r>
      <w:r>
        <w:rPr>
          <w:rFonts w:ascii="Times New Roman"/>
          <w:b w:val="false"/>
          <w:i w:val="false"/>
          <w:color w:val="000000"/>
          <w:sz w:val="28"/>
        </w:rPr>
        <w:t>
</w:t>
      </w:r>
      <w:r>
        <w:rPr>
          <w:rFonts w:ascii="Times New Roman"/>
          <w:b w:val="false"/>
          <w:i w:val="false"/>
          <w:color w:val="000000"/>
          <w:sz w:val="28"/>
        </w:rPr>
        <w:t xml:space="preserve">
      7) жеке шот - төлемдердің түсуі және абоненттің ұялы байланыс қызметтерін пайдалануы бойынша операциялары есебінде көрсетуге арналған байланыс операторының сараптамалық есебінің құжаты; </w:t>
      </w:r>
      <w:r>
        <w:br/>
      </w:r>
      <w:r>
        <w:rPr>
          <w:rFonts w:ascii="Times New Roman"/>
          <w:b w:val="false"/>
          <w:i w:val="false"/>
          <w:color w:val="000000"/>
          <w:sz w:val="28"/>
        </w:rPr>
        <w:t>
</w:t>
      </w:r>
      <w:r>
        <w:rPr>
          <w:rFonts w:ascii="Times New Roman"/>
          <w:b w:val="false"/>
          <w:i w:val="false"/>
          <w:color w:val="000000"/>
          <w:sz w:val="28"/>
        </w:rPr>
        <w:t xml:space="preserve">
      8) ұялы байланыс операторы - Қазақстан Республикасының заңнамасына сәйкес, ұялы байланыс қызметтерін ұсынатын байланыс операторы; </w:t>
      </w:r>
      <w:r>
        <w:br/>
      </w:r>
      <w:r>
        <w:rPr>
          <w:rFonts w:ascii="Times New Roman"/>
          <w:b w:val="false"/>
          <w:i w:val="false"/>
          <w:color w:val="000000"/>
          <w:sz w:val="28"/>
        </w:rPr>
        <w:t>
</w:t>
      </w:r>
      <w:r>
        <w:rPr>
          <w:rFonts w:ascii="Times New Roman"/>
          <w:b w:val="false"/>
          <w:i w:val="false"/>
          <w:color w:val="000000"/>
          <w:sz w:val="28"/>
        </w:rPr>
        <w:t xml:space="preserve">
      9) ұялы байланыс - қызмет көрсетілетін аумақты абоненттің бір </w:t>
      </w:r>
      <w:r>
        <w:br/>
      </w:r>
      <w:r>
        <w:rPr>
          <w:rFonts w:ascii="Times New Roman"/>
          <w:b w:val="false"/>
          <w:i w:val="false"/>
          <w:color w:val="000000"/>
          <w:sz w:val="28"/>
        </w:rPr>
        <w:t xml:space="preserve">
ұяшықтан келесі ұяшыққа ауысуы кезінде байланыстың үзіліссіз болуы </w:t>
      </w:r>
      <w:r>
        <w:br/>
      </w:r>
      <w:r>
        <w:rPr>
          <w:rFonts w:ascii="Times New Roman"/>
          <w:b w:val="false"/>
          <w:i w:val="false"/>
          <w:color w:val="000000"/>
          <w:sz w:val="28"/>
        </w:rPr>
        <w:t xml:space="preserve">
мүмкіндігін қамтамасыз етуші бірқатар ұяшықтарға бөлуді пайдаланатын </w:t>
      </w:r>
      <w:r>
        <w:br/>
      </w:r>
      <w:r>
        <w:rPr>
          <w:rFonts w:ascii="Times New Roman"/>
          <w:b w:val="false"/>
          <w:i w:val="false"/>
          <w:color w:val="000000"/>
          <w:sz w:val="28"/>
        </w:rPr>
        <w:t xml:space="preserve">
және радиотолқындар арқылы берілетін сөйлесу түрінде басымдылықты </w:t>
      </w:r>
      <w:r>
        <w:br/>
      </w:r>
      <w:r>
        <w:rPr>
          <w:rFonts w:ascii="Times New Roman"/>
          <w:b w:val="false"/>
          <w:i w:val="false"/>
          <w:color w:val="000000"/>
          <w:sz w:val="28"/>
        </w:rPr>
        <w:t xml:space="preserve">
екіжақты (көпжақты) ақпаратпен алмасу үшін тағайындалған электр </w:t>
      </w:r>
      <w:r>
        <w:br/>
      </w:r>
      <w:r>
        <w:rPr>
          <w:rFonts w:ascii="Times New Roman"/>
          <w:b w:val="false"/>
          <w:i w:val="false"/>
          <w:color w:val="000000"/>
          <w:sz w:val="28"/>
        </w:rPr>
        <w:t xml:space="preserve">
байланыс түрі; </w:t>
      </w:r>
      <w:r>
        <w:br/>
      </w:r>
      <w:r>
        <w:rPr>
          <w:rFonts w:ascii="Times New Roman"/>
          <w:b w:val="false"/>
          <w:i w:val="false"/>
          <w:color w:val="000000"/>
          <w:sz w:val="28"/>
        </w:rPr>
        <w:t>
</w:t>
      </w:r>
      <w:r>
        <w:rPr>
          <w:rFonts w:ascii="Times New Roman"/>
          <w:b w:val="false"/>
          <w:i w:val="false"/>
          <w:color w:val="000000"/>
          <w:sz w:val="28"/>
        </w:rPr>
        <w:t xml:space="preserve">
      10) тарифтеу бірлігі - байланыс операторлары және Қазақстан Республикасының бірыңғай телекоммуникациялар желісіне енетін барлық санатты желілер иелері үшін міндетті болып табылатын, тиісті байланыс қызметтері түріне төлем алынатын уақытты, ақпарат саны немесе көлемін өлшеу бірлігі; </w:t>
      </w:r>
      <w:r>
        <w:br/>
      </w:r>
      <w:r>
        <w:rPr>
          <w:rFonts w:ascii="Times New Roman"/>
          <w:b w:val="false"/>
          <w:i w:val="false"/>
          <w:color w:val="000000"/>
          <w:sz w:val="28"/>
        </w:rPr>
        <w:t>
</w:t>
      </w:r>
      <w:r>
        <w:rPr>
          <w:rFonts w:ascii="Times New Roman"/>
          <w:b w:val="false"/>
          <w:i w:val="false"/>
          <w:color w:val="000000"/>
          <w:sz w:val="28"/>
        </w:rPr>
        <w:t xml:space="preserve">
      11) тарифтік жоспар - ұялы байланыс операторымен абоненттерге немесе абоненттердің белгілі бір тобына немесе белгілі бір шектеулі аумақта белгіленетін тарифтік ұсыныстар жүйесі; </w:t>
      </w:r>
      <w:r>
        <w:br/>
      </w:r>
      <w:r>
        <w:rPr>
          <w:rFonts w:ascii="Times New Roman"/>
          <w:b w:val="false"/>
          <w:i w:val="false"/>
          <w:color w:val="000000"/>
          <w:sz w:val="28"/>
        </w:rPr>
        <w:t>
</w:t>
      </w:r>
      <w:r>
        <w:rPr>
          <w:rFonts w:ascii="Times New Roman"/>
          <w:b w:val="false"/>
          <w:i w:val="false"/>
          <w:color w:val="000000"/>
          <w:sz w:val="28"/>
        </w:rPr>
        <w:t>
      12) шағым - абонентпен ұялы байланыс операторына Қазақстан Республикасы </w:t>
      </w:r>
      <w:r>
        <w:rPr>
          <w:rFonts w:ascii="Times New Roman"/>
          <w:b w:val="false"/>
          <w:i w:val="false"/>
          <w:color w:val="000000"/>
          <w:sz w:val="28"/>
        </w:rPr>
        <w:t>заңнамасымен</w:t>
      </w:r>
      <w:r>
        <w:rPr>
          <w:rFonts w:ascii="Times New Roman"/>
          <w:b w:val="false"/>
          <w:i w:val="false"/>
          <w:color w:val="000000"/>
          <w:sz w:val="28"/>
        </w:rPr>
        <w:t xml:space="preserve"> көзделген абоненттің құқықтары бұзушылықтарын жою туралы жазбаша талабы; </w:t>
      </w:r>
      <w:r>
        <w:br/>
      </w:r>
      <w:r>
        <w:rPr>
          <w:rFonts w:ascii="Times New Roman"/>
          <w:b w:val="false"/>
          <w:i w:val="false"/>
          <w:color w:val="000000"/>
          <w:sz w:val="28"/>
        </w:rPr>
        <w:t>
</w:t>
      </w:r>
      <w:r>
        <w:rPr>
          <w:rFonts w:ascii="Times New Roman"/>
          <w:b w:val="false"/>
          <w:i w:val="false"/>
          <w:color w:val="000000"/>
          <w:sz w:val="28"/>
        </w:rPr>
        <w:t xml:space="preserve">
      13) ұялы байланыс желісі - радиосигналдарды қабылдап алу-тапсыру жабдықтары мен коммутация құралдарының көмегімен абоненттік құрылғылардың қосылысын орнатуға жағдай жасайтын, техникалық құрылғылар мен жабдықтар кешенінен тұратын Қазақстан Республикасы телекоммуникацияларының бірыңғай желі санаты; </w:t>
      </w:r>
      <w:r>
        <w:br/>
      </w:r>
      <w:r>
        <w:rPr>
          <w:rFonts w:ascii="Times New Roman"/>
          <w:b w:val="false"/>
          <w:i w:val="false"/>
          <w:color w:val="000000"/>
          <w:sz w:val="28"/>
        </w:rPr>
        <w:t>
</w:t>
      </w:r>
      <w:r>
        <w:rPr>
          <w:rFonts w:ascii="Times New Roman"/>
          <w:b w:val="false"/>
          <w:i w:val="false"/>
          <w:color w:val="000000"/>
          <w:sz w:val="28"/>
        </w:rPr>
        <w:t xml:space="preserve">
      14) ұялы байланыс операторына хабарлау - абонентке ұялы байланыс қызметтерін көрсету бойынша жолданатын байланыс операторының жазбаша, дыбыстық немесе мәтіндік (байланыс операторы құралдарын және (немесе) бұқаралық ақпарат құралдары пайдаланумен) хабарламасы; </w:t>
      </w:r>
      <w:r>
        <w:br/>
      </w:r>
      <w:r>
        <w:rPr>
          <w:rFonts w:ascii="Times New Roman"/>
          <w:b w:val="false"/>
          <w:i w:val="false"/>
          <w:color w:val="000000"/>
          <w:sz w:val="28"/>
        </w:rPr>
        <w:t>
</w:t>
      </w:r>
      <w:r>
        <w:rPr>
          <w:rFonts w:ascii="Times New Roman"/>
          <w:b w:val="false"/>
          <w:i w:val="false"/>
          <w:color w:val="000000"/>
          <w:sz w:val="28"/>
        </w:rPr>
        <w:t>
      15) абоненттер туралы қызметтік ақпарат - абоненттер туралы мәліметтер (жеке тұлғалар үшін телефон нөмірлері, сәйкестендіру кодтары, пошталық мекен-жайы, дара сәйкестендіру нөмірі және заңды тұлғалар үшін деректемелер (бизнес-сәйкестендіру нөмірі, қосылған құн салығы бойынша есепке қойылғандығы туралы куәліктің деректері), биллингтік мәліметтер және абоненттерге көрсетілетін қызметтер туралы мәліметтер;</w:t>
      </w:r>
      <w:r>
        <w:br/>
      </w:r>
      <w:r>
        <w:rPr>
          <w:rFonts w:ascii="Times New Roman"/>
          <w:b w:val="false"/>
          <w:i w:val="false"/>
          <w:color w:val="000000"/>
          <w:sz w:val="28"/>
        </w:rPr>
        <w:t>
</w:t>
      </w:r>
      <w:r>
        <w:rPr>
          <w:rFonts w:ascii="Times New Roman"/>
          <w:b w:val="false"/>
          <w:i w:val="false"/>
          <w:color w:val="000000"/>
          <w:sz w:val="28"/>
        </w:rPr>
        <w:t>
      16) байланыс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 Қазақстан Республикасы Үкіметімен белгіленетін, байланыс саласында мемлекеттік саясатты іске асыруды, байланыс саласында қызметтерді ұсынатын немесе оларды пайдаланатын тұлғалардың қызметін мемлекеттік бақылау, үйлестіру және реттеуді жүзеге асыратын орталық атқарушы орган; </w:t>
      </w:r>
      <w:r>
        <w:br/>
      </w:r>
      <w:r>
        <w:rPr>
          <w:rFonts w:ascii="Times New Roman"/>
          <w:b w:val="false"/>
          <w:i w:val="false"/>
          <w:color w:val="000000"/>
          <w:sz w:val="28"/>
        </w:rPr>
        <w:t>
</w:t>
      </w:r>
      <w:r>
        <w:rPr>
          <w:rFonts w:ascii="Times New Roman"/>
          <w:b w:val="false"/>
          <w:i w:val="false"/>
          <w:color w:val="000000"/>
          <w:sz w:val="28"/>
        </w:rPr>
        <w:t xml:space="preserve">
      17) есептік кезең - ұялы байланыс қызметтері және өзге де қызметтер көрсетілген және есептелген күнтізбелік ай; </w:t>
      </w:r>
      <w:r>
        <w:br/>
      </w:r>
      <w:r>
        <w:rPr>
          <w:rFonts w:ascii="Times New Roman"/>
          <w:b w:val="false"/>
          <w:i w:val="false"/>
          <w:color w:val="000000"/>
          <w:sz w:val="28"/>
        </w:rPr>
        <w:t>
</w:t>
      </w:r>
      <w:r>
        <w:rPr>
          <w:rFonts w:ascii="Times New Roman"/>
          <w:b w:val="false"/>
          <w:i w:val="false"/>
          <w:color w:val="000000"/>
          <w:sz w:val="28"/>
        </w:rPr>
        <w:t xml:space="preserve">
      18) биллинг - абоненттерге ұсынылатын қызметтерді есептеу, сондай-ақ оларды тарификациялау және төлемі үшін шоттарды ұсыну және </w:t>
      </w:r>
      <w:r>
        <w:br/>
      </w:r>
      <w:r>
        <w:rPr>
          <w:rFonts w:ascii="Times New Roman"/>
          <w:b w:val="false"/>
          <w:i w:val="false"/>
          <w:color w:val="000000"/>
          <w:sz w:val="28"/>
        </w:rPr>
        <w:t xml:space="preserve">
абоненттер туралы қызметтік ақпаратты сақтау операцияларын автоматты </w:t>
      </w:r>
      <w:r>
        <w:br/>
      </w:r>
      <w:r>
        <w:rPr>
          <w:rFonts w:ascii="Times New Roman"/>
          <w:b w:val="false"/>
          <w:i w:val="false"/>
          <w:color w:val="000000"/>
          <w:sz w:val="28"/>
        </w:rPr>
        <w:t xml:space="preserve">
түрде орындауға арналған бағдарламалық-аппараттық кешен; </w:t>
      </w:r>
      <w:r>
        <w:br/>
      </w:r>
      <w:r>
        <w:rPr>
          <w:rFonts w:ascii="Times New Roman"/>
          <w:b w:val="false"/>
          <w:i w:val="false"/>
          <w:color w:val="000000"/>
          <w:sz w:val="28"/>
        </w:rPr>
        <w:t>
</w:t>
      </w:r>
      <w:r>
        <w:rPr>
          <w:rFonts w:ascii="Times New Roman"/>
          <w:b w:val="false"/>
          <w:i w:val="false"/>
          <w:color w:val="000000"/>
          <w:sz w:val="28"/>
        </w:rPr>
        <w:t xml:space="preserve">
      19) абонентті сәйкестендіру картасы - абонентті сәйкестендіретін және абонентке ұялы байланыс операторы қызметтеріне (SIМ/R-UIМ - карта және басқалары) абоненттің қолжетімділігін қамтамасыз ететін абоненттік құрылғының бөлігі болып табылатын микропроцессорлық модульді білдіретін жеке қолжетімділік карточкасы; </w:t>
      </w:r>
      <w:r>
        <w:br/>
      </w:r>
      <w:r>
        <w:rPr>
          <w:rFonts w:ascii="Times New Roman"/>
          <w:b w:val="false"/>
          <w:i w:val="false"/>
          <w:color w:val="000000"/>
          <w:sz w:val="28"/>
        </w:rPr>
        <w:t>
</w:t>
      </w:r>
      <w:r>
        <w:rPr>
          <w:rFonts w:ascii="Times New Roman"/>
          <w:b w:val="false"/>
          <w:i w:val="false"/>
          <w:color w:val="000000"/>
          <w:sz w:val="28"/>
        </w:rPr>
        <w:t xml:space="preserve">
      20) шотты бөлшектеу - абонентпен ұялы байланыс операторы </w:t>
      </w:r>
      <w:r>
        <w:br/>
      </w:r>
      <w:r>
        <w:rPr>
          <w:rFonts w:ascii="Times New Roman"/>
          <w:b w:val="false"/>
          <w:i w:val="false"/>
          <w:color w:val="000000"/>
          <w:sz w:val="28"/>
        </w:rPr>
        <w:t xml:space="preserve">
желісінде алынған ұялы байланыс қызметтері туралы, басқа желілердің </w:t>
      </w:r>
      <w:r>
        <w:br/>
      </w:r>
      <w:r>
        <w:rPr>
          <w:rFonts w:ascii="Times New Roman"/>
          <w:b w:val="false"/>
          <w:i w:val="false"/>
          <w:color w:val="000000"/>
          <w:sz w:val="28"/>
        </w:rPr>
        <w:t xml:space="preserve">
абоненттерімен қосылыстары, олардың пайдаланған уақыттары туралы </w:t>
      </w:r>
      <w:r>
        <w:br/>
      </w:r>
      <w:r>
        <w:rPr>
          <w:rFonts w:ascii="Times New Roman"/>
          <w:b w:val="false"/>
          <w:i w:val="false"/>
          <w:color w:val="000000"/>
          <w:sz w:val="28"/>
        </w:rPr>
        <w:t xml:space="preserve">
ақпарат; </w:t>
      </w:r>
      <w:r>
        <w:br/>
      </w:r>
      <w:r>
        <w:rPr>
          <w:rFonts w:ascii="Times New Roman"/>
          <w:b w:val="false"/>
          <w:i w:val="false"/>
          <w:color w:val="000000"/>
          <w:sz w:val="28"/>
        </w:rPr>
        <w:t>
</w:t>
      </w:r>
      <w:r>
        <w:rPr>
          <w:rFonts w:ascii="Times New Roman"/>
          <w:b w:val="false"/>
          <w:i w:val="false"/>
          <w:color w:val="000000"/>
          <w:sz w:val="28"/>
        </w:rPr>
        <w:t xml:space="preserve">
      21) тариф - ұялы байланыс қызметтерін тарифтеу бірліктерінің көлемі құнының ақшалай көрінісі; </w:t>
      </w:r>
      <w:r>
        <w:br/>
      </w:r>
      <w:r>
        <w:rPr>
          <w:rFonts w:ascii="Times New Roman"/>
          <w:b w:val="false"/>
          <w:i w:val="false"/>
          <w:color w:val="000000"/>
          <w:sz w:val="28"/>
        </w:rPr>
        <w:t>
</w:t>
      </w:r>
      <w:r>
        <w:rPr>
          <w:rFonts w:ascii="Times New Roman"/>
          <w:b w:val="false"/>
          <w:i w:val="false"/>
          <w:color w:val="000000"/>
          <w:sz w:val="28"/>
        </w:rPr>
        <w:t xml:space="preserve">
      22) Ортақ пайдаланымдағы телекоммуникация желісі ОПТЖ - жеке және заңды тұлғалардың пайдалануы үшін қолжетімді телекоммуникация желісі. </w:t>
      </w:r>
      <w:r>
        <w:br/>
      </w:r>
      <w:r>
        <w:rPr>
          <w:rFonts w:ascii="Times New Roman"/>
          <w:b w:val="false"/>
          <w:i w:val="false"/>
          <w:color w:val="000000"/>
          <w:sz w:val="28"/>
        </w:rPr>
        <w:t>
</w:t>
      </w:r>
      <w:r>
        <w:rPr>
          <w:rFonts w:ascii="Times New Roman"/>
          <w:b w:val="false"/>
          <w:i w:val="false"/>
          <w:color w:val="000000"/>
          <w:sz w:val="28"/>
        </w:rPr>
        <w:t xml:space="preserve">
      23) есеп айырысу кезеңі - абонент көрсетілген ұялы байланыс </w:t>
      </w:r>
      <w:r>
        <w:br/>
      </w:r>
      <w:r>
        <w:rPr>
          <w:rFonts w:ascii="Times New Roman"/>
          <w:b w:val="false"/>
          <w:i w:val="false"/>
          <w:color w:val="000000"/>
          <w:sz w:val="28"/>
        </w:rPr>
        <w:t>
қызметтеріне төлейтін есептік кезең аяқталғаннан кейінгі отыз күнтізбелік күн;</w:t>
      </w:r>
      <w:r>
        <w:br/>
      </w:r>
      <w:r>
        <w:rPr>
          <w:rFonts w:ascii="Times New Roman"/>
          <w:b w:val="false"/>
          <w:i w:val="false"/>
          <w:color w:val="000000"/>
          <w:sz w:val="28"/>
        </w:rPr>
        <w:t>
</w:t>
      </w:r>
      <w:r>
        <w:rPr>
          <w:rFonts w:ascii="Times New Roman"/>
          <w:b w:val="false"/>
          <w:i w:val="false"/>
          <w:color w:val="000000"/>
          <w:sz w:val="28"/>
        </w:rPr>
        <w:t>
      24) роуминг – ұялы байланыс операторларының арасындағы роумингтік келісім негізінде, бір ұялы байланыс операторының абонентіне екінші ұялы байланыс операторының желісінде ұялы байланыс қызметтерін көрсету. Роумингті іске асыру үшін абоненттік станцияның (абоненттің ұялы телефонының) және екінші ұялы байланыс оператор желісінің техникалық үйлесімділігі қажет.</w:t>
      </w:r>
      <w:r>
        <w:br/>
      </w:r>
      <w:r>
        <w:rPr>
          <w:rFonts w:ascii="Times New Roman"/>
          <w:b w:val="false"/>
          <w:i w:val="false"/>
          <w:color w:val="000000"/>
          <w:sz w:val="28"/>
        </w:rPr>
        <w:t>
       Осы Ережеде пайдаланылатын өзге түсініктер мен терминдер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қолданылады.</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өзгерту енгізілді - ҚР Ақпараттандыру және байланыс агенттігі Төрағасының 2009.11.02 № 436 </w:t>
      </w:r>
      <w:r>
        <w:rPr>
          <w:rFonts w:ascii="Times New Roman"/>
          <w:b w:val="false"/>
          <w:i w:val="false"/>
          <w:color w:val="000000"/>
          <w:sz w:val="28"/>
        </w:rPr>
        <w:t>бұйрығымен</w:t>
      </w:r>
      <w:r>
        <w:rPr>
          <w:rFonts w:ascii="Times New Roman"/>
          <w:b w:val="false"/>
          <w:i w:val="false"/>
          <w:color w:val="ff0000"/>
          <w:sz w:val="28"/>
        </w:rPr>
        <w:t>.</w:t>
      </w:r>
    </w:p>
    <w:bookmarkEnd w:id="2"/>
    <w:bookmarkStart w:name="z35" w:id="3"/>
    <w:p>
      <w:pPr>
        <w:spacing w:after="0"/>
        <w:ind w:left="0"/>
        <w:jc w:val="left"/>
      </w:pPr>
      <w:r>
        <w:rPr>
          <w:rFonts w:ascii="Times New Roman"/>
          <w:b/>
          <w:i w:val="false"/>
          <w:color w:val="000000"/>
        </w:rPr>
        <w:t xml:space="preserve"> 
2-тарау. Ұялы байланыс операторы және абонент арасындағы өзара қарым-қатынастар </w:t>
      </w:r>
    </w:p>
    <w:bookmarkEnd w:id="3"/>
    <w:bookmarkStart w:name="z36" w:id="4"/>
    <w:p>
      <w:pPr>
        <w:spacing w:after="0"/>
        <w:ind w:left="0"/>
        <w:jc w:val="both"/>
      </w:pPr>
      <w:r>
        <w:rPr>
          <w:rFonts w:ascii="Times New Roman"/>
          <w:b w:val="false"/>
          <w:i w:val="false"/>
          <w:color w:val="000000"/>
          <w:sz w:val="28"/>
        </w:rPr>
        <w:t xml:space="preserve">
      3. Ұялы байланыс қызметтерін көрсету кезінде туындайтын ұялы </w:t>
      </w:r>
      <w:r>
        <w:br/>
      </w:r>
      <w:r>
        <w:rPr>
          <w:rFonts w:ascii="Times New Roman"/>
          <w:b w:val="false"/>
          <w:i w:val="false"/>
          <w:color w:val="000000"/>
          <w:sz w:val="28"/>
        </w:rPr>
        <w:t xml:space="preserve">
байланыс операторының абоненттермен өзара қарым-қатынасы мемлекеттік </w:t>
      </w:r>
      <w:r>
        <w:br/>
      </w:r>
      <w:r>
        <w:rPr>
          <w:rFonts w:ascii="Times New Roman"/>
          <w:b w:val="false"/>
          <w:i w:val="false"/>
          <w:color w:val="000000"/>
          <w:sz w:val="28"/>
        </w:rPr>
        <w:t xml:space="preserve">
және орыс тілдерінде жүргізіледі. </w:t>
      </w:r>
      <w:r>
        <w:br/>
      </w:r>
      <w:r>
        <w:rPr>
          <w:rFonts w:ascii="Times New Roman"/>
          <w:b w:val="false"/>
          <w:i w:val="false"/>
          <w:color w:val="000000"/>
          <w:sz w:val="28"/>
        </w:rPr>
        <w:t>
</w:t>
      </w:r>
      <w:r>
        <w:rPr>
          <w:rFonts w:ascii="Times New Roman"/>
          <w:b w:val="false"/>
          <w:i w:val="false"/>
          <w:color w:val="000000"/>
          <w:sz w:val="28"/>
        </w:rPr>
        <w:t>
      4. Байланыс операторлары ұялы байланыс желілері бойынша берілетін хат жазысу, телефон арқылы сөйлесулер және өзге де хабарламаларды, Қазақстан Республикасы </w:t>
      </w:r>
      <w:r>
        <w:rPr>
          <w:rFonts w:ascii="Times New Roman"/>
          <w:b w:val="false"/>
          <w:i w:val="false"/>
          <w:color w:val="000000"/>
          <w:sz w:val="28"/>
        </w:rPr>
        <w:t>заңдарымен</w:t>
      </w:r>
      <w:r>
        <w:rPr>
          <w:rFonts w:ascii="Times New Roman"/>
          <w:b w:val="false"/>
          <w:i w:val="false"/>
          <w:color w:val="000000"/>
          <w:sz w:val="28"/>
        </w:rPr>
        <w:t xml:space="preserve"> белгіленген</w:t>
      </w:r>
      <w:r>
        <w:rPr>
          <w:rFonts w:ascii="Times New Roman"/>
          <w:b w:val="false"/>
          <w:i w:val="false"/>
          <w:color w:val="000000"/>
          <w:sz w:val="28"/>
        </w:rPr>
        <w:t xml:space="preserve"> жағдайда және тәртіпте осы құқықтарды шектеу жағдайларынан басқа жағдайда, құпиялылығын қамтамасыз етеді.</w:t>
      </w:r>
      <w:r>
        <w:br/>
      </w:r>
      <w:r>
        <w:rPr>
          <w:rFonts w:ascii="Times New Roman"/>
          <w:b w:val="false"/>
          <w:i w:val="false"/>
          <w:color w:val="000000"/>
          <w:sz w:val="28"/>
        </w:rPr>
        <w:t>
      </w:t>
      </w:r>
      <w:r>
        <w:rPr>
          <w:rFonts w:ascii="Times New Roman"/>
          <w:b w:val="false"/>
          <w:i w:val="false"/>
          <w:color w:val="ff0000"/>
          <w:sz w:val="28"/>
        </w:rPr>
        <w:t xml:space="preserve">Ескерту. 4-тармаққа өзгерту енгізілді - ҚР Ақпараттандыру және байланыс агенттігі Төрағасының 2009.11.02 № 436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5. Байланыс операторынан абоненттер туралы қызметтік ақпарат алу тек абоненттің келісімімен және "Байланыс туралы" Қазақстан Республикасы Заңының </w:t>
      </w:r>
      <w:r>
        <w:rPr>
          <w:rFonts w:ascii="Times New Roman"/>
          <w:b w:val="false"/>
          <w:i w:val="false"/>
          <w:color w:val="000000"/>
          <w:sz w:val="28"/>
        </w:rPr>
        <w:t>15-бабымен</w:t>
      </w:r>
      <w:r>
        <w:rPr>
          <w:rFonts w:ascii="Times New Roman"/>
          <w:b w:val="false"/>
          <w:i w:val="false"/>
          <w:color w:val="000000"/>
          <w:sz w:val="28"/>
        </w:rPr>
        <w:t xml:space="preserve"> көзделген жағдайларда ғана рұқсат етіледі. </w:t>
      </w:r>
      <w:r>
        <w:br/>
      </w:r>
      <w:r>
        <w:rPr>
          <w:rFonts w:ascii="Times New Roman"/>
          <w:b w:val="false"/>
          <w:i w:val="false"/>
          <w:color w:val="000000"/>
          <w:sz w:val="28"/>
        </w:rPr>
        <w:t>
</w:t>
      </w:r>
      <w:r>
        <w:rPr>
          <w:rFonts w:ascii="Times New Roman"/>
          <w:b w:val="false"/>
          <w:i w:val="false"/>
          <w:color w:val="000000"/>
          <w:sz w:val="28"/>
        </w:rPr>
        <w:t xml:space="preserve">
      6. Алдын-ала төленген пакетті сату кезінде, ұялы байланыс операторы немесе оның өкілі (шарт немесе сенімхат бойынша) осы Ережеге сәйкес ұялы байланыс қызметтерін көрсетуге абоненттермен шарт жасасады. </w:t>
      </w:r>
      <w:r>
        <w:br/>
      </w:r>
      <w:r>
        <w:rPr>
          <w:rFonts w:ascii="Times New Roman"/>
          <w:b w:val="false"/>
          <w:i w:val="false"/>
          <w:color w:val="000000"/>
          <w:sz w:val="28"/>
        </w:rPr>
        <w:t>
</w:t>
      </w:r>
      <w:r>
        <w:rPr>
          <w:rFonts w:ascii="Times New Roman"/>
          <w:b w:val="false"/>
          <w:i w:val="false"/>
          <w:color w:val="000000"/>
          <w:sz w:val="28"/>
        </w:rPr>
        <w:t xml:space="preserve">
      7. Абонент ақпаратты табыстау үшін қолданыстағы стандарттармен, техникалық нормалармен рұқсат етілетін тәсілдермен шығыс немесе кіріс байланысын пайдалана алады. Ұялы байланысты пайдалану, анықтамалық-ақпараттық және өзге де қызметтерді алу үшін ұялы байланыс желілеріне абоненттік желілердің қосылу мүмкіндігі болады, олар арқылы деректерді табыстау және телематикалық қызметтердің (факсимильді аппарат, модем және басқалары) шеткері абоненттік құрылғылары, автоматты жауап берушілер, дабылдама құрылғылары қосылады. </w:t>
      </w:r>
      <w:r>
        <w:br/>
      </w:r>
      <w:r>
        <w:rPr>
          <w:rFonts w:ascii="Times New Roman"/>
          <w:b w:val="false"/>
          <w:i w:val="false"/>
          <w:color w:val="000000"/>
          <w:sz w:val="28"/>
        </w:rPr>
        <w:t>
</w:t>
      </w:r>
      <w:r>
        <w:rPr>
          <w:rFonts w:ascii="Times New Roman"/>
          <w:b w:val="false"/>
          <w:i w:val="false"/>
          <w:color w:val="000000"/>
          <w:sz w:val="28"/>
        </w:rPr>
        <w:t xml:space="preserve">
      8. Абонентке ұялы байланыс қызметтері, осы Ережемен белгіленген тәртіпте, ұялы байланыс қызметтерін көрсету туралы шартты жасасқаннан соң ғана көрсетіледі. Осы Ереже шыққанға дейін ұялы байланыс қызметтерін көрсету туралы шартты жасасқан абоненттер, егер оның  абонент туралы қызметтік ақпаратқа сәйкес келмегені жағдайында, ұялы байланыс операторына алдында ұсынылған қызметтік ақпараттағы өзгерістер туралы ақпаратты жазбаша нысанда ұсынуы қажет. </w:t>
      </w:r>
      <w:r>
        <w:br/>
      </w:r>
      <w:r>
        <w:rPr>
          <w:rFonts w:ascii="Times New Roman"/>
          <w:b w:val="false"/>
          <w:i w:val="false"/>
          <w:color w:val="000000"/>
          <w:sz w:val="28"/>
        </w:rPr>
        <w:t>
</w:t>
      </w:r>
      <w:r>
        <w:rPr>
          <w:rFonts w:ascii="Times New Roman"/>
          <w:b w:val="false"/>
          <w:i w:val="false"/>
          <w:color w:val="000000"/>
          <w:sz w:val="28"/>
        </w:rPr>
        <w:t xml:space="preserve">
      9. Абоненттермен тікелей өзара қарым-қатынас жасайтын ұялы байланыс операторының филиалдарының, офистерінің және өзге ақпараттық орталықтардың, құрылымдық бөлімшелерінің жұмыс режимі ұялы байланыс операторымен белгіленеді және абоненттердің назарына ақпаратты ұялы байланыс операторының сайтында орналастыру және (немесе) бұқаралық ақпарат құралдарында және (немесе) абоненттерге қызмет көрсету орындарында ақпаратты орналастыру арқылы, операторға қолжетімді барлық тәсілдермен жеткізіледі. </w:t>
      </w:r>
      <w:r>
        <w:br/>
      </w:r>
      <w:r>
        <w:rPr>
          <w:rFonts w:ascii="Times New Roman"/>
          <w:b w:val="false"/>
          <w:i w:val="false"/>
          <w:color w:val="000000"/>
          <w:sz w:val="28"/>
        </w:rPr>
        <w:t>
</w:t>
      </w:r>
      <w:r>
        <w:rPr>
          <w:rFonts w:ascii="Times New Roman"/>
          <w:b w:val="false"/>
          <w:i w:val="false"/>
          <w:color w:val="000000"/>
          <w:sz w:val="28"/>
        </w:rPr>
        <w:t xml:space="preserve">
      10. Сол немесе өзге де тарифтік жоспармен көзделген ұялы байланыс қызметтері ұялы байланыс операторымен аталған тарифтік жоспарға қосылуға қалау білдірген оператормен белгіленген тәртіпте барлық дерлік абоненттерге тең жағдайларда қолма-қол және (немесе) қолма-қол ақшасыз есеп айырысуға көрсетіледі. </w:t>
      </w:r>
      <w:r>
        <w:br/>
      </w:r>
      <w:r>
        <w:rPr>
          <w:rFonts w:ascii="Times New Roman"/>
          <w:b w:val="false"/>
          <w:i w:val="false"/>
          <w:color w:val="000000"/>
          <w:sz w:val="28"/>
        </w:rPr>
        <w:t>
</w:t>
      </w:r>
      <w:r>
        <w:rPr>
          <w:rFonts w:ascii="Times New Roman"/>
          <w:b w:val="false"/>
          <w:i w:val="false"/>
          <w:color w:val="000000"/>
          <w:sz w:val="28"/>
        </w:rPr>
        <w:t xml:space="preserve">
      11. Ұялы байланыс операторларымен абоненттерге көрсетілетін </w:t>
      </w:r>
      <w:r>
        <w:br/>
      </w:r>
      <w:r>
        <w:rPr>
          <w:rFonts w:ascii="Times New Roman"/>
          <w:b w:val="false"/>
          <w:i w:val="false"/>
          <w:color w:val="000000"/>
          <w:sz w:val="28"/>
        </w:rPr>
        <w:t>
байланыс қызметтері тізімі уәкілетті органмен берілген </w:t>
      </w:r>
      <w:r>
        <w:rPr>
          <w:rFonts w:ascii="Times New Roman"/>
          <w:b w:val="false"/>
          <w:i w:val="false"/>
          <w:color w:val="000000"/>
          <w:sz w:val="28"/>
        </w:rPr>
        <w:t>лицензиямен</w:t>
      </w:r>
      <w:r>
        <w:rPr>
          <w:rFonts w:ascii="Times New Roman"/>
          <w:b w:val="false"/>
          <w:i w:val="false"/>
          <w:color w:val="000000"/>
          <w:sz w:val="28"/>
        </w:rPr>
        <w:t xml:space="preserve"> және ұялы байланыстың техникалық мүмкіндіктерімен анықталады. </w:t>
      </w:r>
      <w:r>
        <w:br/>
      </w:r>
      <w:r>
        <w:rPr>
          <w:rFonts w:ascii="Times New Roman"/>
          <w:b w:val="false"/>
          <w:i w:val="false"/>
          <w:color w:val="000000"/>
          <w:sz w:val="28"/>
        </w:rPr>
        <w:t>
</w:t>
      </w:r>
      <w:r>
        <w:rPr>
          <w:rFonts w:ascii="Times New Roman"/>
          <w:b w:val="false"/>
          <w:i w:val="false"/>
          <w:color w:val="000000"/>
          <w:sz w:val="28"/>
        </w:rPr>
        <w:t xml:space="preserve">
      12. Ұялы байланыс қызметтері бөлінеді: </w:t>
      </w:r>
      <w:r>
        <w:br/>
      </w:r>
      <w:r>
        <w:rPr>
          <w:rFonts w:ascii="Times New Roman"/>
          <w:b w:val="false"/>
          <w:i w:val="false"/>
          <w:color w:val="000000"/>
          <w:sz w:val="28"/>
        </w:rPr>
        <w:t>
</w:t>
      </w:r>
      <w:r>
        <w:rPr>
          <w:rFonts w:ascii="Times New Roman"/>
          <w:b w:val="false"/>
          <w:i w:val="false"/>
          <w:color w:val="000000"/>
          <w:sz w:val="28"/>
        </w:rPr>
        <w:t xml:space="preserve">
      1) барлық дерлік абоненттерге көрсетілетін негізгі ұялы байланыс қызметтері; </w:t>
      </w:r>
      <w:r>
        <w:br/>
      </w:r>
      <w:r>
        <w:rPr>
          <w:rFonts w:ascii="Times New Roman"/>
          <w:b w:val="false"/>
          <w:i w:val="false"/>
          <w:color w:val="000000"/>
          <w:sz w:val="28"/>
        </w:rPr>
        <w:t>
</w:t>
      </w:r>
      <w:r>
        <w:rPr>
          <w:rFonts w:ascii="Times New Roman"/>
          <w:b w:val="false"/>
          <w:i w:val="false"/>
          <w:color w:val="000000"/>
          <w:sz w:val="28"/>
        </w:rPr>
        <w:t xml:space="preserve">
      2) абоненттің өтініші бойынша ұсынылатын қосымша ұялы байланыс қызметтері. </w:t>
      </w:r>
      <w:r>
        <w:br/>
      </w:r>
      <w:r>
        <w:rPr>
          <w:rFonts w:ascii="Times New Roman"/>
          <w:b w:val="false"/>
          <w:i w:val="false"/>
          <w:color w:val="000000"/>
          <w:sz w:val="28"/>
        </w:rPr>
        <w:t>
</w:t>
      </w:r>
      <w:r>
        <w:rPr>
          <w:rFonts w:ascii="Times New Roman"/>
          <w:b w:val="false"/>
          <w:i w:val="false"/>
          <w:color w:val="000000"/>
          <w:sz w:val="28"/>
        </w:rPr>
        <w:t xml:space="preserve">
      13. Негізгі ұялы байланыс қызметтеріне жатқызылады: </w:t>
      </w:r>
      <w:r>
        <w:br/>
      </w:r>
      <w:r>
        <w:rPr>
          <w:rFonts w:ascii="Times New Roman"/>
          <w:b w:val="false"/>
          <w:i w:val="false"/>
          <w:color w:val="000000"/>
          <w:sz w:val="28"/>
        </w:rPr>
        <w:t>
</w:t>
      </w:r>
      <w:r>
        <w:rPr>
          <w:rFonts w:ascii="Times New Roman"/>
          <w:b w:val="false"/>
          <w:i w:val="false"/>
          <w:color w:val="000000"/>
          <w:sz w:val="28"/>
        </w:rPr>
        <w:t xml:space="preserve">
      1) жедел шақыру, қысқа хабарламаларды жолдау, мәліметтер </w:t>
      </w:r>
      <w:r>
        <w:br/>
      </w:r>
      <w:r>
        <w:rPr>
          <w:rFonts w:ascii="Times New Roman"/>
          <w:b w:val="false"/>
          <w:i w:val="false"/>
          <w:color w:val="000000"/>
          <w:sz w:val="28"/>
        </w:rPr>
        <w:t xml:space="preserve">
базасында ақпараттық хабарламалар жолдауды қоса алғанда, дауыстық </w:t>
      </w:r>
      <w:r>
        <w:br/>
      </w:r>
      <w:r>
        <w:rPr>
          <w:rFonts w:ascii="Times New Roman"/>
          <w:b w:val="false"/>
          <w:i w:val="false"/>
          <w:color w:val="000000"/>
          <w:sz w:val="28"/>
        </w:rPr>
        <w:t xml:space="preserve">
байланыс қызметтері; </w:t>
      </w:r>
      <w:r>
        <w:br/>
      </w:r>
      <w:r>
        <w:rPr>
          <w:rFonts w:ascii="Times New Roman"/>
          <w:b w:val="false"/>
          <w:i w:val="false"/>
          <w:color w:val="000000"/>
          <w:sz w:val="28"/>
        </w:rPr>
        <w:t>
</w:t>
      </w:r>
      <w:r>
        <w:rPr>
          <w:rFonts w:ascii="Times New Roman"/>
          <w:b w:val="false"/>
          <w:i w:val="false"/>
          <w:color w:val="000000"/>
          <w:sz w:val="28"/>
        </w:rPr>
        <w:t xml:space="preserve">
      2) қысқа хабарламаларды тарату; </w:t>
      </w:r>
      <w:r>
        <w:br/>
      </w:r>
      <w:r>
        <w:rPr>
          <w:rFonts w:ascii="Times New Roman"/>
          <w:b w:val="false"/>
          <w:i w:val="false"/>
          <w:color w:val="000000"/>
          <w:sz w:val="28"/>
        </w:rPr>
        <w:t>
</w:t>
      </w:r>
      <w:r>
        <w:rPr>
          <w:rFonts w:ascii="Times New Roman"/>
          <w:b w:val="false"/>
          <w:i w:val="false"/>
          <w:color w:val="000000"/>
          <w:sz w:val="28"/>
        </w:rPr>
        <w:t xml:space="preserve">
      14. Қосымша қызметтер тізімі оның ұялы байланыс желісінің </w:t>
      </w:r>
      <w:r>
        <w:br/>
      </w:r>
      <w:r>
        <w:rPr>
          <w:rFonts w:ascii="Times New Roman"/>
          <w:b w:val="false"/>
          <w:i w:val="false"/>
          <w:color w:val="000000"/>
          <w:sz w:val="28"/>
        </w:rPr>
        <w:t xml:space="preserve">
техникалық мүмкіндіктеріне байланысты ұялы байланысы операторымен </w:t>
      </w:r>
      <w:r>
        <w:br/>
      </w:r>
      <w:r>
        <w:rPr>
          <w:rFonts w:ascii="Times New Roman"/>
          <w:b w:val="false"/>
          <w:i w:val="false"/>
          <w:color w:val="000000"/>
          <w:sz w:val="28"/>
        </w:rPr>
        <w:t>
анықталады. Сонымен қатар, жасырын нөмірлерді тану қызметі және роуминг қызметі абоненттің өтініші немесе жедел-іздестіру қызметтерін жүзеге асыратын </w:t>
      </w:r>
      <w:r>
        <w:rPr>
          <w:rFonts w:ascii="Times New Roman"/>
          <w:b w:val="false"/>
          <w:i w:val="false"/>
          <w:color w:val="000000"/>
          <w:sz w:val="28"/>
        </w:rPr>
        <w:t>органдардың сауал салуы</w:t>
      </w:r>
      <w:r>
        <w:rPr>
          <w:rFonts w:ascii="Times New Roman"/>
          <w:b w:val="false"/>
          <w:i w:val="false"/>
          <w:color w:val="000000"/>
          <w:sz w:val="28"/>
        </w:rPr>
        <w:t xml:space="preserve"> бойынша жүргізіледі.</w:t>
      </w:r>
      <w:r>
        <w:br/>
      </w:r>
      <w:r>
        <w:rPr>
          <w:rFonts w:ascii="Times New Roman"/>
          <w:b w:val="false"/>
          <w:i w:val="false"/>
          <w:color w:val="000000"/>
          <w:sz w:val="28"/>
        </w:rPr>
        <w:t>
      </w:t>
      </w:r>
      <w:r>
        <w:rPr>
          <w:rFonts w:ascii="Times New Roman"/>
          <w:b w:val="false"/>
          <w:i w:val="false"/>
          <w:color w:val="ff0000"/>
          <w:sz w:val="28"/>
        </w:rPr>
        <w:t xml:space="preserve">Ескерту. 14-тармаққа өзгерту енгізілді - ҚР Ақпараттандыру және байланыс агенттігі Төрағасының 2009.11.02 № 436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15. Ұялы байланыс операторы, уәкілетті органмен </w:t>
      </w:r>
      <w:r>
        <w:rPr>
          <w:rFonts w:ascii="Times New Roman"/>
          <w:b w:val="false"/>
          <w:i w:val="false"/>
          <w:color w:val="000000"/>
          <w:sz w:val="28"/>
        </w:rPr>
        <w:t>белгіленген</w:t>
      </w:r>
      <w:r>
        <w:rPr>
          <w:rFonts w:ascii="Times New Roman"/>
          <w:b w:val="false"/>
          <w:i w:val="false"/>
          <w:color w:val="000000"/>
          <w:sz w:val="28"/>
        </w:rPr>
        <w:t xml:space="preserve"> тәртіпте, абоненттерге, тізімі Қазақстан Республикасы Үкіметімен белгіленетін, шұғыл медициналық, құқық қорғау, өрт, апат, анықтамалық және өзге де қызметтермен тегін қосылысты ұсынуды қатамасыз етеді. Байланыс операторы байланыс қызметтерін көрсетумен байланысты ақпаратты абоненттерге ұсыну мақсатында, ақпараттық-анықтамалық қызмет көрсету жүйесін құруы қажет. </w:t>
      </w:r>
      <w:r>
        <w:br/>
      </w:r>
      <w:r>
        <w:rPr>
          <w:rFonts w:ascii="Times New Roman"/>
          <w:b w:val="false"/>
          <w:i w:val="false"/>
          <w:color w:val="000000"/>
          <w:sz w:val="28"/>
        </w:rPr>
        <w:t>
</w:t>
      </w:r>
      <w:r>
        <w:rPr>
          <w:rFonts w:ascii="Times New Roman"/>
          <w:b w:val="false"/>
          <w:i w:val="false"/>
          <w:color w:val="000000"/>
          <w:sz w:val="28"/>
        </w:rPr>
        <w:t xml:space="preserve">
      16. Ақпараттық-анықтамалық қызмет көрсету жүйесінде тегін және </w:t>
      </w:r>
      <w:r>
        <w:br/>
      </w:r>
      <w:r>
        <w:rPr>
          <w:rFonts w:ascii="Times New Roman"/>
          <w:b w:val="false"/>
          <w:i w:val="false"/>
          <w:color w:val="000000"/>
          <w:sz w:val="28"/>
        </w:rPr>
        <w:t xml:space="preserve">
ақылы ақпараттық-анықтамалық қызметтер көрсетіледі. </w:t>
      </w:r>
      <w:r>
        <w:br/>
      </w:r>
      <w:r>
        <w:rPr>
          <w:rFonts w:ascii="Times New Roman"/>
          <w:b w:val="false"/>
          <w:i w:val="false"/>
          <w:color w:val="000000"/>
          <w:sz w:val="28"/>
        </w:rPr>
        <w:t>
</w:t>
      </w:r>
      <w:r>
        <w:rPr>
          <w:rFonts w:ascii="Times New Roman"/>
          <w:b w:val="false"/>
          <w:i w:val="false"/>
          <w:color w:val="000000"/>
          <w:sz w:val="28"/>
        </w:rPr>
        <w:t xml:space="preserve">
      17. Байланыс операторы мынадай ақпараттық-анықтамалық </w:t>
      </w:r>
      <w:r>
        <w:br/>
      </w:r>
      <w:r>
        <w:rPr>
          <w:rFonts w:ascii="Times New Roman"/>
          <w:b w:val="false"/>
          <w:i w:val="false"/>
          <w:color w:val="000000"/>
          <w:sz w:val="28"/>
        </w:rPr>
        <w:t xml:space="preserve">
қызметтерді тегін көрсетеді: </w:t>
      </w:r>
      <w:r>
        <w:br/>
      </w:r>
      <w:r>
        <w:rPr>
          <w:rFonts w:ascii="Times New Roman"/>
          <w:b w:val="false"/>
          <w:i w:val="false"/>
          <w:color w:val="000000"/>
          <w:sz w:val="28"/>
        </w:rPr>
        <w:t>
</w:t>
      </w:r>
      <w:r>
        <w:rPr>
          <w:rFonts w:ascii="Times New Roman"/>
          <w:b w:val="false"/>
          <w:i w:val="false"/>
          <w:color w:val="000000"/>
          <w:sz w:val="28"/>
        </w:rPr>
        <w:t xml:space="preserve">
      1) қызметтерге тарифтер туралы, ұялы байланыс желісінің қызмет </w:t>
      </w:r>
      <w:r>
        <w:br/>
      </w:r>
      <w:r>
        <w:rPr>
          <w:rFonts w:ascii="Times New Roman"/>
          <w:b w:val="false"/>
          <w:i w:val="false"/>
          <w:color w:val="000000"/>
          <w:sz w:val="28"/>
        </w:rPr>
        <w:t xml:space="preserve">
көрсету аумағы туралы ақпарат береді; </w:t>
      </w:r>
      <w:r>
        <w:br/>
      </w:r>
      <w:r>
        <w:rPr>
          <w:rFonts w:ascii="Times New Roman"/>
          <w:b w:val="false"/>
          <w:i w:val="false"/>
          <w:color w:val="000000"/>
          <w:sz w:val="28"/>
        </w:rPr>
        <w:t>
</w:t>
      </w:r>
      <w:r>
        <w:rPr>
          <w:rFonts w:ascii="Times New Roman"/>
          <w:b w:val="false"/>
          <w:i w:val="false"/>
          <w:color w:val="000000"/>
          <w:sz w:val="28"/>
        </w:rPr>
        <w:t xml:space="preserve">
      2) абонентке оның жеке шотының жай-күйі және ұялы байланыс қызметтеріне төлемі бойынша берешек туралы ақпарат береді; </w:t>
      </w:r>
      <w:r>
        <w:br/>
      </w:r>
      <w:r>
        <w:rPr>
          <w:rFonts w:ascii="Times New Roman"/>
          <w:b w:val="false"/>
          <w:i w:val="false"/>
          <w:color w:val="000000"/>
          <w:sz w:val="28"/>
        </w:rPr>
        <w:t>
</w:t>
      </w:r>
      <w:r>
        <w:rPr>
          <w:rFonts w:ascii="Times New Roman"/>
          <w:b w:val="false"/>
          <w:i w:val="false"/>
          <w:color w:val="000000"/>
          <w:sz w:val="28"/>
        </w:rPr>
        <w:t xml:space="preserve">
      3) абоненттен ұялы байланыс қызметтерін пайдалануға кедергі келтіретін техникалық бұзушылықтары туралы ақпаратты қабылдауды жүзеге асырады. </w:t>
      </w:r>
      <w:r>
        <w:br/>
      </w:r>
      <w:r>
        <w:rPr>
          <w:rFonts w:ascii="Times New Roman"/>
          <w:b w:val="false"/>
          <w:i w:val="false"/>
          <w:color w:val="000000"/>
          <w:sz w:val="28"/>
        </w:rPr>
        <w:t xml:space="preserve">
      Тегін ақпараттық-анықтамалық қызметтер тізімі қысқартылуы мүмкін емес. </w:t>
      </w:r>
      <w:r>
        <w:br/>
      </w:r>
      <w:r>
        <w:rPr>
          <w:rFonts w:ascii="Times New Roman"/>
          <w:b w:val="false"/>
          <w:i w:val="false"/>
          <w:color w:val="000000"/>
          <w:sz w:val="28"/>
        </w:rPr>
        <w:t>
</w:t>
      </w:r>
      <w:r>
        <w:rPr>
          <w:rFonts w:ascii="Times New Roman"/>
          <w:b w:val="false"/>
          <w:i w:val="false"/>
          <w:color w:val="000000"/>
          <w:sz w:val="28"/>
        </w:rPr>
        <w:t xml:space="preserve">
      18. Байланыс операторы ақылы көрсетілетін анықтамалық-ақпараттық қызметтер тізімін жеке анықтайды. </w:t>
      </w:r>
      <w:r>
        <w:br/>
      </w:r>
      <w:r>
        <w:rPr>
          <w:rFonts w:ascii="Times New Roman"/>
          <w:b w:val="false"/>
          <w:i w:val="false"/>
          <w:color w:val="000000"/>
          <w:sz w:val="28"/>
        </w:rPr>
        <w:t>
</w:t>
      </w:r>
      <w:r>
        <w:rPr>
          <w:rFonts w:ascii="Times New Roman"/>
          <w:b w:val="false"/>
          <w:i w:val="false"/>
          <w:color w:val="000000"/>
          <w:sz w:val="28"/>
        </w:rPr>
        <w:t xml:space="preserve">
      19. Ұялы байланыс операторы абонентпен алынған қызметтер туралы ақпараттың автоматты биллинг арқылы автоматты есептеу жүзеге асырады: қосылыс уақыты, ұзақтығы, ұялы байланыс операторы желісінде шақырылатын абоненттердің телефон нөмірлері және ОПТЖ абоненттері. </w:t>
      </w:r>
      <w:r>
        <w:br/>
      </w:r>
      <w:r>
        <w:rPr>
          <w:rFonts w:ascii="Times New Roman"/>
          <w:b w:val="false"/>
          <w:i w:val="false"/>
          <w:color w:val="000000"/>
          <w:sz w:val="28"/>
        </w:rPr>
        <w:t xml:space="preserve">
      Көрсетілген қызметтер туралы және абоненттер туралы қызметтік ақпарат ұялы байланыс операторымен кезекті есептік кезең аяқталғаннан соң екі жыл бойы сақталады. </w:t>
      </w:r>
    </w:p>
    <w:bookmarkEnd w:id="4"/>
    <w:bookmarkStart w:name="z60" w:id="5"/>
    <w:p>
      <w:pPr>
        <w:spacing w:after="0"/>
        <w:ind w:left="0"/>
        <w:jc w:val="left"/>
      </w:pPr>
      <w:r>
        <w:rPr>
          <w:rFonts w:ascii="Times New Roman"/>
          <w:b/>
          <w:i w:val="false"/>
          <w:color w:val="000000"/>
        </w:rPr>
        <w:t xml:space="preserve"> 
3-тарау. Ұялы байланыс қызметтерін көрсету туралы шартты жасасу ерекшеліктері </w:t>
      </w:r>
    </w:p>
    <w:bookmarkEnd w:id="5"/>
    <w:bookmarkStart w:name="z61" w:id="6"/>
    <w:p>
      <w:pPr>
        <w:spacing w:after="0"/>
        <w:ind w:left="0"/>
        <w:jc w:val="both"/>
      </w:pPr>
      <w:r>
        <w:rPr>
          <w:rFonts w:ascii="Times New Roman"/>
          <w:b w:val="false"/>
          <w:i w:val="false"/>
          <w:color w:val="000000"/>
          <w:sz w:val="28"/>
        </w:rPr>
        <w:t xml:space="preserve">
      20. Ұялы байланыс қызметтері оператормен абонентке онымен ұялы </w:t>
      </w:r>
      <w:r>
        <w:br/>
      </w:r>
      <w:r>
        <w:rPr>
          <w:rFonts w:ascii="Times New Roman"/>
          <w:b w:val="false"/>
          <w:i w:val="false"/>
          <w:color w:val="000000"/>
          <w:sz w:val="28"/>
        </w:rPr>
        <w:t xml:space="preserve">
байланыс қызметтерін көрсетуге жасасқан шарты (шарттары) негізінде </w:t>
      </w:r>
      <w:r>
        <w:br/>
      </w:r>
      <w:r>
        <w:rPr>
          <w:rFonts w:ascii="Times New Roman"/>
          <w:b w:val="false"/>
          <w:i w:val="false"/>
          <w:color w:val="000000"/>
          <w:sz w:val="28"/>
        </w:rPr>
        <w:t xml:space="preserve">
ұсынылады. </w:t>
      </w:r>
      <w:r>
        <w:br/>
      </w:r>
      <w:r>
        <w:rPr>
          <w:rFonts w:ascii="Times New Roman"/>
          <w:b w:val="false"/>
          <w:i w:val="false"/>
          <w:color w:val="000000"/>
          <w:sz w:val="28"/>
        </w:rPr>
        <w:t>
</w:t>
      </w:r>
      <w:r>
        <w:rPr>
          <w:rFonts w:ascii="Times New Roman"/>
          <w:b w:val="false"/>
          <w:i w:val="false"/>
          <w:color w:val="000000"/>
          <w:sz w:val="28"/>
        </w:rPr>
        <w:t xml:space="preserve">
      21. Ұялы байланыс қызметтерін көрсету туралы шарты жазбаша </w:t>
      </w:r>
      <w:r>
        <w:br/>
      </w:r>
      <w:r>
        <w:rPr>
          <w:rFonts w:ascii="Times New Roman"/>
          <w:b w:val="false"/>
          <w:i w:val="false"/>
          <w:color w:val="000000"/>
          <w:sz w:val="28"/>
        </w:rPr>
        <w:t>
нысанда екі данада, әрбір Тарап үшін бір данадан, Қазақстан Республикасы азаматтық </w:t>
      </w:r>
      <w:r>
        <w:rPr>
          <w:rFonts w:ascii="Times New Roman"/>
          <w:b w:val="false"/>
          <w:i w:val="false"/>
          <w:color w:val="000000"/>
          <w:sz w:val="28"/>
        </w:rPr>
        <w:t>заңнамасымен</w:t>
      </w:r>
      <w:r>
        <w:rPr>
          <w:rFonts w:ascii="Times New Roman"/>
          <w:b w:val="false"/>
          <w:i w:val="false"/>
          <w:color w:val="000000"/>
          <w:sz w:val="28"/>
        </w:rPr>
        <w:t xml:space="preserve"> анықталған тәртіпте жасалады және оған мынадай деректемелер енуі қажет: </w:t>
      </w:r>
      <w:r>
        <w:br/>
      </w:r>
      <w:r>
        <w:rPr>
          <w:rFonts w:ascii="Times New Roman"/>
          <w:b w:val="false"/>
          <w:i w:val="false"/>
          <w:color w:val="000000"/>
          <w:sz w:val="28"/>
        </w:rPr>
        <w:t>
</w:t>
      </w:r>
      <w:r>
        <w:rPr>
          <w:rFonts w:ascii="Times New Roman"/>
          <w:b w:val="false"/>
          <w:i w:val="false"/>
          <w:color w:val="000000"/>
          <w:sz w:val="28"/>
        </w:rPr>
        <w:t xml:space="preserve">
      1) шартты жасасу датасы және орны; </w:t>
      </w:r>
      <w:r>
        <w:br/>
      </w:r>
      <w:r>
        <w:rPr>
          <w:rFonts w:ascii="Times New Roman"/>
          <w:b w:val="false"/>
          <w:i w:val="false"/>
          <w:color w:val="000000"/>
          <w:sz w:val="28"/>
        </w:rPr>
        <w:t>
</w:t>
      </w:r>
      <w:r>
        <w:rPr>
          <w:rFonts w:ascii="Times New Roman"/>
          <w:b w:val="false"/>
          <w:i w:val="false"/>
          <w:color w:val="000000"/>
          <w:sz w:val="28"/>
        </w:rPr>
        <w:t xml:space="preserve">
      2) ұялы байланыс операторының атауы; </w:t>
      </w:r>
      <w:r>
        <w:br/>
      </w:r>
      <w:r>
        <w:rPr>
          <w:rFonts w:ascii="Times New Roman"/>
          <w:b w:val="false"/>
          <w:i w:val="false"/>
          <w:color w:val="000000"/>
          <w:sz w:val="28"/>
        </w:rPr>
        <w:t>
</w:t>
      </w:r>
      <w:r>
        <w:rPr>
          <w:rFonts w:ascii="Times New Roman"/>
          <w:b w:val="false"/>
          <w:i w:val="false"/>
          <w:color w:val="000000"/>
          <w:sz w:val="28"/>
        </w:rPr>
        <w:t xml:space="preserve">
      3) ұялы байланыс операторының есеп айырысу шотының </w:t>
      </w:r>
      <w:r>
        <w:br/>
      </w:r>
      <w:r>
        <w:rPr>
          <w:rFonts w:ascii="Times New Roman"/>
          <w:b w:val="false"/>
          <w:i w:val="false"/>
          <w:color w:val="000000"/>
          <w:sz w:val="28"/>
        </w:rPr>
        <w:t xml:space="preserve">
деректемелері; </w:t>
      </w:r>
      <w:r>
        <w:br/>
      </w:r>
      <w:r>
        <w:rPr>
          <w:rFonts w:ascii="Times New Roman"/>
          <w:b w:val="false"/>
          <w:i w:val="false"/>
          <w:color w:val="000000"/>
          <w:sz w:val="28"/>
        </w:rPr>
        <w:t>
</w:t>
      </w:r>
      <w:r>
        <w:rPr>
          <w:rFonts w:ascii="Times New Roman"/>
          <w:b w:val="false"/>
          <w:i w:val="false"/>
          <w:color w:val="000000"/>
          <w:sz w:val="28"/>
        </w:rPr>
        <w:t xml:space="preserve">
      4) ұялы байланыс операторына берілген лицензияның деректемелері; </w:t>
      </w:r>
      <w:r>
        <w:br/>
      </w:r>
      <w:r>
        <w:rPr>
          <w:rFonts w:ascii="Times New Roman"/>
          <w:b w:val="false"/>
          <w:i w:val="false"/>
          <w:color w:val="000000"/>
          <w:sz w:val="28"/>
        </w:rPr>
        <w:t>
</w:t>
      </w:r>
      <w:r>
        <w:rPr>
          <w:rFonts w:ascii="Times New Roman"/>
          <w:b w:val="false"/>
          <w:i w:val="false"/>
          <w:color w:val="000000"/>
          <w:sz w:val="28"/>
        </w:rPr>
        <w:t xml:space="preserve">
      5) шарттың қолданылу мерзімі; </w:t>
      </w:r>
      <w:r>
        <w:br/>
      </w:r>
      <w:r>
        <w:rPr>
          <w:rFonts w:ascii="Times New Roman"/>
          <w:b w:val="false"/>
          <w:i w:val="false"/>
          <w:color w:val="000000"/>
          <w:sz w:val="28"/>
        </w:rPr>
        <w:t xml:space="preserve">
      6) абонент туралы мәліметтер - (заңды тұлғалар үшін - мемлекеттік тіркеу туралы куәліктің, статистикалық картаның, қосымша құн салығына есепке қою туралы куәліктің деректері; шоттарды жеткізу үшін мекен-жайы; жеке тұлғалар үшін - фамилиясы, аты-жөні, абоненттің нөмірі, тұрғылықты жері, жеке басын растайтын құжаттың нөмірі және берілген күні, СТН, сәйкестендіру коды, электрондық пошта мекен-жайы, пошталық мекен-жайы) санамалап көрсетілген құжаттардың көшірмелерін қоса берумен; </w:t>
      </w:r>
      <w:r>
        <w:br/>
      </w:r>
      <w:r>
        <w:rPr>
          <w:rFonts w:ascii="Times New Roman"/>
          <w:b w:val="false"/>
          <w:i w:val="false"/>
          <w:color w:val="000000"/>
          <w:sz w:val="28"/>
        </w:rPr>
        <w:t>
</w:t>
      </w:r>
      <w:r>
        <w:rPr>
          <w:rFonts w:ascii="Times New Roman"/>
          <w:b w:val="false"/>
          <w:i w:val="false"/>
          <w:color w:val="000000"/>
          <w:sz w:val="28"/>
        </w:rPr>
        <w:t xml:space="preserve">
      7) абонентті сәйкестендіру картасының нөмірі; </w:t>
      </w:r>
      <w:r>
        <w:br/>
      </w:r>
      <w:r>
        <w:rPr>
          <w:rFonts w:ascii="Times New Roman"/>
          <w:b w:val="false"/>
          <w:i w:val="false"/>
          <w:color w:val="000000"/>
          <w:sz w:val="28"/>
        </w:rPr>
        <w:t>
</w:t>
      </w:r>
      <w:r>
        <w:rPr>
          <w:rFonts w:ascii="Times New Roman"/>
          <w:b w:val="false"/>
          <w:i w:val="false"/>
          <w:color w:val="000000"/>
          <w:sz w:val="28"/>
        </w:rPr>
        <w:t xml:space="preserve">
      8) абонентке тағайындалған абонент нөмірі; </w:t>
      </w:r>
      <w:r>
        <w:br/>
      </w:r>
      <w:r>
        <w:rPr>
          <w:rFonts w:ascii="Times New Roman"/>
          <w:b w:val="false"/>
          <w:i w:val="false"/>
          <w:color w:val="000000"/>
          <w:sz w:val="28"/>
        </w:rPr>
        <w:t>
</w:t>
      </w:r>
      <w:r>
        <w:rPr>
          <w:rFonts w:ascii="Times New Roman"/>
          <w:b w:val="false"/>
          <w:i w:val="false"/>
          <w:color w:val="000000"/>
          <w:sz w:val="28"/>
        </w:rPr>
        <w:t xml:space="preserve">
      9) көрсетілетін ұялы байланыс қызметтері; </w:t>
      </w:r>
      <w:r>
        <w:br/>
      </w:r>
      <w:r>
        <w:rPr>
          <w:rFonts w:ascii="Times New Roman"/>
          <w:b w:val="false"/>
          <w:i w:val="false"/>
          <w:color w:val="000000"/>
          <w:sz w:val="28"/>
        </w:rPr>
        <w:t>
</w:t>
      </w:r>
      <w:r>
        <w:rPr>
          <w:rFonts w:ascii="Times New Roman"/>
          <w:b w:val="false"/>
          <w:i w:val="false"/>
          <w:color w:val="000000"/>
          <w:sz w:val="28"/>
        </w:rPr>
        <w:t xml:space="preserve">
      10) есеп айырысу тәртібі; </w:t>
      </w:r>
      <w:r>
        <w:br/>
      </w:r>
      <w:r>
        <w:rPr>
          <w:rFonts w:ascii="Times New Roman"/>
          <w:b w:val="false"/>
          <w:i w:val="false"/>
          <w:color w:val="000000"/>
          <w:sz w:val="28"/>
        </w:rPr>
        <w:t>
</w:t>
      </w:r>
      <w:r>
        <w:rPr>
          <w:rFonts w:ascii="Times New Roman"/>
          <w:b w:val="false"/>
          <w:i w:val="false"/>
          <w:color w:val="000000"/>
          <w:sz w:val="28"/>
        </w:rPr>
        <w:t xml:space="preserve">
      11) ұялы байланыс қызметтерін төлеу жүйесі; </w:t>
      </w:r>
      <w:r>
        <w:br/>
      </w:r>
      <w:r>
        <w:rPr>
          <w:rFonts w:ascii="Times New Roman"/>
          <w:b w:val="false"/>
          <w:i w:val="false"/>
          <w:color w:val="000000"/>
          <w:sz w:val="28"/>
        </w:rPr>
        <w:t>
</w:t>
      </w:r>
      <w:r>
        <w:rPr>
          <w:rFonts w:ascii="Times New Roman"/>
          <w:b w:val="false"/>
          <w:i w:val="false"/>
          <w:color w:val="000000"/>
          <w:sz w:val="28"/>
        </w:rPr>
        <w:t xml:space="preserve">
      12) шотты немесе шотты бөлшектеуді жеткізу тәсілі; </w:t>
      </w:r>
      <w:r>
        <w:br/>
      </w:r>
      <w:r>
        <w:rPr>
          <w:rFonts w:ascii="Times New Roman"/>
          <w:b w:val="false"/>
          <w:i w:val="false"/>
          <w:color w:val="000000"/>
          <w:sz w:val="28"/>
        </w:rPr>
        <w:t>
</w:t>
      </w:r>
      <w:r>
        <w:rPr>
          <w:rFonts w:ascii="Times New Roman"/>
          <w:b w:val="false"/>
          <w:i w:val="false"/>
          <w:color w:val="000000"/>
          <w:sz w:val="28"/>
        </w:rPr>
        <w:t xml:space="preserve">
      13) тараптардың құқықтары, міндеттемелері және жауапкершілігі; </w:t>
      </w:r>
      <w:r>
        <w:br/>
      </w:r>
      <w:r>
        <w:rPr>
          <w:rFonts w:ascii="Times New Roman"/>
          <w:b w:val="false"/>
          <w:i w:val="false"/>
          <w:color w:val="000000"/>
          <w:sz w:val="28"/>
        </w:rPr>
        <w:t>
</w:t>
      </w:r>
      <w:r>
        <w:rPr>
          <w:rFonts w:ascii="Times New Roman"/>
          <w:b w:val="false"/>
          <w:i w:val="false"/>
          <w:color w:val="000000"/>
          <w:sz w:val="28"/>
        </w:rPr>
        <w:t xml:space="preserve">
      14) тарифтік жоспар; </w:t>
      </w:r>
      <w:r>
        <w:br/>
      </w:r>
      <w:r>
        <w:rPr>
          <w:rFonts w:ascii="Times New Roman"/>
          <w:b w:val="false"/>
          <w:i w:val="false"/>
          <w:color w:val="000000"/>
          <w:sz w:val="28"/>
        </w:rPr>
        <w:t>
</w:t>
      </w:r>
      <w:r>
        <w:rPr>
          <w:rFonts w:ascii="Times New Roman"/>
          <w:b w:val="false"/>
          <w:i w:val="false"/>
          <w:color w:val="000000"/>
          <w:sz w:val="28"/>
        </w:rPr>
        <w:t xml:space="preserve">
      15) басқа адамға табыстаған жағдайда, абоненттік нөмірді жаңа иесінің атына міндетті қайта тіркеу қажеттілігі туралы талаптар; </w:t>
      </w:r>
      <w:r>
        <w:br/>
      </w:r>
      <w:r>
        <w:rPr>
          <w:rFonts w:ascii="Times New Roman"/>
          <w:b w:val="false"/>
          <w:i w:val="false"/>
          <w:color w:val="000000"/>
          <w:sz w:val="28"/>
        </w:rPr>
        <w:t>
</w:t>
      </w:r>
      <w:r>
        <w:rPr>
          <w:rFonts w:ascii="Times New Roman"/>
          <w:b w:val="false"/>
          <w:i w:val="false"/>
          <w:color w:val="000000"/>
          <w:sz w:val="28"/>
        </w:rPr>
        <w:t xml:space="preserve">
      16) ұялы байланыс операторымен олармен түрлі стандартты ұялы </w:t>
      </w:r>
      <w:r>
        <w:br/>
      </w:r>
      <w:r>
        <w:rPr>
          <w:rFonts w:ascii="Times New Roman"/>
          <w:b w:val="false"/>
          <w:i w:val="false"/>
          <w:color w:val="000000"/>
          <w:sz w:val="28"/>
        </w:rPr>
        <w:t xml:space="preserve">
желілерді пайдалану кезінде белгіленетін қосымша талаптар. </w:t>
      </w:r>
      <w:r>
        <w:br/>
      </w:r>
      <w:r>
        <w:rPr>
          <w:rFonts w:ascii="Times New Roman"/>
          <w:b w:val="false"/>
          <w:i w:val="false"/>
          <w:color w:val="000000"/>
          <w:sz w:val="28"/>
        </w:rPr>
        <w:t>
</w:t>
      </w:r>
      <w:r>
        <w:rPr>
          <w:rFonts w:ascii="Times New Roman"/>
          <w:b w:val="false"/>
          <w:i w:val="false"/>
          <w:color w:val="000000"/>
          <w:sz w:val="28"/>
        </w:rPr>
        <w:t xml:space="preserve">
      22. Ұялы байланыс операторының абонентке ұялы байланыс </w:t>
      </w:r>
      <w:r>
        <w:br/>
      </w:r>
      <w:r>
        <w:rPr>
          <w:rFonts w:ascii="Times New Roman"/>
          <w:b w:val="false"/>
          <w:i w:val="false"/>
          <w:color w:val="000000"/>
          <w:sz w:val="28"/>
        </w:rPr>
        <w:t xml:space="preserve">
қызметтерін көрсетуде техникалық мүмкіндігі бола тұра, ұялы байланыс </w:t>
      </w:r>
      <w:r>
        <w:br/>
      </w:r>
      <w:r>
        <w:rPr>
          <w:rFonts w:ascii="Times New Roman"/>
          <w:b w:val="false"/>
          <w:i w:val="false"/>
          <w:color w:val="000000"/>
          <w:sz w:val="28"/>
        </w:rPr>
        <w:t xml:space="preserve">
қызметтерін көрсету туралы шарт жасасудан бас тартуға жол берілмейді. </w:t>
      </w:r>
      <w:r>
        <w:br/>
      </w:r>
      <w:r>
        <w:rPr>
          <w:rFonts w:ascii="Times New Roman"/>
          <w:b w:val="false"/>
          <w:i w:val="false"/>
          <w:color w:val="000000"/>
          <w:sz w:val="28"/>
        </w:rPr>
        <w:t>
</w:t>
      </w:r>
      <w:r>
        <w:rPr>
          <w:rFonts w:ascii="Times New Roman"/>
          <w:b w:val="false"/>
          <w:i w:val="false"/>
          <w:color w:val="000000"/>
          <w:sz w:val="28"/>
        </w:rPr>
        <w:t xml:space="preserve">
      23. Ұялы байланыс қызметтерін көрсету туралы шарт мынадай </w:t>
      </w:r>
      <w:r>
        <w:br/>
      </w:r>
      <w:r>
        <w:rPr>
          <w:rFonts w:ascii="Times New Roman"/>
          <w:b w:val="false"/>
          <w:i w:val="false"/>
          <w:color w:val="000000"/>
          <w:sz w:val="28"/>
        </w:rPr>
        <w:t xml:space="preserve">
жағдайларда өз әрекетін тоқтатады және тағайындалған абоненттік нөмір </w:t>
      </w:r>
      <w:r>
        <w:br/>
      </w:r>
      <w:r>
        <w:rPr>
          <w:rFonts w:ascii="Times New Roman"/>
          <w:b w:val="false"/>
          <w:i w:val="false"/>
          <w:color w:val="000000"/>
          <w:sz w:val="28"/>
        </w:rPr>
        <w:t xml:space="preserve">
алынады: </w:t>
      </w:r>
      <w:r>
        <w:br/>
      </w:r>
      <w:r>
        <w:rPr>
          <w:rFonts w:ascii="Times New Roman"/>
          <w:b w:val="false"/>
          <w:i w:val="false"/>
          <w:color w:val="000000"/>
          <w:sz w:val="28"/>
        </w:rPr>
        <w:t>
</w:t>
      </w:r>
      <w:r>
        <w:rPr>
          <w:rFonts w:ascii="Times New Roman"/>
          <w:b w:val="false"/>
          <w:i w:val="false"/>
          <w:color w:val="000000"/>
          <w:sz w:val="28"/>
        </w:rPr>
        <w:t xml:space="preserve">
      1) егер абонент, оған ұялы байланыс қызметтері көрсетілген тарифтік жоспардың жойылуы немесе өзгеруі туралы ескерткен сәтінен бастап, абонентті сол немесе өзге қолданыстағы тарифтік жоспардың жойылғандығы немесе өзгергендігі туралы ескерткен жағдайда, отыз күнтізбелік күннің ішінде басқа тарифтік жоспар бойынша қызмет көрсетуге өтпесе; </w:t>
      </w:r>
      <w:r>
        <w:br/>
      </w:r>
      <w:r>
        <w:rPr>
          <w:rFonts w:ascii="Times New Roman"/>
          <w:b w:val="false"/>
          <w:i w:val="false"/>
          <w:color w:val="000000"/>
          <w:sz w:val="28"/>
        </w:rPr>
        <w:t>
</w:t>
      </w:r>
      <w:r>
        <w:rPr>
          <w:rFonts w:ascii="Times New Roman"/>
          <w:b w:val="false"/>
          <w:i w:val="false"/>
          <w:color w:val="000000"/>
          <w:sz w:val="28"/>
        </w:rPr>
        <w:t xml:space="preserve">
      2) егер абонентке, көрсетілген ұялы байланыс қызметтерінің төлемі бойынша өз міндеттемелерін орындаумен байланысты, несиелік есеп айырысу тәртібі бойынша ұялы байланыс қызметтері отыз күнтізбелік күн ішінде тоқтатылса;      </w:t>
      </w:r>
      <w:r>
        <w:br/>
      </w:r>
      <w:r>
        <w:rPr>
          <w:rFonts w:ascii="Times New Roman"/>
          <w:b w:val="false"/>
          <w:i w:val="false"/>
          <w:color w:val="000000"/>
          <w:sz w:val="28"/>
        </w:rPr>
        <w:t>
</w:t>
      </w:r>
      <w:r>
        <w:rPr>
          <w:rFonts w:ascii="Times New Roman"/>
          <w:b w:val="false"/>
          <w:i w:val="false"/>
          <w:color w:val="000000"/>
          <w:sz w:val="28"/>
        </w:rPr>
        <w:t xml:space="preserve">
      3) жеке шотында ақша болуы және абонентпен соңғы 24 айда бірде-бір тарифтелетін қоңырау соқпауы. </w:t>
      </w:r>
      <w:r>
        <w:br/>
      </w:r>
      <w:r>
        <w:rPr>
          <w:rFonts w:ascii="Times New Roman"/>
          <w:b w:val="false"/>
          <w:i w:val="false"/>
          <w:color w:val="000000"/>
          <w:sz w:val="28"/>
        </w:rPr>
        <w:t xml:space="preserve">
      Сондай-ақ, қалған ақша абонентке оның жазбаша өтініші бойынша қайтарылады. </w:t>
      </w:r>
      <w:r>
        <w:br/>
      </w:r>
      <w:r>
        <w:rPr>
          <w:rFonts w:ascii="Times New Roman"/>
          <w:b w:val="false"/>
          <w:i w:val="false"/>
          <w:color w:val="000000"/>
          <w:sz w:val="28"/>
        </w:rPr>
        <w:t>
</w:t>
      </w:r>
      <w:r>
        <w:rPr>
          <w:rFonts w:ascii="Times New Roman"/>
          <w:b w:val="false"/>
          <w:i w:val="false"/>
          <w:color w:val="000000"/>
          <w:sz w:val="28"/>
        </w:rPr>
        <w:t>
      4) Қазақстан Республикасының </w:t>
      </w:r>
      <w:r>
        <w:rPr>
          <w:rFonts w:ascii="Times New Roman"/>
          <w:b w:val="false"/>
          <w:i w:val="false"/>
          <w:color w:val="000000"/>
          <w:sz w:val="28"/>
        </w:rPr>
        <w:t>Азаматтық кодексінің</w:t>
      </w:r>
      <w:r>
        <w:rPr>
          <w:rFonts w:ascii="Times New Roman"/>
          <w:b w:val="false"/>
          <w:i w:val="false"/>
          <w:color w:val="000000"/>
          <w:sz w:val="28"/>
        </w:rPr>
        <w:t xml:space="preserve"> нормалары, ұялы байланыс қызметтерін көрсету туралы шартпен көзделген басқа жағдайларда. </w:t>
      </w:r>
      <w:r>
        <w:br/>
      </w:r>
      <w:r>
        <w:rPr>
          <w:rFonts w:ascii="Times New Roman"/>
          <w:b w:val="false"/>
          <w:i w:val="false"/>
          <w:color w:val="000000"/>
          <w:sz w:val="28"/>
        </w:rPr>
        <w:t>
</w:t>
      </w:r>
      <w:r>
        <w:rPr>
          <w:rFonts w:ascii="Times New Roman"/>
          <w:b w:val="false"/>
          <w:i w:val="false"/>
          <w:color w:val="000000"/>
          <w:sz w:val="28"/>
        </w:rPr>
        <w:t xml:space="preserve">
      24. Ұялы байланыс қызметтерін көрсету туралы шарт абоненттің </w:t>
      </w:r>
      <w:r>
        <w:br/>
      </w:r>
      <w:r>
        <w:rPr>
          <w:rFonts w:ascii="Times New Roman"/>
          <w:b w:val="false"/>
          <w:i w:val="false"/>
          <w:color w:val="000000"/>
          <w:sz w:val="28"/>
        </w:rPr>
        <w:t xml:space="preserve">
біржақты шарттан бас тартқан жағдайда бұзылды деп саналады. Ұялы </w:t>
      </w:r>
      <w:r>
        <w:br/>
      </w:r>
      <w:r>
        <w:rPr>
          <w:rFonts w:ascii="Times New Roman"/>
          <w:b w:val="false"/>
          <w:i w:val="false"/>
          <w:color w:val="000000"/>
          <w:sz w:val="28"/>
        </w:rPr>
        <w:t xml:space="preserve">
байланыс қызметтерін көрсету туралы шарттан бас тарту туралы өтініш </w:t>
      </w:r>
      <w:r>
        <w:br/>
      </w:r>
      <w:r>
        <w:rPr>
          <w:rFonts w:ascii="Times New Roman"/>
          <w:b w:val="false"/>
          <w:i w:val="false"/>
          <w:color w:val="000000"/>
          <w:sz w:val="28"/>
        </w:rPr>
        <w:t xml:space="preserve">
абонентпен ұялы байланыс операторына жазбаша нысанда ұсынылуы қажет. </w:t>
      </w:r>
      <w:r>
        <w:br/>
      </w:r>
      <w:r>
        <w:rPr>
          <w:rFonts w:ascii="Times New Roman"/>
          <w:b w:val="false"/>
          <w:i w:val="false"/>
          <w:color w:val="000000"/>
          <w:sz w:val="28"/>
        </w:rPr>
        <w:t xml:space="preserve">
Бұл жағдайда ұялы байланыс қызметтерін көрсетуді нақты тоқтату ұялы </w:t>
      </w:r>
      <w:r>
        <w:br/>
      </w:r>
      <w:r>
        <w:rPr>
          <w:rFonts w:ascii="Times New Roman"/>
          <w:b w:val="false"/>
          <w:i w:val="false"/>
          <w:color w:val="000000"/>
          <w:sz w:val="28"/>
        </w:rPr>
        <w:t xml:space="preserve">
байланыс операторымен абоненттің өтінішінде көрсетілген датасынан бастап жүргізіледі. </w:t>
      </w:r>
      <w:r>
        <w:br/>
      </w:r>
      <w:r>
        <w:rPr>
          <w:rFonts w:ascii="Times New Roman"/>
          <w:b w:val="false"/>
          <w:i w:val="false"/>
          <w:color w:val="000000"/>
          <w:sz w:val="28"/>
        </w:rPr>
        <w:t xml:space="preserve">
      Абонентке ұялы байланыс қызметтерін көрсету туралы Шартын бұзу, абонентке ұялы байланыс қызметтерін ұсынуды тоқтату оны берешектерін төлеу бойынша міндеттемелерінен босатпайды. </w:t>
      </w:r>
    </w:p>
    <w:bookmarkEnd w:id="6"/>
    <w:bookmarkStart w:name="z86" w:id="7"/>
    <w:p>
      <w:pPr>
        <w:spacing w:after="0"/>
        <w:ind w:left="0"/>
        <w:jc w:val="left"/>
      </w:pPr>
      <w:r>
        <w:rPr>
          <w:rFonts w:ascii="Times New Roman"/>
          <w:b/>
          <w:i w:val="false"/>
          <w:color w:val="000000"/>
        </w:rPr>
        <w:t xml:space="preserve"> 
4-тарау. Ұялы байланыс қызметтерін көрсету талаптары </w:t>
      </w:r>
    </w:p>
    <w:bookmarkEnd w:id="7"/>
    <w:bookmarkStart w:name="z87" w:id="8"/>
    <w:p>
      <w:pPr>
        <w:spacing w:after="0"/>
        <w:ind w:left="0"/>
        <w:jc w:val="both"/>
      </w:pPr>
      <w:r>
        <w:rPr>
          <w:rFonts w:ascii="Times New Roman"/>
          <w:b w:val="false"/>
          <w:i w:val="false"/>
          <w:color w:val="000000"/>
          <w:sz w:val="28"/>
        </w:rPr>
        <w:t xml:space="preserve">
      25. Ұялы байланыс қызметтерін көрсетуде ұялы байланыс операторы: </w:t>
      </w:r>
      <w:r>
        <w:br/>
      </w:r>
      <w:r>
        <w:rPr>
          <w:rFonts w:ascii="Times New Roman"/>
          <w:b w:val="false"/>
          <w:i w:val="false"/>
          <w:color w:val="000000"/>
          <w:sz w:val="28"/>
        </w:rPr>
        <w:t>
</w:t>
      </w:r>
      <w:r>
        <w:rPr>
          <w:rFonts w:ascii="Times New Roman"/>
          <w:b w:val="false"/>
          <w:i w:val="false"/>
          <w:color w:val="000000"/>
          <w:sz w:val="28"/>
        </w:rPr>
        <w:t xml:space="preserve">
      1) абоненттермен ұялы байланыс қызметтерін көрсету туралы шарттарды жасасады; </w:t>
      </w:r>
      <w:r>
        <w:br/>
      </w:r>
      <w:r>
        <w:rPr>
          <w:rFonts w:ascii="Times New Roman"/>
          <w:b w:val="false"/>
          <w:i w:val="false"/>
          <w:color w:val="000000"/>
          <w:sz w:val="28"/>
        </w:rPr>
        <w:t>
</w:t>
      </w:r>
      <w:r>
        <w:rPr>
          <w:rFonts w:ascii="Times New Roman"/>
          <w:b w:val="false"/>
          <w:i w:val="false"/>
          <w:color w:val="000000"/>
          <w:sz w:val="28"/>
        </w:rPr>
        <w:t xml:space="preserve">
      2) өкілдермен шарт жасасқан кезде өкілдердің сатылған абоненттік нөмірлер туралы ақпаратты ұсыну жауапкершілігін көздесін; </w:t>
      </w:r>
      <w:r>
        <w:br/>
      </w:r>
      <w:r>
        <w:rPr>
          <w:rFonts w:ascii="Times New Roman"/>
          <w:b w:val="false"/>
          <w:i w:val="false"/>
          <w:color w:val="000000"/>
          <w:sz w:val="28"/>
        </w:rPr>
        <w:t>
</w:t>
      </w:r>
      <w:r>
        <w:rPr>
          <w:rFonts w:ascii="Times New Roman"/>
          <w:b w:val="false"/>
          <w:i w:val="false"/>
          <w:color w:val="000000"/>
          <w:sz w:val="28"/>
        </w:rPr>
        <w:t xml:space="preserve">
      3) олардың желісінде жұмыс істейтін абоненттік құрылғылардың сәйкестендіру кодының тізілімін жүргізеді; </w:t>
      </w:r>
      <w:r>
        <w:br/>
      </w:r>
      <w:r>
        <w:rPr>
          <w:rFonts w:ascii="Times New Roman"/>
          <w:b w:val="false"/>
          <w:i w:val="false"/>
          <w:color w:val="000000"/>
          <w:sz w:val="28"/>
        </w:rPr>
        <w:t>
</w:t>
      </w:r>
      <w:r>
        <w:rPr>
          <w:rFonts w:ascii="Times New Roman"/>
          <w:b w:val="false"/>
          <w:i w:val="false"/>
          <w:color w:val="000000"/>
          <w:sz w:val="28"/>
        </w:rPr>
        <w:t xml:space="preserve">
      4) өз желісінде абоненттік құрылғы иесінің өтінішімен сәйкестендіру коды бойынша абоненттік құрылғы жұмысын, тоқтата тұрады немесе қалпына келтіреді. Құжаттары аталған абоненттік құрылғыға меншік құқығын растайтын тұлға меншік иесі болып танылады; </w:t>
      </w:r>
      <w:r>
        <w:br/>
      </w:r>
      <w:r>
        <w:rPr>
          <w:rFonts w:ascii="Times New Roman"/>
          <w:b w:val="false"/>
          <w:i w:val="false"/>
          <w:color w:val="000000"/>
          <w:sz w:val="28"/>
        </w:rPr>
        <w:t>
</w:t>
      </w:r>
      <w:r>
        <w:rPr>
          <w:rFonts w:ascii="Times New Roman"/>
          <w:b w:val="false"/>
          <w:i w:val="false"/>
          <w:color w:val="000000"/>
          <w:sz w:val="28"/>
        </w:rPr>
        <w:t xml:space="preserve">
      5) абоненттерге көрсетілетін байланыс қызметтері туралы егжей-тегжейлі ақпаратты ұсынады; </w:t>
      </w:r>
      <w:r>
        <w:br/>
      </w:r>
      <w:r>
        <w:rPr>
          <w:rFonts w:ascii="Times New Roman"/>
          <w:b w:val="false"/>
          <w:i w:val="false"/>
          <w:color w:val="000000"/>
          <w:sz w:val="28"/>
        </w:rPr>
        <w:t>
</w:t>
      </w:r>
      <w:r>
        <w:rPr>
          <w:rFonts w:ascii="Times New Roman"/>
          <w:b w:val="false"/>
          <w:i w:val="false"/>
          <w:color w:val="000000"/>
          <w:sz w:val="28"/>
        </w:rPr>
        <w:t xml:space="preserve">
      6) Қазақстан Республикасының заңнамасына сәйкес, байланыс желілерінде жедел-іздестіру қызметін жүзеге асыратын органдарға барлық байланыс желілерінде жедел-іздестіру іс-шараларын өткізудің ұйымдастырушылық және техникалық мүмкіндіктерін, абоненттер туралы қызметтік ақпаратқа қолжетімділікті қамтамасыз етеді, сондай-ақ, аталған іс-шараларды өткізудің нысандары мен әдістерін ашуға жол бермеу бойынша шараларды қабылдайды; </w:t>
      </w:r>
      <w:r>
        <w:br/>
      </w:r>
      <w:r>
        <w:rPr>
          <w:rFonts w:ascii="Times New Roman"/>
          <w:b w:val="false"/>
          <w:i w:val="false"/>
          <w:color w:val="000000"/>
          <w:sz w:val="28"/>
        </w:rPr>
        <w:t xml:space="preserve">
      Абоненттер туралы қызметтік ақпарат байланыс желісінде жедел-іздестіру қызметін жүзеге асыратын органдарға ұялы байланыс операторымен немесе аймақтық бөлімшелерімен ұсынылады. </w:t>
      </w:r>
      <w:r>
        <w:br/>
      </w:r>
      <w:r>
        <w:rPr>
          <w:rFonts w:ascii="Times New Roman"/>
          <w:b w:val="false"/>
          <w:i w:val="false"/>
          <w:color w:val="000000"/>
          <w:sz w:val="28"/>
        </w:rPr>
        <w:t>
</w:t>
      </w:r>
      <w:r>
        <w:rPr>
          <w:rFonts w:ascii="Times New Roman"/>
          <w:b w:val="false"/>
          <w:i w:val="false"/>
          <w:color w:val="000000"/>
          <w:sz w:val="28"/>
        </w:rPr>
        <w:t>
      6-1) ұялы байланыс операторының желісінде абонент пайдаланған ұялы байланыс қызметтерін, оларды пайдалану уақыты, ұқсас стандартты басқа желі абоненттерінің телефон нөмірлерімен қосылыстары туралы ақпараттарды автоматты түрде есепті іске асырады.</w:t>
      </w:r>
      <w:r>
        <w:br/>
      </w:r>
      <w:r>
        <w:rPr>
          <w:rFonts w:ascii="Times New Roman"/>
          <w:b w:val="false"/>
          <w:i w:val="false"/>
          <w:color w:val="000000"/>
          <w:sz w:val="28"/>
        </w:rPr>
        <w:t>
      Сонымен қатар абоненттің ортақ пайдаланымдағы телекоммуникациялардың тіркелген желісінің абоненттік құрылғыларымен қосылыстары, оған қоса қалааралық және халықаралық телефон байланысы қызметтері, халықаралық роуминг, сондай-ақ абоненттің тарифтелмейтін қосылыстары тіркеледі;</w:t>
      </w:r>
      <w:r>
        <w:br/>
      </w:r>
      <w:r>
        <w:rPr>
          <w:rFonts w:ascii="Times New Roman"/>
          <w:b w:val="false"/>
          <w:i w:val="false"/>
          <w:color w:val="000000"/>
          <w:sz w:val="28"/>
        </w:rPr>
        <w:t>
</w:t>
      </w:r>
      <w:r>
        <w:rPr>
          <w:rFonts w:ascii="Times New Roman"/>
          <w:b w:val="false"/>
          <w:i w:val="false"/>
          <w:color w:val="000000"/>
          <w:sz w:val="28"/>
        </w:rPr>
        <w:t>
      7) Заңның </w:t>
      </w:r>
      <w:r>
        <w:rPr>
          <w:rFonts w:ascii="Times New Roman"/>
          <w:b w:val="false"/>
          <w:i w:val="false"/>
          <w:color w:val="000000"/>
          <w:sz w:val="28"/>
        </w:rPr>
        <w:t>15-бабы</w:t>
      </w:r>
      <w:r>
        <w:rPr>
          <w:rFonts w:ascii="Times New Roman"/>
          <w:b w:val="false"/>
          <w:i w:val="false"/>
          <w:color w:val="000000"/>
          <w:sz w:val="28"/>
        </w:rPr>
        <w:t xml:space="preserve"> 1-тармағына сәйкес байланыс операторлары байланыс желілерінде қажетті техникалық құралдарды белгілейді, өзінің жабдықтарының белгіленген талаптарға сәйкестігін қамтамасыз етеді, сондай-ақ абоненттер туралы қызметтік ақпаратты екі жыл мерзімде жинақталуын және сақталуын іске асырады;</w:t>
      </w:r>
      <w:r>
        <w:br/>
      </w:r>
      <w:r>
        <w:rPr>
          <w:rFonts w:ascii="Times New Roman"/>
          <w:b w:val="false"/>
          <w:i w:val="false"/>
          <w:color w:val="000000"/>
          <w:sz w:val="28"/>
        </w:rPr>
        <w:t>
</w:t>
      </w:r>
      <w:r>
        <w:rPr>
          <w:rFonts w:ascii="Times New Roman"/>
          <w:b w:val="false"/>
          <w:i w:val="false"/>
          <w:color w:val="000000"/>
          <w:sz w:val="28"/>
        </w:rPr>
        <w:t xml:space="preserve">
       8) құқық қорғау органдарының ұсынысы бойынша отыз күнтізбелік күнге дейінгі мерзімде, оның ішінде сәйкестендіру коды бойынша абонентке ұялы байланыс қызметтерін ұсынуды (шарттың қолданылуын тоқтатпай) уақытша тоқтата тұрады. Абонент бұл жағдайда, егер мұндай ұялы байланыс қызметтерін уақытша тоқтата тұруға сәйкес келетін уақыт кезеңіне тарифтік жоспармен көзделген болса, абоненттік төлемді және басқа да ай сайынғы төлемдерді енгізуден босатылады. Қызметтерді көрсету уакытша тоқтатылғандығы және оның себептері туралы абонент ұялы байланыс операторымен жазбаша түрде хабарландырылады; </w:t>
      </w:r>
      <w:r>
        <w:br/>
      </w:r>
      <w:r>
        <w:rPr>
          <w:rFonts w:ascii="Times New Roman"/>
          <w:b w:val="false"/>
          <w:i w:val="false"/>
          <w:color w:val="000000"/>
          <w:sz w:val="28"/>
        </w:rPr>
        <w:t>
</w:t>
      </w:r>
      <w:r>
        <w:rPr>
          <w:rFonts w:ascii="Times New Roman"/>
          <w:b w:val="false"/>
          <w:i w:val="false"/>
          <w:color w:val="000000"/>
          <w:sz w:val="28"/>
        </w:rPr>
        <w:t>
      9) желіде бірдей сәйкестендіру кодымен бірнеше абоненттік құрылғыларды айқындаған жағдайда, ұялы байланыс операторы бұл туралы Қазақстан Республикасы Үкіметімен </w:t>
      </w:r>
      <w:r>
        <w:rPr>
          <w:rFonts w:ascii="Times New Roman"/>
          <w:b w:val="false"/>
          <w:i w:val="false"/>
          <w:color w:val="000000"/>
          <w:sz w:val="28"/>
        </w:rPr>
        <w:t>белгіленген</w:t>
      </w:r>
      <w:r>
        <w:rPr>
          <w:rFonts w:ascii="Times New Roman"/>
          <w:b w:val="false"/>
          <w:i w:val="false"/>
          <w:color w:val="000000"/>
          <w:sz w:val="28"/>
        </w:rPr>
        <w:t xml:space="preserve"> тәртіпте жедел-іздестіру қызметін жүзеге асыратын тиісті органдарға хабарлау керек. Аталған хабарлама Қазақстан Республикасы заңнамасымен көзделген тәртіпте қылмыстық істі қозғау үшін негіздеме болып табылады; </w:t>
      </w:r>
      <w:r>
        <w:br/>
      </w:r>
      <w:r>
        <w:rPr>
          <w:rFonts w:ascii="Times New Roman"/>
          <w:b w:val="false"/>
          <w:i w:val="false"/>
          <w:color w:val="000000"/>
          <w:sz w:val="28"/>
        </w:rPr>
        <w:t>
</w:t>
      </w:r>
      <w:r>
        <w:rPr>
          <w:rFonts w:ascii="Times New Roman"/>
          <w:b w:val="false"/>
          <w:i w:val="false"/>
          <w:color w:val="000000"/>
          <w:sz w:val="28"/>
        </w:rPr>
        <w:t xml:space="preserve">
      10) лицензияға және техникалық нормативтерге сәйкес, өз желісінде жұмысты қамтамасыз етеді; </w:t>
      </w:r>
      <w:r>
        <w:br/>
      </w:r>
      <w:r>
        <w:rPr>
          <w:rFonts w:ascii="Times New Roman"/>
          <w:b w:val="false"/>
          <w:i w:val="false"/>
          <w:color w:val="000000"/>
          <w:sz w:val="28"/>
        </w:rPr>
        <w:t>
</w:t>
      </w:r>
      <w:r>
        <w:rPr>
          <w:rFonts w:ascii="Times New Roman"/>
          <w:b w:val="false"/>
          <w:i w:val="false"/>
          <w:color w:val="000000"/>
          <w:sz w:val="28"/>
        </w:rPr>
        <w:t xml:space="preserve">
      11) абоненттерге, қалааралық немесе халықаралық байланыс операторының ұялы байланыс қызметтерін пайдаланушыларға техникалық мүмкіндікті еркін таңдауын қамтамасыз етеді; </w:t>
      </w:r>
      <w:r>
        <w:br/>
      </w:r>
      <w:r>
        <w:rPr>
          <w:rFonts w:ascii="Times New Roman"/>
          <w:b w:val="false"/>
          <w:i w:val="false"/>
          <w:color w:val="000000"/>
          <w:sz w:val="28"/>
        </w:rPr>
        <w:t>
</w:t>
      </w:r>
      <w:r>
        <w:rPr>
          <w:rFonts w:ascii="Times New Roman"/>
          <w:b w:val="false"/>
          <w:i w:val="false"/>
          <w:color w:val="000000"/>
          <w:sz w:val="28"/>
        </w:rPr>
        <w:t xml:space="preserve">
      12) ұялы байланыс қызметтерін көрсету туралы шарттың талаптарына және абонентпен таңдап алынған тарифтік жоспарға сәйкес, ұялы байланыс қызметтерін көрсетеді, абоненттердің назарына қажетті ақпаратты, оның ішінде қысқа мәтіндік хабарламаларды жаппай тарату арқылы, бұған абоненттерден төлем алмай, тарифтік жоспарларды енгізу немесе өзгерту туралы ақпаратты жеткізеді; </w:t>
      </w:r>
      <w:r>
        <w:br/>
      </w:r>
      <w:r>
        <w:rPr>
          <w:rFonts w:ascii="Times New Roman"/>
          <w:b w:val="false"/>
          <w:i w:val="false"/>
          <w:color w:val="000000"/>
          <w:sz w:val="28"/>
        </w:rPr>
        <w:t>
</w:t>
      </w:r>
      <w:r>
        <w:rPr>
          <w:rFonts w:ascii="Times New Roman"/>
          <w:b w:val="false"/>
          <w:i w:val="false"/>
          <w:color w:val="000000"/>
          <w:sz w:val="28"/>
        </w:rPr>
        <w:t xml:space="preserve">
      13) абоненттен өзінің абоненттік құрылғысы және (немесе) абоненттің сәйкестендіру картасының бұзылғандығы (жойылғандығы) немесе жоғалғандығы (ұрланғандығы) туралы жазбаша немесе ауызша өтініш (ауызша өтініш білдірген сәтінен бастап 12 сағаттан кешіктірмей, алдағы уақытта жазбаша өтініш ұсынумен) келіп түскен жағдайда ұялы байланыс қызметін көрсетуді уақытша тоқтатады; </w:t>
      </w:r>
      <w:r>
        <w:br/>
      </w:r>
      <w:r>
        <w:rPr>
          <w:rFonts w:ascii="Times New Roman"/>
          <w:b w:val="false"/>
          <w:i w:val="false"/>
          <w:color w:val="000000"/>
          <w:sz w:val="28"/>
        </w:rPr>
        <w:t>
</w:t>
      </w:r>
      <w:r>
        <w:rPr>
          <w:rFonts w:ascii="Times New Roman"/>
          <w:b w:val="false"/>
          <w:i w:val="false"/>
          <w:color w:val="000000"/>
          <w:sz w:val="28"/>
        </w:rPr>
        <w:t xml:space="preserve">
      14) ұялы байланыс операторының кінәсінен байланыстың болмағандығы жағдайында, абоненттің жазбаша өтінімі негізінде абоненттік төлемді қайта есептеуді жүргізеді; </w:t>
      </w:r>
      <w:r>
        <w:br/>
      </w:r>
      <w:r>
        <w:rPr>
          <w:rFonts w:ascii="Times New Roman"/>
          <w:b w:val="false"/>
          <w:i w:val="false"/>
          <w:color w:val="000000"/>
          <w:sz w:val="28"/>
        </w:rPr>
        <w:t>
</w:t>
      </w:r>
      <w:r>
        <w:rPr>
          <w:rFonts w:ascii="Times New Roman"/>
          <w:b w:val="false"/>
          <w:i w:val="false"/>
          <w:color w:val="000000"/>
          <w:sz w:val="28"/>
        </w:rPr>
        <w:t xml:space="preserve">
      15) ұялы байланыс операторы желісін пайдалану бойынша нормативтік-техникалық құжаттарға сәйкес, ұялы байланыс қызметтерін көрсету барысында айқындалған ұялы байланыс қызметтерін көрсетудегі кемшіліктерді жояды; </w:t>
      </w:r>
      <w:r>
        <w:br/>
      </w:r>
      <w:r>
        <w:rPr>
          <w:rFonts w:ascii="Times New Roman"/>
          <w:b w:val="false"/>
          <w:i w:val="false"/>
          <w:color w:val="000000"/>
          <w:sz w:val="28"/>
        </w:rPr>
        <w:t>
</w:t>
      </w:r>
      <w:r>
        <w:rPr>
          <w:rFonts w:ascii="Times New Roman"/>
          <w:b w:val="false"/>
          <w:i w:val="false"/>
          <w:color w:val="000000"/>
          <w:sz w:val="28"/>
        </w:rPr>
        <w:t xml:space="preserve">
      16) абоненттерді бұқаралық ақпарат құралдары арқылы желі жұмысын тоқтатуға әкеп соққан ұялы байланыс операторы желісіндегі ірі апаттар туралы және осындай апатты болжанған жою мерзімдері туралы хабарландырады; </w:t>
      </w:r>
      <w:r>
        <w:br/>
      </w:r>
      <w:r>
        <w:rPr>
          <w:rFonts w:ascii="Times New Roman"/>
          <w:b w:val="false"/>
          <w:i w:val="false"/>
          <w:color w:val="000000"/>
          <w:sz w:val="28"/>
        </w:rPr>
        <w:t>
</w:t>
      </w:r>
      <w:r>
        <w:rPr>
          <w:rFonts w:ascii="Times New Roman"/>
          <w:b w:val="false"/>
          <w:i w:val="false"/>
          <w:color w:val="000000"/>
          <w:sz w:val="28"/>
        </w:rPr>
        <w:t xml:space="preserve">
      17) абоненттерді байланыс құралдарын жартылай немесе толық ағытумен байланысты алдын-алу қызметтері туралы және осы жұмыстарды аталған жұмыстар басталғанға дейін 10 күнтізбелік күн бұрын осы жұмыстарды өткізу мерзімдері туралы хабарландырады; </w:t>
      </w:r>
      <w:r>
        <w:br/>
      </w:r>
      <w:r>
        <w:rPr>
          <w:rFonts w:ascii="Times New Roman"/>
          <w:b w:val="false"/>
          <w:i w:val="false"/>
          <w:color w:val="000000"/>
          <w:sz w:val="28"/>
        </w:rPr>
        <w:t>
</w:t>
      </w:r>
      <w:r>
        <w:rPr>
          <w:rFonts w:ascii="Times New Roman"/>
          <w:b w:val="false"/>
          <w:i w:val="false"/>
          <w:color w:val="000000"/>
          <w:sz w:val="28"/>
        </w:rPr>
        <w:t xml:space="preserve">
      18) қолданысқа енгізілгенге дейін күнтізбелік он бес күннен кешіктірмей абоненттерге ұялы байланыс қызметтеріне тарифтердің ұлғайғандығы туралы, жекелеген ақылы байланыс қызметтерін тоқтатуы туралы хабарлайды; </w:t>
      </w:r>
      <w:r>
        <w:br/>
      </w:r>
      <w:r>
        <w:rPr>
          <w:rFonts w:ascii="Times New Roman"/>
          <w:b w:val="false"/>
          <w:i w:val="false"/>
          <w:color w:val="000000"/>
          <w:sz w:val="28"/>
        </w:rPr>
        <w:t>
</w:t>
      </w:r>
      <w:r>
        <w:rPr>
          <w:rFonts w:ascii="Times New Roman"/>
          <w:b w:val="false"/>
          <w:i w:val="false"/>
          <w:color w:val="000000"/>
          <w:sz w:val="28"/>
        </w:rPr>
        <w:t xml:space="preserve">
      19) абоненттің жазбаша өтінішіне, оны алған сәтінен бастап отыз күнтізбелік күннен кешіктірмей, жазбаша жауап жолдайды; </w:t>
      </w:r>
      <w:r>
        <w:br/>
      </w:r>
      <w:r>
        <w:rPr>
          <w:rFonts w:ascii="Times New Roman"/>
          <w:b w:val="false"/>
          <w:i w:val="false"/>
          <w:color w:val="000000"/>
          <w:sz w:val="28"/>
        </w:rPr>
        <w:t>
</w:t>
      </w:r>
      <w:r>
        <w:rPr>
          <w:rFonts w:ascii="Times New Roman"/>
          <w:b w:val="false"/>
          <w:i w:val="false"/>
          <w:color w:val="000000"/>
          <w:sz w:val="28"/>
        </w:rPr>
        <w:t xml:space="preserve">
      20) егер қызмет көрсетуге шотты жеткізу қызметі абонентпен таңдап алынған есеп айырысу тәртібінде көзделсе, ай сайын (келесі есеп-айырысу кезеңінен бастап) ақысыз негізде абонентке шартта көрсетілген пошталық жеткізу мекен-жайы немесе шартқа сәйкес электронды пошта бойынша көрсетілген қызметтеріне шотты бөлшектеуді ұсынады; </w:t>
      </w:r>
      <w:r>
        <w:br/>
      </w:r>
      <w:r>
        <w:rPr>
          <w:rFonts w:ascii="Times New Roman"/>
          <w:b w:val="false"/>
          <w:i w:val="false"/>
          <w:color w:val="000000"/>
          <w:sz w:val="28"/>
        </w:rPr>
        <w:t>
</w:t>
      </w:r>
      <w:r>
        <w:rPr>
          <w:rFonts w:ascii="Times New Roman"/>
          <w:b w:val="false"/>
          <w:i w:val="false"/>
          <w:color w:val="000000"/>
          <w:sz w:val="28"/>
        </w:rPr>
        <w:t xml:space="preserve">
      21) абонентке көрсетілген ұялы байланыс қызметтеріне артық төленген ақша қаражатын қайтарады немесе оларды байланыс қызметтеріне аванс беру ретінде есептейді; </w:t>
      </w:r>
      <w:r>
        <w:br/>
      </w:r>
      <w:r>
        <w:rPr>
          <w:rFonts w:ascii="Times New Roman"/>
          <w:b w:val="false"/>
          <w:i w:val="false"/>
          <w:color w:val="000000"/>
          <w:sz w:val="28"/>
        </w:rPr>
        <w:t>
</w:t>
      </w:r>
      <w:r>
        <w:rPr>
          <w:rFonts w:ascii="Times New Roman"/>
          <w:b w:val="false"/>
          <w:i w:val="false"/>
          <w:color w:val="000000"/>
          <w:sz w:val="28"/>
        </w:rPr>
        <w:t xml:space="preserve">
      22) абоненттердің өтініші бойынша шарттың мәтініне қосымша төлем алмай, өзгерістер енгізеді: </w:t>
      </w:r>
      <w:r>
        <w:br/>
      </w:r>
      <w:r>
        <w:rPr>
          <w:rFonts w:ascii="Times New Roman"/>
          <w:b w:val="false"/>
          <w:i w:val="false"/>
          <w:color w:val="000000"/>
          <w:sz w:val="28"/>
        </w:rPr>
        <w:t xml:space="preserve">
      жеке тұлға үшін - фамилиясы, аты-жөнін, тұрғылықты орнын өзгертумен; </w:t>
      </w:r>
      <w:r>
        <w:br/>
      </w:r>
      <w:r>
        <w:rPr>
          <w:rFonts w:ascii="Times New Roman"/>
          <w:b w:val="false"/>
          <w:i w:val="false"/>
          <w:color w:val="000000"/>
          <w:sz w:val="28"/>
        </w:rPr>
        <w:t xml:space="preserve">
      заңды тұлға үшін - ұйымның атауы, мемлекеттік тіркеу туралы куәлігінің деректемелері, орналасқан орны мен пошталық мекен-жайының өзгеруімен; </w:t>
      </w:r>
      <w:r>
        <w:br/>
      </w:r>
      <w:r>
        <w:rPr>
          <w:rFonts w:ascii="Times New Roman"/>
          <w:b w:val="false"/>
          <w:i w:val="false"/>
          <w:color w:val="000000"/>
          <w:sz w:val="28"/>
        </w:rPr>
        <w:t xml:space="preserve">
      Қазақстан Республикасы заңнамасымен көзделген өзге жағдайларда. </w:t>
      </w:r>
      <w:r>
        <w:br/>
      </w:r>
      <w:r>
        <w:rPr>
          <w:rFonts w:ascii="Times New Roman"/>
          <w:b w:val="false"/>
          <w:i w:val="false"/>
          <w:color w:val="000000"/>
          <w:sz w:val="28"/>
        </w:rPr>
        <w:t>
</w:t>
      </w:r>
      <w:r>
        <w:rPr>
          <w:rFonts w:ascii="Times New Roman"/>
          <w:b w:val="false"/>
          <w:i w:val="false"/>
          <w:color w:val="000000"/>
          <w:sz w:val="28"/>
        </w:rPr>
        <w:t xml:space="preserve">
      23) ұялы байланыс қызметтерін көрсету туралы жасасқан шарттардың есебін жүргізеді; </w:t>
      </w:r>
      <w:r>
        <w:br/>
      </w:r>
      <w:r>
        <w:rPr>
          <w:rFonts w:ascii="Times New Roman"/>
          <w:b w:val="false"/>
          <w:i w:val="false"/>
          <w:color w:val="000000"/>
          <w:sz w:val="28"/>
        </w:rPr>
        <w:t>
</w:t>
      </w:r>
      <w:r>
        <w:rPr>
          <w:rFonts w:ascii="Times New Roman"/>
          <w:b w:val="false"/>
          <w:i w:val="false"/>
          <w:color w:val="000000"/>
          <w:sz w:val="28"/>
        </w:rPr>
        <w:t xml:space="preserve">
      24) өз желісінің абоненттерінен басқа ұялы байланыс операторларының абоненттеріне (-нен) түрлі хабарламаларды табыстау мүмкіндігін қамтамасыз етеді, сонымен қатар ұялы байланыс операторлары арасында жолданатын хабарламалар типтері өздерінің техникалық мүмкіндіктері шегінде ұялы байланыс операторларының өздерімен анықталады; </w:t>
      </w:r>
      <w:r>
        <w:br/>
      </w:r>
      <w:r>
        <w:rPr>
          <w:rFonts w:ascii="Times New Roman"/>
          <w:b w:val="false"/>
          <w:i w:val="false"/>
          <w:color w:val="000000"/>
          <w:sz w:val="28"/>
        </w:rPr>
        <w:t>
</w:t>
      </w:r>
      <w:r>
        <w:rPr>
          <w:rFonts w:ascii="Times New Roman"/>
          <w:b w:val="false"/>
          <w:i w:val="false"/>
          <w:color w:val="000000"/>
          <w:sz w:val="28"/>
        </w:rPr>
        <w:t xml:space="preserve">
      25) Қазақстан Республикасының заңнамалық актілері нормаларына сәйкес, абонент туралы қызметтік ақпаратты құпияда сақтайды; </w:t>
      </w:r>
      <w:r>
        <w:br/>
      </w:r>
      <w:r>
        <w:rPr>
          <w:rFonts w:ascii="Times New Roman"/>
          <w:b w:val="false"/>
          <w:i w:val="false"/>
          <w:color w:val="000000"/>
          <w:sz w:val="28"/>
        </w:rPr>
        <w:t>
</w:t>
      </w:r>
      <w:r>
        <w:rPr>
          <w:rFonts w:ascii="Times New Roman"/>
          <w:b w:val="false"/>
          <w:i w:val="false"/>
          <w:color w:val="000000"/>
          <w:sz w:val="28"/>
        </w:rPr>
        <w:t xml:space="preserve">
      26) күні-түні режимде ағымдағы есеп шотындағы ақшаның балансын тексеруді қамтамасыз ету; </w:t>
      </w:r>
      <w:r>
        <w:br/>
      </w:r>
      <w:r>
        <w:rPr>
          <w:rFonts w:ascii="Times New Roman"/>
          <w:b w:val="false"/>
          <w:i w:val="false"/>
          <w:color w:val="000000"/>
          <w:sz w:val="28"/>
        </w:rPr>
        <w:t>
</w:t>
      </w:r>
      <w:r>
        <w:rPr>
          <w:rFonts w:ascii="Times New Roman"/>
          <w:b w:val="false"/>
          <w:i w:val="false"/>
          <w:color w:val="000000"/>
          <w:sz w:val="28"/>
        </w:rPr>
        <w:t xml:space="preserve">
      27) ұялы байланысы операторымен абоненттен төлемді растау алған сәтінен бастап немесе ұялы байланыс қызметтеріне төлем бойынша берешекті жойғандығын растайтын (ұялы байланыс қызметтерін көрсетуді (тоқтата тұрған жағдайда) құжаттарды ұсынғаннан кейін 24 сағаттың ішінде абонентке ұялы байланыс қызметтерін көрсетуді қалпына келтіреді; </w:t>
      </w:r>
      <w:r>
        <w:br/>
      </w:r>
      <w:r>
        <w:rPr>
          <w:rFonts w:ascii="Times New Roman"/>
          <w:b w:val="false"/>
          <w:i w:val="false"/>
          <w:color w:val="000000"/>
          <w:sz w:val="28"/>
        </w:rPr>
        <w:t>
</w:t>
      </w:r>
      <w:r>
        <w:rPr>
          <w:rFonts w:ascii="Times New Roman"/>
          <w:b w:val="false"/>
          <w:i w:val="false"/>
          <w:color w:val="000000"/>
          <w:sz w:val="28"/>
        </w:rPr>
        <w:t xml:space="preserve">
      28) өз желісінде абоненттер арасында ақпараттық, қысқа мәтіндік </w:t>
      </w:r>
      <w:r>
        <w:br/>
      </w:r>
      <w:r>
        <w:rPr>
          <w:rFonts w:ascii="Times New Roman"/>
          <w:b w:val="false"/>
          <w:i w:val="false"/>
          <w:color w:val="000000"/>
          <w:sz w:val="28"/>
        </w:rPr>
        <w:t xml:space="preserve">
хабарламаларды мемлекеттік және орыс тілдерінде жолдауды қамтамасыз етеді; </w:t>
      </w:r>
      <w:r>
        <w:br/>
      </w:r>
      <w:r>
        <w:rPr>
          <w:rFonts w:ascii="Times New Roman"/>
          <w:b w:val="false"/>
          <w:i w:val="false"/>
          <w:color w:val="000000"/>
          <w:sz w:val="28"/>
        </w:rPr>
        <w:t>
</w:t>
      </w:r>
      <w:r>
        <w:rPr>
          <w:rFonts w:ascii="Times New Roman"/>
          <w:b w:val="false"/>
          <w:i w:val="false"/>
          <w:color w:val="000000"/>
          <w:sz w:val="28"/>
        </w:rPr>
        <w:t xml:space="preserve">
      29) әлеуметтік-мемлекеттік тапсырыстың болғанында, сондай-ақ, құқық қорғау органдарына қылмыстарды ескертуге жәрдем көрсету мақсатында, абоненттерге заңды тұлғалардың, оның ішінде мемлекеттік органдардың, оларға қажетті жағдайларда қысқа нөмірлерді резервтеумен, ақпараттық хабарламаларын жаппай таратуды қамтамасыз етеді; </w:t>
      </w:r>
      <w:r>
        <w:br/>
      </w:r>
      <w:r>
        <w:rPr>
          <w:rFonts w:ascii="Times New Roman"/>
          <w:b w:val="false"/>
          <w:i w:val="false"/>
          <w:color w:val="000000"/>
          <w:sz w:val="28"/>
        </w:rPr>
        <w:t>
</w:t>
      </w:r>
      <w:r>
        <w:rPr>
          <w:rFonts w:ascii="Times New Roman"/>
          <w:b w:val="false"/>
          <w:i w:val="false"/>
          <w:color w:val="000000"/>
          <w:sz w:val="28"/>
        </w:rPr>
        <w:t>
      30) зияткерлік қызметтерді (дауыс беру, телевикторина, анықтамалық қызметтер) қолжетімділікті ұсынғанда, тарифтелетін қосылыс басталғанға дейін абонентті аталған қосылыстың құны туралы ескертеді. Абоненттің телефон қосылысына келіскені жағдайында, аталған қосылысқа төлем тарифке көбейтілген тарификацияның толық бірліктерінің саны бойынша телефон қосылысының ұзақтығына байланысты анықталады. Егер абонент мұндай қосылысқа келіспеген жағдайда, қосылысты байланыстыруды ұйымдастыруға төлемге алынбайды;</w:t>
      </w:r>
      <w:r>
        <w:br/>
      </w:r>
      <w:r>
        <w:rPr>
          <w:rFonts w:ascii="Times New Roman"/>
          <w:b w:val="false"/>
          <w:i w:val="false"/>
          <w:color w:val="000000"/>
          <w:sz w:val="28"/>
        </w:rPr>
        <w:t>
</w:t>
      </w:r>
      <w:r>
        <w:rPr>
          <w:rFonts w:ascii="Times New Roman"/>
          <w:b w:val="false"/>
          <w:i w:val="false"/>
          <w:color w:val="000000"/>
          <w:sz w:val="28"/>
        </w:rPr>
        <w:t>
      31) абоненттерге түнгі уақытта (сағат 23:00 ден 06:00 дейін) бұрын абонент сұратпаған, SMS немесе MMS хабарламалар арқылы ақпараттарды (жарнамалық сипаттағы таратуларды) жіберу бойынша лимит қояды.</w:t>
      </w:r>
      <w:r>
        <w:br/>
      </w:r>
      <w:r>
        <w:rPr>
          <w:rFonts w:ascii="Times New Roman"/>
          <w:b w:val="false"/>
          <w:i w:val="false"/>
          <w:color w:val="000000"/>
          <w:sz w:val="28"/>
        </w:rPr>
        <w:t>
      </w:t>
      </w:r>
      <w:r>
        <w:rPr>
          <w:rFonts w:ascii="Times New Roman"/>
          <w:b w:val="false"/>
          <w:i w:val="false"/>
          <w:color w:val="ff0000"/>
          <w:sz w:val="28"/>
        </w:rPr>
        <w:t xml:space="preserve">Ескерту. 25-тармаққа өзгерту енгізілді - ҚР Ақпараттандыру және байланыс агенттігі Төрағасының 2009.11.02 № 436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26. Қазақстан Республикасы заңнамасына сәйкес, ұялы байланыс </w:t>
      </w:r>
      <w:r>
        <w:br/>
      </w:r>
      <w:r>
        <w:rPr>
          <w:rFonts w:ascii="Times New Roman"/>
          <w:b w:val="false"/>
          <w:i w:val="false"/>
          <w:color w:val="000000"/>
          <w:sz w:val="28"/>
        </w:rPr>
        <w:t xml:space="preserve">
операторлары жедел-іздестіру қызметін жүзеге асыратын органдармен </w:t>
      </w:r>
      <w:r>
        <w:br/>
      </w:r>
      <w:r>
        <w:rPr>
          <w:rFonts w:ascii="Times New Roman"/>
          <w:b w:val="false"/>
          <w:i w:val="false"/>
          <w:color w:val="000000"/>
          <w:sz w:val="28"/>
        </w:rPr>
        <w:t xml:space="preserve">
пайдалану үшін көрсетілген қызметтер туралы ақпаратты және жедел- </w:t>
      </w:r>
      <w:r>
        <w:br/>
      </w:r>
      <w:r>
        <w:rPr>
          <w:rFonts w:ascii="Times New Roman"/>
          <w:b w:val="false"/>
          <w:i w:val="false"/>
          <w:color w:val="000000"/>
          <w:sz w:val="28"/>
        </w:rPr>
        <w:t xml:space="preserve">
іздестіру қызметінің міндеттерін шешу үшін мағынасы бар абоненттер </w:t>
      </w:r>
      <w:r>
        <w:br/>
      </w:r>
      <w:r>
        <w:rPr>
          <w:rFonts w:ascii="Times New Roman"/>
          <w:b w:val="false"/>
          <w:i w:val="false"/>
          <w:color w:val="000000"/>
          <w:sz w:val="28"/>
        </w:rPr>
        <w:t xml:space="preserve">
туралы қызметтік ақпаратты өтеусіз ұсынады. </w:t>
      </w:r>
      <w:r>
        <w:br/>
      </w:r>
      <w:r>
        <w:rPr>
          <w:rFonts w:ascii="Times New Roman"/>
          <w:b w:val="false"/>
          <w:i w:val="false"/>
          <w:color w:val="000000"/>
          <w:sz w:val="28"/>
        </w:rPr>
        <w:t>
</w:t>
      </w:r>
      <w:r>
        <w:rPr>
          <w:rFonts w:ascii="Times New Roman"/>
          <w:b w:val="false"/>
          <w:i w:val="false"/>
          <w:color w:val="000000"/>
          <w:sz w:val="28"/>
        </w:rPr>
        <w:t xml:space="preserve">
      27. Абоненттер үшін ұялы байланыс операторлары туралы және ұялы байланыс операторларымен көрсетілетін қызметтер туралы ақпарат мыналардан тұрады: </w:t>
      </w:r>
      <w:r>
        <w:br/>
      </w:r>
      <w:r>
        <w:rPr>
          <w:rFonts w:ascii="Times New Roman"/>
          <w:b w:val="false"/>
          <w:i w:val="false"/>
          <w:color w:val="000000"/>
          <w:sz w:val="28"/>
        </w:rPr>
        <w:t>
</w:t>
      </w:r>
      <w:r>
        <w:rPr>
          <w:rFonts w:ascii="Times New Roman"/>
          <w:b w:val="false"/>
          <w:i w:val="false"/>
          <w:color w:val="000000"/>
          <w:sz w:val="28"/>
        </w:rPr>
        <w:t xml:space="preserve">
      1) ұялы байланыс операторының атауы, оның пошталық мекен-жайы, </w:t>
      </w:r>
      <w:r>
        <w:br/>
      </w:r>
      <w:r>
        <w:rPr>
          <w:rFonts w:ascii="Times New Roman"/>
          <w:b w:val="false"/>
          <w:i w:val="false"/>
          <w:color w:val="000000"/>
          <w:sz w:val="28"/>
        </w:rPr>
        <w:t xml:space="preserve">
байланыс қызметтерін пайдаланушылар мен абоненттермен өзара әрекет </w:t>
      </w:r>
      <w:r>
        <w:br/>
      </w:r>
      <w:r>
        <w:rPr>
          <w:rFonts w:ascii="Times New Roman"/>
          <w:b w:val="false"/>
          <w:i w:val="false"/>
          <w:color w:val="000000"/>
          <w:sz w:val="28"/>
        </w:rPr>
        <w:t xml:space="preserve">
ететін оның құрылымдық бөлімшелердің атауы, оның орналасқан орны, </w:t>
      </w:r>
      <w:r>
        <w:br/>
      </w:r>
      <w:r>
        <w:rPr>
          <w:rFonts w:ascii="Times New Roman"/>
          <w:b w:val="false"/>
          <w:i w:val="false"/>
          <w:color w:val="000000"/>
          <w:sz w:val="28"/>
        </w:rPr>
        <w:t xml:space="preserve">
жұмыс режимі және байланыс үшін телефондар; </w:t>
      </w:r>
      <w:r>
        <w:br/>
      </w:r>
      <w:r>
        <w:rPr>
          <w:rFonts w:ascii="Times New Roman"/>
          <w:b w:val="false"/>
          <w:i w:val="false"/>
          <w:color w:val="000000"/>
          <w:sz w:val="28"/>
        </w:rPr>
        <w:t>
</w:t>
      </w:r>
      <w:r>
        <w:rPr>
          <w:rFonts w:ascii="Times New Roman"/>
          <w:b w:val="false"/>
          <w:i w:val="false"/>
          <w:color w:val="000000"/>
          <w:sz w:val="28"/>
        </w:rPr>
        <w:t xml:space="preserve">
      2) уәкілетті органмен ұялы байланыс операторына берілген </w:t>
      </w:r>
      <w:r>
        <w:br/>
      </w:r>
      <w:r>
        <w:rPr>
          <w:rFonts w:ascii="Times New Roman"/>
          <w:b w:val="false"/>
          <w:i w:val="false"/>
          <w:color w:val="000000"/>
          <w:sz w:val="28"/>
        </w:rPr>
        <w:t xml:space="preserve">
лицензияның нөмірі және қолданылу мерзімі; </w:t>
      </w:r>
      <w:r>
        <w:br/>
      </w:r>
      <w:r>
        <w:rPr>
          <w:rFonts w:ascii="Times New Roman"/>
          <w:b w:val="false"/>
          <w:i w:val="false"/>
          <w:color w:val="000000"/>
          <w:sz w:val="28"/>
        </w:rPr>
        <w:t>
</w:t>
      </w:r>
      <w:r>
        <w:rPr>
          <w:rFonts w:ascii="Times New Roman"/>
          <w:b w:val="false"/>
          <w:i w:val="false"/>
          <w:color w:val="000000"/>
          <w:sz w:val="28"/>
        </w:rPr>
        <w:t xml:space="preserve">
      3) ұялы байланыс қызметтерін көрсету талаптары және тәртібі; </w:t>
      </w:r>
      <w:r>
        <w:br/>
      </w:r>
      <w:r>
        <w:rPr>
          <w:rFonts w:ascii="Times New Roman"/>
          <w:b w:val="false"/>
          <w:i w:val="false"/>
          <w:color w:val="000000"/>
          <w:sz w:val="28"/>
        </w:rPr>
        <w:t>
</w:t>
      </w:r>
      <w:r>
        <w:rPr>
          <w:rFonts w:ascii="Times New Roman"/>
          <w:b w:val="false"/>
          <w:i w:val="false"/>
          <w:color w:val="000000"/>
          <w:sz w:val="28"/>
        </w:rPr>
        <w:t xml:space="preserve">
      4) ұялы байланыс қызметтерін көрсетудегі шектеулер; </w:t>
      </w:r>
      <w:r>
        <w:br/>
      </w:r>
      <w:r>
        <w:rPr>
          <w:rFonts w:ascii="Times New Roman"/>
          <w:b w:val="false"/>
          <w:i w:val="false"/>
          <w:color w:val="000000"/>
          <w:sz w:val="28"/>
        </w:rPr>
        <w:t>
</w:t>
      </w:r>
      <w:r>
        <w:rPr>
          <w:rFonts w:ascii="Times New Roman"/>
          <w:b w:val="false"/>
          <w:i w:val="false"/>
          <w:color w:val="000000"/>
          <w:sz w:val="28"/>
        </w:rPr>
        <w:t xml:space="preserve">
      5) белгілі бір тарифтік жоспар шеңберінде ұялы байланыс қызметтерін ұсыну кезіндегі жеңілдіктер және ұялы байланыс қызметтеріне тарифтік жоспарлар; </w:t>
      </w:r>
      <w:r>
        <w:br/>
      </w:r>
      <w:r>
        <w:rPr>
          <w:rFonts w:ascii="Times New Roman"/>
          <w:b w:val="false"/>
          <w:i w:val="false"/>
          <w:color w:val="000000"/>
          <w:sz w:val="28"/>
        </w:rPr>
        <w:t>
</w:t>
      </w:r>
      <w:r>
        <w:rPr>
          <w:rFonts w:ascii="Times New Roman"/>
          <w:b w:val="false"/>
          <w:i w:val="false"/>
          <w:color w:val="000000"/>
          <w:sz w:val="28"/>
        </w:rPr>
        <w:t xml:space="preserve">
      6) тегін ұялы байланыс қызметтері тізімі; </w:t>
      </w:r>
      <w:r>
        <w:br/>
      </w:r>
      <w:r>
        <w:rPr>
          <w:rFonts w:ascii="Times New Roman"/>
          <w:b w:val="false"/>
          <w:i w:val="false"/>
          <w:color w:val="000000"/>
          <w:sz w:val="28"/>
        </w:rPr>
        <w:t>
</w:t>
      </w:r>
      <w:r>
        <w:rPr>
          <w:rFonts w:ascii="Times New Roman"/>
          <w:b w:val="false"/>
          <w:i w:val="false"/>
          <w:color w:val="000000"/>
          <w:sz w:val="28"/>
        </w:rPr>
        <w:t xml:space="preserve">
      7) ұялы байланыс қызметтерін төлеу мерзімдері және нысандары; </w:t>
      </w:r>
      <w:r>
        <w:br/>
      </w:r>
      <w:r>
        <w:rPr>
          <w:rFonts w:ascii="Times New Roman"/>
          <w:b w:val="false"/>
          <w:i w:val="false"/>
          <w:color w:val="000000"/>
          <w:sz w:val="28"/>
        </w:rPr>
        <w:t>
</w:t>
      </w:r>
      <w:r>
        <w:rPr>
          <w:rFonts w:ascii="Times New Roman"/>
          <w:b w:val="false"/>
          <w:i w:val="false"/>
          <w:color w:val="000000"/>
          <w:sz w:val="28"/>
        </w:rPr>
        <w:t xml:space="preserve">
      8) абоненттердің өтініштерін қарау тәртібі; </w:t>
      </w:r>
      <w:r>
        <w:br/>
      </w:r>
      <w:r>
        <w:rPr>
          <w:rFonts w:ascii="Times New Roman"/>
          <w:b w:val="false"/>
          <w:i w:val="false"/>
          <w:color w:val="000000"/>
          <w:sz w:val="28"/>
        </w:rPr>
        <w:t>
</w:t>
      </w:r>
      <w:r>
        <w:rPr>
          <w:rFonts w:ascii="Times New Roman"/>
          <w:b w:val="false"/>
          <w:i w:val="false"/>
          <w:color w:val="000000"/>
          <w:sz w:val="28"/>
        </w:rPr>
        <w:t xml:space="preserve">
      9) абоненттің шағымдарын қарау тәртібі; </w:t>
      </w:r>
      <w:r>
        <w:br/>
      </w:r>
      <w:r>
        <w:rPr>
          <w:rFonts w:ascii="Times New Roman"/>
          <w:b w:val="false"/>
          <w:i w:val="false"/>
          <w:color w:val="000000"/>
          <w:sz w:val="28"/>
        </w:rPr>
        <w:t>
</w:t>
      </w:r>
      <w:r>
        <w:rPr>
          <w:rFonts w:ascii="Times New Roman"/>
          <w:b w:val="false"/>
          <w:i w:val="false"/>
          <w:color w:val="000000"/>
          <w:sz w:val="28"/>
        </w:rPr>
        <w:t xml:space="preserve">
      10) анықтамалық және жөндеу қызметтерінің (мұндай қызметтер </w:t>
      </w:r>
      <w:r>
        <w:br/>
      </w:r>
      <w:r>
        <w:rPr>
          <w:rFonts w:ascii="Times New Roman"/>
          <w:b w:val="false"/>
          <w:i w:val="false"/>
          <w:color w:val="000000"/>
          <w:sz w:val="28"/>
        </w:rPr>
        <w:t xml:space="preserve">
болған жағдайда) телефон нөмірлері; </w:t>
      </w:r>
      <w:r>
        <w:br/>
      </w:r>
      <w:r>
        <w:rPr>
          <w:rFonts w:ascii="Times New Roman"/>
          <w:b w:val="false"/>
          <w:i w:val="false"/>
          <w:color w:val="000000"/>
          <w:sz w:val="28"/>
        </w:rPr>
        <w:t>
</w:t>
      </w:r>
      <w:r>
        <w:rPr>
          <w:rFonts w:ascii="Times New Roman"/>
          <w:b w:val="false"/>
          <w:i w:val="false"/>
          <w:color w:val="000000"/>
          <w:sz w:val="28"/>
        </w:rPr>
        <w:t xml:space="preserve">
      11) ұялы байланыс операторының шешімі бойынша абоненттер үшін </w:t>
      </w:r>
      <w:r>
        <w:br/>
      </w:r>
      <w:r>
        <w:rPr>
          <w:rFonts w:ascii="Times New Roman"/>
          <w:b w:val="false"/>
          <w:i w:val="false"/>
          <w:color w:val="000000"/>
          <w:sz w:val="28"/>
        </w:rPr>
        <w:t xml:space="preserve">
басқа қажетті ақпарат. </w:t>
      </w:r>
      <w:r>
        <w:br/>
      </w:r>
      <w:r>
        <w:rPr>
          <w:rFonts w:ascii="Times New Roman"/>
          <w:b w:val="false"/>
          <w:i w:val="false"/>
          <w:color w:val="000000"/>
          <w:sz w:val="28"/>
        </w:rPr>
        <w:t xml:space="preserve">
      Аталған ақпарат көрнекі және қолжетімді нысанда мемлекеттік және орыс тілдерінде ұялы байланыс операторының қызметтері арқылы абоненттердің назарына жеткізіледі. </w:t>
      </w:r>
      <w:r>
        <w:br/>
      </w:r>
      <w:r>
        <w:rPr>
          <w:rFonts w:ascii="Times New Roman"/>
          <w:b w:val="false"/>
          <w:i w:val="false"/>
          <w:color w:val="000000"/>
          <w:sz w:val="28"/>
        </w:rPr>
        <w:t>
</w:t>
      </w:r>
      <w:r>
        <w:rPr>
          <w:rFonts w:ascii="Times New Roman"/>
          <w:b w:val="false"/>
          <w:i w:val="false"/>
          <w:color w:val="000000"/>
          <w:sz w:val="28"/>
        </w:rPr>
        <w:t>
      28. Ұлы байланыс операторымен ұялы байланыс қызметтерін көрсету туралы шартты, осы Ережемен, ұялы байланыс қызметтерін көрсету туралы шартпен және Қазақстан Республикасы азаматтық </w:t>
      </w:r>
      <w:r>
        <w:rPr>
          <w:rFonts w:ascii="Times New Roman"/>
          <w:b w:val="false"/>
          <w:i w:val="false"/>
          <w:color w:val="000000"/>
          <w:sz w:val="28"/>
        </w:rPr>
        <w:t>заңнамасымен</w:t>
      </w:r>
      <w:r>
        <w:rPr>
          <w:rFonts w:ascii="Times New Roman"/>
          <w:b w:val="false"/>
          <w:i w:val="false"/>
          <w:color w:val="000000"/>
          <w:sz w:val="28"/>
        </w:rPr>
        <w:t xml:space="preserve"> көзделген жағдайлардан басқа, біржақты тәртіпте бұзуға жол берілмейді. </w:t>
      </w:r>
      <w:r>
        <w:br/>
      </w:r>
      <w:r>
        <w:rPr>
          <w:rFonts w:ascii="Times New Roman"/>
          <w:b w:val="false"/>
          <w:i w:val="false"/>
          <w:color w:val="000000"/>
          <w:sz w:val="28"/>
        </w:rPr>
        <w:t>
</w:t>
      </w:r>
      <w:r>
        <w:rPr>
          <w:rFonts w:ascii="Times New Roman"/>
          <w:b w:val="false"/>
          <w:i w:val="false"/>
          <w:color w:val="000000"/>
          <w:sz w:val="28"/>
        </w:rPr>
        <w:t xml:space="preserve">
      29. Ұялы байланыс операторы абоненттің өтінішінсіз, төлемге </w:t>
      </w:r>
      <w:r>
        <w:br/>
      </w:r>
      <w:r>
        <w:rPr>
          <w:rFonts w:ascii="Times New Roman"/>
          <w:b w:val="false"/>
          <w:i w:val="false"/>
          <w:color w:val="000000"/>
          <w:sz w:val="28"/>
        </w:rPr>
        <w:t xml:space="preserve">
көрсетілетін ұялы байланыс қызметтерін көрсете алмайды. Бір тарифтік </w:t>
      </w:r>
      <w:r>
        <w:br/>
      </w:r>
      <w:r>
        <w:rPr>
          <w:rFonts w:ascii="Times New Roman"/>
          <w:b w:val="false"/>
          <w:i w:val="false"/>
          <w:color w:val="000000"/>
          <w:sz w:val="28"/>
        </w:rPr>
        <w:t xml:space="preserve">
жоспар шеңберінде, қысқаша хабарлама жолдау арқылы активтену немесе </w:t>
      </w:r>
      <w:r>
        <w:br/>
      </w:r>
      <w:r>
        <w:rPr>
          <w:rFonts w:ascii="Times New Roman"/>
          <w:b w:val="false"/>
          <w:i w:val="false"/>
          <w:color w:val="000000"/>
          <w:sz w:val="28"/>
        </w:rPr>
        <w:t xml:space="preserve">
қандай-да бір қосымша қызметтерден бас тарту, тарифтік жоспарды өзгерту, сондай-ақ, тарифтердің өзгеру мүмкіндігін қарастыратын, тарифтік жоспар бойынша ұялы байланыс қызметтеріне тарифтерді өзгертуге рұқсат беріледі. </w:t>
      </w:r>
      <w:r>
        <w:br/>
      </w:r>
      <w:r>
        <w:rPr>
          <w:rFonts w:ascii="Times New Roman"/>
          <w:b w:val="false"/>
          <w:i w:val="false"/>
          <w:color w:val="000000"/>
          <w:sz w:val="28"/>
        </w:rPr>
        <w:t xml:space="preserve">
      Абоненттің ұялы байланыс операторына қысқаша хабарлама жолдау арқылы өтініш білдіру мұндай жағдайда абоненттің жазбаша өтінішіне теңестіріледі. </w:t>
      </w:r>
      <w:r>
        <w:br/>
      </w:r>
      <w:r>
        <w:rPr>
          <w:rFonts w:ascii="Times New Roman"/>
          <w:b w:val="false"/>
          <w:i w:val="false"/>
          <w:color w:val="000000"/>
          <w:sz w:val="28"/>
        </w:rPr>
        <w:t>
</w:t>
      </w:r>
      <w:r>
        <w:rPr>
          <w:rFonts w:ascii="Times New Roman"/>
          <w:b w:val="false"/>
          <w:i w:val="false"/>
          <w:color w:val="000000"/>
          <w:sz w:val="28"/>
        </w:rPr>
        <w:t xml:space="preserve">
      30. Ұялы байланыс операторы бір қызметті көрсетуді, алдын-ала </w:t>
      </w:r>
      <w:r>
        <w:br/>
      </w:r>
      <w:r>
        <w:rPr>
          <w:rFonts w:ascii="Times New Roman"/>
          <w:b w:val="false"/>
          <w:i w:val="false"/>
          <w:color w:val="000000"/>
          <w:sz w:val="28"/>
        </w:rPr>
        <w:t xml:space="preserve">
төленген топтама бойынша қызметтерден басқа, өзге де қызметті міндетті түрде көрсетуді қамтамасыз ете алмайды. </w:t>
      </w:r>
      <w:r>
        <w:br/>
      </w:r>
      <w:r>
        <w:rPr>
          <w:rFonts w:ascii="Times New Roman"/>
          <w:b w:val="false"/>
          <w:i w:val="false"/>
          <w:color w:val="000000"/>
          <w:sz w:val="28"/>
        </w:rPr>
        <w:t>
</w:t>
      </w:r>
      <w:r>
        <w:rPr>
          <w:rFonts w:ascii="Times New Roman"/>
          <w:b w:val="false"/>
          <w:i w:val="false"/>
          <w:color w:val="000000"/>
          <w:sz w:val="28"/>
        </w:rPr>
        <w:t xml:space="preserve">
      31. Ұялы байланыс қызметтері абонентке ұялы байланыс операторымен осы Ережеге сәйкес онымен шарт жасасқан сәтінен бастап </w:t>
      </w:r>
      <w:r>
        <w:br/>
      </w:r>
      <w:r>
        <w:rPr>
          <w:rFonts w:ascii="Times New Roman"/>
          <w:b w:val="false"/>
          <w:i w:val="false"/>
          <w:color w:val="000000"/>
          <w:sz w:val="28"/>
        </w:rPr>
        <w:t xml:space="preserve">
жиырма төрт сағаттан кешіктірмей ұсынылады. Тарифтік жоспар бойынша </w:t>
      </w:r>
      <w:r>
        <w:br/>
      </w:r>
      <w:r>
        <w:rPr>
          <w:rFonts w:ascii="Times New Roman"/>
          <w:b w:val="false"/>
          <w:i w:val="false"/>
          <w:color w:val="000000"/>
          <w:sz w:val="28"/>
        </w:rPr>
        <w:t xml:space="preserve">
олардың алды-ала төлемін қарастыратын ұялы байланыс қызметтерін көрсету ұялы байланыс қызметтерін көрсету туралы шартпен белгіленген тәртіпте және талаптарда төлемді жасағаннан кейін, ұялы байланыс қызметтері көрсетіледі. </w:t>
      </w:r>
      <w:r>
        <w:br/>
      </w:r>
      <w:r>
        <w:rPr>
          <w:rFonts w:ascii="Times New Roman"/>
          <w:b w:val="false"/>
          <w:i w:val="false"/>
          <w:color w:val="000000"/>
          <w:sz w:val="28"/>
        </w:rPr>
        <w:t>
</w:t>
      </w:r>
      <w:r>
        <w:rPr>
          <w:rFonts w:ascii="Times New Roman"/>
          <w:b w:val="false"/>
          <w:i w:val="false"/>
          <w:color w:val="000000"/>
          <w:sz w:val="28"/>
        </w:rPr>
        <w:t xml:space="preserve">
      32. Ұялы байланыс операторы абоненттерге ұсынатын тарифтік жоспарларды қалыптастырады. Тарифтік жоспарлар тізімі, оларды пайдалану ережелері, оларға енгізілген ұялы байланыс қызметтері және оларға тарифтер ұялы байланыс операторымен анықталады және ұялы байланыс операторына қолжетімді барлық тәсілдер арқылы абоненттердің назарына жеткізіледі. </w:t>
      </w:r>
      <w:r>
        <w:br/>
      </w:r>
      <w:r>
        <w:rPr>
          <w:rFonts w:ascii="Times New Roman"/>
          <w:b w:val="false"/>
          <w:i w:val="false"/>
          <w:color w:val="000000"/>
          <w:sz w:val="28"/>
        </w:rPr>
        <w:t>
</w:t>
      </w:r>
      <w:r>
        <w:rPr>
          <w:rFonts w:ascii="Times New Roman"/>
          <w:b w:val="false"/>
          <w:i w:val="false"/>
          <w:color w:val="000000"/>
          <w:sz w:val="28"/>
        </w:rPr>
        <w:t xml:space="preserve">
      33. Ұялы байланыс операторы тарифтік жоспарларда: </w:t>
      </w:r>
      <w:r>
        <w:br/>
      </w:r>
      <w:r>
        <w:rPr>
          <w:rFonts w:ascii="Times New Roman"/>
          <w:b w:val="false"/>
          <w:i w:val="false"/>
          <w:color w:val="000000"/>
          <w:sz w:val="28"/>
        </w:rPr>
        <w:t>
</w:t>
      </w:r>
      <w:r>
        <w:rPr>
          <w:rFonts w:ascii="Times New Roman"/>
          <w:b w:val="false"/>
          <w:i w:val="false"/>
          <w:color w:val="000000"/>
          <w:sz w:val="28"/>
        </w:rPr>
        <w:t xml:space="preserve">
      1) ұялы байланыс қызметтеріне тарифтер; </w:t>
      </w:r>
      <w:r>
        <w:br/>
      </w:r>
      <w:r>
        <w:rPr>
          <w:rFonts w:ascii="Times New Roman"/>
          <w:b w:val="false"/>
          <w:i w:val="false"/>
          <w:color w:val="000000"/>
          <w:sz w:val="28"/>
        </w:rPr>
        <w:t>
</w:t>
      </w:r>
      <w:r>
        <w:rPr>
          <w:rFonts w:ascii="Times New Roman"/>
          <w:b w:val="false"/>
          <w:i w:val="false"/>
          <w:color w:val="000000"/>
          <w:sz w:val="28"/>
        </w:rPr>
        <w:t xml:space="preserve">
      2) көрсетілетін ұялы байланыс қызметтерінің тізімі; </w:t>
      </w:r>
      <w:r>
        <w:br/>
      </w:r>
      <w:r>
        <w:rPr>
          <w:rFonts w:ascii="Times New Roman"/>
          <w:b w:val="false"/>
          <w:i w:val="false"/>
          <w:color w:val="000000"/>
          <w:sz w:val="28"/>
        </w:rPr>
        <w:t>
</w:t>
      </w:r>
      <w:r>
        <w:rPr>
          <w:rFonts w:ascii="Times New Roman"/>
          <w:b w:val="false"/>
          <w:i w:val="false"/>
          <w:color w:val="000000"/>
          <w:sz w:val="28"/>
        </w:rPr>
        <w:t xml:space="preserve">
      3) абоненттің белгілі бір тарифтік жоспарға енгізілген ұялы байланыс қызметтерінің белгілі бір ара қатынасын таңдау мүмкіндігі; </w:t>
      </w:r>
      <w:r>
        <w:br/>
      </w:r>
      <w:r>
        <w:rPr>
          <w:rFonts w:ascii="Times New Roman"/>
          <w:b w:val="false"/>
          <w:i w:val="false"/>
          <w:color w:val="000000"/>
          <w:sz w:val="28"/>
        </w:rPr>
        <w:t>
</w:t>
      </w:r>
      <w:r>
        <w:rPr>
          <w:rFonts w:ascii="Times New Roman"/>
          <w:b w:val="false"/>
          <w:i w:val="false"/>
          <w:color w:val="000000"/>
          <w:sz w:val="28"/>
        </w:rPr>
        <w:t xml:space="preserve">
      4) абонентке белгілі тарифтік жоспарды пайдалануға мүмкіндік беретін белгілі бір ұялы байланыс қызметтерін алуға бағдарланған абоненттік нөмірлердің шағын мөлшері; </w:t>
      </w:r>
      <w:r>
        <w:br/>
      </w:r>
      <w:r>
        <w:rPr>
          <w:rFonts w:ascii="Times New Roman"/>
          <w:b w:val="false"/>
          <w:i w:val="false"/>
          <w:color w:val="000000"/>
          <w:sz w:val="28"/>
        </w:rPr>
        <w:t>
</w:t>
      </w:r>
      <w:r>
        <w:rPr>
          <w:rFonts w:ascii="Times New Roman"/>
          <w:b w:val="false"/>
          <w:i w:val="false"/>
          <w:color w:val="000000"/>
          <w:sz w:val="28"/>
        </w:rPr>
        <w:t xml:space="preserve">
      5) тиісті тарифтік жоспар бойынша ұялы байланыс қызметтерін </w:t>
      </w:r>
      <w:r>
        <w:br/>
      </w:r>
      <w:r>
        <w:rPr>
          <w:rFonts w:ascii="Times New Roman"/>
          <w:b w:val="false"/>
          <w:i w:val="false"/>
          <w:color w:val="000000"/>
          <w:sz w:val="28"/>
        </w:rPr>
        <w:t xml:space="preserve">
ұсынудың өзге де талаптарын көрсетеді. </w:t>
      </w:r>
      <w:r>
        <w:br/>
      </w:r>
      <w:r>
        <w:rPr>
          <w:rFonts w:ascii="Times New Roman"/>
          <w:b w:val="false"/>
          <w:i w:val="false"/>
          <w:color w:val="000000"/>
          <w:sz w:val="28"/>
        </w:rPr>
        <w:t>
</w:t>
      </w:r>
      <w:r>
        <w:rPr>
          <w:rFonts w:ascii="Times New Roman"/>
          <w:b w:val="false"/>
          <w:i w:val="false"/>
          <w:color w:val="000000"/>
          <w:sz w:val="28"/>
        </w:rPr>
        <w:t xml:space="preserve">
      34. Абоненттік нөмірлерді байланыс желісі нумерациясы жоспарының өзгеруіне байланысты ауыстыру абоненттерді осындай ауыстыру себебі туралы абоненттерге алдын-ала хабарлаумен, ұялы байланыс операторымен қосымша төлемді алмай жүргізіледі. Байланыс желісінің нөмірленуі ресурсының жаппай өзгеруі кезінде ұялы байланыс операторы отыз күн бұрын абоненттерге бұқаралық ақпарат құралдары арқылы хабарлайды. </w:t>
      </w:r>
      <w:r>
        <w:br/>
      </w:r>
      <w:r>
        <w:rPr>
          <w:rFonts w:ascii="Times New Roman"/>
          <w:b w:val="false"/>
          <w:i w:val="false"/>
          <w:color w:val="000000"/>
          <w:sz w:val="28"/>
        </w:rPr>
        <w:t>
</w:t>
      </w:r>
      <w:r>
        <w:rPr>
          <w:rFonts w:ascii="Times New Roman"/>
          <w:b w:val="false"/>
          <w:i w:val="false"/>
          <w:color w:val="000000"/>
          <w:sz w:val="28"/>
        </w:rPr>
        <w:t xml:space="preserve">
      35. Қажеттілігіне қарай абонент: </w:t>
      </w:r>
      <w:r>
        <w:br/>
      </w:r>
      <w:r>
        <w:rPr>
          <w:rFonts w:ascii="Times New Roman"/>
          <w:b w:val="false"/>
          <w:i w:val="false"/>
          <w:color w:val="000000"/>
          <w:sz w:val="28"/>
        </w:rPr>
        <w:t xml:space="preserve">
      1) ұялы байланыс операторынан: </w:t>
      </w:r>
      <w:r>
        <w:br/>
      </w:r>
      <w:r>
        <w:rPr>
          <w:rFonts w:ascii="Times New Roman"/>
          <w:b w:val="false"/>
          <w:i w:val="false"/>
          <w:color w:val="000000"/>
          <w:sz w:val="28"/>
        </w:rPr>
        <w:t xml:space="preserve">
      ұялы байланыс қызметтерін көрсету ерекшеліктері мен ұстауы; </w:t>
      </w:r>
      <w:r>
        <w:br/>
      </w:r>
      <w:r>
        <w:rPr>
          <w:rFonts w:ascii="Times New Roman"/>
          <w:b w:val="false"/>
          <w:i w:val="false"/>
          <w:color w:val="000000"/>
          <w:sz w:val="28"/>
        </w:rPr>
        <w:t xml:space="preserve">
      ұялы байланыс қызметтерін көрсету туралы шарт жасасу тәртібі; </w:t>
      </w:r>
      <w:r>
        <w:br/>
      </w:r>
      <w:r>
        <w:rPr>
          <w:rFonts w:ascii="Times New Roman"/>
          <w:b w:val="false"/>
          <w:i w:val="false"/>
          <w:color w:val="000000"/>
          <w:sz w:val="28"/>
        </w:rPr>
        <w:t xml:space="preserve">
      тапсырыс берілген және алынған ұялы байланыс қызметтеріне төлем тәртібі, көрсетілген ұялы байланыс қызметтеріне есеп айырысу ерекшеліктері; </w:t>
      </w:r>
      <w:r>
        <w:br/>
      </w:r>
      <w:r>
        <w:rPr>
          <w:rFonts w:ascii="Times New Roman"/>
          <w:b w:val="false"/>
          <w:i w:val="false"/>
          <w:color w:val="000000"/>
          <w:sz w:val="28"/>
        </w:rPr>
        <w:t xml:space="preserve">
      өтініштер, шағымдар беру және оларды қарау тәртібі, ұялы байланыс операторы қызметтерінің жұмысы режимдері туралы ақпаратты алады. </w:t>
      </w:r>
      <w:r>
        <w:br/>
      </w:r>
      <w:r>
        <w:rPr>
          <w:rFonts w:ascii="Times New Roman"/>
          <w:b w:val="false"/>
          <w:i w:val="false"/>
          <w:color w:val="000000"/>
          <w:sz w:val="28"/>
        </w:rPr>
        <w:t>
</w:t>
      </w:r>
      <w:r>
        <w:rPr>
          <w:rFonts w:ascii="Times New Roman"/>
          <w:b w:val="false"/>
          <w:i w:val="false"/>
          <w:color w:val="000000"/>
          <w:sz w:val="28"/>
        </w:rPr>
        <w:t xml:space="preserve">
      2) егер тарифтік жоспарды ауыстыру ұялы байланыс операторымен </w:t>
      </w:r>
      <w:r>
        <w:br/>
      </w:r>
      <w:r>
        <w:rPr>
          <w:rFonts w:ascii="Times New Roman"/>
          <w:b w:val="false"/>
          <w:i w:val="false"/>
          <w:color w:val="000000"/>
          <w:sz w:val="28"/>
        </w:rPr>
        <w:t xml:space="preserve">
бөлінген абоненттік нөмірді ауыстырумен байланысты болмаса, ұялы </w:t>
      </w:r>
      <w:r>
        <w:br/>
      </w:r>
      <w:r>
        <w:rPr>
          <w:rFonts w:ascii="Times New Roman"/>
          <w:b w:val="false"/>
          <w:i w:val="false"/>
          <w:color w:val="000000"/>
          <w:sz w:val="28"/>
        </w:rPr>
        <w:t xml:space="preserve">
байланыс операторына ағымдағы айдың 25-іне дейін тиісті жазбаша өтініш беріп, бір тарифтік жоспарды келесі жоспарға ауыстыруды тегін жүзеге асырады. Абонентпен қолданыстағының орнына тапсырыс берген тарифтік жоспар бойынша ұялы байланыс қызметтері келесі күнтізбелік айдың алғашқы күнінен бастап көрсетіледі; </w:t>
      </w:r>
      <w:r>
        <w:br/>
      </w:r>
      <w:r>
        <w:rPr>
          <w:rFonts w:ascii="Times New Roman"/>
          <w:b w:val="false"/>
          <w:i w:val="false"/>
          <w:color w:val="000000"/>
          <w:sz w:val="28"/>
        </w:rPr>
        <w:t>
</w:t>
      </w:r>
      <w:r>
        <w:rPr>
          <w:rFonts w:ascii="Times New Roman"/>
          <w:b w:val="false"/>
          <w:i w:val="false"/>
          <w:color w:val="000000"/>
          <w:sz w:val="28"/>
        </w:rPr>
        <w:t xml:space="preserve">
      3) қосымша төлемге, егер тарифтік жоспарды ауыстыру абоненттік нөмірді ауыстыруға байланысты болса, ұялы байланыс операторына тиісті өтінішті бере отырып, бір тарифтік жоспардан келесі жоспарға ауыстыруды (егер бұл ұялы байланыс қызметтерін көрсету туралы шартпен көзделсе) жүзеге асырады. Абонентпен қолданыстағының орнына тапсырыс берген тарифтік жоспар бойынша ұялы байланыс қызметтері тиісті өтініш бергеннен кейін келесі күні көрсетіледі; </w:t>
      </w:r>
      <w:r>
        <w:br/>
      </w:r>
      <w:r>
        <w:rPr>
          <w:rFonts w:ascii="Times New Roman"/>
          <w:b w:val="false"/>
          <w:i w:val="false"/>
          <w:color w:val="000000"/>
          <w:sz w:val="28"/>
        </w:rPr>
        <w:t>
</w:t>
      </w:r>
      <w:r>
        <w:rPr>
          <w:rFonts w:ascii="Times New Roman"/>
          <w:b w:val="false"/>
          <w:i w:val="false"/>
          <w:color w:val="000000"/>
          <w:sz w:val="28"/>
        </w:rPr>
        <w:t xml:space="preserve">
      4) ұялы қызметтер көрсету туралы шартпен көзделген талаптарға сәйкес, ұялы байланыс операторының желісінде абоненттік нөмірді ауыстыруды жүзеге асырады; </w:t>
      </w:r>
      <w:r>
        <w:br/>
      </w:r>
      <w:r>
        <w:rPr>
          <w:rFonts w:ascii="Times New Roman"/>
          <w:b w:val="false"/>
          <w:i w:val="false"/>
          <w:color w:val="000000"/>
          <w:sz w:val="28"/>
        </w:rPr>
        <w:t>
</w:t>
      </w:r>
      <w:r>
        <w:rPr>
          <w:rFonts w:ascii="Times New Roman"/>
          <w:b w:val="false"/>
          <w:i w:val="false"/>
          <w:color w:val="000000"/>
          <w:sz w:val="28"/>
        </w:rPr>
        <w:t xml:space="preserve">
      5) ұялы байланыс қызметтерін пайдаланғанына төлемді қайта есептеуді немесе есептеуде қателік болған абоненттің өтінішінсіз ақылы ұялы байланыс қызметтерін көрсеткен жағдайда, бұл қызметтерді пайдаланғанына төленген соманы қайтаруды талап етеді; </w:t>
      </w:r>
      <w:r>
        <w:br/>
      </w:r>
      <w:r>
        <w:rPr>
          <w:rFonts w:ascii="Times New Roman"/>
          <w:b w:val="false"/>
          <w:i w:val="false"/>
          <w:color w:val="000000"/>
          <w:sz w:val="28"/>
        </w:rPr>
        <w:t>
</w:t>
      </w:r>
      <w:r>
        <w:rPr>
          <w:rFonts w:ascii="Times New Roman"/>
          <w:b w:val="false"/>
          <w:i w:val="false"/>
          <w:color w:val="000000"/>
          <w:sz w:val="28"/>
        </w:rPr>
        <w:t xml:space="preserve">
      6) көрсетілген ұялы байланыс қызметтерінің сапасына, ұялы байланыс операторы қызметі мен персоналы жұмысындағы кемшіліктерге, есеп-айырысу кезіндегі қателіктерге шағым түсіреді; </w:t>
      </w:r>
      <w:r>
        <w:br/>
      </w:r>
      <w:r>
        <w:rPr>
          <w:rFonts w:ascii="Times New Roman"/>
          <w:b w:val="false"/>
          <w:i w:val="false"/>
          <w:color w:val="000000"/>
          <w:sz w:val="28"/>
        </w:rPr>
        <w:t>
</w:t>
      </w:r>
      <w:r>
        <w:rPr>
          <w:rFonts w:ascii="Times New Roman"/>
          <w:b w:val="false"/>
          <w:i w:val="false"/>
          <w:color w:val="000000"/>
          <w:sz w:val="28"/>
        </w:rPr>
        <w:t xml:space="preserve">
      7) қосымша ұялы байланыс қызметтерін көрсету туралы жазбаша </w:t>
      </w:r>
      <w:r>
        <w:br/>
      </w:r>
      <w:r>
        <w:rPr>
          <w:rFonts w:ascii="Times New Roman"/>
          <w:b w:val="false"/>
          <w:i w:val="false"/>
          <w:color w:val="000000"/>
          <w:sz w:val="28"/>
        </w:rPr>
        <w:t xml:space="preserve">
өтініш немесе қысқаша хабарлама жолдау арқылы береді. </w:t>
      </w:r>
      <w:r>
        <w:br/>
      </w:r>
      <w:r>
        <w:rPr>
          <w:rFonts w:ascii="Times New Roman"/>
          <w:b w:val="false"/>
          <w:i w:val="false"/>
          <w:color w:val="000000"/>
          <w:sz w:val="28"/>
        </w:rPr>
        <w:t>
</w:t>
      </w:r>
      <w:r>
        <w:rPr>
          <w:rFonts w:ascii="Times New Roman"/>
          <w:b w:val="false"/>
          <w:i w:val="false"/>
          <w:color w:val="000000"/>
          <w:sz w:val="28"/>
        </w:rPr>
        <w:t xml:space="preserve">
      36. Абонент: </w:t>
      </w:r>
      <w:r>
        <w:br/>
      </w:r>
      <w:r>
        <w:rPr>
          <w:rFonts w:ascii="Times New Roman"/>
          <w:b w:val="false"/>
          <w:i w:val="false"/>
          <w:color w:val="000000"/>
          <w:sz w:val="28"/>
        </w:rPr>
        <w:t>
</w:t>
      </w:r>
      <w:r>
        <w:rPr>
          <w:rFonts w:ascii="Times New Roman"/>
          <w:b w:val="false"/>
          <w:i w:val="false"/>
          <w:color w:val="000000"/>
          <w:sz w:val="28"/>
        </w:rPr>
        <w:t xml:space="preserve">
      1) белгілі бір аумақта (әуежай, ұшақ және тағы басқалары) қолданылатын талаптарды, сондай-ақ, мүмкін болатын кедергілер немесе қауіпті жағдаяттар (медициналық мекемелер, отынды сақтау және тиеу аумағы, автомобильдерде, жарылыс жұмыстарын жүргізу орындарында және т.б.) туындағанда шектеулерді сақтауы; </w:t>
      </w:r>
      <w:r>
        <w:br/>
      </w:r>
      <w:r>
        <w:rPr>
          <w:rFonts w:ascii="Times New Roman"/>
          <w:b w:val="false"/>
          <w:i w:val="false"/>
          <w:color w:val="000000"/>
          <w:sz w:val="28"/>
        </w:rPr>
        <w:t>
</w:t>
      </w:r>
      <w:r>
        <w:rPr>
          <w:rFonts w:ascii="Times New Roman"/>
          <w:b w:val="false"/>
          <w:i w:val="false"/>
          <w:color w:val="000000"/>
          <w:sz w:val="28"/>
        </w:rPr>
        <w:t xml:space="preserve">
      2) ұялы байланыс қызметтерін көрсету туралы шартпен белгіленген мерзімде және уақытылы ұялы байланыс қызметтеріне төлем енгізуі; </w:t>
      </w:r>
      <w:r>
        <w:br/>
      </w:r>
      <w:r>
        <w:rPr>
          <w:rFonts w:ascii="Times New Roman"/>
          <w:b w:val="false"/>
          <w:i w:val="false"/>
          <w:color w:val="000000"/>
          <w:sz w:val="28"/>
        </w:rPr>
        <w:t>
</w:t>
      </w:r>
      <w:r>
        <w:rPr>
          <w:rFonts w:ascii="Times New Roman"/>
          <w:b w:val="false"/>
          <w:i w:val="false"/>
          <w:color w:val="000000"/>
          <w:sz w:val="28"/>
        </w:rPr>
        <w:t xml:space="preserve">
      3) шұғыл түрде, жазбаша немесе ауызша (алдағы уақытта ауызша өтініш білдірген сәтінен бастап 12 сағаттан кешіктірмей, жазбаша өтінішті ұсынуымен), оны пайдалануды бұғаттау мақсатында ұялы байланыс операторына абоненттік құрылғының немесе абоненттің сәйкестендіру кодының бүлінгендігі (жойылғандығы), жоғалғандығы (ұрланғандығы) туралы хабарлауы қажет. Күдікті жағдайда, ұялы байланыс операторы абоненттің сәйкестендіру картасының мәліметтеріне абоненттің құқықтарын растайтын қосымша мәліметтер сұрастырады. Ұялы байланыс операторымен абоненттің жоғалған сәйкестендіру кодына байланысты бұғаттау сәтіне дейін, сондай-ақ белгіленген мерзімде жазбаша өтінішті ұсынбағаны үшін, абонент ұялы байланыс қызметтеріне төлеу бойынша барлық міндеттемелерді өткереді. </w:t>
      </w:r>
      <w:r>
        <w:br/>
      </w:r>
      <w:r>
        <w:rPr>
          <w:rFonts w:ascii="Times New Roman"/>
          <w:b w:val="false"/>
          <w:i w:val="false"/>
          <w:color w:val="000000"/>
          <w:sz w:val="28"/>
        </w:rPr>
        <w:t xml:space="preserve">
      Жеке және заңды тұлғалар олардың желілерінде жұмыс істейтін абоненттік құрылғылардың сәйкестендіру кодының ауысуы кезінде ұялы байланыс операторын ескертеді. </w:t>
      </w:r>
      <w:r>
        <w:br/>
      </w:r>
      <w:r>
        <w:rPr>
          <w:rFonts w:ascii="Times New Roman"/>
          <w:b w:val="false"/>
          <w:i w:val="false"/>
          <w:color w:val="000000"/>
          <w:sz w:val="28"/>
        </w:rPr>
        <w:t xml:space="preserve">
      Абоненттің ұялы байланыс операторына ауызша өтініш білдірген жағдайда, абонент өзінің абоненттік нөмірін және ұялы байланыс қызметтерін көрсету туралы шарттың деректемелерін хабарлауы; </w:t>
      </w:r>
      <w:r>
        <w:br/>
      </w:r>
      <w:r>
        <w:rPr>
          <w:rFonts w:ascii="Times New Roman"/>
          <w:b w:val="false"/>
          <w:i w:val="false"/>
          <w:color w:val="000000"/>
          <w:sz w:val="28"/>
        </w:rPr>
        <w:t>
</w:t>
      </w:r>
      <w:r>
        <w:rPr>
          <w:rFonts w:ascii="Times New Roman"/>
          <w:b w:val="false"/>
          <w:i w:val="false"/>
          <w:color w:val="000000"/>
          <w:sz w:val="28"/>
        </w:rPr>
        <w:t xml:space="preserve">
      4) ұялы байланыс операторына абонент туралы мәліметтерді уақытылы жазбаша хабарлауға; </w:t>
      </w:r>
      <w:r>
        <w:br/>
      </w:r>
      <w:r>
        <w:rPr>
          <w:rFonts w:ascii="Times New Roman"/>
          <w:b w:val="false"/>
          <w:i w:val="false"/>
          <w:color w:val="000000"/>
          <w:sz w:val="28"/>
        </w:rPr>
        <w:t>
</w:t>
      </w:r>
      <w:r>
        <w:rPr>
          <w:rFonts w:ascii="Times New Roman"/>
          <w:b w:val="false"/>
          <w:i w:val="false"/>
          <w:color w:val="000000"/>
          <w:sz w:val="28"/>
        </w:rPr>
        <w:t>
      5) ұялы байланыс қызметтерін алу үшін, сертификаттау саласында Қазақстан Республикасының </w:t>
      </w:r>
      <w:r>
        <w:rPr>
          <w:rFonts w:ascii="Times New Roman"/>
          <w:b w:val="false"/>
          <w:i w:val="false"/>
          <w:color w:val="000000"/>
          <w:sz w:val="28"/>
        </w:rPr>
        <w:t>заңнамасымен</w:t>
      </w:r>
      <w:r>
        <w:rPr>
          <w:rFonts w:ascii="Times New Roman"/>
          <w:b w:val="false"/>
          <w:i w:val="false"/>
          <w:color w:val="000000"/>
          <w:sz w:val="28"/>
        </w:rPr>
        <w:t xml:space="preserve"> белгіленген талаптарға </w:t>
      </w:r>
      <w:r>
        <w:br/>
      </w:r>
      <w:r>
        <w:rPr>
          <w:rFonts w:ascii="Times New Roman"/>
          <w:b w:val="false"/>
          <w:i w:val="false"/>
          <w:color w:val="000000"/>
          <w:sz w:val="28"/>
        </w:rPr>
        <w:t xml:space="preserve">
сәйкесетін абоненттік құрылғыларды пайдалануы қажет. </w:t>
      </w:r>
      <w:r>
        <w:br/>
      </w:r>
      <w:r>
        <w:rPr>
          <w:rFonts w:ascii="Times New Roman"/>
          <w:b w:val="false"/>
          <w:i w:val="false"/>
          <w:color w:val="000000"/>
          <w:sz w:val="28"/>
        </w:rPr>
        <w:t>
</w:t>
      </w:r>
      <w:r>
        <w:rPr>
          <w:rFonts w:ascii="Times New Roman"/>
          <w:b w:val="false"/>
          <w:i w:val="false"/>
          <w:color w:val="000000"/>
          <w:sz w:val="28"/>
        </w:rPr>
        <w:t xml:space="preserve">
      37. Қысқаша хабарламалар жолдау арқылы абонентпен іске қосылған қосымша ұялы байланыс қызметтері оны іске қосу сәтінен бастап </w:t>
      </w:r>
      <w:r>
        <w:br/>
      </w:r>
      <w:r>
        <w:rPr>
          <w:rFonts w:ascii="Times New Roman"/>
          <w:b w:val="false"/>
          <w:i w:val="false"/>
          <w:color w:val="000000"/>
          <w:sz w:val="28"/>
        </w:rPr>
        <w:t xml:space="preserve">
көрсетіледі. </w:t>
      </w:r>
      <w:r>
        <w:br/>
      </w:r>
      <w:r>
        <w:rPr>
          <w:rFonts w:ascii="Times New Roman"/>
          <w:b w:val="false"/>
          <w:i w:val="false"/>
          <w:color w:val="000000"/>
          <w:sz w:val="28"/>
        </w:rPr>
        <w:t xml:space="preserve">
      Ұялы байланыс желілерінде жарнамалық сипаттағы ақпараттық хабарламаларды тарату абоненттің келісімі болған жағдайда ғана рұқсат етіледі. </w:t>
      </w:r>
    </w:p>
    <w:bookmarkEnd w:id="8"/>
    <w:bookmarkStart w:name="z157" w:id="9"/>
    <w:p>
      <w:pPr>
        <w:spacing w:after="0"/>
        <w:ind w:left="0"/>
        <w:jc w:val="left"/>
      </w:pPr>
      <w:r>
        <w:rPr>
          <w:rFonts w:ascii="Times New Roman"/>
          <w:b/>
          <w:i w:val="false"/>
          <w:color w:val="000000"/>
        </w:rPr>
        <w:t xml:space="preserve"> 
5-тарау. Ұялы байланыс қызметтеріне есеп айырысу </w:t>
      </w:r>
    </w:p>
    <w:bookmarkEnd w:id="9"/>
    <w:bookmarkStart w:name="z158" w:id="10"/>
    <w:p>
      <w:pPr>
        <w:spacing w:after="0"/>
        <w:ind w:left="0"/>
        <w:jc w:val="both"/>
      </w:pPr>
      <w:r>
        <w:rPr>
          <w:rFonts w:ascii="Times New Roman"/>
          <w:b w:val="false"/>
          <w:i w:val="false"/>
          <w:color w:val="000000"/>
          <w:sz w:val="28"/>
        </w:rPr>
        <w:t xml:space="preserve">
      38. Белгілі бір тарифтік жоспар бойынша көрсетілетін қызметтерге тарифтер аталған тарифтік жоспар бойынша қызмет көрсетілетін барлық абоненттер үшін біркелкі қолданылады. </w:t>
      </w:r>
      <w:r>
        <w:br/>
      </w:r>
      <w:r>
        <w:rPr>
          <w:rFonts w:ascii="Times New Roman"/>
          <w:b w:val="false"/>
          <w:i w:val="false"/>
          <w:color w:val="000000"/>
          <w:sz w:val="28"/>
        </w:rPr>
        <w:t>
</w:t>
      </w:r>
      <w:r>
        <w:rPr>
          <w:rFonts w:ascii="Times New Roman"/>
          <w:b w:val="false"/>
          <w:i w:val="false"/>
          <w:color w:val="000000"/>
          <w:sz w:val="28"/>
        </w:rPr>
        <w:t xml:space="preserve">
      39. Көрсетілетін ұялы байланыс қызметтеріне тарифтер Қазақстан Республикасының резиденттері үшін ұлттық валютада белгіленеді. </w:t>
      </w:r>
      <w:r>
        <w:br/>
      </w:r>
      <w:r>
        <w:rPr>
          <w:rFonts w:ascii="Times New Roman"/>
          <w:b w:val="false"/>
          <w:i w:val="false"/>
          <w:color w:val="000000"/>
          <w:sz w:val="28"/>
        </w:rPr>
        <w:t>
</w:t>
      </w:r>
      <w:r>
        <w:rPr>
          <w:rFonts w:ascii="Times New Roman"/>
          <w:b w:val="false"/>
          <w:i w:val="false"/>
          <w:color w:val="000000"/>
          <w:sz w:val="28"/>
        </w:rPr>
        <w:t xml:space="preserve">
      40. Абонентпен ұялы байланыс қызметтеріне төлеу үшін негіздеме ұялы байланыс операторы желісінің биллинг жүйемен алынған мәліметтері болып табылады. </w:t>
      </w:r>
      <w:r>
        <w:br/>
      </w:r>
      <w:r>
        <w:rPr>
          <w:rFonts w:ascii="Times New Roman"/>
          <w:b w:val="false"/>
          <w:i w:val="false"/>
          <w:color w:val="000000"/>
          <w:sz w:val="28"/>
        </w:rPr>
        <w:t>
</w:t>
      </w:r>
      <w:r>
        <w:rPr>
          <w:rFonts w:ascii="Times New Roman"/>
          <w:b w:val="false"/>
          <w:i w:val="false"/>
          <w:color w:val="000000"/>
          <w:sz w:val="28"/>
        </w:rPr>
        <w:t xml:space="preserve">
      41. Ағымдық есептік кезеңде абонентпен пайдаланылған ұялы </w:t>
      </w:r>
      <w:r>
        <w:br/>
      </w:r>
      <w:r>
        <w:rPr>
          <w:rFonts w:ascii="Times New Roman"/>
          <w:b w:val="false"/>
          <w:i w:val="false"/>
          <w:color w:val="000000"/>
          <w:sz w:val="28"/>
        </w:rPr>
        <w:t xml:space="preserve">
байланыс қызметтері, олардың пайдалану уақыты, олардың ұзақтығы мен </w:t>
      </w:r>
      <w:r>
        <w:br/>
      </w:r>
      <w:r>
        <w:rPr>
          <w:rFonts w:ascii="Times New Roman"/>
          <w:b w:val="false"/>
          <w:i w:val="false"/>
          <w:color w:val="000000"/>
          <w:sz w:val="28"/>
        </w:rPr>
        <w:t xml:space="preserve">
құны, басқа абоненттердің абоненттік нөмірлерімен барлық шығыс </w:t>
      </w:r>
      <w:r>
        <w:br/>
      </w:r>
      <w:r>
        <w:rPr>
          <w:rFonts w:ascii="Times New Roman"/>
          <w:b w:val="false"/>
          <w:i w:val="false"/>
          <w:color w:val="000000"/>
          <w:sz w:val="28"/>
        </w:rPr>
        <w:t xml:space="preserve">
қосылысы туралы ақпарат өтеусіз ұсынылады. </w:t>
      </w:r>
      <w:r>
        <w:br/>
      </w:r>
      <w:r>
        <w:rPr>
          <w:rFonts w:ascii="Times New Roman"/>
          <w:b w:val="false"/>
          <w:i w:val="false"/>
          <w:color w:val="000000"/>
          <w:sz w:val="28"/>
        </w:rPr>
        <w:t>
</w:t>
      </w:r>
      <w:r>
        <w:rPr>
          <w:rFonts w:ascii="Times New Roman"/>
          <w:b w:val="false"/>
          <w:i w:val="false"/>
          <w:color w:val="000000"/>
          <w:sz w:val="28"/>
        </w:rPr>
        <w:t xml:space="preserve">
      42. Ұялы байланыс қызметтерін пайдалану кезінде қосу ұзақтығы ұялы байланыс операторымен шақырған абонент нөмірі бойынша кез келген </w:t>
      </w:r>
      <w:r>
        <w:br/>
      </w:r>
      <w:r>
        <w:rPr>
          <w:rFonts w:ascii="Times New Roman"/>
          <w:b w:val="false"/>
          <w:i w:val="false"/>
          <w:color w:val="000000"/>
          <w:sz w:val="28"/>
        </w:rPr>
        <w:t xml:space="preserve">
тұлғаның немесе абоненттік құрылғының немесе өзге ұялы байланыс </w:t>
      </w:r>
      <w:r>
        <w:br/>
      </w:r>
      <w:r>
        <w:rPr>
          <w:rFonts w:ascii="Times New Roman"/>
          <w:b w:val="false"/>
          <w:i w:val="false"/>
          <w:color w:val="000000"/>
          <w:sz w:val="28"/>
        </w:rPr>
        <w:t xml:space="preserve">
операторының базалық абоненттік станциясынан жауап беру сәтінен бастап, ұялы байланыс операторының желісі коммутаторының автоматты жауап берушісінен басқа, үзілгенге дейін (абонеттік құрылғы клавиатурасында сөйлесудің аяқталуы клавишасын басуы немесе байланыс құралымен көзделген өзге де тәсілдер) саналады. </w:t>
      </w:r>
      <w:r>
        <w:br/>
      </w:r>
      <w:r>
        <w:rPr>
          <w:rFonts w:ascii="Times New Roman"/>
          <w:b w:val="false"/>
          <w:i w:val="false"/>
          <w:color w:val="000000"/>
          <w:sz w:val="28"/>
        </w:rPr>
        <w:t xml:space="preserve">
      Абоненттік құрылғыға шақырылатын абонент жауабына теңестірілетін жауап белгісі тиісті қосылу тарификациясының бастамасы болып табылады, оларға жатқызылады: </w:t>
      </w:r>
      <w:r>
        <w:br/>
      </w:r>
      <w:r>
        <w:rPr>
          <w:rFonts w:ascii="Times New Roman"/>
          <w:b w:val="false"/>
          <w:i w:val="false"/>
          <w:color w:val="000000"/>
          <w:sz w:val="28"/>
        </w:rPr>
        <w:t>
</w:t>
      </w:r>
      <w:r>
        <w:rPr>
          <w:rFonts w:ascii="Times New Roman"/>
          <w:b w:val="false"/>
          <w:i w:val="false"/>
          <w:color w:val="000000"/>
          <w:sz w:val="28"/>
        </w:rPr>
        <w:t xml:space="preserve">
      1) автожауап берушімен жабдықталған абоненттік құрылғы; </w:t>
      </w:r>
      <w:r>
        <w:br/>
      </w:r>
      <w:r>
        <w:rPr>
          <w:rFonts w:ascii="Times New Roman"/>
          <w:b w:val="false"/>
          <w:i w:val="false"/>
          <w:color w:val="000000"/>
          <w:sz w:val="28"/>
        </w:rPr>
        <w:t>
</w:t>
      </w:r>
      <w:r>
        <w:rPr>
          <w:rFonts w:ascii="Times New Roman"/>
          <w:b w:val="false"/>
          <w:i w:val="false"/>
          <w:color w:val="000000"/>
          <w:sz w:val="28"/>
        </w:rPr>
        <w:t xml:space="preserve">
      2) факсимильді аппарат; </w:t>
      </w:r>
      <w:r>
        <w:br/>
      </w:r>
      <w:r>
        <w:rPr>
          <w:rFonts w:ascii="Times New Roman"/>
          <w:b w:val="false"/>
          <w:i w:val="false"/>
          <w:color w:val="000000"/>
          <w:sz w:val="28"/>
        </w:rPr>
        <w:t>
</w:t>
      </w:r>
      <w:r>
        <w:rPr>
          <w:rFonts w:ascii="Times New Roman"/>
          <w:b w:val="false"/>
          <w:i w:val="false"/>
          <w:color w:val="000000"/>
          <w:sz w:val="28"/>
        </w:rPr>
        <w:t xml:space="preserve">
      3) модем. </w:t>
      </w:r>
      <w:r>
        <w:br/>
      </w:r>
      <w:r>
        <w:rPr>
          <w:rFonts w:ascii="Times New Roman"/>
          <w:b w:val="false"/>
          <w:i w:val="false"/>
          <w:color w:val="000000"/>
          <w:sz w:val="28"/>
        </w:rPr>
        <w:t>
</w:t>
      </w:r>
      <w:r>
        <w:rPr>
          <w:rFonts w:ascii="Times New Roman"/>
          <w:b w:val="false"/>
          <w:i w:val="false"/>
          <w:color w:val="000000"/>
          <w:sz w:val="28"/>
        </w:rPr>
        <w:t>
      43. &lt;*&gt;</w:t>
      </w:r>
      <w:r>
        <w:br/>
      </w:r>
      <w:r>
        <w:rPr>
          <w:rFonts w:ascii="Times New Roman"/>
          <w:b w:val="false"/>
          <w:i w:val="false"/>
          <w:color w:val="000000"/>
          <w:sz w:val="28"/>
        </w:rPr>
        <w:t>
      </w:t>
      </w:r>
      <w:r>
        <w:rPr>
          <w:rFonts w:ascii="Times New Roman"/>
          <w:b w:val="false"/>
          <w:i w:val="false"/>
          <w:color w:val="ff0000"/>
          <w:sz w:val="28"/>
        </w:rPr>
        <w:t xml:space="preserve">Ескерту. 43-тармақ алынып тасталды - ҚР Ақпараттандыру және байланыс агенттігі Төрағасының 2009.11.02 № 436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44. Егер желіаралық қосылыс жасалмаса немесе Тараптардың бір абоненті төменде санамалап көрсетілген сигналдардың бірін алса, онда келесі Тарап оны табысты қосылыс деп есептемейді: </w:t>
      </w:r>
      <w:r>
        <w:br/>
      </w:r>
      <w:r>
        <w:rPr>
          <w:rFonts w:ascii="Times New Roman"/>
          <w:b w:val="false"/>
          <w:i w:val="false"/>
          <w:color w:val="000000"/>
          <w:sz w:val="28"/>
        </w:rPr>
        <w:t>
</w:t>
      </w:r>
      <w:r>
        <w:rPr>
          <w:rFonts w:ascii="Times New Roman"/>
          <w:b w:val="false"/>
          <w:i w:val="false"/>
          <w:color w:val="000000"/>
          <w:sz w:val="28"/>
        </w:rPr>
        <w:t xml:space="preserve">
      1) "шақыруды жолдау бақылауы" сигналына жауап болмаса; </w:t>
      </w:r>
      <w:r>
        <w:br/>
      </w:r>
      <w:r>
        <w:rPr>
          <w:rFonts w:ascii="Times New Roman"/>
          <w:b w:val="false"/>
          <w:i w:val="false"/>
          <w:color w:val="000000"/>
          <w:sz w:val="28"/>
        </w:rPr>
        <w:t>
</w:t>
      </w:r>
      <w:r>
        <w:rPr>
          <w:rFonts w:ascii="Times New Roman"/>
          <w:b w:val="false"/>
          <w:i w:val="false"/>
          <w:color w:val="000000"/>
          <w:sz w:val="28"/>
        </w:rPr>
        <w:t xml:space="preserve">
      2) "бос емес" сигналы; </w:t>
      </w:r>
      <w:r>
        <w:br/>
      </w:r>
      <w:r>
        <w:rPr>
          <w:rFonts w:ascii="Times New Roman"/>
          <w:b w:val="false"/>
          <w:i w:val="false"/>
          <w:color w:val="000000"/>
          <w:sz w:val="28"/>
        </w:rPr>
        <w:t>
</w:t>
      </w:r>
      <w:r>
        <w:rPr>
          <w:rFonts w:ascii="Times New Roman"/>
          <w:b w:val="false"/>
          <w:i w:val="false"/>
          <w:color w:val="000000"/>
          <w:sz w:val="28"/>
        </w:rPr>
        <w:t xml:space="preserve">
      3) "нөмір қолжетімді емес"; </w:t>
      </w:r>
      <w:r>
        <w:br/>
      </w:r>
      <w:r>
        <w:rPr>
          <w:rFonts w:ascii="Times New Roman"/>
          <w:b w:val="false"/>
          <w:i w:val="false"/>
          <w:color w:val="000000"/>
          <w:sz w:val="28"/>
        </w:rPr>
        <w:t>
</w:t>
      </w:r>
      <w:r>
        <w:rPr>
          <w:rFonts w:ascii="Times New Roman"/>
          <w:b w:val="false"/>
          <w:i w:val="false"/>
          <w:color w:val="000000"/>
          <w:sz w:val="28"/>
        </w:rPr>
        <w:t xml:space="preserve">
      4) нөмірдің қолжетімсіздігі туралы дауыстық хабарлама. </w:t>
      </w:r>
      <w:r>
        <w:br/>
      </w:r>
      <w:r>
        <w:rPr>
          <w:rFonts w:ascii="Times New Roman"/>
          <w:b w:val="false"/>
          <w:i w:val="false"/>
          <w:color w:val="000000"/>
          <w:sz w:val="28"/>
        </w:rPr>
        <w:t>
</w:t>
      </w:r>
      <w:r>
        <w:rPr>
          <w:rFonts w:ascii="Times New Roman"/>
          <w:b w:val="false"/>
          <w:i w:val="false"/>
          <w:color w:val="000000"/>
          <w:sz w:val="28"/>
        </w:rPr>
        <w:t xml:space="preserve">
      45. Желіаралық қосылыстардың ұзақтығын есептеу абоненттердің кез-келген екі терминалынан "тоқтату" деген дабыл алғаннан кейін аяқталады. Қосылыстардың жалпы сомасының есеп айырысулары заңнамада белгіленген қосылыстар тарифтеуінің бірліктері көлемінде әрбір қосылыс ұзақтығының сомасына негізделеді. </w:t>
      </w:r>
      <w:r>
        <w:br/>
      </w:r>
      <w:r>
        <w:rPr>
          <w:rFonts w:ascii="Times New Roman"/>
          <w:b w:val="false"/>
          <w:i w:val="false"/>
          <w:color w:val="000000"/>
          <w:sz w:val="28"/>
        </w:rPr>
        <w:t>
</w:t>
      </w:r>
      <w:r>
        <w:rPr>
          <w:rFonts w:ascii="Times New Roman"/>
          <w:b w:val="false"/>
          <w:i w:val="false"/>
          <w:color w:val="000000"/>
          <w:sz w:val="28"/>
        </w:rPr>
        <w:t xml:space="preserve">
      46. Абонентпен барлық алынған ұялы байланыс қызметтерінің және өзге де қызметтердің құны есептік кезеңге жинақталады. </w:t>
      </w:r>
      <w:r>
        <w:br/>
      </w:r>
      <w:r>
        <w:rPr>
          <w:rFonts w:ascii="Times New Roman"/>
          <w:b w:val="false"/>
          <w:i w:val="false"/>
          <w:color w:val="000000"/>
          <w:sz w:val="28"/>
        </w:rPr>
        <w:t>
</w:t>
      </w:r>
      <w:r>
        <w:rPr>
          <w:rFonts w:ascii="Times New Roman"/>
          <w:b w:val="false"/>
          <w:i w:val="false"/>
          <w:color w:val="000000"/>
          <w:sz w:val="28"/>
        </w:rPr>
        <w:t xml:space="preserve">
      47. Абонентпен ұялы байланыс қызметтерінің төлемі тиісті тарифтік жоспар мен шарттың талаптары бойынша жүргізіледі, сонымен қатар, абоненттің таңдауы бойынша қолма-қол және (немесе) қолма-қол ақшасыз есеп айырысу нысаны қолданылады. </w:t>
      </w:r>
      <w:r>
        <w:br/>
      </w:r>
      <w:r>
        <w:rPr>
          <w:rFonts w:ascii="Times New Roman"/>
          <w:b w:val="false"/>
          <w:i w:val="false"/>
          <w:color w:val="000000"/>
          <w:sz w:val="28"/>
        </w:rPr>
        <w:t>
</w:t>
      </w:r>
      <w:r>
        <w:rPr>
          <w:rFonts w:ascii="Times New Roman"/>
          <w:b w:val="false"/>
          <w:i w:val="false"/>
          <w:color w:val="000000"/>
          <w:sz w:val="28"/>
        </w:rPr>
        <w:t xml:space="preserve">
      48. Абонентпен таңдап алынған тарифтік жоспарға сәйкес, ұялы </w:t>
      </w:r>
      <w:r>
        <w:br/>
      </w:r>
      <w:r>
        <w:rPr>
          <w:rFonts w:ascii="Times New Roman"/>
          <w:b w:val="false"/>
          <w:i w:val="false"/>
          <w:color w:val="000000"/>
          <w:sz w:val="28"/>
        </w:rPr>
        <w:t xml:space="preserve">
байланыс операторы мынадай есеп айырысу тәртібін жүзеге асырады: </w:t>
      </w:r>
      <w:r>
        <w:br/>
      </w:r>
      <w:r>
        <w:rPr>
          <w:rFonts w:ascii="Times New Roman"/>
          <w:b w:val="false"/>
          <w:i w:val="false"/>
          <w:color w:val="000000"/>
          <w:sz w:val="28"/>
        </w:rPr>
        <w:t>
</w:t>
      </w:r>
      <w:r>
        <w:rPr>
          <w:rFonts w:ascii="Times New Roman"/>
          <w:b w:val="false"/>
          <w:i w:val="false"/>
          <w:color w:val="000000"/>
          <w:sz w:val="28"/>
        </w:rPr>
        <w:t xml:space="preserve">
      1) несиелік есеп айырысу тәртібі; </w:t>
      </w:r>
      <w:r>
        <w:br/>
      </w:r>
      <w:r>
        <w:rPr>
          <w:rFonts w:ascii="Times New Roman"/>
          <w:b w:val="false"/>
          <w:i w:val="false"/>
          <w:color w:val="000000"/>
          <w:sz w:val="28"/>
        </w:rPr>
        <w:t>
</w:t>
      </w:r>
      <w:r>
        <w:rPr>
          <w:rFonts w:ascii="Times New Roman"/>
          <w:b w:val="false"/>
          <w:i w:val="false"/>
          <w:color w:val="000000"/>
          <w:sz w:val="28"/>
        </w:rPr>
        <w:t xml:space="preserve">
      2) аванстық есеп айырысу тәртібі. </w:t>
      </w:r>
      <w:r>
        <w:br/>
      </w:r>
      <w:r>
        <w:rPr>
          <w:rFonts w:ascii="Times New Roman"/>
          <w:b w:val="false"/>
          <w:i w:val="false"/>
          <w:color w:val="000000"/>
          <w:sz w:val="28"/>
        </w:rPr>
        <w:t>
</w:t>
      </w:r>
      <w:r>
        <w:rPr>
          <w:rFonts w:ascii="Times New Roman"/>
          <w:b w:val="false"/>
          <w:i w:val="false"/>
          <w:color w:val="000000"/>
          <w:sz w:val="28"/>
        </w:rPr>
        <w:t xml:space="preserve">
      49. Несиелік есеп айырысуда абонент байланыс қызметтерін несиеге пайдалана алады және оларды есептік кезеңінде төлейді. Ұялы байланыс операторы ай сайын абонентке ұялы байланыс операторының қолданыстағы тарифтеріне сәйкес шотты ұсынады. </w:t>
      </w:r>
      <w:r>
        <w:br/>
      </w:r>
      <w:r>
        <w:rPr>
          <w:rFonts w:ascii="Times New Roman"/>
          <w:b w:val="false"/>
          <w:i w:val="false"/>
          <w:color w:val="000000"/>
          <w:sz w:val="28"/>
        </w:rPr>
        <w:t>
</w:t>
      </w:r>
      <w:r>
        <w:rPr>
          <w:rFonts w:ascii="Times New Roman"/>
          <w:b w:val="false"/>
          <w:i w:val="false"/>
          <w:color w:val="000000"/>
          <w:sz w:val="28"/>
        </w:rPr>
        <w:t xml:space="preserve">
      50. Аванстық есеп айырысуда абонент ұялы байланыс операторының </w:t>
      </w:r>
      <w:r>
        <w:br/>
      </w:r>
      <w:r>
        <w:rPr>
          <w:rFonts w:ascii="Times New Roman"/>
          <w:b w:val="false"/>
          <w:i w:val="false"/>
          <w:color w:val="000000"/>
          <w:sz w:val="28"/>
        </w:rPr>
        <w:t>
шотына ұялы байланыс қызметтерін төлеу үшін жеткілікті ақша түскеннен кейін ғана ұялы байланыс қызметтерін пайдалана алады.</w:t>
      </w:r>
      <w:r>
        <w:br/>
      </w:r>
      <w:r>
        <w:rPr>
          <w:rFonts w:ascii="Times New Roman"/>
          <w:b w:val="false"/>
          <w:i w:val="false"/>
          <w:color w:val="000000"/>
          <w:sz w:val="28"/>
        </w:rPr>
        <w:t>
      Аванстық есеп айырысу тәртібі бойынша ұялы байланыс қызметтерін алу кезінде абонентте ұялы байланыс операторы алдында берешек туындауын болдырмау мақсатында, ол абоненттің жеке шотында ақшаның аяқталу сәтінде радиотелефон сөйлесуін жүргізуіне байланысты туындауы мүмкін, ұялы байланыс операторы бұндай қосылуды үзеді. Мұның нәтижесінде туындаған ұялы байланыс операторы алдындағы абоненттің берешегі кез-келген тәсілдермен, оның ішінде келесі аванстық төлемдер есебінен жабылады.</w:t>
      </w:r>
      <w:r>
        <w:br/>
      </w:r>
      <w:r>
        <w:rPr>
          <w:rFonts w:ascii="Times New Roman"/>
          <w:b w:val="false"/>
          <w:i w:val="false"/>
          <w:color w:val="000000"/>
          <w:sz w:val="28"/>
        </w:rPr>
        <w:t>
      Ұялы байланыс қызметтеріне шартты бұзған жағдайда абонентке оның жеке шотынан ақшаның қалдығын қайтару жүргізіледі. Абонентке тиесілі ақшаны қайтару шартты бұзған күннен бастап отыз күнтізбелік күн ішінде жүргізіледі.</w:t>
      </w:r>
      <w:r>
        <w:br/>
      </w:r>
      <w:r>
        <w:rPr>
          <w:rFonts w:ascii="Times New Roman"/>
          <w:b w:val="false"/>
          <w:i w:val="false"/>
          <w:color w:val="000000"/>
          <w:sz w:val="28"/>
        </w:rPr>
        <w:t>
      </w:t>
      </w:r>
      <w:r>
        <w:rPr>
          <w:rFonts w:ascii="Times New Roman"/>
          <w:b w:val="false"/>
          <w:i w:val="false"/>
          <w:color w:val="ff0000"/>
          <w:sz w:val="28"/>
        </w:rPr>
        <w:t xml:space="preserve">Ескерту. 50-тармаққа өзгерту енгізілді - ҚР Ақпараттандыру және байланыс агенттігі Төрағасының 2009.11.02 № 436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51. Ұялы байланыс операторының абонент алдында берешегі қалыптасқан жағдайда, ұялы байланыс операторы абоненттің жазбаша өтініші негізінде оған қолма-қол немесе қолма-қол ақшасыз есеп айырысуды қолданумен ақшаны қайтарады немесе байланыс қызметтерін аванстық төлемі ретінде есептейді. </w:t>
      </w:r>
      <w:r>
        <w:br/>
      </w:r>
      <w:r>
        <w:rPr>
          <w:rFonts w:ascii="Times New Roman"/>
          <w:b w:val="false"/>
          <w:i w:val="false"/>
          <w:color w:val="000000"/>
          <w:sz w:val="28"/>
        </w:rPr>
        <w:t>
</w:t>
      </w:r>
      <w:r>
        <w:rPr>
          <w:rFonts w:ascii="Times New Roman"/>
          <w:b w:val="false"/>
          <w:i w:val="false"/>
          <w:color w:val="000000"/>
          <w:sz w:val="28"/>
        </w:rPr>
        <w:t xml:space="preserve">
      52. Абонент, ұялы байланыс операторы желісінен абоненттік құрылғыны және (немесе) сәйкестендіру картасын уақытша ағыту абонентпен осы Ережені бұзумен байланысты емес мән-жайлармен жүргізілген болса, барлық уақыт кезеңіне, бірақ бір айдан аспайтын мерзімде абоненттік төлемақыны және өзге де ай сайынғы төлемдерді төлеуден босатылады. </w:t>
      </w:r>
      <w:r>
        <w:br/>
      </w:r>
      <w:r>
        <w:rPr>
          <w:rFonts w:ascii="Times New Roman"/>
          <w:b w:val="false"/>
          <w:i w:val="false"/>
          <w:color w:val="000000"/>
          <w:sz w:val="28"/>
        </w:rPr>
        <w:t>
</w:t>
      </w:r>
      <w:r>
        <w:rPr>
          <w:rFonts w:ascii="Times New Roman"/>
          <w:b w:val="false"/>
          <w:i w:val="false"/>
          <w:color w:val="000000"/>
          <w:sz w:val="28"/>
        </w:rPr>
        <w:t xml:space="preserve">
      53. Абоненттік нөмір абонентте абоненттің жеке шотында ақша аяқталғаннан бастап он екі айдың ішінде сақталады. </w:t>
      </w:r>
    </w:p>
    <w:bookmarkEnd w:id="10"/>
    <w:bookmarkStart w:name="z183" w:id="11"/>
    <w:p>
      <w:pPr>
        <w:spacing w:after="0"/>
        <w:ind w:left="0"/>
        <w:jc w:val="left"/>
      </w:pPr>
      <w:r>
        <w:rPr>
          <w:rFonts w:ascii="Times New Roman"/>
          <w:b/>
          <w:i w:val="false"/>
          <w:color w:val="000000"/>
        </w:rPr>
        <w:t xml:space="preserve"> 
6-тарау. Шағымдар мен талап-арыздарды ұсыну және қарау тәртібі </w:t>
      </w:r>
    </w:p>
    <w:bookmarkEnd w:id="11"/>
    <w:bookmarkStart w:name="z184" w:id="12"/>
    <w:p>
      <w:pPr>
        <w:spacing w:after="0"/>
        <w:ind w:left="0"/>
        <w:jc w:val="both"/>
      </w:pPr>
      <w:r>
        <w:rPr>
          <w:rFonts w:ascii="Times New Roman"/>
          <w:b w:val="false"/>
          <w:i w:val="false"/>
          <w:color w:val="000000"/>
          <w:sz w:val="28"/>
        </w:rPr>
        <w:t xml:space="preserve">
      54. Абонент ұялы байланыс қызметін көрсетумен байланысты </w:t>
      </w:r>
      <w:r>
        <w:br/>
      </w:r>
      <w:r>
        <w:rPr>
          <w:rFonts w:ascii="Times New Roman"/>
          <w:b w:val="false"/>
          <w:i w:val="false"/>
          <w:color w:val="000000"/>
          <w:sz w:val="28"/>
        </w:rPr>
        <w:t xml:space="preserve">
байланыс операторының шешімдері мен әрекеттеріне (әрекетсіздіктеріне) </w:t>
      </w:r>
      <w:r>
        <w:br/>
      </w:r>
      <w:r>
        <w:rPr>
          <w:rFonts w:ascii="Times New Roman"/>
          <w:b w:val="false"/>
          <w:i w:val="false"/>
          <w:color w:val="000000"/>
          <w:sz w:val="28"/>
        </w:rPr>
        <w:t xml:space="preserve">
шағымдануға мүмкіндігі бар. </w:t>
      </w:r>
      <w:r>
        <w:br/>
      </w:r>
      <w:r>
        <w:rPr>
          <w:rFonts w:ascii="Times New Roman"/>
          <w:b w:val="false"/>
          <w:i w:val="false"/>
          <w:color w:val="000000"/>
          <w:sz w:val="28"/>
        </w:rPr>
        <w:t>
</w:t>
      </w:r>
      <w:r>
        <w:rPr>
          <w:rFonts w:ascii="Times New Roman"/>
          <w:b w:val="false"/>
          <w:i w:val="false"/>
          <w:color w:val="000000"/>
          <w:sz w:val="28"/>
        </w:rPr>
        <w:t xml:space="preserve">
      55. Ұялы байланыс операторында шағымдар мен ұсыныстар кітабы болуы керек және абоненттің алғашқы талабы бойынша беруі қажет. </w:t>
      </w:r>
      <w:r>
        <w:br/>
      </w:r>
      <w:r>
        <w:rPr>
          <w:rFonts w:ascii="Times New Roman"/>
          <w:b w:val="false"/>
          <w:i w:val="false"/>
          <w:color w:val="000000"/>
          <w:sz w:val="28"/>
        </w:rPr>
        <w:t>
</w:t>
      </w:r>
      <w:r>
        <w:rPr>
          <w:rFonts w:ascii="Times New Roman"/>
          <w:b w:val="false"/>
          <w:i w:val="false"/>
          <w:color w:val="000000"/>
          <w:sz w:val="28"/>
        </w:rPr>
        <w:t xml:space="preserve">
      56. Абоненттің шағымдарын қарау Қазақстан Республикасы </w:t>
      </w:r>
      <w:r>
        <w:br/>
      </w:r>
      <w:r>
        <w:rPr>
          <w:rFonts w:ascii="Times New Roman"/>
          <w:b w:val="false"/>
          <w:i w:val="false"/>
          <w:color w:val="000000"/>
          <w:sz w:val="28"/>
        </w:rPr>
        <w:t>
</w:t>
      </w:r>
      <w:r>
        <w:rPr>
          <w:rFonts w:ascii="Times New Roman"/>
          <w:b w:val="false"/>
          <w:i w:val="false"/>
          <w:color w:val="000000"/>
          <w:sz w:val="28"/>
        </w:rPr>
        <w:t>заңнамасымен</w:t>
      </w:r>
      <w:r>
        <w:rPr>
          <w:rFonts w:ascii="Times New Roman"/>
          <w:b w:val="false"/>
          <w:i w:val="false"/>
          <w:color w:val="000000"/>
          <w:sz w:val="28"/>
        </w:rPr>
        <w:t xml:space="preserve"> белгіленген тәртіпте жүзеге асырылады. </w:t>
      </w:r>
      <w:r>
        <w:br/>
      </w:r>
      <w:r>
        <w:rPr>
          <w:rFonts w:ascii="Times New Roman"/>
          <w:b w:val="false"/>
          <w:i w:val="false"/>
          <w:color w:val="000000"/>
          <w:sz w:val="28"/>
        </w:rPr>
        <w:t>
</w:t>
      </w:r>
      <w:r>
        <w:rPr>
          <w:rFonts w:ascii="Times New Roman"/>
          <w:b w:val="false"/>
          <w:i w:val="false"/>
          <w:color w:val="000000"/>
          <w:sz w:val="28"/>
        </w:rPr>
        <w:t xml:space="preserve">
      57. Ұялы байланыс операторымен ұялы байланыс қызметтерін көрсету бойына міндеттемелерін орындамағанда немесе тиісті орындамағанда, абонент сотқа жүгінбес бұрын ұялы байланыс операторына талап-арыздарын ұсынады. </w:t>
      </w:r>
      <w:r>
        <w:br/>
      </w:r>
      <w:r>
        <w:rPr>
          <w:rFonts w:ascii="Times New Roman"/>
          <w:b w:val="false"/>
          <w:i w:val="false"/>
          <w:color w:val="000000"/>
          <w:sz w:val="28"/>
        </w:rPr>
        <w:t>
</w:t>
      </w:r>
      <w:r>
        <w:rPr>
          <w:rFonts w:ascii="Times New Roman"/>
          <w:b w:val="false"/>
          <w:i w:val="false"/>
          <w:color w:val="000000"/>
          <w:sz w:val="28"/>
        </w:rPr>
        <w:t xml:space="preserve">
      58. Талап-арыз жазбаша нысанда ұсынылады және оны байланыс </w:t>
      </w:r>
      <w:r>
        <w:br/>
      </w:r>
      <w:r>
        <w:rPr>
          <w:rFonts w:ascii="Times New Roman"/>
          <w:b w:val="false"/>
          <w:i w:val="false"/>
          <w:color w:val="000000"/>
          <w:sz w:val="28"/>
        </w:rPr>
        <w:t xml:space="preserve">
операторына түскен күні тіркеуге жатады. </w:t>
      </w:r>
      <w:r>
        <w:br/>
      </w:r>
      <w:r>
        <w:rPr>
          <w:rFonts w:ascii="Times New Roman"/>
          <w:b w:val="false"/>
          <w:i w:val="false"/>
          <w:color w:val="000000"/>
          <w:sz w:val="28"/>
        </w:rPr>
        <w:t>
      Ұялы байланыс қызметтерін көрсетуден бас тартумен байланысты, шарттан туындайтын міндеттемелерді уақытылы немесе тиісті деңгейде орындамаумен байланысты мәселелер бойынша талап-арыздар Қазақстан Республикасының Азаматтық </w:t>
      </w:r>
      <w:r>
        <w:rPr>
          <w:rFonts w:ascii="Times New Roman"/>
          <w:b w:val="false"/>
          <w:i w:val="false"/>
          <w:color w:val="000000"/>
          <w:sz w:val="28"/>
        </w:rPr>
        <w:t>кодексінің</w:t>
      </w:r>
      <w:r>
        <w:rPr>
          <w:rFonts w:ascii="Times New Roman"/>
          <w:b w:val="false"/>
          <w:i w:val="false"/>
          <w:color w:val="000000"/>
          <w:sz w:val="28"/>
        </w:rPr>
        <w:t xml:space="preserve"> нормаларына сәйкес ұсынылады. </w:t>
      </w:r>
      <w:r>
        <w:br/>
      </w:r>
      <w:r>
        <w:rPr>
          <w:rFonts w:ascii="Times New Roman"/>
          <w:b w:val="false"/>
          <w:i w:val="false"/>
          <w:color w:val="000000"/>
          <w:sz w:val="28"/>
        </w:rPr>
        <w:t>
</w:t>
      </w:r>
      <w:r>
        <w:rPr>
          <w:rFonts w:ascii="Times New Roman"/>
          <w:b w:val="false"/>
          <w:i w:val="false"/>
          <w:color w:val="000000"/>
          <w:sz w:val="28"/>
        </w:rPr>
        <w:t xml:space="preserve">
      59. Талап-арызға шарттың көшірмесі, сондай-ақ, шарт бойынша </w:t>
      </w:r>
      <w:r>
        <w:br/>
      </w:r>
      <w:r>
        <w:rPr>
          <w:rFonts w:ascii="Times New Roman"/>
          <w:b w:val="false"/>
          <w:i w:val="false"/>
          <w:color w:val="000000"/>
          <w:sz w:val="28"/>
        </w:rPr>
        <w:t xml:space="preserve">
міндеттемелерді орындамау немесе тиісті орындамау туралы мәліметтер </w:t>
      </w:r>
      <w:r>
        <w:br/>
      </w:r>
      <w:r>
        <w:rPr>
          <w:rFonts w:ascii="Times New Roman"/>
          <w:b w:val="false"/>
          <w:i w:val="false"/>
          <w:color w:val="000000"/>
          <w:sz w:val="28"/>
        </w:rPr>
        <w:t xml:space="preserve">
көрсетілуі қажет қарау үшін қажетті өзге де құжаттар, зиянның орнын </w:t>
      </w:r>
      <w:r>
        <w:br/>
      </w:r>
      <w:r>
        <w:rPr>
          <w:rFonts w:ascii="Times New Roman"/>
          <w:b w:val="false"/>
          <w:i w:val="false"/>
          <w:color w:val="000000"/>
          <w:sz w:val="28"/>
        </w:rPr>
        <w:t xml:space="preserve">
толтыру туралы талап-арызды ұсынған жағдайда — келтірілген шығынның </w:t>
      </w:r>
      <w:r>
        <w:br/>
      </w:r>
      <w:r>
        <w:rPr>
          <w:rFonts w:ascii="Times New Roman"/>
          <w:b w:val="false"/>
          <w:i w:val="false"/>
          <w:color w:val="000000"/>
          <w:sz w:val="28"/>
        </w:rPr>
        <w:t xml:space="preserve">
фактісі және көлемі туралы құжаттар қоса беріледі. </w:t>
      </w:r>
      <w:r>
        <w:br/>
      </w:r>
      <w:r>
        <w:rPr>
          <w:rFonts w:ascii="Times New Roman"/>
          <w:b w:val="false"/>
          <w:i w:val="false"/>
          <w:color w:val="000000"/>
          <w:sz w:val="28"/>
        </w:rPr>
        <w:t>
</w:t>
      </w:r>
      <w:r>
        <w:rPr>
          <w:rFonts w:ascii="Times New Roman"/>
          <w:b w:val="false"/>
          <w:i w:val="false"/>
          <w:color w:val="000000"/>
          <w:sz w:val="28"/>
        </w:rPr>
        <w:t xml:space="preserve">
      60. Талап-арыз ұялы байланыс операторымен талап-арызды тіркеген күнінен бастап 30 күннен аспайтын мерзімде қаралады. </w:t>
      </w:r>
      <w:r>
        <w:br/>
      </w:r>
      <w:r>
        <w:rPr>
          <w:rFonts w:ascii="Times New Roman"/>
          <w:b w:val="false"/>
          <w:i w:val="false"/>
          <w:color w:val="000000"/>
          <w:sz w:val="28"/>
        </w:rPr>
        <w:t xml:space="preserve">
      Байланыс операторы талап-арыздарды қарау нәтижелері туралы оны ұсынған абонентке (жазбаша нысанда) хабарлауы қажет. </w:t>
      </w:r>
      <w:r>
        <w:br/>
      </w:r>
      <w:r>
        <w:rPr>
          <w:rFonts w:ascii="Times New Roman"/>
          <w:b w:val="false"/>
          <w:i w:val="false"/>
          <w:color w:val="000000"/>
          <w:sz w:val="28"/>
        </w:rPr>
        <w:t xml:space="preserve">
      Егер талап-арыз ұялы байланыс операторымен негізделген болып табылса, айқындалған кемшіліктер белгілі бір мерзімде жоюға жатады. </w:t>
      </w:r>
      <w:r>
        <w:br/>
      </w:r>
      <w:r>
        <w:rPr>
          <w:rFonts w:ascii="Times New Roman"/>
          <w:b w:val="false"/>
          <w:i w:val="false"/>
          <w:color w:val="000000"/>
          <w:sz w:val="28"/>
        </w:rPr>
        <w:t xml:space="preserve">
      Егер ұялы байланыс операторымен абоненттің көрсетілген ұялы байланыс қызметтерін көлемін азайту туралы, өз күшімен немесе үшінші тұлғалармен орындалған жұмыстардың кемшіліктерін жою бойынша шығындардың орнын толтыру туралы, сондай-ақ, ұялы байланыс қызметтерін ұсынудан бас тартуға байланысты келтірілген шығындардың орнын толтыру және қызметтерге төленген ақша сомасын қайтару туралы талаптарын негізделген деп таныған жағдайда, оларды талап-арызды ұсынған күнінен бастап 10 күндік мерзімде қанағаттандыруы қажет. </w:t>
      </w:r>
      <w:r>
        <w:br/>
      </w:r>
      <w:r>
        <w:rPr>
          <w:rFonts w:ascii="Times New Roman"/>
          <w:b w:val="false"/>
          <w:i w:val="false"/>
          <w:color w:val="000000"/>
          <w:sz w:val="28"/>
        </w:rPr>
        <w:t>
      Талап-арызды толығымен немесе жартылай қайтарған немесе оларды қараудың белгіленген бір мерзімде жауап алмаған жағдайда, ұялы байланыс операторы мен абонент арасындағы қарама-қайшылық сот арқылы шешіледі.</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