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2465" w14:textId="7492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Өкiмдердің нысандарын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23 қаңтардағы N 27 Бұйрығы, Қазақстан Республикасы Ұлттық Банкі Басқармасының 27 ақпандағы N 16 Қаулысы. Қазақстан Республикасының Әділет министрлігінде 2009 жылғы 11 наурызда Нормативтік құқықтық кесімдерді мемлекеттік тіркеудің тізіліміне N 5585 болып енгізілді. Күші жойылды - Қазақстан Республикасы Қаржы министрінің 2018 жылғы 8 ақпандағы № 147 және Қазақстан Республикасы Ұлттық Банкі Басқармасының 2018 жылғы 26 ақпандағы № 24 бірлескен бұйрығы және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26.02.2018 № 24 бірлескен бұйрығы және қаулысымен (алғашқы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кеден ісі туралы" 2010 жылғы 30 маусымдағы Қазақстан Республикасы Кодексінің 162-бабы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зейнетақымен қамсыздандыру туралы" 2013 жылғы 21 маусымдағы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"Міндетті әлеуметтік сақтандыру туралы" 2003 жылғы 25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"Міндетті әлеуметтік медициналық сақтандыру туралы" 2015 жылғы 16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Қаржы министрі </w:t>
      </w:r>
      <w:r>
        <w:rPr>
          <w:rFonts w:ascii="Times New Roman"/>
          <w:b/>
          <w:i w:val="false"/>
          <w:color w:val="000000"/>
          <w:sz w:val="28"/>
        </w:rPr>
        <w:t>БҰЙЫРАДЫ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Қаржы министрінің 29.03.2017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28.04.2017 № 67 (01.07.2017 бастап қолданысқа енгізіледі) бірлескен бұйрығы және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Өкімдердің нысандары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және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салық төлеушінің (салық агентінің), кедендік төлемдерді және салықтарды, өсімпұлдарды төлеушінің банк шоттары бойынша шығыс операцияларын тоқтата тұру туралы өкімі;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және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агенттің банк шоттары бойынша шығыс операцияларын тоқтата тұру туралы өкімі;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бұйрыққа және қаулыға 3-қосымшаға сәйкес мемлекеттік кірістер органының әлеуметтік аударымдарды және (немесе) міндетті әлеуметтік медициналық сақтандыруға аударымдарды және (немесе) жарналарды төлеушінің банк шоттары бойынша шығыс операцияларын тоқтата тұру туралы өкімі.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Қаржы министрінің 16.03.2015 № 173 бұйрығы және ҚР Ұлттық Банкі Басқармасының 24.04.2015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(мемлекеттік тіркелген күнінен бастап күнтізбелік он күн өткен соң қолданысқа енгізіледі); өзгеріс енгізілді - ҚР Қаржы министрінің 23.06.2016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08.08.2016 № 172 (алғаш ресми жарияланған күнінен кейін күнтізбелік он күн өткен соң қолданысқа енгізіледі); 29.03.2017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28.04.2017 № 67 (01.07.2017 бастап қолданысқа енгізіледі) бірлескен бұйрығы және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"Өкiмдер нысандарын бекiту туралы" Қазақстан Республикасының Ұлттық Банкі Басқармасының 2005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N 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Қазақстан Республикасы Қаржы министрлігі Салық комитеті Төрағасының 2005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(Нормативтік құқықтық актілерді мемлекеттік тіркеу тізілімінде N 3644 тіркелген, 2005 жылғы 23 қыркүйекте "Заң газеті" газетінің N 175-176 (909-910) нөмірлерінде жарияланған) 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"Өкімдер нысандарын бекіту туралы" Қазақстан Республикасының Ұлттық Банкi Басқармасының 2005 жылғы 18 сәуiрдегi N 49 қаулысына және Қазақстан Республикасы Қаржы министрлiгiнің Салық комитетi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Төрағасының 2005 жылғы 25 сәуiрдегi N 175 бұйрығына толықтырулар енгiзу туралы " Қазақстан Республикасының Ұлттық Банкі Басқармасының 2007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Қазақстан Республикасы Қаржы Министрлігі Салық комитеті Төрағасының 2007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N 229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(Нормативтік құқықтық актілерді мемлекеттік тіркеу тізілімінде N 4680 тіркелген, 2007 жылғы 15 маусымда "Заң газеті" газетінің N 90 (1293) нөмірінде жарияланған) 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Салық комитетi (Ерғожин Д.Е.) осы бұйрық пен қаулыны Қазақстан Республикасының Әдiлет министрлiгiнде мемлекеттiк тiркеуді және оларды кейіннен бұқаралық ақпарат құралдарында ресми жариялауды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пен қаулы бірінші ресми жарияланған күнінен бастап он күнтізбелік күн өткеннен кейін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1"/>
        <w:gridCol w:w="7019"/>
      </w:tblGrid>
      <w:tr>
        <w:trPr>
          <w:trHeight w:val="30" w:hRule="atLeast"/>
        </w:trPr>
        <w:tc>
          <w:tcPr>
            <w:tcW w:w="5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5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Банкiнің Төрағасы</w:t>
            </w:r>
          </w:p>
        </w:tc>
      </w:tr>
      <w:tr>
        <w:trPr>
          <w:trHeight w:val="30" w:hRule="atLeast"/>
        </w:trPr>
        <w:tc>
          <w:tcPr>
            <w:tcW w:w="5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  <w:tc>
          <w:tcPr>
            <w:tcW w:w="7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Қаржы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2009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27 бұйрығына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2009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Мемлекеттік кірістер органының салық төлеушінің (салық агентінің), кедендік төлемдер мен салықтарды, өсімпұлдарды төлеушінің банк шоттары бойынша шығыс операцияларын тоқтата тұру туралы өкімі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Қаржы министрінің 23.06.2016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08.08.2016 № 172 (алғаш ресми жарияланған күнінен кейін күнтізбелік он күн өткен соң қолданысқа енгізіледі) бірлескен бұйрығы және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"___"____________                       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(банктің немесе банк операцияларының жекелеген түрлерін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30 маусымдағы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__ жылғы "__" _____ № _____ хабарламаға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(хабарлама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кәсіпкердің, жеке нотариустың, жеке сот орындаушысының, адвокаттың және кәсіби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медиатордың тегі, аты, әкесінің аты (ол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сәйкестендіру нөмірі (БСН/ЖСН),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Қазақстан Республикасы Кодексінің (Салық кодексі)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30 маусымдағы "Қазақстан Республикасындағы кеден ісі туралы" Қазақстан Республикасы Кодексінің 162-бабының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операцияларды және ақшаны алып қою жағдайларын қоспағанда, шығыс операциялары тоқтатыла тұрсын (X-ті тиісті торкөзде көрсету керек):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теңге* сомасы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(сомалары санмен және жазумен)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барлық шығыс операциялары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(тоқтатыла тұрудың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(ол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______ жылғы "___" _________________________ табыс етілді.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мемлекеттік орган салық берешегі және (немесе) кедендік төлемдер мен салықтар, өсімпұлдар бойынша берешегі өтелмеген жағдайда көрсетеді.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Қаржы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2009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27 бұйрығына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2009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Мемлекеттік кірістер органының агенттің банк шоттары бойынша шығыс операцияларын тоқтата тұру туралы өкімі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Қаржы министрінің 23.06.2016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08.08.2016 № 172 (алғаш ресми жарияланған күнінен кейін күнтізбелік он күн өткен соң қолданысқа енгізіледі) бірлескен бұйрығы және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"___"____________                       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(банктің немесе банк операцияларының жекелеген түрлерін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жылғы 21 маусымдағы "Қазақстан Республикасында зейнетақымен қамсыздандыру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"Міндетті зейнетақы жарналарын, міндетті кәсіптік зейнетақы жарналарын есептеу, ұстап қалу (есебіне жазу) және бірыңғай жинақтаушы зейнетақы қорына аудару тәртібі мен мерзімдерін бекіту туралы" Қазақстан Республикасы Үкіметінің 2013 жылғы 18 қазандағы № 1116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бірыңғай жинақтаушы зейнетақы қорына аударуға жататын міндетті зейнетақы жарналарының, міндетті кәсіптік зейнетақы жарналарының сомасы туралы _____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___" _____________ № _________ хабарламаға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(хабарлама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дара кәсіпкердің,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нотариустың, жеке сот орындаушысының, адвокаттың және кәсіби медиатордың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әкесінің аты (ол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сәйкестендіру нөмірі (ЖСН/БСН),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Қазақстан Республикасы Кодексінің (Салық кодексі)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операцияларды және ақшаны алып қою жағдайларын қоспағанда, шығыс операциялары тоқтатыла тұрсын (X-ті тиісті торкөзде көрсету керек):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__________________________________________теңге сомасы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(сомалары санмен және жазумен)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барлық шығыс операциялары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органы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(ол 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____ жылғы "___" ____________________________ табыс етілді.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Мемлекеттік кірістер органының әлеуметтік аударымдарды және (немесе) міндетті әлеуметтік медициналық сақтандыруға аударымдарды және (немесе) жарналарды төлеушінің банк шоттары бойынша шығыс операцияларын тоқтата тұру туралы өкімі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ҚР Қаржы министрінің 29.03.2017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28.04.2017 № 67 (01.07.2017 бастап қолданысқа енгізіледі) бірлескен бұйрығы және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"___" ____________                                          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(банктің немесе банк операцияларының жекелеген түрлерін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асыратын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"Міндетті әлеуметтік сақтандыру туралы" 2003 жылғы 25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, "Міндетті әлеуметтік медициналық сақтандыру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16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міндетті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сақтандыру жүйесіне қатысушылардың тізімдерін және (немесе) міндетті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медициналық сақтандыру жүйесі жұмыскерлердің тізімдерін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органына тапсыру туралы ____ жылғы "___"_______ № ____ хабарламаға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(хабарламаны табыс ету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кірістер органының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(хабарламаның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дара кәсіпкердің,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жеке нотариустың, жеке сот орындаушысының, адвокаттың және кәсіби медиатордың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(жеке басын куәландыру құжатында көрсетілген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сәйкестендіру нөмірі (ЖСН/БСН),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2008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жылғы 10 желтоқсандағы Қазақстан Республикасы Кодексінің 611-бабы 2-тармағында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көзделген операцияларды және ақшаны алып қою жағдайларын қоспағанда, барлық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операциялары тоқтатыла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басшысының тегі, аты, әкесінің аты (ол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 ______ жылғы "___" _______________ табыс етілді.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