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d42f" w14:textId="2d1d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Исламдық арнайы қаржы компанияларының бухгалтерлік есепті жүргізуі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2009 жылғы 20 наурыздағы N 25 қаулысы. Қазақстан Республикасының Әділет министрлігінде 2009 жылғы 15 сәуірде Нормативтік құқықтық кесімдерді мемлекеттік тіркеудің тізіліміне N 5635 болып енгізілді. Күші жойылды - Қазақстан Республикасы Ұлттық Банкі Басқармасының 2018 жылғы 27 тамыздағы № 184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27.08.2018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Исламдық арнайы қаржы қомпанияларының бухгалтерлік есепті жүргізу тәртібін белгілеу мақсатында, "Бағалы қағаздар рыногы туралы"  2003 жылғы 2 шілдедегі Қазақстан Республикасының Заңының </w:t>
      </w:r>
      <w:r>
        <w:rPr>
          <w:rFonts w:ascii="Times New Roman"/>
          <w:b w:val="false"/>
          <w:i w:val="false"/>
          <w:color w:val="000000"/>
          <w:sz w:val="28"/>
        </w:rPr>
        <w:t xml:space="preserve">32-6-бабының </w:t>
      </w:r>
      <w:r>
        <w:rPr>
          <w:rFonts w:ascii="Times New Roman"/>
          <w:b w:val="false"/>
          <w:i w:val="false"/>
          <w:color w:val="000000"/>
          <w:sz w:val="28"/>
        </w:rPr>
        <w:t xml:space="preserve">13-тармағына сәйкес Қазақстан Республикасы Ұлттық Банкінің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Исламдық арнайы қаржы компанияларының бухгалтерлік есепті жүргізуі жөніндегі нұсқаулық бекітілсін.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2"/>
    <w:bookmarkStart w:name="z4" w:id="3"/>
    <w:p>
      <w:pPr>
        <w:spacing w:after="0"/>
        <w:ind w:left="0"/>
        <w:jc w:val="both"/>
      </w:pPr>
      <w:r>
        <w:rPr>
          <w:rFonts w:ascii="Times New Roman"/>
          <w:b w:val="false"/>
          <w:i w:val="false"/>
          <w:color w:val="000000"/>
          <w:sz w:val="28"/>
        </w:rPr>
        <w:t xml:space="preserve">
      3. Бухгалтерлік есеп департаменті (Шалғымбаева Н.Т.): </w:t>
      </w:r>
    </w:p>
    <w:bookmarkEnd w:id="3"/>
    <w:bookmarkStart w:name="z5" w:id="4"/>
    <w:p>
      <w:pPr>
        <w:spacing w:after="0"/>
        <w:ind w:left="0"/>
        <w:jc w:val="both"/>
      </w:pP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p>
    <w:bookmarkEnd w:id="4"/>
    <w:bookmarkStart w:name="z6" w:id="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Республикасының Қаржы нарығын және қаржы ұйымдарын реттеу мен қадағалау жөніндегі агенттігіне және "Қазақстан қаржыгерлерінің қауымдастығы" заңды тұлғалар бірлестігіне жіберсін. </w:t>
      </w:r>
    </w:p>
    <w:bookmarkEnd w:id="5"/>
    <w:bookmarkStart w:name="z7" w:id="6"/>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Д.Т. Ғалиеваға жүктелсін. </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2009 жылғы 20 наурыздағы</w:t>
            </w:r>
            <w:r>
              <w:br/>
            </w:r>
            <w:r>
              <w:rPr>
                <w:rFonts w:ascii="Times New Roman"/>
                <w:b w:val="false"/>
                <w:i w:val="false"/>
                <w:color w:val="000000"/>
                <w:sz w:val="20"/>
              </w:rPr>
              <w:t>N 25 қаулысымен бекітілген</w:t>
            </w:r>
          </w:p>
        </w:tc>
      </w:tr>
    </w:tbl>
    <w:p>
      <w:pPr>
        <w:spacing w:after="0"/>
        <w:ind w:left="0"/>
        <w:jc w:val="left"/>
      </w:pPr>
      <w:r>
        <w:rPr>
          <w:rFonts w:ascii="Times New Roman"/>
          <w:b/>
          <w:i w:val="false"/>
          <w:color w:val="000000"/>
        </w:rPr>
        <w:t xml:space="preserve"> Исламдық арнайы қаржы компанияларының бухгалтерлік есепті жүргізуі жөніндегі нұсқаулық</w:t>
      </w:r>
      <w:r>
        <w:br/>
      </w:r>
      <w:r>
        <w:rPr>
          <w:rFonts w:ascii="Times New Roman"/>
          <w:b/>
          <w:i w:val="false"/>
          <w:color w:val="000000"/>
        </w:rPr>
        <w:t>1-тарау. Жалпы ережелер</w:t>
      </w:r>
    </w:p>
    <w:bookmarkStart w:name="z9" w:id="7"/>
    <w:p>
      <w:pPr>
        <w:spacing w:after="0"/>
        <w:ind w:left="0"/>
        <w:jc w:val="both"/>
      </w:pPr>
      <w:r>
        <w:rPr>
          <w:rFonts w:ascii="Times New Roman"/>
          <w:b w:val="false"/>
          <w:i w:val="false"/>
          <w:color w:val="000000"/>
          <w:sz w:val="28"/>
        </w:rPr>
        <w:t>
      1. Осы Нұсқаулық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17.07.2015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Нұсқаулықта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2007 жылғы 28 ақпандағы Қазақстан Республикасының Заңдарында, халықаралық қаржылық есептілік стандарттарында көзделген ұғымдар пайдаланылады.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28.01.2016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3. Осы Нұсқаулықтың талаптарына және Қазақстан Республикасының бухгалтерлік есеп және қаржылық есептілік туралы заңнамасына қайшы келмейтін қосымша бухгалтерлік жазбалар жасауға жол беріледі. </w:t>
      </w:r>
    </w:p>
    <w:bookmarkEnd w:id="9"/>
    <w:bookmarkStart w:name="z12" w:id="10"/>
    <w:p>
      <w:pPr>
        <w:spacing w:after="0"/>
        <w:ind w:left="0"/>
        <w:jc w:val="left"/>
      </w:pPr>
      <w:r>
        <w:rPr>
          <w:rFonts w:ascii="Times New Roman"/>
          <w:b/>
          <w:i w:val="false"/>
          <w:color w:val="000000"/>
        </w:rPr>
        <w:t xml:space="preserve"> 2-тарау. Исламдық жалдау сертификаттарын бухгалтерлік</w:t>
      </w:r>
      <w:r>
        <w:br/>
      </w:r>
      <w:r>
        <w:rPr>
          <w:rFonts w:ascii="Times New Roman"/>
          <w:b/>
          <w:i w:val="false"/>
          <w:color w:val="000000"/>
        </w:rPr>
        <w:t>есепке алу</w:t>
      </w:r>
    </w:p>
    <w:bookmarkEnd w:id="10"/>
    <w:bookmarkStart w:name="z13" w:id="11"/>
    <w:p>
      <w:pPr>
        <w:spacing w:after="0"/>
        <w:ind w:left="0"/>
        <w:jc w:val="both"/>
      </w:pPr>
      <w:r>
        <w:rPr>
          <w:rFonts w:ascii="Times New Roman"/>
          <w:b w:val="false"/>
          <w:i w:val="false"/>
          <w:color w:val="000000"/>
          <w:sz w:val="28"/>
        </w:rPr>
        <w:t xml:space="preserve">
      4. Исламдық жалдау сертификаттарын оларды орналастыру нәтижесінде алынған ақша сомасына шығарған кезде мынадай бухгалтерлік жазба жүзеге асырылады: </w:t>
      </w:r>
    </w:p>
    <w:bookmarkEnd w:id="11"/>
    <w:p>
      <w:pPr>
        <w:spacing w:after="0"/>
        <w:ind w:left="0"/>
        <w:jc w:val="both"/>
      </w:pPr>
      <w:r>
        <w:rPr>
          <w:rFonts w:ascii="Times New Roman"/>
          <w:b w:val="false"/>
          <w:i w:val="false"/>
          <w:color w:val="000000"/>
          <w:sz w:val="28"/>
        </w:rPr>
        <w:t xml:space="preserve">
      Дт 1030 "Ағымдағы шоттардағы ақша қаражаты" </w:t>
      </w:r>
    </w:p>
    <w:p>
      <w:pPr>
        <w:spacing w:after="0"/>
        <w:ind w:left="0"/>
        <w:jc w:val="both"/>
      </w:pPr>
      <w:r>
        <w:rPr>
          <w:rFonts w:ascii="Times New Roman"/>
          <w:b w:val="false"/>
          <w:i w:val="false"/>
          <w:color w:val="000000"/>
          <w:sz w:val="28"/>
        </w:rPr>
        <w:t xml:space="preserve">
      Кт 4030 94 "Айналысқа шығарылған исламдық жалдау сертификаттары". </w:t>
      </w:r>
    </w:p>
    <w:bookmarkStart w:name="z14" w:id="12"/>
    <w:p>
      <w:pPr>
        <w:spacing w:after="0"/>
        <w:ind w:left="0"/>
        <w:jc w:val="both"/>
      </w:pPr>
      <w:r>
        <w:rPr>
          <w:rFonts w:ascii="Times New Roman"/>
          <w:b w:val="false"/>
          <w:i w:val="false"/>
          <w:color w:val="000000"/>
          <w:sz w:val="28"/>
        </w:rPr>
        <w:t xml:space="preserve">
      5. Исламдық жалдау сертификаттарын орналастыру нәтижесінде алынған ақшаға мүлікті сатып алған кезде мынадай бухгалтерлік жазба жүзеге асырылады: </w:t>
      </w:r>
    </w:p>
    <w:bookmarkEnd w:id="12"/>
    <w:p>
      <w:pPr>
        <w:spacing w:after="0"/>
        <w:ind w:left="0"/>
        <w:jc w:val="both"/>
      </w:pPr>
      <w:r>
        <w:rPr>
          <w:rFonts w:ascii="Times New Roman"/>
          <w:b w:val="false"/>
          <w:i w:val="false"/>
          <w:color w:val="000000"/>
          <w:sz w:val="28"/>
        </w:rPr>
        <w:t xml:space="preserve">
      Дт 1280 92 "Исламдық арнайы қаржы компаниясының бөлінген </w:t>
      </w:r>
    </w:p>
    <w:p>
      <w:pPr>
        <w:spacing w:after="0"/>
        <w:ind w:left="0"/>
        <w:jc w:val="both"/>
      </w:pPr>
      <w:r>
        <w:rPr>
          <w:rFonts w:ascii="Times New Roman"/>
          <w:b w:val="false"/>
          <w:i w:val="false"/>
          <w:color w:val="000000"/>
          <w:sz w:val="28"/>
        </w:rPr>
        <w:t xml:space="preserve">
      активтері" </w:t>
      </w:r>
    </w:p>
    <w:p>
      <w:pPr>
        <w:spacing w:after="0"/>
        <w:ind w:left="0"/>
        <w:jc w:val="both"/>
      </w:pPr>
      <w:r>
        <w:rPr>
          <w:rFonts w:ascii="Times New Roman"/>
          <w:b w:val="false"/>
          <w:i w:val="false"/>
          <w:color w:val="000000"/>
          <w:sz w:val="28"/>
        </w:rPr>
        <w:t xml:space="preserve">
            Кт 1030    "Ағымдағы шоттардағы ақша қаражаты". </w:t>
      </w:r>
    </w:p>
    <w:bookmarkStart w:name="z15" w:id="13"/>
    <w:p>
      <w:pPr>
        <w:spacing w:after="0"/>
        <w:ind w:left="0"/>
        <w:jc w:val="both"/>
      </w:pPr>
      <w:r>
        <w:rPr>
          <w:rFonts w:ascii="Times New Roman"/>
          <w:b w:val="false"/>
          <w:i w:val="false"/>
          <w:color w:val="000000"/>
          <w:sz w:val="28"/>
        </w:rPr>
        <w:t xml:space="preserve">
            6. Мүлікті жалға берген кезде мынадай бухгалтерлік жазба жүзеге асырылады: </w:t>
      </w:r>
    </w:p>
    <w:bookmarkEnd w:id="13"/>
    <w:p>
      <w:pPr>
        <w:spacing w:after="0"/>
        <w:ind w:left="0"/>
        <w:jc w:val="both"/>
      </w:pPr>
      <w:r>
        <w:rPr>
          <w:rFonts w:ascii="Times New Roman"/>
          <w:b w:val="false"/>
          <w:i w:val="false"/>
          <w:color w:val="000000"/>
          <w:sz w:val="28"/>
        </w:rPr>
        <w:t xml:space="preserve">
            Дт 1280 93 "Исламдық арнайы қаржы компаниясының жалға (қаржы </w:t>
      </w:r>
    </w:p>
    <w:p>
      <w:pPr>
        <w:spacing w:after="0"/>
        <w:ind w:left="0"/>
        <w:jc w:val="both"/>
      </w:pPr>
      <w:r>
        <w:rPr>
          <w:rFonts w:ascii="Times New Roman"/>
          <w:b w:val="false"/>
          <w:i w:val="false"/>
          <w:color w:val="000000"/>
          <w:sz w:val="28"/>
        </w:rPr>
        <w:t xml:space="preserve">
                        лизингіне) берілген бөлінген активтері" </w:t>
      </w:r>
    </w:p>
    <w:p>
      <w:pPr>
        <w:spacing w:after="0"/>
        <w:ind w:left="0"/>
        <w:jc w:val="both"/>
      </w:pPr>
      <w:r>
        <w:rPr>
          <w:rFonts w:ascii="Times New Roman"/>
          <w:b w:val="false"/>
          <w:i w:val="false"/>
          <w:color w:val="000000"/>
          <w:sz w:val="28"/>
        </w:rPr>
        <w:t xml:space="preserve">
            Кт 1280 92 "Исламдық арнайы қаржы компаниясының бөлінген </w:t>
      </w:r>
    </w:p>
    <w:p>
      <w:pPr>
        <w:spacing w:after="0"/>
        <w:ind w:left="0"/>
        <w:jc w:val="both"/>
      </w:pPr>
      <w:r>
        <w:rPr>
          <w:rFonts w:ascii="Times New Roman"/>
          <w:b w:val="false"/>
          <w:i w:val="false"/>
          <w:color w:val="000000"/>
          <w:sz w:val="28"/>
        </w:rPr>
        <w:t xml:space="preserve">
                        активтері". </w:t>
      </w:r>
    </w:p>
    <w:bookmarkStart w:name="z16" w:id="14"/>
    <w:p>
      <w:pPr>
        <w:spacing w:after="0"/>
        <w:ind w:left="0"/>
        <w:jc w:val="both"/>
      </w:pPr>
      <w:r>
        <w:rPr>
          <w:rFonts w:ascii="Times New Roman"/>
          <w:b w:val="false"/>
          <w:i w:val="false"/>
          <w:color w:val="000000"/>
          <w:sz w:val="28"/>
        </w:rPr>
        <w:t xml:space="preserve">
            7. Исламдық жалдау сертификаттарын орналастыру нәтижесінде алынған ақшаға сатып алынған және жалға берілген (операциялық жалдау) негізгі құрал-жабдықтардың амортизациясы кезінде мынадай бухгалтерлік жазба жүзеге асырылады: </w:t>
      </w:r>
    </w:p>
    <w:bookmarkEnd w:id="14"/>
    <w:p>
      <w:pPr>
        <w:spacing w:after="0"/>
        <w:ind w:left="0"/>
        <w:jc w:val="both"/>
      </w:pPr>
      <w:r>
        <w:rPr>
          <w:rFonts w:ascii="Times New Roman"/>
          <w:b w:val="false"/>
          <w:i w:val="false"/>
          <w:color w:val="000000"/>
          <w:sz w:val="28"/>
        </w:rPr>
        <w:t xml:space="preserve">
            Дт 7450    "Операциялық жалдау бойынша шығыстар" </w:t>
      </w:r>
    </w:p>
    <w:p>
      <w:pPr>
        <w:spacing w:after="0"/>
        <w:ind w:left="0"/>
        <w:jc w:val="both"/>
      </w:pPr>
      <w:r>
        <w:rPr>
          <w:rFonts w:ascii="Times New Roman"/>
          <w:b w:val="false"/>
          <w:i w:val="false"/>
          <w:color w:val="000000"/>
          <w:sz w:val="28"/>
        </w:rPr>
        <w:t xml:space="preserve">
            Кт 1280 94 "Исламдық арнайы қаржы компаниясының жалға берілген </w:t>
      </w:r>
    </w:p>
    <w:p>
      <w:pPr>
        <w:spacing w:after="0"/>
        <w:ind w:left="0"/>
        <w:jc w:val="both"/>
      </w:pPr>
      <w:r>
        <w:rPr>
          <w:rFonts w:ascii="Times New Roman"/>
          <w:b w:val="false"/>
          <w:i w:val="false"/>
          <w:color w:val="000000"/>
          <w:sz w:val="28"/>
        </w:rPr>
        <w:t xml:space="preserve">
                        бөлінген активтерінің амортизациясы". </w:t>
      </w:r>
    </w:p>
    <w:bookmarkStart w:name="z17" w:id="15"/>
    <w:p>
      <w:pPr>
        <w:spacing w:after="0"/>
        <w:ind w:left="0"/>
        <w:jc w:val="both"/>
      </w:pPr>
      <w:r>
        <w:rPr>
          <w:rFonts w:ascii="Times New Roman"/>
          <w:b w:val="false"/>
          <w:i w:val="false"/>
          <w:color w:val="000000"/>
          <w:sz w:val="28"/>
        </w:rPr>
        <w:t xml:space="preserve">
            8. Исламдық жалдау сертификаттарын орналастыру нәтижесінде алынған ақшаға сатып алынған мүлікті жалдау (қаржы лизингі) шарты бойынша төлемдерді есептеу кезінде мынадай бухгалтерлік жазбалар жүзеге асырылады: </w:t>
      </w:r>
    </w:p>
    <w:bookmarkEnd w:id="15"/>
    <w:bookmarkStart w:name="z18" w:id="16"/>
    <w:p>
      <w:pPr>
        <w:spacing w:after="0"/>
        <w:ind w:left="0"/>
        <w:jc w:val="both"/>
      </w:pPr>
      <w:r>
        <w:rPr>
          <w:rFonts w:ascii="Times New Roman"/>
          <w:b w:val="false"/>
          <w:i w:val="false"/>
          <w:color w:val="000000"/>
          <w:sz w:val="28"/>
        </w:rPr>
        <w:t xml:space="preserve">
            1) операциялық жалдау шарттары бойынша: </w:t>
      </w:r>
    </w:p>
    <w:bookmarkEnd w:id="16"/>
    <w:p>
      <w:pPr>
        <w:spacing w:after="0"/>
        <w:ind w:left="0"/>
        <w:jc w:val="both"/>
      </w:pPr>
      <w:r>
        <w:rPr>
          <w:rFonts w:ascii="Times New Roman"/>
          <w:b w:val="false"/>
          <w:i w:val="false"/>
          <w:color w:val="000000"/>
          <w:sz w:val="28"/>
        </w:rPr>
        <w:t xml:space="preserve">
            Дт 1270 91 "Мүлікті жалға беруден есептелген кірістер" </w:t>
      </w:r>
    </w:p>
    <w:p>
      <w:pPr>
        <w:spacing w:after="0"/>
        <w:ind w:left="0"/>
        <w:jc w:val="both"/>
      </w:pPr>
      <w:r>
        <w:rPr>
          <w:rFonts w:ascii="Times New Roman"/>
          <w:b w:val="false"/>
          <w:i w:val="false"/>
          <w:color w:val="000000"/>
          <w:sz w:val="28"/>
        </w:rPr>
        <w:t xml:space="preserve">
            Кт 6260    "Операциялық жалдаудан кірістер"; </w:t>
      </w:r>
    </w:p>
    <w:bookmarkStart w:name="z19" w:id="17"/>
    <w:p>
      <w:pPr>
        <w:spacing w:after="0"/>
        <w:ind w:left="0"/>
        <w:jc w:val="both"/>
      </w:pPr>
      <w:r>
        <w:rPr>
          <w:rFonts w:ascii="Times New Roman"/>
          <w:b w:val="false"/>
          <w:i w:val="false"/>
          <w:color w:val="000000"/>
          <w:sz w:val="28"/>
        </w:rPr>
        <w:t xml:space="preserve">
            2) қаржылық жалдау шарттары бойынша: </w:t>
      </w:r>
    </w:p>
    <w:bookmarkEnd w:id="17"/>
    <w:p>
      <w:pPr>
        <w:spacing w:after="0"/>
        <w:ind w:left="0"/>
        <w:jc w:val="both"/>
      </w:pPr>
      <w:r>
        <w:rPr>
          <w:rFonts w:ascii="Times New Roman"/>
          <w:b w:val="false"/>
          <w:i w:val="false"/>
          <w:color w:val="000000"/>
          <w:sz w:val="28"/>
        </w:rPr>
        <w:t xml:space="preserve">
            Дт 1280 93 "Исламдық арнайы қаржы компаниясының жалға (қаржы </w:t>
      </w:r>
    </w:p>
    <w:p>
      <w:pPr>
        <w:spacing w:after="0"/>
        <w:ind w:left="0"/>
        <w:jc w:val="both"/>
      </w:pPr>
      <w:r>
        <w:rPr>
          <w:rFonts w:ascii="Times New Roman"/>
          <w:b w:val="false"/>
          <w:i w:val="false"/>
          <w:color w:val="000000"/>
          <w:sz w:val="28"/>
        </w:rPr>
        <w:t xml:space="preserve">
                        лизингіне) берілген бөлінген активтері" </w:t>
      </w:r>
    </w:p>
    <w:p>
      <w:pPr>
        <w:spacing w:after="0"/>
        <w:ind w:left="0"/>
        <w:jc w:val="both"/>
      </w:pPr>
      <w:r>
        <w:rPr>
          <w:rFonts w:ascii="Times New Roman"/>
          <w:b w:val="false"/>
          <w:i w:val="false"/>
          <w:color w:val="000000"/>
          <w:sz w:val="28"/>
        </w:rPr>
        <w:t xml:space="preserve">
            Кт 6130    "Қаржылық жалдаудан кірістер". </w:t>
      </w:r>
    </w:p>
    <w:bookmarkStart w:name="z20" w:id="18"/>
    <w:p>
      <w:pPr>
        <w:spacing w:after="0"/>
        <w:ind w:left="0"/>
        <w:jc w:val="both"/>
      </w:pPr>
      <w:r>
        <w:rPr>
          <w:rFonts w:ascii="Times New Roman"/>
          <w:b w:val="false"/>
          <w:i w:val="false"/>
          <w:color w:val="000000"/>
          <w:sz w:val="28"/>
        </w:rPr>
        <w:t xml:space="preserve">
      9. Исламдық жалдау сертификаттарын орналастыру нәтижесінде алынған ақшаға сатып алынған мүлікті жалдау шарты бойынша төлемдерді алған кезде мынадай бухгалтерлік жазбалар жүзеге асырылады: </w:t>
      </w:r>
    </w:p>
    <w:bookmarkEnd w:id="18"/>
    <w:bookmarkStart w:name="z21" w:id="19"/>
    <w:p>
      <w:pPr>
        <w:spacing w:after="0"/>
        <w:ind w:left="0"/>
        <w:jc w:val="both"/>
      </w:pPr>
      <w:r>
        <w:rPr>
          <w:rFonts w:ascii="Times New Roman"/>
          <w:b w:val="false"/>
          <w:i w:val="false"/>
          <w:color w:val="000000"/>
          <w:sz w:val="28"/>
        </w:rPr>
        <w:t xml:space="preserve">
      1) операциялық жалдау шарттары бойынша: </w:t>
      </w:r>
    </w:p>
    <w:bookmarkEnd w:id="19"/>
    <w:p>
      <w:pPr>
        <w:spacing w:after="0"/>
        <w:ind w:left="0"/>
        <w:jc w:val="both"/>
      </w:pPr>
      <w:r>
        <w:rPr>
          <w:rFonts w:ascii="Times New Roman"/>
          <w:b w:val="false"/>
          <w:i w:val="false"/>
          <w:color w:val="000000"/>
          <w:sz w:val="28"/>
        </w:rPr>
        <w:t xml:space="preserve">
      Дт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p>
      <w:pPr>
        <w:spacing w:after="0"/>
        <w:ind w:left="0"/>
        <w:jc w:val="both"/>
      </w:pPr>
      <w:r>
        <w:rPr>
          <w:rFonts w:ascii="Times New Roman"/>
          <w:b w:val="false"/>
          <w:i w:val="false"/>
          <w:color w:val="000000"/>
          <w:sz w:val="28"/>
        </w:rPr>
        <w:t xml:space="preserve">
      Кт 1270 91 "Мүлікті жалға беруден есептелген кірістер"; </w:t>
      </w:r>
    </w:p>
    <w:bookmarkStart w:name="z22" w:id="20"/>
    <w:p>
      <w:pPr>
        <w:spacing w:after="0"/>
        <w:ind w:left="0"/>
        <w:jc w:val="both"/>
      </w:pPr>
      <w:r>
        <w:rPr>
          <w:rFonts w:ascii="Times New Roman"/>
          <w:b w:val="false"/>
          <w:i w:val="false"/>
          <w:color w:val="000000"/>
          <w:sz w:val="28"/>
        </w:rPr>
        <w:t xml:space="preserve">
      2) қаржылық жалдау шарттары бойынша: </w:t>
      </w:r>
    </w:p>
    <w:bookmarkEnd w:id="20"/>
    <w:p>
      <w:pPr>
        <w:spacing w:after="0"/>
        <w:ind w:left="0"/>
        <w:jc w:val="both"/>
      </w:pPr>
      <w:r>
        <w:rPr>
          <w:rFonts w:ascii="Times New Roman"/>
          <w:b w:val="false"/>
          <w:i w:val="false"/>
          <w:color w:val="000000"/>
          <w:sz w:val="28"/>
        </w:rPr>
        <w:t xml:space="preserve">
      Дт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p>
      <w:pPr>
        <w:spacing w:after="0"/>
        <w:ind w:left="0"/>
        <w:jc w:val="both"/>
      </w:pPr>
      <w:r>
        <w:rPr>
          <w:rFonts w:ascii="Times New Roman"/>
          <w:b w:val="false"/>
          <w:i w:val="false"/>
          <w:color w:val="000000"/>
          <w:sz w:val="28"/>
        </w:rPr>
        <w:t xml:space="preserve">
      Кт 1280 93 "Исламдық арнайы қаржы компаниясының жалға (қаржы </w:t>
      </w:r>
    </w:p>
    <w:p>
      <w:pPr>
        <w:spacing w:after="0"/>
        <w:ind w:left="0"/>
        <w:jc w:val="both"/>
      </w:pPr>
      <w:r>
        <w:rPr>
          <w:rFonts w:ascii="Times New Roman"/>
          <w:b w:val="false"/>
          <w:i w:val="false"/>
          <w:color w:val="000000"/>
          <w:sz w:val="28"/>
        </w:rPr>
        <w:t xml:space="preserve">
      лизингіне) берілген бөлінген активтері". </w:t>
      </w:r>
    </w:p>
    <w:bookmarkStart w:name="z23" w:id="21"/>
    <w:p>
      <w:pPr>
        <w:spacing w:after="0"/>
        <w:ind w:left="0"/>
        <w:jc w:val="both"/>
      </w:pPr>
      <w:r>
        <w:rPr>
          <w:rFonts w:ascii="Times New Roman"/>
          <w:b w:val="false"/>
          <w:i w:val="false"/>
          <w:color w:val="000000"/>
          <w:sz w:val="28"/>
        </w:rPr>
        <w:t xml:space="preserve">
      10. Айналысқа шығарылған исламдық жалдау сертификаттары бойынша </w:t>
      </w:r>
    </w:p>
    <w:bookmarkEnd w:id="21"/>
    <w:p>
      <w:pPr>
        <w:spacing w:after="0"/>
        <w:ind w:left="0"/>
        <w:jc w:val="both"/>
      </w:pPr>
      <w:r>
        <w:rPr>
          <w:rFonts w:ascii="Times New Roman"/>
          <w:b w:val="false"/>
          <w:i w:val="false"/>
          <w:color w:val="000000"/>
          <w:sz w:val="28"/>
        </w:rPr>
        <w:t xml:space="preserve">
      шығыстарды есептеген кезде мынадай бухгалтерлік жазба жүзеге асырылады: </w:t>
      </w:r>
    </w:p>
    <w:p>
      <w:pPr>
        <w:spacing w:after="0"/>
        <w:ind w:left="0"/>
        <w:jc w:val="both"/>
      </w:pPr>
      <w:r>
        <w:rPr>
          <w:rFonts w:ascii="Times New Roman"/>
          <w:b w:val="false"/>
          <w:i w:val="false"/>
          <w:color w:val="000000"/>
          <w:sz w:val="28"/>
        </w:rPr>
        <w:t xml:space="preserve">
      Дт 7310 93 "Исламдық жалдау сертификаттары бойынша кірісті </w:t>
      </w:r>
    </w:p>
    <w:p>
      <w:pPr>
        <w:spacing w:after="0"/>
        <w:ind w:left="0"/>
        <w:jc w:val="both"/>
      </w:pPr>
      <w:r>
        <w:rPr>
          <w:rFonts w:ascii="Times New Roman"/>
          <w:b w:val="false"/>
          <w:i w:val="false"/>
          <w:color w:val="000000"/>
          <w:sz w:val="28"/>
        </w:rPr>
        <w:t xml:space="preserve">
      төлеуге байланысты шығыстар" </w:t>
      </w:r>
    </w:p>
    <w:p>
      <w:pPr>
        <w:spacing w:after="0"/>
        <w:ind w:left="0"/>
        <w:jc w:val="both"/>
      </w:pPr>
      <w:r>
        <w:rPr>
          <w:rFonts w:ascii="Times New Roman"/>
          <w:b w:val="false"/>
          <w:i w:val="false"/>
          <w:color w:val="000000"/>
          <w:sz w:val="28"/>
        </w:rPr>
        <w:t xml:space="preserve">
      Кт 4160 01 "Айналысқа шығарылған бағалы қағаздар бойынша сыйақы </w:t>
      </w:r>
    </w:p>
    <w:p>
      <w:pPr>
        <w:spacing w:after="0"/>
        <w:ind w:left="0"/>
        <w:jc w:val="both"/>
      </w:pPr>
      <w:r>
        <w:rPr>
          <w:rFonts w:ascii="Times New Roman"/>
          <w:b w:val="false"/>
          <w:i w:val="false"/>
          <w:color w:val="000000"/>
          <w:sz w:val="28"/>
        </w:rPr>
        <w:t xml:space="preserve">
      түрінде есептелген шығыстар". </w:t>
      </w:r>
    </w:p>
    <w:bookmarkStart w:name="z24" w:id="22"/>
    <w:p>
      <w:pPr>
        <w:spacing w:after="0"/>
        <w:ind w:left="0"/>
        <w:jc w:val="both"/>
      </w:pPr>
      <w:r>
        <w:rPr>
          <w:rFonts w:ascii="Times New Roman"/>
          <w:b w:val="false"/>
          <w:i w:val="false"/>
          <w:color w:val="000000"/>
          <w:sz w:val="28"/>
        </w:rPr>
        <w:t xml:space="preserve">
      11. Айналысқа шығарылған исламдық жалдау сертификаттары бойынша кірістерді төлеген кезде мынадай бухгалтерлік жазба жүзеге асырылады: </w:t>
      </w:r>
    </w:p>
    <w:bookmarkEnd w:id="22"/>
    <w:p>
      <w:pPr>
        <w:spacing w:after="0"/>
        <w:ind w:left="0"/>
        <w:jc w:val="both"/>
      </w:pPr>
      <w:r>
        <w:rPr>
          <w:rFonts w:ascii="Times New Roman"/>
          <w:b w:val="false"/>
          <w:i w:val="false"/>
          <w:color w:val="000000"/>
          <w:sz w:val="28"/>
        </w:rPr>
        <w:t xml:space="preserve">
      Дт 4160 01 "Айналысқа шығарылған бағалы қағаздар бойынша сыйақы </w:t>
      </w:r>
    </w:p>
    <w:p>
      <w:pPr>
        <w:spacing w:after="0"/>
        <w:ind w:left="0"/>
        <w:jc w:val="both"/>
      </w:pPr>
      <w:r>
        <w:rPr>
          <w:rFonts w:ascii="Times New Roman"/>
          <w:b w:val="false"/>
          <w:i w:val="false"/>
          <w:color w:val="000000"/>
          <w:sz w:val="28"/>
        </w:rPr>
        <w:t xml:space="preserve">
      түрінде есептелген шығыстар" </w:t>
      </w:r>
    </w:p>
    <w:p>
      <w:pPr>
        <w:spacing w:after="0"/>
        <w:ind w:left="0"/>
        <w:jc w:val="both"/>
      </w:pPr>
      <w:r>
        <w:rPr>
          <w:rFonts w:ascii="Times New Roman"/>
          <w:b w:val="false"/>
          <w:i w:val="false"/>
          <w:color w:val="000000"/>
          <w:sz w:val="28"/>
        </w:rPr>
        <w:t xml:space="preserve">
      Кт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bookmarkStart w:name="z25" w:id="23"/>
    <w:p>
      <w:pPr>
        <w:spacing w:after="0"/>
        <w:ind w:left="0"/>
        <w:jc w:val="both"/>
      </w:pPr>
      <w:r>
        <w:rPr>
          <w:rFonts w:ascii="Times New Roman"/>
          <w:b w:val="false"/>
          <w:i w:val="false"/>
          <w:color w:val="000000"/>
          <w:sz w:val="28"/>
        </w:rPr>
        <w:t xml:space="preserve">
      12. Оригинатор ұйымнан мүлікті сатып алған кезде мынадай бухгалтерлік жазбалар жүзеге асырылады: </w:t>
      </w:r>
    </w:p>
    <w:bookmarkEnd w:id="23"/>
    <w:bookmarkStart w:name="z26" w:id="24"/>
    <w:p>
      <w:pPr>
        <w:spacing w:after="0"/>
        <w:ind w:left="0"/>
        <w:jc w:val="both"/>
      </w:pPr>
      <w:r>
        <w:rPr>
          <w:rFonts w:ascii="Times New Roman"/>
          <w:b w:val="false"/>
          <w:i w:val="false"/>
          <w:color w:val="000000"/>
          <w:sz w:val="28"/>
        </w:rPr>
        <w:t xml:space="preserve">
      1) сатып алынатын мүлік сомасына: </w:t>
      </w:r>
    </w:p>
    <w:bookmarkEnd w:id="24"/>
    <w:p>
      <w:pPr>
        <w:spacing w:after="0"/>
        <w:ind w:left="0"/>
        <w:jc w:val="both"/>
      </w:pPr>
      <w:r>
        <w:rPr>
          <w:rFonts w:ascii="Times New Roman"/>
          <w:b w:val="false"/>
          <w:i w:val="false"/>
          <w:color w:val="000000"/>
          <w:sz w:val="28"/>
        </w:rPr>
        <w:t xml:space="preserve">
            Дт 1030    "Ағымдағы шоттардағы ақша қаражаты" </w:t>
      </w:r>
    </w:p>
    <w:p>
      <w:pPr>
        <w:spacing w:after="0"/>
        <w:ind w:left="0"/>
        <w:jc w:val="both"/>
      </w:pPr>
      <w:r>
        <w:rPr>
          <w:rFonts w:ascii="Times New Roman"/>
          <w:b w:val="false"/>
          <w:i w:val="false"/>
          <w:color w:val="000000"/>
          <w:sz w:val="28"/>
        </w:rPr>
        <w:t xml:space="preserve">
            Кт 1280 93 "Исламдық арнайы қаржы компаниясының жалға (қаржы </w:t>
      </w:r>
    </w:p>
    <w:p>
      <w:pPr>
        <w:spacing w:after="0"/>
        <w:ind w:left="0"/>
        <w:jc w:val="both"/>
      </w:pPr>
      <w:r>
        <w:rPr>
          <w:rFonts w:ascii="Times New Roman"/>
          <w:b w:val="false"/>
          <w:i w:val="false"/>
          <w:color w:val="000000"/>
          <w:sz w:val="28"/>
        </w:rPr>
        <w:t xml:space="preserve">
                        лизингіне) берілген бөлінген активтері "; </w:t>
      </w:r>
    </w:p>
    <w:bookmarkStart w:name="z27" w:id="25"/>
    <w:p>
      <w:pPr>
        <w:spacing w:after="0"/>
        <w:ind w:left="0"/>
        <w:jc w:val="both"/>
      </w:pPr>
      <w:r>
        <w:rPr>
          <w:rFonts w:ascii="Times New Roman"/>
          <w:b w:val="false"/>
          <w:i w:val="false"/>
          <w:color w:val="000000"/>
          <w:sz w:val="28"/>
        </w:rPr>
        <w:t xml:space="preserve">
            2) және бір мезгілде өтелген исламдық жалдау сертификаттары сомасына: </w:t>
      </w:r>
    </w:p>
    <w:bookmarkEnd w:id="25"/>
    <w:p>
      <w:pPr>
        <w:spacing w:after="0"/>
        <w:ind w:left="0"/>
        <w:jc w:val="both"/>
      </w:pPr>
      <w:r>
        <w:rPr>
          <w:rFonts w:ascii="Times New Roman"/>
          <w:b w:val="false"/>
          <w:i w:val="false"/>
          <w:color w:val="000000"/>
          <w:sz w:val="28"/>
        </w:rPr>
        <w:t xml:space="preserve">
            Дт 4030 94 "Айналысқа шығарылған исламдық жалдау </w:t>
      </w:r>
    </w:p>
    <w:p>
      <w:pPr>
        <w:spacing w:after="0"/>
        <w:ind w:left="0"/>
        <w:jc w:val="both"/>
      </w:pPr>
      <w:r>
        <w:rPr>
          <w:rFonts w:ascii="Times New Roman"/>
          <w:b w:val="false"/>
          <w:i w:val="false"/>
          <w:color w:val="000000"/>
          <w:sz w:val="28"/>
        </w:rPr>
        <w:t xml:space="preserve">
                        сертификаттары" </w:t>
      </w:r>
    </w:p>
    <w:p>
      <w:pPr>
        <w:spacing w:after="0"/>
        <w:ind w:left="0"/>
        <w:jc w:val="both"/>
      </w:pPr>
      <w:r>
        <w:rPr>
          <w:rFonts w:ascii="Times New Roman"/>
          <w:b w:val="false"/>
          <w:i w:val="false"/>
          <w:color w:val="000000"/>
          <w:sz w:val="28"/>
        </w:rPr>
        <w:t xml:space="preserve">
            Кт 1030    "Ағымдағы шоттардағы ақша қаражаты". </w:t>
      </w:r>
    </w:p>
    <w:bookmarkStart w:name="z28" w:id="26"/>
    <w:p>
      <w:pPr>
        <w:spacing w:after="0"/>
        <w:ind w:left="0"/>
        <w:jc w:val="left"/>
      </w:pPr>
      <w:r>
        <w:rPr>
          <w:rFonts w:ascii="Times New Roman"/>
          <w:b/>
          <w:i w:val="false"/>
          <w:color w:val="000000"/>
        </w:rPr>
        <w:t xml:space="preserve"> 3-тарау. Исламдық қатысу сертификаттарын бухгалтерлік есепке алу</w:t>
      </w:r>
    </w:p>
    <w:bookmarkEnd w:id="26"/>
    <w:bookmarkStart w:name="z29" w:id="27"/>
    <w:p>
      <w:pPr>
        <w:spacing w:after="0"/>
        <w:ind w:left="0"/>
        <w:jc w:val="both"/>
      </w:pPr>
      <w:r>
        <w:rPr>
          <w:rFonts w:ascii="Times New Roman"/>
          <w:b w:val="false"/>
          <w:i w:val="false"/>
          <w:color w:val="000000"/>
          <w:sz w:val="28"/>
        </w:rPr>
        <w:t xml:space="preserve">
      13. Исламдық қатысу сертификаттарын шығару сомасына орналастырған кезде ұйым мынадай бухгалтерлік жазбаны жүзеге асырады: </w:t>
      </w:r>
    </w:p>
    <w:bookmarkEnd w:id="27"/>
    <w:p>
      <w:pPr>
        <w:spacing w:after="0"/>
        <w:ind w:left="0"/>
        <w:jc w:val="both"/>
      </w:pPr>
      <w:r>
        <w:rPr>
          <w:rFonts w:ascii="Times New Roman"/>
          <w:b w:val="false"/>
          <w:i w:val="false"/>
          <w:color w:val="000000"/>
          <w:sz w:val="28"/>
        </w:rPr>
        <w:t xml:space="preserve">
            Дт 1030    "Ағымдағы шоттардағы ақша қаражаты" </w:t>
      </w:r>
    </w:p>
    <w:p>
      <w:pPr>
        <w:spacing w:after="0"/>
        <w:ind w:left="0"/>
        <w:jc w:val="both"/>
      </w:pPr>
      <w:r>
        <w:rPr>
          <w:rFonts w:ascii="Times New Roman"/>
          <w:b w:val="false"/>
          <w:i w:val="false"/>
          <w:color w:val="000000"/>
          <w:sz w:val="28"/>
        </w:rPr>
        <w:t xml:space="preserve">
            Кт 4030 95 "Айналысқа шығарылған исламдық қатысу </w:t>
      </w:r>
    </w:p>
    <w:p>
      <w:pPr>
        <w:spacing w:after="0"/>
        <w:ind w:left="0"/>
        <w:jc w:val="both"/>
      </w:pPr>
      <w:r>
        <w:rPr>
          <w:rFonts w:ascii="Times New Roman"/>
          <w:b w:val="false"/>
          <w:i w:val="false"/>
          <w:color w:val="000000"/>
          <w:sz w:val="28"/>
        </w:rPr>
        <w:t xml:space="preserve">
                        сертификаттары". </w:t>
      </w:r>
    </w:p>
    <w:bookmarkStart w:name="z30" w:id="28"/>
    <w:p>
      <w:pPr>
        <w:spacing w:after="0"/>
        <w:ind w:left="0"/>
        <w:jc w:val="both"/>
      </w:pPr>
      <w:r>
        <w:rPr>
          <w:rFonts w:ascii="Times New Roman"/>
          <w:b w:val="false"/>
          <w:i w:val="false"/>
          <w:color w:val="000000"/>
          <w:sz w:val="28"/>
        </w:rPr>
        <w:t xml:space="preserve">
      14. Исламдық қатысу сертификаттарын орналастыру нәтижесінде алынған қаражатты (жалға және/немесе қолданыстағы) инвестициялық жобаға инвестициялаған немесе кәсіпкерлік қызметті жай серіктестік шарты негізінде не акционерлік қоғамның немесе жауапкершілігі шектеулі серіктестіктің ұйымдық-құқықтық нысанындағы заңды тұлғаны құрумен қаржыландырған кезде (бұдан әрі - инвестициялық жоба) мынадай бухгалтерлік жазба жүзеге асырылады: </w:t>
      </w:r>
    </w:p>
    <w:bookmarkEnd w:id="28"/>
    <w:p>
      <w:pPr>
        <w:spacing w:after="0"/>
        <w:ind w:left="0"/>
        <w:jc w:val="both"/>
      </w:pPr>
      <w:r>
        <w:rPr>
          <w:rFonts w:ascii="Times New Roman"/>
          <w:b w:val="false"/>
          <w:i w:val="false"/>
          <w:color w:val="000000"/>
          <w:sz w:val="28"/>
        </w:rPr>
        <w:t xml:space="preserve">
      Дт 1280 95 "Исламдық арнайы қаржы компаниясының инвестициялық </w:t>
      </w:r>
    </w:p>
    <w:p>
      <w:pPr>
        <w:spacing w:after="0"/>
        <w:ind w:left="0"/>
        <w:jc w:val="both"/>
      </w:pPr>
      <w:r>
        <w:rPr>
          <w:rFonts w:ascii="Times New Roman"/>
          <w:b w:val="false"/>
          <w:i w:val="false"/>
          <w:color w:val="000000"/>
          <w:sz w:val="28"/>
        </w:rPr>
        <w:t xml:space="preserve">
      жобалардағы бөлінген активтері" </w:t>
      </w:r>
    </w:p>
    <w:p>
      <w:pPr>
        <w:spacing w:after="0"/>
        <w:ind w:left="0"/>
        <w:jc w:val="both"/>
      </w:pPr>
      <w:r>
        <w:rPr>
          <w:rFonts w:ascii="Times New Roman"/>
          <w:b w:val="false"/>
          <w:i w:val="false"/>
          <w:color w:val="000000"/>
          <w:sz w:val="28"/>
        </w:rPr>
        <w:t xml:space="preserve">
            Кт 1030    "Ағымдағы шоттардағы ақша қаражаты". </w:t>
      </w:r>
    </w:p>
    <w:bookmarkStart w:name="z31" w:id="29"/>
    <w:p>
      <w:pPr>
        <w:spacing w:after="0"/>
        <w:ind w:left="0"/>
        <w:jc w:val="both"/>
      </w:pPr>
      <w:r>
        <w:rPr>
          <w:rFonts w:ascii="Times New Roman"/>
          <w:b w:val="false"/>
          <w:i w:val="false"/>
          <w:color w:val="000000"/>
          <w:sz w:val="28"/>
        </w:rPr>
        <w:t xml:space="preserve">
      15. Ұйымға тиесілі акцияларды (қатысу үлесін) инвестициялық жобаға қатысу үшін оригинаторға сенімгерлік басқаруға берген кезде мынадай бухгалтерлік жазба жүзеге асырылады: </w:t>
      </w:r>
    </w:p>
    <w:bookmarkEnd w:id="29"/>
    <w:p>
      <w:pPr>
        <w:spacing w:after="0"/>
        <w:ind w:left="0"/>
        <w:jc w:val="both"/>
      </w:pPr>
      <w:r>
        <w:rPr>
          <w:rFonts w:ascii="Times New Roman"/>
          <w:b w:val="false"/>
          <w:i w:val="false"/>
          <w:color w:val="000000"/>
          <w:sz w:val="28"/>
        </w:rPr>
        <w:t xml:space="preserve">
      Кіріс 8760 "Оригинаторға сенімгерлік басқаруға берілген акциялар (қатысу үлестері)" </w:t>
      </w:r>
    </w:p>
    <w:bookmarkStart w:name="z32" w:id="30"/>
    <w:p>
      <w:pPr>
        <w:spacing w:after="0"/>
        <w:ind w:left="0"/>
        <w:jc w:val="both"/>
      </w:pPr>
      <w:r>
        <w:rPr>
          <w:rFonts w:ascii="Times New Roman"/>
          <w:b w:val="false"/>
          <w:i w:val="false"/>
          <w:color w:val="000000"/>
          <w:sz w:val="28"/>
        </w:rPr>
        <w:t xml:space="preserve">
      16. Инвестициялық жоба бойынша кірісті алған кезде мынадай бухгалтерлік жазба жүзеге асырылады: </w:t>
      </w:r>
    </w:p>
    <w:bookmarkEnd w:id="30"/>
    <w:p>
      <w:pPr>
        <w:spacing w:after="0"/>
        <w:ind w:left="0"/>
        <w:jc w:val="both"/>
      </w:pPr>
      <w:r>
        <w:rPr>
          <w:rFonts w:ascii="Times New Roman"/>
          <w:b w:val="false"/>
          <w:i w:val="false"/>
          <w:color w:val="000000"/>
          <w:sz w:val="28"/>
        </w:rPr>
        <w:t xml:space="preserve">
      Дт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p>
      <w:pPr>
        <w:spacing w:after="0"/>
        <w:ind w:left="0"/>
        <w:jc w:val="both"/>
      </w:pPr>
      <w:r>
        <w:rPr>
          <w:rFonts w:ascii="Times New Roman"/>
          <w:b w:val="false"/>
          <w:i w:val="false"/>
          <w:color w:val="000000"/>
          <w:sz w:val="28"/>
        </w:rPr>
        <w:t xml:space="preserve">
            Кт 6120    "Дивидендтер бойынша кірістер" </w:t>
      </w:r>
    </w:p>
    <w:p>
      <w:pPr>
        <w:spacing w:after="0"/>
        <w:ind w:left="0"/>
        <w:jc w:val="both"/>
      </w:pPr>
      <w:r>
        <w:rPr>
          <w:rFonts w:ascii="Times New Roman"/>
          <w:b w:val="false"/>
          <w:i w:val="false"/>
          <w:color w:val="000000"/>
          <w:sz w:val="28"/>
        </w:rPr>
        <w:t xml:space="preserve">
               6400    "Ұйымдардың үлестік қатысу әдісі бойынша есепке </w:t>
      </w:r>
    </w:p>
    <w:p>
      <w:pPr>
        <w:spacing w:after="0"/>
        <w:ind w:left="0"/>
        <w:jc w:val="both"/>
      </w:pPr>
      <w:r>
        <w:rPr>
          <w:rFonts w:ascii="Times New Roman"/>
          <w:b w:val="false"/>
          <w:i w:val="false"/>
          <w:color w:val="000000"/>
          <w:sz w:val="28"/>
        </w:rPr>
        <w:t xml:space="preserve">
                        алынатын пайда үлесі". </w:t>
      </w:r>
    </w:p>
    <w:bookmarkStart w:name="z33" w:id="31"/>
    <w:p>
      <w:pPr>
        <w:spacing w:after="0"/>
        <w:ind w:left="0"/>
        <w:jc w:val="both"/>
      </w:pPr>
      <w:r>
        <w:rPr>
          <w:rFonts w:ascii="Times New Roman"/>
          <w:b w:val="false"/>
          <w:i w:val="false"/>
          <w:color w:val="000000"/>
          <w:sz w:val="28"/>
        </w:rPr>
        <w:t xml:space="preserve">
            17. Исламдық қатысу сертификаттарын шығару проспектінің талаптарына сәйкес оригинаторға инвестициялық жоба бойынша кірісті төлеген кезде мынадай бухгалтерлік жазбалар жүзеге асырылады: </w:t>
      </w:r>
    </w:p>
    <w:bookmarkEnd w:id="31"/>
    <w:p>
      <w:pPr>
        <w:spacing w:after="0"/>
        <w:ind w:left="0"/>
        <w:jc w:val="both"/>
      </w:pPr>
      <w:r>
        <w:rPr>
          <w:rFonts w:ascii="Times New Roman"/>
          <w:b w:val="false"/>
          <w:i w:val="false"/>
          <w:color w:val="000000"/>
          <w:sz w:val="28"/>
        </w:rPr>
        <w:t xml:space="preserve">
            Дт 7310 94 "Исламдық қатысу сертификаттары бойынша кірісті </w:t>
      </w:r>
    </w:p>
    <w:p>
      <w:pPr>
        <w:spacing w:after="0"/>
        <w:ind w:left="0"/>
        <w:jc w:val="both"/>
      </w:pPr>
      <w:r>
        <w:rPr>
          <w:rFonts w:ascii="Times New Roman"/>
          <w:b w:val="false"/>
          <w:i w:val="false"/>
          <w:color w:val="000000"/>
          <w:sz w:val="28"/>
        </w:rPr>
        <w:t xml:space="preserve">
                        төлеуге байланысты шығыстар" </w:t>
      </w:r>
    </w:p>
    <w:p>
      <w:pPr>
        <w:spacing w:after="0"/>
        <w:ind w:left="0"/>
        <w:jc w:val="both"/>
      </w:pPr>
      <w:r>
        <w:rPr>
          <w:rFonts w:ascii="Times New Roman"/>
          <w:b w:val="false"/>
          <w:i w:val="false"/>
          <w:color w:val="000000"/>
          <w:sz w:val="28"/>
        </w:rPr>
        <w:t xml:space="preserve">
            Кт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беліп керсетілген активтері" </w:t>
      </w:r>
    </w:p>
    <w:p>
      <w:pPr>
        <w:spacing w:after="0"/>
        <w:ind w:left="0"/>
        <w:jc w:val="both"/>
      </w:pPr>
      <w:r>
        <w:rPr>
          <w:rFonts w:ascii="Times New Roman"/>
          <w:b w:val="false"/>
          <w:i w:val="false"/>
          <w:color w:val="000000"/>
          <w:sz w:val="28"/>
        </w:rPr>
        <w:t xml:space="preserve">
            және бір мезгілде, ұйым кірісінің сомасына: </w:t>
      </w:r>
    </w:p>
    <w:p>
      <w:pPr>
        <w:spacing w:after="0"/>
        <w:ind w:left="0"/>
        <w:jc w:val="both"/>
      </w:pPr>
      <w:r>
        <w:rPr>
          <w:rFonts w:ascii="Times New Roman"/>
          <w:b w:val="false"/>
          <w:i w:val="false"/>
          <w:color w:val="000000"/>
          <w:sz w:val="28"/>
        </w:rPr>
        <w:t xml:space="preserve">
            Дт 1030    "Ағымдағы шоттардағы ақша қаражаты </w:t>
      </w:r>
    </w:p>
    <w:p>
      <w:pPr>
        <w:spacing w:after="0"/>
        <w:ind w:left="0"/>
        <w:jc w:val="both"/>
      </w:pPr>
      <w:r>
        <w:rPr>
          <w:rFonts w:ascii="Times New Roman"/>
          <w:b w:val="false"/>
          <w:i w:val="false"/>
          <w:color w:val="000000"/>
          <w:sz w:val="28"/>
        </w:rPr>
        <w:t xml:space="preserve">
      Кт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bookmarkStart w:name="z34" w:id="32"/>
    <w:p>
      <w:pPr>
        <w:spacing w:after="0"/>
        <w:ind w:left="0"/>
        <w:jc w:val="both"/>
      </w:pPr>
      <w:r>
        <w:rPr>
          <w:rFonts w:ascii="Times New Roman"/>
          <w:b w:val="false"/>
          <w:i w:val="false"/>
          <w:color w:val="000000"/>
          <w:sz w:val="28"/>
        </w:rPr>
        <w:t xml:space="preserve">
      18. Исламдық қатысу сертификаттарын шығару проспектінде оригинатордың төленетін комиссиялық сыйақы сомасына комиссиялық </w:t>
      </w:r>
    </w:p>
    <w:bookmarkEnd w:id="32"/>
    <w:p>
      <w:pPr>
        <w:spacing w:after="0"/>
        <w:ind w:left="0"/>
        <w:jc w:val="both"/>
      </w:pPr>
      <w:r>
        <w:rPr>
          <w:rFonts w:ascii="Times New Roman"/>
          <w:b w:val="false"/>
          <w:i w:val="false"/>
          <w:color w:val="000000"/>
          <w:sz w:val="28"/>
        </w:rPr>
        <w:t xml:space="preserve">
      сыйақыны алуы көзделген жағдайда мынадай бухгалтерлік жазба жүзеге </w:t>
      </w:r>
    </w:p>
    <w:p>
      <w:pPr>
        <w:spacing w:after="0"/>
        <w:ind w:left="0"/>
        <w:jc w:val="both"/>
      </w:pPr>
      <w:r>
        <w:rPr>
          <w:rFonts w:ascii="Times New Roman"/>
          <w:b w:val="false"/>
          <w:i w:val="false"/>
          <w:color w:val="000000"/>
          <w:sz w:val="28"/>
        </w:rPr>
        <w:t xml:space="preserve">
      асырылады: </w:t>
      </w:r>
    </w:p>
    <w:p>
      <w:pPr>
        <w:spacing w:after="0"/>
        <w:ind w:left="0"/>
        <w:jc w:val="both"/>
      </w:pPr>
      <w:r>
        <w:rPr>
          <w:rFonts w:ascii="Times New Roman"/>
          <w:b w:val="false"/>
          <w:i w:val="false"/>
          <w:color w:val="000000"/>
          <w:sz w:val="28"/>
        </w:rPr>
        <w:t xml:space="preserve">
      Дт 7470 26 "Сенімгерлік операциялар бойынша қызмет көрсету үшін </w:t>
      </w:r>
    </w:p>
    <w:p>
      <w:pPr>
        <w:spacing w:after="0"/>
        <w:ind w:left="0"/>
        <w:jc w:val="both"/>
      </w:pPr>
      <w:r>
        <w:rPr>
          <w:rFonts w:ascii="Times New Roman"/>
          <w:b w:val="false"/>
          <w:i w:val="false"/>
          <w:color w:val="000000"/>
          <w:sz w:val="28"/>
        </w:rPr>
        <w:t xml:space="preserve">
      комиссиялық шығыстар" </w:t>
      </w:r>
    </w:p>
    <w:p>
      <w:pPr>
        <w:spacing w:after="0"/>
        <w:ind w:left="0"/>
        <w:jc w:val="both"/>
      </w:pPr>
      <w:r>
        <w:rPr>
          <w:rFonts w:ascii="Times New Roman"/>
          <w:b w:val="false"/>
          <w:i w:val="false"/>
          <w:color w:val="000000"/>
          <w:sz w:val="28"/>
        </w:rPr>
        <w:t xml:space="preserve">
      Кт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bookmarkStart w:name="z35" w:id="33"/>
    <w:p>
      <w:pPr>
        <w:spacing w:after="0"/>
        <w:ind w:left="0"/>
        <w:jc w:val="both"/>
      </w:pPr>
      <w:r>
        <w:rPr>
          <w:rFonts w:ascii="Times New Roman"/>
          <w:b w:val="false"/>
          <w:i w:val="false"/>
          <w:color w:val="000000"/>
          <w:sz w:val="28"/>
        </w:rPr>
        <w:t xml:space="preserve">
      19. Исламдық қатысу сертификаттарын орналастыру нәтижесінде </w:t>
      </w:r>
    </w:p>
    <w:bookmarkEnd w:id="33"/>
    <w:p>
      <w:pPr>
        <w:spacing w:after="0"/>
        <w:ind w:left="0"/>
        <w:jc w:val="both"/>
      </w:pPr>
      <w:r>
        <w:rPr>
          <w:rFonts w:ascii="Times New Roman"/>
          <w:b w:val="false"/>
          <w:i w:val="false"/>
          <w:color w:val="000000"/>
          <w:sz w:val="28"/>
        </w:rPr>
        <w:t xml:space="preserve">
      алынған және инвестициялық жобаға инвестицияланған қаражатты қайтарған кезде мынадай бухгалтерлік жазба жүзеге асырылады: </w:t>
      </w:r>
    </w:p>
    <w:p>
      <w:pPr>
        <w:spacing w:after="0"/>
        <w:ind w:left="0"/>
        <w:jc w:val="both"/>
      </w:pPr>
      <w:r>
        <w:rPr>
          <w:rFonts w:ascii="Times New Roman"/>
          <w:b w:val="false"/>
          <w:i w:val="false"/>
          <w:color w:val="000000"/>
          <w:sz w:val="28"/>
        </w:rPr>
        <w:t xml:space="preserve">
      Дт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p>
      <w:pPr>
        <w:spacing w:after="0"/>
        <w:ind w:left="0"/>
        <w:jc w:val="both"/>
      </w:pPr>
      <w:r>
        <w:rPr>
          <w:rFonts w:ascii="Times New Roman"/>
          <w:b w:val="false"/>
          <w:i w:val="false"/>
          <w:color w:val="000000"/>
          <w:sz w:val="28"/>
        </w:rPr>
        <w:t xml:space="preserve">
      Кт 1280 95 "Исламдық арнайы қаржы компаниясының инвестициялық, </w:t>
      </w:r>
    </w:p>
    <w:p>
      <w:pPr>
        <w:spacing w:after="0"/>
        <w:ind w:left="0"/>
        <w:jc w:val="both"/>
      </w:pPr>
      <w:r>
        <w:rPr>
          <w:rFonts w:ascii="Times New Roman"/>
          <w:b w:val="false"/>
          <w:i w:val="false"/>
          <w:color w:val="000000"/>
          <w:sz w:val="28"/>
        </w:rPr>
        <w:t xml:space="preserve">
      жобалардағы бөлінген активтері". </w:t>
      </w:r>
    </w:p>
    <w:bookmarkStart w:name="z36" w:id="34"/>
    <w:p>
      <w:pPr>
        <w:spacing w:after="0"/>
        <w:ind w:left="0"/>
        <w:jc w:val="both"/>
      </w:pPr>
      <w:r>
        <w:rPr>
          <w:rFonts w:ascii="Times New Roman"/>
          <w:b w:val="false"/>
          <w:i w:val="false"/>
          <w:color w:val="000000"/>
          <w:sz w:val="28"/>
        </w:rPr>
        <w:t xml:space="preserve">
      20. Исламдық қатысу сертификаттарын өтеген кезде мынадай бухгалтерлік жазба жүзеге асырылады: </w:t>
      </w:r>
    </w:p>
    <w:bookmarkEnd w:id="34"/>
    <w:p>
      <w:pPr>
        <w:spacing w:after="0"/>
        <w:ind w:left="0"/>
        <w:jc w:val="both"/>
      </w:pPr>
      <w:r>
        <w:rPr>
          <w:rFonts w:ascii="Times New Roman"/>
          <w:b w:val="false"/>
          <w:i w:val="false"/>
          <w:color w:val="000000"/>
          <w:sz w:val="28"/>
        </w:rPr>
        <w:t xml:space="preserve">
      Дт 4030 95 "Айналысқа шығарылған исламдық қатысу </w:t>
      </w:r>
    </w:p>
    <w:p>
      <w:pPr>
        <w:spacing w:after="0"/>
        <w:ind w:left="0"/>
        <w:jc w:val="both"/>
      </w:pPr>
      <w:r>
        <w:rPr>
          <w:rFonts w:ascii="Times New Roman"/>
          <w:b w:val="false"/>
          <w:i w:val="false"/>
          <w:color w:val="000000"/>
          <w:sz w:val="28"/>
        </w:rPr>
        <w:t xml:space="preserve">
      сертификаттары" </w:t>
      </w:r>
    </w:p>
    <w:p>
      <w:pPr>
        <w:spacing w:after="0"/>
        <w:ind w:left="0"/>
        <w:jc w:val="both"/>
      </w:pPr>
      <w:r>
        <w:rPr>
          <w:rFonts w:ascii="Times New Roman"/>
          <w:b w:val="false"/>
          <w:i w:val="false"/>
          <w:color w:val="000000"/>
          <w:sz w:val="28"/>
        </w:rPr>
        <w:t xml:space="preserve">
      7310 94 "Исламдық қатысу сертификаттары бойынша кірісті </w:t>
      </w:r>
    </w:p>
    <w:p>
      <w:pPr>
        <w:spacing w:after="0"/>
        <w:ind w:left="0"/>
        <w:jc w:val="both"/>
      </w:pPr>
      <w:r>
        <w:rPr>
          <w:rFonts w:ascii="Times New Roman"/>
          <w:b w:val="false"/>
          <w:i w:val="false"/>
          <w:color w:val="000000"/>
          <w:sz w:val="28"/>
        </w:rPr>
        <w:t xml:space="preserve">
      төлеуге байланысты шығыстар" </w:t>
      </w:r>
    </w:p>
    <w:p>
      <w:pPr>
        <w:spacing w:after="0"/>
        <w:ind w:left="0"/>
        <w:jc w:val="both"/>
      </w:pPr>
      <w:r>
        <w:rPr>
          <w:rFonts w:ascii="Times New Roman"/>
          <w:b w:val="false"/>
          <w:i w:val="false"/>
          <w:color w:val="000000"/>
          <w:sz w:val="28"/>
        </w:rPr>
        <w:t xml:space="preserve">
      Кт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bookmarkStart w:name="z37" w:id="35"/>
    <w:p>
      <w:pPr>
        <w:spacing w:after="0"/>
        <w:ind w:left="0"/>
        <w:jc w:val="both"/>
      </w:pPr>
      <w:r>
        <w:rPr>
          <w:rFonts w:ascii="Times New Roman"/>
          <w:b w:val="false"/>
          <w:i w:val="false"/>
          <w:color w:val="000000"/>
          <w:sz w:val="28"/>
        </w:rPr>
        <w:t xml:space="preserve">
      21. Ұйымға тиесілі акцияларды (қатысу үлесін) оригинатордың сенімгерлік басқаруынан алған кезде мынадай бухгалтерлік жазба жүзеге асырылады: </w:t>
      </w:r>
    </w:p>
    <w:bookmarkEnd w:id="35"/>
    <w:p>
      <w:pPr>
        <w:spacing w:after="0"/>
        <w:ind w:left="0"/>
        <w:jc w:val="both"/>
      </w:pPr>
      <w:r>
        <w:rPr>
          <w:rFonts w:ascii="Times New Roman"/>
          <w:b w:val="false"/>
          <w:i w:val="false"/>
          <w:color w:val="000000"/>
          <w:sz w:val="28"/>
        </w:rPr>
        <w:t xml:space="preserve">
      Шығыс 8760 "Оригинаторға сенімгерлік басқаруға берілген </w:t>
      </w:r>
    </w:p>
    <w:p>
      <w:pPr>
        <w:spacing w:after="0"/>
        <w:ind w:left="0"/>
        <w:jc w:val="both"/>
      </w:pPr>
      <w:r>
        <w:rPr>
          <w:rFonts w:ascii="Times New Roman"/>
          <w:b w:val="false"/>
          <w:i w:val="false"/>
          <w:color w:val="000000"/>
          <w:sz w:val="28"/>
        </w:rPr>
        <w:t xml:space="preserve">
      акциялар (қатысу үлестері)". </w:t>
      </w:r>
    </w:p>
    <w:bookmarkStart w:name="z38" w:id="36"/>
    <w:p>
      <w:pPr>
        <w:spacing w:after="0"/>
        <w:ind w:left="0"/>
        <w:jc w:val="left"/>
      </w:pPr>
      <w:r>
        <w:rPr>
          <w:rFonts w:ascii="Times New Roman"/>
          <w:b/>
          <w:i w:val="false"/>
          <w:color w:val="000000"/>
        </w:rPr>
        <w:t xml:space="preserve"> 4-тарау. Резервтік қорды құру жөніндегі операцияларды бухгалтерлік есепке алу</w:t>
      </w:r>
    </w:p>
    <w:bookmarkEnd w:id="36"/>
    <w:bookmarkStart w:name="z39" w:id="37"/>
    <w:p>
      <w:pPr>
        <w:spacing w:after="0"/>
        <w:ind w:left="0"/>
        <w:jc w:val="both"/>
      </w:pPr>
      <w:r>
        <w:rPr>
          <w:rFonts w:ascii="Times New Roman"/>
          <w:b w:val="false"/>
          <w:i w:val="false"/>
          <w:color w:val="000000"/>
          <w:sz w:val="28"/>
        </w:rPr>
        <w:t xml:space="preserve">
      22. Исламдық бағалы қағаздарды орналастырудан алынған ақшаны инвестициялау нәтижесінде туындайтын залалдарды жабуға арналған резервтік қорды құрған кезде мынадай бухгалтерлік жазбалар жүзеге асырылады: </w:t>
      </w:r>
    </w:p>
    <w:bookmarkEnd w:id="37"/>
    <w:p>
      <w:pPr>
        <w:spacing w:after="0"/>
        <w:ind w:left="0"/>
        <w:jc w:val="both"/>
      </w:pPr>
      <w:r>
        <w:rPr>
          <w:rFonts w:ascii="Times New Roman"/>
          <w:b w:val="false"/>
          <w:i w:val="false"/>
          <w:color w:val="000000"/>
          <w:sz w:val="28"/>
        </w:rPr>
        <w:t xml:space="preserve">
      Дт 7440 91 "Исламдық бағалы қағаздар бойынша резервтік қорды </w:t>
      </w:r>
    </w:p>
    <w:p>
      <w:pPr>
        <w:spacing w:after="0"/>
        <w:ind w:left="0"/>
        <w:jc w:val="both"/>
      </w:pPr>
      <w:r>
        <w:rPr>
          <w:rFonts w:ascii="Times New Roman"/>
          <w:b w:val="false"/>
          <w:i w:val="false"/>
          <w:color w:val="000000"/>
          <w:sz w:val="28"/>
        </w:rPr>
        <w:t xml:space="preserve">
      қалыптастыру бойынша шығыстар" </w:t>
      </w:r>
    </w:p>
    <w:p>
      <w:pPr>
        <w:spacing w:after="0"/>
        <w:ind w:left="0"/>
        <w:jc w:val="both"/>
      </w:pPr>
      <w:r>
        <w:rPr>
          <w:rFonts w:ascii="Times New Roman"/>
          <w:b w:val="false"/>
          <w:i w:val="false"/>
          <w:color w:val="000000"/>
          <w:sz w:val="28"/>
        </w:rPr>
        <w:t xml:space="preserve">
      Кт 4030 96 "Исламдық бағалы қағаздар бойынша резервтік қор". </w:t>
      </w:r>
    </w:p>
    <w:bookmarkStart w:name="z40" w:id="38"/>
    <w:p>
      <w:pPr>
        <w:spacing w:after="0"/>
        <w:ind w:left="0"/>
        <w:jc w:val="both"/>
      </w:pPr>
      <w:r>
        <w:rPr>
          <w:rFonts w:ascii="Times New Roman"/>
          <w:b w:val="false"/>
          <w:i w:val="false"/>
          <w:color w:val="000000"/>
          <w:sz w:val="28"/>
        </w:rPr>
        <w:t xml:space="preserve">
      23. Исламдық бағалы қағаздарды орналастырудан алынған ақшаны инвестициялау нәтижесінде туындайтын залалдарды жабуға арналған резервтік қорды азайтқан (жойған) кезде мынадай бухгалтерлік жазба жүзеге асырылады: </w:t>
      </w:r>
    </w:p>
    <w:bookmarkEnd w:id="38"/>
    <w:p>
      <w:pPr>
        <w:spacing w:after="0"/>
        <w:ind w:left="0"/>
        <w:jc w:val="both"/>
      </w:pPr>
      <w:r>
        <w:rPr>
          <w:rFonts w:ascii="Times New Roman"/>
          <w:b w:val="false"/>
          <w:i w:val="false"/>
          <w:color w:val="000000"/>
          <w:sz w:val="28"/>
        </w:rPr>
        <w:t xml:space="preserve">
      Дт 4030 96 "Исламдық бағалы қағаздар бойынша резервтік қор" </w:t>
      </w:r>
    </w:p>
    <w:p>
      <w:pPr>
        <w:spacing w:after="0"/>
        <w:ind w:left="0"/>
        <w:jc w:val="both"/>
      </w:pPr>
      <w:r>
        <w:rPr>
          <w:rFonts w:ascii="Times New Roman"/>
          <w:b w:val="false"/>
          <w:i w:val="false"/>
          <w:color w:val="000000"/>
          <w:sz w:val="28"/>
        </w:rPr>
        <w:t xml:space="preserve">
      Кт 6240 91 "Исламдық бағалы қағаздар бойынша резервтік қорды қалпына келтіруден (жоюдан) кірістер". </w:t>
      </w:r>
    </w:p>
    <w:bookmarkStart w:name="z41" w:id="39"/>
    <w:p>
      <w:pPr>
        <w:spacing w:after="0"/>
        <w:ind w:left="0"/>
        <w:jc w:val="both"/>
      </w:pPr>
      <w:r>
        <w:rPr>
          <w:rFonts w:ascii="Times New Roman"/>
          <w:b w:val="false"/>
          <w:i w:val="false"/>
          <w:color w:val="000000"/>
          <w:sz w:val="28"/>
        </w:rPr>
        <w:t xml:space="preserve">
      24. Исламдық бағалы қағаздарды ұстаушыларға исламдық бағалы қағаздарды орналастырудан алынған ақшаны инвестициялау нәтижесінде туындайтын залалдарды өтеген кезде мынадай бухгалтерлік жазба жүзеге асырылады: </w:t>
      </w:r>
    </w:p>
    <w:bookmarkEnd w:id="39"/>
    <w:p>
      <w:pPr>
        <w:spacing w:after="0"/>
        <w:ind w:left="0"/>
        <w:jc w:val="both"/>
      </w:pPr>
      <w:r>
        <w:rPr>
          <w:rFonts w:ascii="Times New Roman"/>
          <w:b w:val="false"/>
          <w:i w:val="false"/>
          <w:color w:val="000000"/>
          <w:sz w:val="28"/>
        </w:rPr>
        <w:t xml:space="preserve">
      Дт 4030 96 "Исламдық бағалы қағаздар бойынша резервтік қор" </w:t>
      </w:r>
    </w:p>
    <w:p>
      <w:pPr>
        <w:spacing w:after="0"/>
        <w:ind w:left="0"/>
        <w:jc w:val="both"/>
      </w:pPr>
      <w:r>
        <w:rPr>
          <w:rFonts w:ascii="Times New Roman"/>
          <w:b w:val="false"/>
          <w:i w:val="false"/>
          <w:color w:val="000000"/>
          <w:sz w:val="28"/>
        </w:rPr>
        <w:t xml:space="preserve">
      Кт 1060 91 "Арнайы қаржы компанияларының кастодиан банктегі </w:t>
      </w:r>
    </w:p>
    <w:p>
      <w:pPr>
        <w:spacing w:after="0"/>
        <w:ind w:left="0"/>
        <w:jc w:val="both"/>
      </w:pPr>
      <w:r>
        <w:rPr>
          <w:rFonts w:ascii="Times New Roman"/>
          <w:b w:val="false"/>
          <w:i w:val="false"/>
          <w:color w:val="000000"/>
          <w:sz w:val="28"/>
        </w:rPr>
        <w:t xml:space="preserve">
                         ағымдағы шоттарындағы бөліп көрсетілген активтері".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