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dcf5" w14:textId="350d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өтінімдi жасау және ұсыну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2009 жылғы 1 сәуірдегі № 72 бұйрығы. Қазақстан Республикасы Әділет министрлігінде 2009 жылы 28 сәуірде Нормативтік құқықтық кесімдерді мемлекеттік тіркеудің тізіліміне N 5650 болып енгізілді. Күші жойылды - Қазақстан Республикасы Қаржы министрінің 2010 жылғы 19 мамырдағы N 233 Бұйрығы.</w:t>
      </w:r>
    </w:p>
    <w:p>
      <w:pPr>
        <w:spacing w:after="0"/>
        <w:ind w:left="0"/>
        <w:jc w:val="both"/>
      </w:pPr>
      <w:r>
        <w:rPr>
          <w:rFonts w:ascii="Times New Roman"/>
          <w:b w:val="false"/>
          <w:i w:val="false"/>
          <w:color w:val="ff0000"/>
          <w:sz w:val="28"/>
        </w:rPr>
        <w:t xml:space="preserve">      Күші жойылды - Қазақстан Республикасы Қаржы министрінің 2010.05.19 </w:t>
      </w:r>
      <w:r>
        <w:rPr>
          <w:rFonts w:ascii="Times New Roman"/>
          <w:b w:val="false"/>
          <w:i w:val="false"/>
          <w:color w:val="ff0000"/>
          <w:sz w:val="28"/>
        </w:rPr>
        <w:t>N 233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 xml:space="preserve">67-бабының </w:t>
      </w:r>
      <w:r>
        <w:rPr>
          <w:rFonts w:ascii="Times New Roman"/>
          <w:b w:val="false"/>
          <w:i w:val="false"/>
          <w:color w:val="000000"/>
          <w:sz w:val="28"/>
        </w:rPr>
        <w:t xml:space="preserve">13-тармағына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Бюджеттiк өтінімдi жасау және ұсыну ережесiн бекiту туралы ереже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Қазақстан Республикасы Экономика және бюджеттік жоспарлау министрлігінің кейбір бұйрықтарының күші жойылған деп танылсын. </w:t>
      </w:r>
      <w:r>
        <w:br/>
      </w:r>
      <w:r>
        <w:rPr>
          <w:rFonts w:ascii="Times New Roman"/>
          <w:b w:val="false"/>
          <w:i w:val="false"/>
          <w:color w:val="000000"/>
          <w:sz w:val="28"/>
        </w:rPr>
        <w:t>
</w:t>
      </w:r>
      <w:r>
        <w:rPr>
          <w:rFonts w:ascii="Times New Roman"/>
          <w:b w:val="false"/>
          <w:i w:val="false"/>
          <w:color w:val="000000"/>
          <w:sz w:val="28"/>
        </w:rPr>
        <w:t xml:space="preserve">
      3. Мемлекеттік жоспарлау әдіснамасы департаменті (Б.Бабажанова) Заң департаментімен (Д. Ешімова) бірлесіп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Республикасының Әдiлет министрлiгiнде мемлекеттiк тiркеуден өткен күнiнен бастап күшiне енедi. </w:t>
      </w:r>
    </w:p>
    <w:bookmarkEnd w:id="0"/>
    <w:p>
      <w:pPr>
        <w:spacing w:after="0"/>
        <w:ind w:left="0"/>
        <w:jc w:val="both"/>
      </w:pPr>
      <w:r>
        <w:rPr>
          <w:rFonts w:ascii="Times New Roman"/>
          <w:b w:val="false"/>
          <w:i/>
          <w:color w:val="000000"/>
          <w:sz w:val="28"/>
        </w:rPr>
        <w:t xml:space="preserve">      Министр                                        Б. Сұлтанов </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2009 жылғы 1 сәуірдегі  </w:t>
      </w:r>
      <w:r>
        <w:br/>
      </w:r>
      <w:r>
        <w:rPr>
          <w:rFonts w:ascii="Times New Roman"/>
          <w:b w:val="false"/>
          <w:i w:val="false"/>
          <w:color w:val="000000"/>
          <w:sz w:val="28"/>
        </w:rPr>
        <w:t xml:space="preserve">
N 72 бұйрығына 1-қосымша </w:t>
      </w:r>
    </w:p>
    <w:bookmarkEnd w:id="1"/>
    <w:p>
      <w:pPr>
        <w:spacing w:after="0"/>
        <w:ind w:left="0"/>
        <w:jc w:val="left"/>
      </w:pPr>
      <w:r>
        <w:rPr>
          <w:rFonts w:ascii="Times New Roman"/>
          <w:b/>
          <w:i w:val="false"/>
          <w:color w:val="000000"/>
        </w:rPr>
        <w:t xml:space="preserve"> Бюджеттiк өтінімдi жасау және ұсыну ережесi </w:t>
      </w:r>
    </w:p>
    <w:bookmarkStart w:name="z7" w:id="2"/>
    <w:p>
      <w:pPr>
        <w:spacing w:after="0"/>
        <w:ind w:left="0"/>
        <w:jc w:val="left"/>
      </w:pPr>
      <w:r>
        <w:rPr>
          <w:rFonts w:ascii="Times New Roman"/>
          <w:b/>
          <w:i w:val="false"/>
          <w:color w:val="000000"/>
        </w:rPr>
        <w:t xml:space="preserve"> 
1. Жалпы ережелер </w:t>
      </w:r>
    </w:p>
    <w:bookmarkEnd w:id="2"/>
    <w:bookmarkStart w:name="z8" w:id="3"/>
    <w:p>
      <w:pPr>
        <w:spacing w:after="0"/>
        <w:ind w:left="0"/>
        <w:jc w:val="both"/>
      </w:pPr>
      <w:r>
        <w:rPr>
          <w:rFonts w:ascii="Times New Roman"/>
          <w:b w:val="false"/>
          <w:i w:val="false"/>
          <w:color w:val="000000"/>
          <w:sz w:val="28"/>
        </w:rPr>
        <w:t xml:space="preserve">
      1. Осы Ереже бюджеттік бағдарламалар әкiмшілерiнің кезекті жоспарлы кезеңге арналған бюджеттік өтінімнің құрылымын, оны жасау және ұсыну тәртiбiн анықтайды. </w:t>
      </w:r>
      <w:r>
        <w:br/>
      </w:r>
      <w:r>
        <w:rPr>
          <w:rFonts w:ascii="Times New Roman"/>
          <w:b w:val="false"/>
          <w:i w:val="false"/>
          <w:color w:val="000000"/>
          <w:sz w:val="28"/>
        </w:rPr>
        <w:t>
</w:t>
      </w:r>
      <w:r>
        <w:rPr>
          <w:rFonts w:ascii="Times New Roman"/>
          <w:b w:val="false"/>
          <w:i w:val="false"/>
          <w:color w:val="000000"/>
          <w:sz w:val="28"/>
        </w:rPr>
        <w:t xml:space="preserve">
      2. Бюджеттік өтінімді жасаудың негізгі мақсаты бюджеттік бағдарламаны орындаудың қажетті ресурстары мен нәтижелерi туралы сандық және қаржылық ақпарат негiзiнде Республикалық және жергілікті бюджеттердің жобаларын әзірлеген кезде шығыстар көлемін негіздеу болып табылады. </w:t>
      </w:r>
      <w:r>
        <w:br/>
      </w:r>
      <w:r>
        <w:rPr>
          <w:rFonts w:ascii="Times New Roman"/>
          <w:b w:val="false"/>
          <w:i w:val="false"/>
          <w:color w:val="000000"/>
          <w:sz w:val="28"/>
        </w:rPr>
        <w:t>
</w:t>
      </w:r>
      <w:r>
        <w:rPr>
          <w:rFonts w:ascii="Times New Roman"/>
          <w:b w:val="false"/>
          <w:i w:val="false"/>
          <w:color w:val="000000"/>
          <w:sz w:val="28"/>
        </w:rPr>
        <w:t xml:space="preserve">
      3. Бюджеттiк бағдарламаның әкiмшiсі (бұдан әрi - бағдарламалардың әкiмшiсi) бюджеттік өтінімді әлеуметтік-экономикалық дамудың және бюджет параметрлерін болжамында көзделген бюджет қаражаты көлемі шегінде енгізеді. </w:t>
      </w:r>
      <w:r>
        <w:br/>
      </w:r>
      <w:r>
        <w:rPr>
          <w:rFonts w:ascii="Times New Roman"/>
          <w:b w:val="false"/>
          <w:i w:val="false"/>
          <w:color w:val="000000"/>
          <w:sz w:val="28"/>
        </w:rPr>
        <w:t>
</w:t>
      </w:r>
      <w:r>
        <w:rPr>
          <w:rFonts w:ascii="Times New Roman"/>
          <w:b w:val="false"/>
          <w:i w:val="false"/>
          <w:color w:val="000000"/>
          <w:sz w:val="28"/>
        </w:rPr>
        <w:t xml:space="preserve">
      4. Бюджеттік өтінім базалық шығыстар мен жаңа бастамаларға арналған бөлінентін шығыстар көлемін негіздеу үшін кезекті жоспарлы кезеңге бюджеттік бағдарламалардың әкімшісі жасайтын құжаттардың жиынтығы болып табылады. </w:t>
      </w:r>
      <w:r>
        <w:br/>
      </w:r>
      <w:r>
        <w:rPr>
          <w:rFonts w:ascii="Times New Roman"/>
          <w:b w:val="false"/>
          <w:i w:val="false"/>
          <w:color w:val="000000"/>
          <w:sz w:val="28"/>
        </w:rPr>
        <w:t>
</w:t>
      </w:r>
      <w:r>
        <w:rPr>
          <w:rFonts w:ascii="Times New Roman"/>
          <w:b w:val="false"/>
          <w:i w:val="false"/>
          <w:color w:val="000000"/>
          <w:sz w:val="28"/>
        </w:rPr>
        <w:t xml:space="preserve">
      Тұрақты сипаттағы шығыстар, күрделі шығыстар, сондай-ақ бюджеттен қоса </w:t>
      </w:r>
      <w:r>
        <w:rPr>
          <w:rFonts w:ascii="Times New Roman"/>
          <w:b w:val="false"/>
          <w:i w:val="false"/>
          <w:color w:val="000000"/>
          <w:sz w:val="28"/>
        </w:rPr>
        <w:t>қаржыландыру</w:t>
      </w:r>
      <w:r>
        <w:rPr>
          <w:rFonts w:ascii="Times New Roman"/>
          <w:b w:val="false"/>
          <w:i w:val="false"/>
          <w:color w:val="000000"/>
          <w:sz w:val="28"/>
        </w:rPr>
        <w:t xml:space="preserve"> жағдайында басталған (жалғасатын) бюджеттік инвестициялық жобалардың және концессиялық жобалардың шығыстары базалық шығыстар болып табылады. </w:t>
      </w:r>
      <w:r>
        <w:br/>
      </w:r>
      <w:r>
        <w:rPr>
          <w:rFonts w:ascii="Times New Roman"/>
          <w:b w:val="false"/>
          <w:i w:val="false"/>
          <w:color w:val="000000"/>
          <w:sz w:val="28"/>
        </w:rPr>
        <w:t>
</w:t>
      </w:r>
      <w:r>
        <w:rPr>
          <w:rFonts w:ascii="Times New Roman"/>
          <w:b w:val="false"/>
          <w:i w:val="false"/>
          <w:color w:val="000000"/>
          <w:sz w:val="28"/>
        </w:rPr>
        <w:t xml:space="preserve">
      Мемлекеттік қызмет көрсетулер </w:t>
      </w:r>
      <w:r>
        <w:rPr>
          <w:rFonts w:ascii="Times New Roman"/>
          <w:b w:val="false"/>
          <w:i w:val="false"/>
          <w:color w:val="000000"/>
          <w:sz w:val="28"/>
        </w:rPr>
        <w:t>тізіліміне сәйкес мемлекеттік</w:t>
      </w:r>
      <w:r>
        <w:rPr>
          <w:rFonts w:ascii="Times New Roman"/>
          <w:b w:val="false"/>
          <w:i w:val="false"/>
          <w:color w:val="000000"/>
          <w:sz w:val="28"/>
        </w:rPr>
        <w:t xml:space="preserve"> функциялар, өкілеттіктер және мемлекеттік қызметтер көрсетумен, трансферттер төлеумен және мемлекеттің басқа да міндеттемелерімен байланысты шығыстар тұрақты сипаттағы шығыстар болып табылады. </w:t>
      </w:r>
      <w:r>
        <w:br/>
      </w:r>
      <w:r>
        <w:rPr>
          <w:rFonts w:ascii="Times New Roman"/>
          <w:b w:val="false"/>
          <w:i w:val="false"/>
          <w:color w:val="000000"/>
          <w:sz w:val="28"/>
        </w:rPr>
        <w:t>
</w:t>
      </w:r>
      <w:r>
        <w:rPr>
          <w:rFonts w:ascii="Times New Roman"/>
          <w:b w:val="false"/>
          <w:i w:val="false"/>
          <w:color w:val="000000"/>
          <w:sz w:val="28"/>
        </w:rPr>
        <w:t xml:space="preserve">
      Уәкілетті органдар бюджеттiк бағдарламалар әкiмшiлерiнің стратегиялық жоспарларының жобалары мен бюджеттік өтінімдерін олардың Қазақстан Республикасының стратегиялық және бағдарламалық құжаттарына, әлеуметтік-экономикалық дамудың және бюджеттік параметрлердің болжамына, бюджеттік және өзге де заңнамасына, мемлекеттік қызметтің қолданылып жүрген </w:t>
      </w:r>
      <w:r>
        <w:rPr>
          <w:rFonts w:ascii="Times New Roman"/>
          <w:b w:val="false"/>
          <w:i w:val="false"/>
          <w:color w:val="000000"/>
          <w:sz w:val="28"/>
        </w:rPr>
        <w:t>заттай нормаларына</w:t>
      </w:r>
      <w:r>
        <w:rPr>
          <w:rFonts w:ascii="Times New Roman"/>
          <w:b w:val="false"/>
          <w:i w:val="false"/>
          <w:color w:val="000000"/>
          <w:sz w:val="28"/>
        </w:rPr>
        <w:t xml:space="preserve"> және стандарттарына сәйкестігі тұрғысынан қарайды. </w:t>
      </w:r>
      <w:r>
        <w:br/>
      </w:r>
      <w:r>
        <w:rPr>
          <w:rFonts w:ascii="Times New Roman"/>
          <w:b w:val="false"/>
          <w:i w:val="false"/>
          <w:color w:val="000000"/>
          <w:sz w:val="28"/>
        </w:rPr>
        <w:t>
</w:t>
      </w:r>
      <w:r>
        <w:rPr>
          <w:rFonts w:ascii="Times New Roman"/>
          <w:b w:val="false"/>
          <w:i w:val="false"/>
          <w:color w:val="000000"/>
          <w:sz w:val="28"/>
        </w:rPr>
        <w:t xml:space="preserve">
      Бюджеттік өтінім: </w:t>
      </w:r>
      <w:r>
        <w:br/>
      </w:r>
      <w:r>
        <w:rPr>
          <w:rFonts w:ascii="Times New Roman"/>
          <w:b w:val="false"/>
          <w:i w:val="false"/>
          <w:color w:val="000000"/>
          <w:sz w:val="28"/>
        </w:rPr>
        <w:t xml:space="preserve">
      стратегиялық жоспарлардың жобасының; </w:t>
      </w:r>
      <w:r>
        <w:br/>
      </w:r>
      <w:r>
        <w:rPr>
          <w:rFonts w:ascii="Times New Roman"/>
          <w:b w:val="false"/>
          <w:i w:val="false"/>
          <w:color w:val="000000"/>
          <w:sz w:val="28"/>
        </w:rPr>
        <w:t xml:space="preserve">
      Қазақстан Республикасы </w:t>
      </w:r>
      <w:r>
        <w:rPr>
          <w:rFonts w:ascii="Times New Roman"/>
          <w:b w:val="false"/>
          <w:i w:val="false"/>
          <w:color w:val="000000"/>
          <w:sz w:val="28"/>
        </w:rPr>
        <w:t>бірыңғай бюджет сыныптамасының</w:t>
      </w:r>
      <w:r>
        <w:rPr>
          <w:rFonts w:ascii="Times New Roman"/>
          <w:b w:val="false"/>
          <w:i w:val="false"/>
          <w:color w:val="000000"/>
          <w:sz w:val="28"/>
        </w:rPr>
        <w:t xml:space="preserve">; </w:t>
      </w:r>
      <w:r>
        <w:br/>
      </w:r>
      <w:r>
        <w:rPr>
          <w:rFonts w:ascii="Times New Roman"/>
          <w:b w:val="false"/>
          <w:i w:val="false"/>
          <w:color w:val="000000"/>
          <w:sz w:val="28"/>
        </w:rPr>
        <w:t xml:space="preserve">
      өткен қаржы жылындағы бюджеттік өтінімінің; </w:t>
      </w:r>
      <w:r>
        <w:br/>
      </w:r>
      <w:r>
        <w:rPr>
          <w:rFonts w:ascii="Times New Roman"/>
          <w:b w:val="false"/>
          <w:i w:val="false"/>
          <w:color w:val="000000"/>
          <w:sz w:val="28"/>
        </w:rPr>
        <w:t>
      </w:t>
      </w:r>
      <w:r>
        <w:rPr>
          <w:rFonts w:ascii="Times New Roman"/>
          <w:b w:val="false"/>
          <w:i w:val="false"/>
          <w:color w:val="000000"/>
          <w:sz w:val="28"/>
        </w:rPr>
        <w:t>есепті</w:t>
      </w:r>
      <w:r>
        <w:rPr>
          <w:rFonts w:ascii="Times New Roman"/>
          <w:b w:val="false"/>
          <w:i w:val="false"/>
          <w:color w:val="000000"/>
          <w:sz w:val="28"/>
        </w:rPr>
        <w:t xml:space="preserve"> қаржы жылы стратегиялық жоспардың іске асырылуы туралы есептің ; </w:t>
      </w:r>
      <w:r>
        <w:br/>
      </w:r>
      <w:r>
        <w:rPr>
          <w:rFonts w:ascii="Times New Roman"/>
          <w:b w:val="false"/>
          <w:i w:val="false"/>
          <w:color w:val="000000"/>
          <w:sz w:val="28"/>
        </w:rPr>
        <w:t xml:space="preserve">
      нәтижелерді бағалаудың; </w:t>
      </w:r>
      <w:r>
        <w:br/>
      </w:r>
      <w:r>
        <w:rPr>
          <w:rFonts w:ascii="Times New Roman"/>
          <w:b w:val="false"/>
          <w:i w:val="false"/>
          <w:color w:val="000000"/>
          <w:sz w:val="28"/>
        </w:rPr>
        <w:t xml:space="preserve">
      заттай нормалардың; </w:t>
      </w:r>
      <w:r>
        <w:br/>
      </w:r>
      <w:r>
        <w:rPr>
          <w:rFonts w:ascii="Times New Roman"/>
          <w:b w:val="false"/>
          <w:i w:val="false"/>
          <w:color w:val="000000"/>
          <w:sz w:val="28"/>
        </w:rPr>
        <w:t xml:space="preserve">
      мемлекеттік қызметтің стандарттардың негізінде жасалады. </w:t>
      </w:r>
      <w:r>
        <w:br/>
      </w:r>
      <w:r>
        <w:rPr>
          <w:rFonts w:ascii="Times New Roman"/>
          <w:b w:val="false"/>
          <w:i w:val="false"/>
          <w:color w:val="000000"/>
          <w:sz w:val="28"/>
        </w:rPr>
        <w:t>
</w:t>
      </w:r>
      <w:r>
        <w:rPr>
          <w:rFonts w:ascii="Times New Roman"/>
          <w:b w:val="false"/>
          <w:i w:val="false"/>
          <w:color w:val="000000"/>
          <w:sz w:val="28"/>
        </w:rPr>
        <w:t xml:space="preserve">
      4-1. Қазақстан Республикасының әлеуметтік-экономикалық дамуының және бюджеттік параметрлерінің болжамы мақұлданғаннан кейін республикалық бюджет бағдарламаларының әкімшілері ағымдағы қаржы жылының 1 мамырына дейін мемлекеттік жоспарлау жөніндегі орталық уәкілетті органға жаңа бюджеттік бағдарламалардың тізбесін және қолданыстағы бюджеттік бағдарламаларды алып тастау жөнінде ұсыныстармен атауларын өзгерту жөніндегі ұсынысты енгізеді. </w:t>
      </w:r>
      <w:r>
        <w:br/>
      </w:r>
      <w:r>
        <w:rPr>
          <w:rFonts w:ascii="Times New Roman"/>
          <w:b w:val="false"/>
          <w:i w:val="false"/>
          <w:color w:val="000000"/>
          <w:sz w:val="28"/>
        </w:rPr>
        <w:t xml:space="preserve">
      Мемлекеттік жоспарлау жөніндегі орталық уәкілетті орган Қазақстан Республикасының Бірыңғай бюджеттік сыныптамасы және республикалық бюджеттік бағдарламалар әкімшілерінің ұсыныстары негізінде республикалық бюджеттік бағдарламалар әкімшілері бюджеттік өтінімдерді уақытылы ұсынуы үшін бюджетті жоспарлау бойынша ақпараттық жүйелердің дайындығын қамтамасыз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4-1-тармақпен толықтырылды - ҚР Экономика және бюджеттік жоспарлау министрінің 2009.05.22 </w:t>
      </w:r>
      <w:r>
        <w:rPr>
          <w:rFonts w:ascii="Times New Roman"/>
          <w:b w:val="false"/>
          <w:i w:val="false"/>
          <w:color w:val="000000"/>
          <w:sz w:val="28"/>
        </w:rPr>
        <w:t xml:space="preserve">N 113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5. Бюджеттік өтінімнің деректері осы бюджеттік бағдарламаның объективті сипаты негізінде жинақталған бюджеттік бағдарлама туралы нақты және толық ақпаратты айғақтауы тиіс.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бюджеттік </w:t>
      </w:r>
      <w:r>
        <w:rPr>
          <w:rFonts w:ascii="Times New Roman"/>
          <w:b w:val="false"/>
          <w:i w:val="false"/>
          <w:color w:val="000000"/>
          <w:sz w:val="28"/>
        </w:rPr>
        <w:t>заңнамасында</w:t>
      </w:r>
      <w:r>
        <w:rPr>
          <w:rFonts w:ascii="Times New Roman"/>
          <w:b w:val="false"/>
          <w:i w:val="false"/>
          <w:color w:val="000000"/>
          <w:sz w:val="28"/>
        </w:rPr>
        <w:t xml:space="preserve"> көзделген бюджетті нақтылау жағдайларын қоспағанда, бағдарламалардың әкімшісі жыл сайын тек бір ғана бюджеттік өтінім жасайды. </w:t>
      </w:r>
      <w:r>
        <w:br/>
      </w:r>
      <w:r>
        <w:rPr>
          <w:rFonts w:ascii="Times New Roman"/>
          <w:b w:val="false"/>
          <w:i w:val="false"/>
          <w:color w:val="000000"/>
          <w:sz w:val="28"/>
        </w:rPr>
        <w:t>
</w:t>
      </w:r>
      <w:r>
        <w:rPr>
          <w:rFonts w:ascii="Times New Roman"/>
          <w:b w:val="false"/>
          <w:i w:val="false"/>
          <w:color w:val="000000"/>
          <w:sz w:val="28"/>
        </w:rPr>
        <w:t xml:space="preserve">
      7. Бағдарламаның әкiмшiсi бюджеттiк өтiнiмдi мемлекеттік жоспарлау жөніндегі уәкілетті органға (бұдан әрі-уәкілетті орган) қағазға түсiрiп нөмірленген, екі дана, кітапша түрінде және бюджеттiк жоспарлау жөнiндегi </w:t>
      </w:r>
      <w:r>
        <w:rPr>
          <w:rFonts w:ascii="Times New Roman"/>
          <w:b w:val="false"/>
          <w:i w:val="false"/>
          <w:color w:val="000000"/>
          <w:sz w:val="28"/>
        </w:rPr>
        <w:t>орталық уәкiлеттi органның</w:t>
      </w:r>
      <w:r>
        <w:rPr>
          <w:rFonts w:ascii="Times New Roman"/>
          <w:b w:val="false"/>
          <w:i w:val="false"/>
          <w:color w:val="000000"/>
          <w:sz w:val="28"/>
        </w:rPr>
        <w:t xml:space="preserve"> (орталық уәкiлеттi орган) ақпараттық жүйесiн пайдалану арқылы электрондық құжат түрiнде енгiзеді. </w:t>
      </w:r>
      <w:r>
        <w:br/>
      </w:r>
      <w:r>
        <w:rPr>
          <w:rFonts w:ascii="Times New Roman"/>
          <w:b w:val="false"/>
          <w:i w:val="false"/>
          <w:color w:val="000000"/>
          <w:sz w:val="28"/>
        </w:rPr>
        <w:t>
</w:t>
      </w:r>
      <w:r>
        <w:rPr>
          <w:rFonts w:ascii="Times New Roman"/>
          <w:b w:val="false"/>
          <w:i w:val="false"/>
          <w:color w:val="000000"/>
          <w:sz w:val="28"/>
        </w:rPr>
        <w:t xml:space="preserve">
      8. Бюджеттік өтінімнің уәкілетті органда тіркелген күні оның табыс етілген күні болып есептеледі. </w:t>
      </w:r>
      <w:r>
        <w:br/>
      </w:r>
      <w:r>
        <w:rPr>
          <w:rFonts w:ascii="Times New Roman"/>
          <w:b w:val="false"/>
          <w:i w:val="false"/>
          <w:color w:val="000000"/>
          <w:sz w:val="28"/>
        </w:rPr>
        <w:t>
</w:t>
      </w:r>
      <w:r>
        <w:rPr>
          <w:rFonts w:ascii="Times New Roman"/>
          <w:b w:val="false"/>
          <w:i w:val="false"/>
          <w:color w:val="000000"/>
          <w:sz w:val="28"/>
        </w:rPr>
        <w:t xml:space="preserve">
      9. Әрбір бағдарламалар әкімшісінің бюджеттік өтінімін қарау уәкілетті органға түскен күнінен бастап 15 жұмыс күні ішінде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10. Мемлекеттік жоспарлау жөнiндегi уәкілетті орган қарау нәтижелері бойынша бюджеттік өтінімдер жоғарыда көрсетілген құжаттарға сәйкес келмеген жағдайда, оларды бюджеттiк бағдарламалардың әкiмшiлерiне пысықтауға қайтарады. </w:t>
      </w:r>
      <w:r>
        <w:br/>
      </w:r>
      <w:r>
        <w:rPr>
          <w:rFonts w:ascii="Times New Roman"/>
          <w:b w:val="false"/>
          <w:i w:val="false"/>
          <w:color w:val="000000"/>
          <w:sz w:val="28"/>
        </w:rPr>
        <w:t>
</w:t>
      </w:r>
      <w:r>
        <w:rPr>
          <w:rFonts w:ascii="Times New Roman"/>
          <w:b w:val="false"/>
          <w:i w:val="false"/>
          <w:color w:val="000000"/>
          <w:sz w:val="28"/>
        </w:rPr>
        <w:t xml:space="preserve">
      Бюджеттiк өтiнiм уәкілетті органға орталық уәкiлеттi органның ақпараттық жүйесiнде болмаған және (немесе) қағазға түсiрiп берiлген бюджеттiк өтiнiммен сәйкес келмеген жағдайда, орталық уәкiлеттi орган оны қарамастан бюджеттiк бағдарламалардың әкiмшiсiне қайтарады. </w:t>
      </w:r>
      <w:r>
        <w:br/>
      </w:r>
      <w:r>
        <w:rPr>
          <w:rFonts w:ascii="Times New Roman"/>
          <w:b w:val="false"/>
          <w:i w:val="false"/>
          <w:color w:val="000000"/>
          <w:sz w:val="28"/>
        </w:rPr>
        <w:t>
</w:t>
      </w:r>
      <w:r>
        <w:rPr>
          <w:rFonts w:ascii="Times New Roman"/>
          <w:b w:val="false"/>
          <w:i w:val="false"/>
          <w:color w:val="000000"/>
          <w:sz w:val="28"/>
        </w:rPr>
        <w:t xml:space="preserve">
      11. Бағдарламалар әкімшісі пысықталған бюджеттік өтінімді ол қайтарылған күннен бастап 5 жұмыс күні ішінде уәкілетті органға табыс етеді. </w:t>
      </w:r>
      <w:r>
        <w:br/>
      </w:r>
      <w:r>
        <w:rPr>
          <w:rFonts w:ascii="Times New Roman"/>
          <w:b w:val="false"/>
          <w:i w:val="false"/>
          <w:color w:val="000000"/>
          <w:sz w:val="28"/>
        </w:rPr>
        <w:t>
</w:t>
      </w:r>
      <w:r>
        <w:rPr>
          <w:rFonts w:ascii="Times New Roman"/>
          <w:b w:val="false"/>
          <w:i w:val="false"/>
          <w:color w:val="000000"/>
          <w:sz w:val="28"/>
        </w:rPr>
        <w:t xml:space="preserve">
      12. Бюджеттiк өтiнiм: </w:t>
      </w:r>
      <w:r>
        <w:br/>
      </w:r>
      <w:r>
        <w:rPr>
          <w:rFonts w:ascii="Times New Roman"/>
          <w:b w:val="false"/>
          <w:i w:val="false"/>
          <w:color w:val="000000"/>
          <w:sz w:val="28"/>
        </w:rPr>
        <w:t>
</w:t>
      </w:r>
      <w:r>
        <w:rPr>
          <w:rFonts w:ascii="Times New Roman"/>
          <w:b w:val="false"/>
          <w:i w:val="false"/>
          <w:color w:val="000000"/>
          <w:sz w:val="28"/>
        </w:rPr>
        <w:t xml:space="preserve">
      1) стратегиялық жоспар жобасына енгізілген әрбір бюджеттік бағдарлама бойынша шығыстар түрлері бойынша есеп-қисаптарды, бюджеттік бағдарламалардың жиынтық тізбесін, базалық шығыстар мен жаңа бастамаларға арналған шығыстарды қоса алғандағы ағымдағы бюджеттік бағдарламалар мен бюджеттік даму бағдарламалары бойынша шығыстардың жиынтық кестесі; </w:t>
      </w:r>
      <w:r>
        <w:br/>
      </w:r>
      <w:r>
        <w:rPr>
          <w:rFonts w:ascii="Times New Roman"/>
          <w:b w:val="false"/>
          <w:i w:val="false"/>
          <w:color w:val="000000"/>
          <w:sz w:val="28"/>
        </w:rPr>
        <w:t>
</w:t>
      </w:r>
      <w:r>
        <w:rPr>
          <w:rFonts w:ascii="Times New Roman"/>
          <w:b w:val="false"/>
          <w:i w:val="false"/>
          <w:color w:val="000000"/>
          <w:sz w:val="28"/>
        </w:rPr>
        <w:t xml:space="preserve">
      2) байланысты гранттар сомасын жұмсалу бағыттары бойынша мiндеттi түрде бөле отырып, ағымдағы қаржы жылының 1 қаңтарындағы жағдай бойынша алынған және пайдаланылған байланысты гранттар туралы ақпаратты; </w:t>
      </w:r>
      <w:r>
        <w:br/>
      </w:r>
      <w:r>
        <w:rPr>
          <w:rFonts w:ascii="Times New Roman"/>
          <w:b w:val="false"/>
          <w:i w:val="false"/>
          <w:color w:val="000000"/>
          <w:sz w:val="28"/>
        </w:rPr>
        <w:t>
</w:t>
      </w:r>
      <w:r>
        <w:rPr>
          <w:rFonts w:ascii="Times New Roman"/>
          <w:b w:val="false"/>
          <w:i w:val="false"/>
          <w:color w:val="000000"/>
          <w:sz w:val="28"/>
        </w:rPr>
        <w:t xml:space="preserve">
      3) ағымдағы қаржы жылының 1 қаңтарындағы жағдай бойынша алынған және пайдаланылған байланысты емес гранттар туралы ақпаратты; </w:t>
      </w:r>
      <w:r>
        <w:br/>
      </w:r>
      <w:r>
        <w:rPr>
          <w:rFonts w:ascii="Times New Roman"/>
          <w:b w:val="false"/>
          <w:i w:val="false"/>
          <w:color w:val="000000"/>
          <w:sz w:val="28"/>
        </w:rPr>
        <w:t>
</w:t>
      </w:r>
      <w:r>
        <w:rPr>
          <w:rFonts w:ascii="Times New Roman"/>
          <w:b w:val="false"/>
          <w:i w:val="false"/>
          <w:color w:val="000000"/>
          <w:sz w:val="28"/>
        </w:rPr>
        <w:t xml:space="preserve">
      4) мемлекеттік жоспарлау жөнiндегi орталық уәкiлеттi орган </w:t>
      </w:r>
      <w:r>
        <w:rPr>
          <w:rFonts w:ascii="Times New Roman"/>
          <w:b w:val="false"/>
          <w:i w:val="false"/>
          <w:color w:val="000000"/>
          <w:sz w:val="28"/>
        </w:rPr>
        <w:t>белгiлеген</w:t>
      </w:r>
      <w:r>
        <w:rPr>
          <w:rFonts w:ascii="Times New Roman"/>
          <w:b w:val="false"/>
          <w:i w:val="false"/>
          <w:color w:val="000000"/>
          <w:sz w:val="28"/>
        </w:rPr>
        <w:t xml:space="preserve"> нысан бойынша өз билік етулерінде қалатын, мемлекеттiк мекемелердiң тауарларды (жұмыстарды, көрсетілетін қызметтi) өткізуден түсетін ақша түсiмдерi мен шығыстарының болжамын; </w:t>
      </w:r>
      <w:r>
        <w:br/>
      </w:r>
      <w:r>
        <w:rPr>
          <w:rFonts w:ascii="Times New Roman"/>
          <w:b w:val="false"/>
          <w:i w:val="false"/>
          <w:color w:val="000000"/>
          <w:sz w:val="28"/>
        </w:rPr>
        <w:t>
</w:t>
      </w:r>
      <w:r>
        <w:rPr>
          <w:rFonts w:ascii="Times New Roman"/>
          <w:b w:val="false"/>
          <w:i w:val="false"/>
          <w:color w:val="000000"/>
          <w:sz w:val="28"/>
        </w:rPr>
        <w:t xml:space="preserve">
      5) түсіндірме жазбаны; </w:t>
      </w:r>
      <w:r>
        <w:br/>
      </w:r>
      <w:r>
        <w:rPr>
          <w:rFonts w:ascii="Times New Roman"/>
          <w:b w:val="false"/>
          <w:i w:val="false"/>
          <w:color w:val="000000"/>
          <w:sz w:val="28"/>
        </w:rPr>
        <w:t>
</w:t>
      </w:r>
      <w:r>
        <w:rPr>
          <w:rFonts w:ascii="Times New Roman"/>
          <w:b w:val="false"/>
          <w:i w:val="false"/>
          <w:color w:val="000000"/>
          <w:sz w:val="28"/>
        </w:rPr>
        <w:t xml:space="preserve">
      6) орталық мемлекеттік органдардың, оның ведомстволарының, аумақтық органдардың, ведомстволық бағыныстағы мемлекеттік мекемелердің, оның ішінде, орталық аппараттың құрылымдық бөлімшелерінің, ведомстволарының және олардың аумақтық органдарының штаттық кестесі, сондай-ақ жергілікті атқару органдарының және оған ведомстволық бағыныстағы мемлекеттік мекемелердің штаттық кестесін және мемлекеттік жоспарлау жөніндегі уәкілетті орган сұрататын басқа да қажетті ақпаратты қамтиды. </w:t>
      </w:r>
      <w:r>
        <w:br/>
      </w:r>
      <w:r>
        <w:rPr>
          <w:rFonts w:ascii="Times New Roman"/>
          <w:b w:val="false"/>
          <w:i w:val="false"/>
          <w:color w:val="000000"/>
          <w:sz w:val="28"/>
        </w:rPr>
        <w:t>
</w:t>
      </w:r>
      <w:r>
        <w:rPr>
          <w:rFonts w:ascii="Times New Roman"/>
          <w:b w:val="false"/>
          <w:i w:val="false"/>
          <w:color w:val="000000"/>
          <w:sz w:val="28"/>
        </w:rPr>
        <w:t xml:space="preserve">
      12-1. Бюджеттік өтінімдерге Қазақстан Республикасы Бюджет кодексінің </w:t>
      </w:r>
      <w:r>
        <w:rPr>
          <w:rFonts w:ascii="Times New Roman"/>
          <w:b w:val="false"/>
          <w:i w:val="false"/>
          <w:color w:val="000000"/>
          <w:sz w:val="28"/>
        </w:rPr>
        <w:t xml:space="preserve">67-бабының </w:t>
      </w:r>
      <w:r>
        <w:rPr>
          <w:rFonts w:ascii="Times New Roman"/>
          <w:b w:val="false"/>
          <w:i w:val="false"/>
          <w:color w:val="000000"/>
          <w:sz w:val="28"/>
        </w:rPr>
        <w:t xml:space="preserve">6-тармағының 1)-5) тармақшаларында көзделген құжаттардың тізбесінен басқасы: </w:t>
      </w:r>
      <w:r>
        <w:br/>
      </w:r>
      <w:r>
        <w:rPr>
          <w:rFonts w:ascii="Times New Roman"/>
          <w:b w:val="false"/>
          <w:i w:val="false"/>
          <w:color w:val="000000"/>
          <w:sz w:val="28"/>
        </w:rPr>
        <w:t>
</w:t>
      </w:r>
      <w:r>
        <w:rPr>
          <w:rFonts w:ascii="Times New Roman"/>
          <w:b w:val="false"/>
          <w:i w:val="false"/>
          <w:color w:val="000000"/>
          <w:sz w:val="28"/>
        </w:rPr>
        <w:t xml:space="preserve">
      республикалық бюджеттен облыстық бюджеттерге, республикалық маңызы бар қала, астана бюджеттеріне нысаналы трансферттер бөлінген жағдайда облыстың, республикалық маңызы бар қаланың, астананың жергілікті атқарушы органдарымен келісілген нысаналы трансферттер бойынша нәтижелер туралы келісім жобалары; </w:t>
      </w:r>
      <w:r>
        <w:br/>
      </w:r>
      <w:r>
        <w:rPr>
          <w:rFonts w:ascii="Times New Roman"/>
          <w:b w:val="false"/>
          <w:i w:val="false"/>
          <w:color w:val="000000"/>
          <w:sz w:val="28"/>
        </w:rPr>
        <w:t>
</w:t>
      </w:r>
      <w:r>
        <w:rPr>
          <w:rFonts w:ascii="Times New Roman"/>
          <w:b w:val="false"/>
          <w:i w:val="false"/>
          <w:color w:val="000000"/>
          <w:sz w:val="28"/>
        </w:rPr>
        <w:t xml:space="preserve">
      облыстық бюджеттен аудан (облыстық маңызы бар қала) бюджеттеріне, нысаналы трансферттер, облыстың бюджеттерге бөлінетін және одан әрі аудан бюджеттеріне бөлуге жатқызылатын республикалық трансферттер бөлінген жағдайда ауданның жергілікті атқарушы органдарымен келісілген нысаналы трансферттер бойынша нәтижелер туралы келісім жобалары; </w:t>
      </w:r>
      <w:r>
        <w:br/>
      </w:r>
      <w:r>
        <w:rPr>
          <w:rFonts w:ascii="Times New Roman"/>
          <w:b w:val="false"/>
          <w:i w:val="false"/>
          <w:color w:val="000000"/>
          <w:sz w:val="28"/>
        </w:rPr>
        <w:t>
</w:t>
      </w:r>
      <w:r>
        <w:rPr>
          <w:rFonts w:ascii="Times New Roman"/>
          <w:b w:val="false"/>
          <w:i w:val="false"/>
          <w:color w:val="000000"/>
          <w:sz w:val="28"/>
        </w:rPr>
        <w:t xml:space="preserve">
      егер республикалық бюджеттік бағдарламалардың әкімшісі қосымша шығыстарды немесе бюджет түсімдерін қысқартуды қажет ететін нормативтік құқықтық актілер әзірлеуді немесе оларға өзгерістер мен толықтырулар енгізуді ұсынған жағдайда тиісті нормативтік құқықтық актінің жобасы; </w:t>
      </w:r>
      <w:r>
        <w:br/>
      </w:r>
      <w:r>
        <w:rPr>
          <w:rFonts w:ascii="Times New Roman"/>
          <w:b w:val="false"/>
          <w:i w:val="false"/>
          <w:color w:val="000000"/>
          <w:sz w:val="28"/>
        </w:rPr>
        <w:t>
</w:t>
      </w:r>
      <w:r>
        <w:rPr>
          <w:rFonts w:ascii="Times New Roman"/>
          <w:b w:val="false"/>
          <w:i w:val="false"/>
          <w:color w:val="000000"/>
          <w:sz w:val="28"/>
        </w:rPr>
        <w:t xml:space="preserve">
      тиісті сараптамасының қорытындысымен инвестициялық ұсыныстар; </w:t>
      </w:r>
      <w:r>
        <w:br/>
      </w:r>
      <w:r>
        <w:rPr>
          <w:rFonts w:ascii="Times New Roman"/>
          <w:b w:val="false"/>
          <w:i w:val="false"/>
          <w:color w:val="000000"/>
          <w:sz w:val="28"/>
        </w:rPr>
        <w:t>
</w:t>
      </w:r>
      <w:r>
        <w:rPr>
          <w:rFonts w:ascii="Times New Roman"/>
          <w:b w:val="false"/>
          <w:i w:val="false"/>
          <w:color w:val="000000"/>
          <w:sz w:val="28"/>
        </w:rPr>
        <w:t xml:space="preserve">
      техникалық-экономикалық негіздемені әзірлеуді қажет етпейтін жобаларды қоспағанда, құрылысқа арналған жоба алды (техникалық-экономикалық негіздемелер) және жобалау (жобалық-сметалық) құжаттамаларының мемлекеттік сараптама актілері бюджеттік инвестициялық жобаның техникалық-экономикалық негіздемесі, бюджеттік инвестициялық жобаларды іске асыру арқылы бюджеттік инвестициялар жүзеге асыру кезінде бюджеттік инвестициялық жобаның техникалық-экономикалық негіздемесі бойынша экономикалық сараптаманың оң қорытындысы; </w:t>
      </w:r>
      <w:r>
        <w:br/>
      </w:r>
      <w:r>
        <w:rPr>
          <w:rFonts w:ascii="Times New Roman"/>
          <w:b w:val="false"/>
          <w:i w:val="false"/>
          <w:color w:val="000000"/>
          <w:sz w:val="28"/>
        </w:rPr>
        <w:t>
</w:t>
      </w:r>
      <w:r>
        <w:rPr>
          <w:rFonts w:ascii="Times New Roman"/>
          <w:b w:val="false"/>
          <w:i w:val="false"/>
          <w:color w:val="000000"/>
          <w:sz w:val="28"/>
        </w:rPr>
        <w:t xml:space="preserve">
      бюджеттен қоса қаржыландырылатын жағдайда концессиялық жобаның техникалық-экономикалық негіздемесі, бюджеттен қоса қаржыландырылған жағдайда концессиялық жобаның техникалық-экономикалық негіздемесіне экономикалық сараптамасының оң қорытындысы, бюджеттік инвестицияларды концессиялық жобаларды қоса қаржыландыру арқылы жүзеге асыру кезінде концессиялық жобаны, бюджетті атқару жөніндегі уәкілетті мемлекеттік органмен және республикалық меншіктің қолда бар объектілері бойынша республикалық меншікке билік ету құқығын жүзеге асыру жөніндегі уәкілетті мемлекеттік органмен келісу; </w:t>
      </w:r>
      <w:r>
        <w:br/>
      </w:r>
      <w:r>
        <w:rPr>
          <w:rFonts w:ascii="Times New Roman"/>
          <w:b w:val="false"/>
          <w:i w:val="false"/>
          <w:color w:val="000000"/>
          <w:sz w:val="28"/>
        </w:rPr>
        <w:t>
</w:t>
      </w:r>
      <w:r>
        <w:rPr>
          <w:rFonts w:ascii="Times New Roman"/>
          <w:b w:val="false"/>
          <w:i w:val="false"/>
          <w:color w:val="000000"/>
          <w:sz w:val="28"/>
        </w:rPr>
        <w:t xml:space="preserve">
      мемлекеттің заңды тұлғалардың жарғылық капиталына қатысуы арқылы бюджеттік инвестицияларды жоспарлау жағдайында заңды тұлғаларды дамытудың стратегиялық құжаттары; </w:t>
      </w:r>
      <w:r>
        <w:br/>
      </w:r>
      <w:r>
        <w:rPr>
          <w:rFonts w:ascii="Times New Roman"/>
          <w:b w:val="false"/>
          <w:i w:val="false"/>
          <w:color w:val="000000"/>
          <w:sz w:val="28"/>
        </w:rPr>
        <w:t>
</w:t>
      </w:r>
      <w:r>
        <w:rPr>
          <w:rFonts w:ascii="Times New Roman"/>
          <w:b w:val="false"/>
          <w:i w:val="false"/>
          <w:color w:val="000000"/>
          <w:sz w:val="28"/>
        </w:rPr>
        <w:t xml:space="preserve">
      мемлекеттің заңды тұлғалардың жарғылық капиталына қатысуы арқылы жүзеге асырылатын бюджеттік инвестициялардың қаржылық-экономикалық негіздемесі; </w:t>
      </w:r>
      <w:r>
        <w:br/>
      </w:r>
      <w:r>
        <w:rPr>
          <w:rFonts w:ascii="Times New Roman"/>
          <w:b w:val="false"/>
          <w:i w:val="false"/>
          <w:color w:val="000000"/>
          <w:sz w:val="28"/>
        </w:rPr>
        <w:t>
</w:t>
      </w:r>
      <w:r>
        <w:rPr>
          <w:rFonts w:ascii="Times New Roman"/>
          <w:b w:val="false"/>
          <w:i w:val="false"/>
          <w:color w:val="000000"/>
          <w:sz w:val="28"/>
        </w:rPr>
        <w:t xml:space="preserve">
      республикалық бюджеттік бағдарламалар әкімшілері ұсынатын шақырыштар бойынша зерттеулер жүргізудің орындылығын қарау жөніндегі ведомствоаралық комиссияның қорытындысы; </w:t>
      </w:r>
      <w:r>
        <w:br/>
      </w:r>
      <w:r>
        <w:rPr>
          <w:rFonts w:ascii="Times New Roman"/>
          <w:b w:val="false"/>
          <w:i w:val="false"/>
          <w:color w:val="000000"/>
          <w:sz w:val="28"/>
        </w:rPr>
        <w:t>
</w:t>
      </w:r>
      <w:r>
        <w:rPr>
          <w:rFonts w:ascii="Times New Roman"/>
          <w:b w:val="false"/>
          <w:i w:val="false"/>
          <w:color w:val="000000"/>
          <w:sz w:val="28"/>
        </w:rPr>
        <w:t xml:space="preserve">
      республикалық бюджеттік бағдарламалардың әкімшілері ұсынатын тақырыптар бойынша ғылыми зерттеулердің мемлекеттік ғылыми және ғылыми-техникалық сараптамасының қорытындысы; </w:t>
      </w:r>
      <w:r>
        <w:br/>
      </w:r>
      <w:r>
        <w:rPr>
          <w:rFonts w:ascii="Times New Roman"/>
          <w:b w:val="false"/>
          <w:i w:val="false"/>
          <w:color w:val="000000"/>
          <w:sz w:val="28"/>
        </w:rPr>
        <w:t>
</w:t>
      </w:r>
      <w:r>
        <w:rPr>
          <w:rFonts w:ascii="Times New Roman"/>
          <w:b w:val="false"/>
          <w:i w:val="false"/>
          <w:color w:val="000000"/>
          <w:sz w:val="28"/>
        </w:rPr>
        <w:t xml:space="preserve">
      республикалық бюджеттік бағдарламалардың әкімшілерінің бюджеттік бағдарламаларды бюджеттік кредиттеу арқылы іске асыруға ұсынып отырған бюджеттік бағдарламалар бойынша бюджеттік кредиттеудің орындылығы туралы орталық уәкілетті органның қорытындысы; </w:t>
      </w:r>
      <w:r>
        <w:br/>
      </w:r>
      <w:r>
        <w:rPr>
          <w:rFonts w:ascii="Times New Roman"/>
          <w:b w:val="false"/>
          <w:i w:val="false"/>
          <w:color w:val="000000"/>
          <w:sz w:val="28"/>
        </w:rPr>
        <w:t>
</w:t>
      </w:r>
      <w:r>
        <w:rPr>
          <w:rFonts w:ascii="Times New Roman"/>
          <w:b w:val="false"/>
          <w:i w:val="false"/>
          <w:color w:val="000000"/>
          <w:sz w:val="28"/>
        </w:rPr>
        <w:t xml:space="preserve">
      республикалық бюджеттік бағдарламалардың әкімшісі есептеу техникаларын, телекоммуникациялық жабдықтарды, лицензиялық бағдарламалық қамтамасыз етуді, ақпараттық жүйелерді әзірлеу және дамыту бойынша қызметтерді сатып алуға шығыстарды жоспарлаған кезде ақпараттық қауіпсіздікті қамтамасыз ету мәселелері бойынша ақпараттандыру және байланыс саласындағы уәкілетті органның қорытындысы;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Заңнамаға</w:t>
      </w:r>
      <w:r>
        <w:rPr>
          <w:rFonts w:ascii="Times New Roman"/>
          <w:b w:val="false"/>
          <w:i w:val="false"/>
          <w:color w:val="000000"/>
          <w:sz w:val="28"/>
        </w:rPr>
        <w:t xml:space="preserve"> сәйкес мемлекеттік тапсырма нысанында мемлекеттің әлеуметтік-экономикалық тұрақтылықты қамтамасыз етуге бағытталған жекелеген мемлекеттік қызмет көрсетуге, бюджеттік инвестициялық жобаларды іске асыруға және басқа да міндеттерді орындауға арналған ұсыныстар қоса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12-1-тармақпен толықтырылды - ҚР Экономика және бюджеттік жоспарлау министрінің 2009.05.22 </w:t>
      </w:r>
      <w:r>
        <w:rPr>
          <w:rFonts w:ascii="Times New Roman"/>
          <w:b w:val="false"/>
          <w:i w:val="false"/>
          <w:color w:val="000000"/>
          <w:sz w:val="28"/>
        </w:rPr>
        <w:t xml:space="preserve">N 113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13. Бюджеттік өтінімге республикалық бюджеттік бағдарламалардың әкiмшісі жауапты хатшысы (басшысы) немесе жергілікті бюджеттік бағдарламалардың әкiмшісінің басшысы қол қояды. Бюджеттік өтінімде тиісті бағдарламалар әкімшісінің жауапты орындаушысының аты-жөні, әкесінің аты, лауазымы, жұмыс телефоны міндетті түрде көрсетіледі. </w:t>
      </w:r>
      <w:r>
        <w:br/>
      </w:r>
      <w:r>
        <w:rPr>
          <w:rFonts w:ascii="Times New Roman"/>
          <w:b w:val="false"/>
          <w:i w:val="false"/>
          <w:color w:val="000000"/>
          <w:sz w:val="28"/>
        </w:rPr>
        <w:t>
</w:t>
      </w:r>
      <w:r>
        <w:rPr>
          <w:rFonts w:ascii="Times New Roman"/>
          <w:b w:val="false"/>
          <w:i w:val="false"/>
          <w:color w:val="000000"/>
          <w:sz w:val="28"/>
        </w:rPr>
        <w:t xml:space="preserve">
      14. Бюджеттік өтінімнің титулдық парағы осы Ережеге 1-қосымшаға сәйкес нысан бойынша ресімделеді. </w:t>
      </w:r>
      <w:r>
        <w:br/>
      </w:r>
      <w:r>
        <w:rPr>
          <w:rFonts w:ascii="Times New Roman"/>
          <w:b w:val="false"/>
          <w:i w:val="false"/>
          <w:color w:val="000000"/>
          <w:sz w:val="28"/>
        </w:rPr>
        <w:t>
</w:t>
      </w:r>
      <w:r>
        <w:rPr>
          <w:rFonts w:ascii="Times New Roman"/>
          <w:b w:val="false"/>
          <w:i w:val="false"/>
          <w:color w:val="000000"/>
          <w:sz w:val="28"/>
        </w:rPr>
        <w:t xml:space="preserve">
      15. Уәкілетті органның немесе тиісті бюджет комиссиясының бюджеттік өтінімді қарау кезінде ескертулер мен ұсыныстар болған жағдайда, сондай-ақ Қазақстан Республикасының Парламентінде (мәслихатта) республикалық (жергілікті) бюджет жобасының өзгерген жағдайында бюджеттік өтінімнің деректері қарастырудың әрбір кезеңінде қағаз тасығышта және орталық уәкілетті органның ақпараттық жүйесінде нақтылауға жатады. </w:t>
      </w:r>
      <w:r>
        <w:br/>
      </w:r>
      <w:r>
        <w:rPr>
          <w:rFonts w:ascii="Times New Roman"/>
          <w:b w:val="false"/>
          <w:i w:val="false"/>
          <w:color w:val="000000"/>
          <w:sz w:val="28"/>
        </w:rPr>
        <w:t>
</w:t>
      </w:r>
      <w:r>
        <w:rPr>
          <w:rFonts w:ascii="Times New Roman"/>
          <w:b w:val="false"/>
          <w:i w:val="false"/>
          <w:color w:val="000000"/>
          <w:sz w:val="28"/>
        </w:rPr>
        <w:t xml:space="preserve">
      16. Егер жекелеген бюджеттік бағдарламалар бойынша алдыңғы жоспарлы кезеңнің екінші және (немесе) үшінші жылдарының шығыстар сомасы республикалық бюджет туралы заңда бекітілген сомамен салыстырғанда өзгермейтін болса, онда осы бағдарламалар (кіші бағдарламар) бойынша шығыстардың түрлері бойынша есеп-қисаптар жасалмайды, тек қана үшінші жылға жасалады. </w:t>
      </w:r>
      <w:r>
        <w:br/>
      </w:r>
      <w:r>
        <w:rPr>
          <w:rFonts w:ascii="Times New Roman"/>
          <w:b w:val="false"/>
          <w:i w:val="false"/>
          <w:color w:val="000000"/>
          <w:sz w:val="28"/>
        </w:rPr>
        <w:t>
</w:t>
      </w:r>
      <w:r>
        <w:rPr>
          <w:rFonts w:ascii="Times New Roman"/>
          <w:b w:val="false"/>
          <w:i w:val="false"/>
          <w:color w:val="000000"/>
          <w:sz w:val="28"/>
        </w:rPr>
        <w:t xml:space="preserve">
      Егер жекелеген бюджеттік бағдарламалар бойынша алдыңғы жоспарлы кезеңнің екінші және (немесе) үшінші жылдарының шығыстар сомасы республикалық бюджет туралы заңда бекітілген сомамен салыстырғанда өзгеретін болса, онда осы бағдарламалар (кіші бағдарламар) бойынша шығыстардың түрлері бойынша есеп-қисаптар жоспарлы кезеңнің жылдары бойынша жасалып ұсынылады. </w:t>
      </w:r>
      <w:r>
        <w:br/>
      </w:r>
      <w:r>
        <w:rPr>
          <w:rFonts w:ascii="Times New Roman"/>
          <w:b w:val="false"/>
          <w:i w:val="false"/>
          <w:color w:val="000000"/>
          <w:sz w:val="28"/>
        </w:rPr>
        <w:t>
</w:t>
      </w:r>
      <w:r>
        <w:rPr>
          <w:rFonts w:ascii="Times New Roman"/>
          <w:b w:val="false"/>
          <w:i w:val="false"/>
          <w:color w:val="000000"/>
          <w:sz w:val="28"/>
        </w:rPr>
        <w:t xml:space="preserve">
      17. Бағдарламалардың әкiмшiсi алдағы жоспарлы кезеңге арналған бюджеттiк өтiнiмдi орталық уәкiлеттi органға ағымдағы қаржы жылының 15 мамырына дейiн табыс етедi. </w:t>
      </w:r>
      <w:r>
        <w:br/>
      </w:r>
      <w:r>
        <w:rPr>
          <w:rFonts w:ascii="Times New Roman"/>
          <w:b w:val="false"/>
          <w:i w:val="false"/>
          <w:color w:val="000000"/>
          <w:sz w:val="28"/>
        </w:rPr>
        <w:t>
</w:t>
      </w:r>
      <w:r>
        <w:rPr>
          <w:rFonts w:ascii="Times New Roman"/>
          <w:b w:val="false"/>
          <w:i w:val="false"/>
          <w:color w:val="000000"/>
          <w:sz w:val="28"/>
        </w:rPr>
        <w:t xml:space="preserve">
      18. Бюджет нақтыланған жағдайда бюджеттік комиссияның бюджетті нақтылау туралы ұсынысын ескере отырып, бюджеттік бағдарламалардың әкімшілері бес жұмыс күні ішінде уәкілетті органға бюджеттік комиссия өзгерістерін мақұлдаған бюджеттік бағдарламалар бойынша бюджеттік өтінімді табыс етеді. </w:t>
      </w:r>
      <w:r>
        <w:br/>
      </w:r>
      <w:r>
        <w:rPr>
          <w:rFonts w:ascii="Times New Roman"/>
          <w:b w:val="false"/>
          <w:i w:val="false"/>
          <w:color w:val="000000"/>
          <w:sz w:val="28"/>
        </w:rPr>
        <w:t>
</w:t>
      </w:r>
      <w:r>
        <w:rPr>
          <w:rFonts w:ascii="Times New Roman"/>
          <w:b w:val="false"/>
          <w:i w:val="false"/>
          <w:color w:val="000000"/>
          <w:sz w:val="28"/>
        </w:rPr>
        <w:t xml:space="preserve">
      Бюджет нақтыланған кезінде уәкілетті орган бюджеттік бағдарламалардың әкімшілері бюджеттік өтінімдерді ұсынғаннан кейін он жұмыс күні ішінде бюджеттік өтінімдерді қарайды, олар бойынша қорытындылар дайындайды және оларды бюджеттік комиссияның қарауына енгізеді. </w:t>
      </w:r>
    </w:p>
    <w:bookmarkEnd w:id="3"/>
    <w:bookmarkStart w:name="z39" w:id="4"/>
    <w:p>
      <w:pPr>
        <w:spacing w:after="0"/>
        <w:ind w:left="0"/>
        <w:jc w:val="left"/>
      </w:pPr>
      <w:r>
        <w:rPr>
          <w:rFonts w:ascii="Times New Roman"/>
          <w:b/>
          <w:i w:val="false"/>
          <w:color w:val="000000"/>
        </w:rPr>
        <w:t xml:space="preserve"> 
2. Бюджеттiк бағдарламаға түсiндiрме жазбаның мазмұны </w:t>
      </w:r>
    </w:p>
    <w:bookmarkEnd w:id="4"/>
    <w:bookmarkStart w:name="z40" w:id="5"/>
    <w:p>
      <w:pPr>
        <w:spacing w:after="0"/>
        <w:ind w:left="0"/>
        <w:jc w:val="both"/>
      </w:pPr>
      <w:r>
        <w:rPr>
          <w:rFonts w:ascii="Times New Roman"/>
          <w:b w:val="false"/>
          <w:i w:val="false"/>
          <w:color w:val="000000"/>
          <w:sz w:val="28"/>
        </w:rPr>
        <w:t xml:space="preserve">
      19. Бюджеттік өтінімге түсіндірме жазба: </w:t>
      </w:r>
      <w:r>
        <w:br/>
      </w:r>
      <w:r>
        <w:rPr>
          <w:rFonts w:ascii="Times New Roman"/>
          <w:b w:val="false"/>
          <w:i w:val="false"/>
          <w:color w:val="000000"/>
          <w:sz w:val="28"/>
        </w:rPr>
        <w:t>
</w:t>
      </w:r>
      <w:r>
        <w:rPr>
          <w:rFonts w:ascii="Times New Roman"/>
          <w:b w:val="false"/>
          <w:i w:val="false"/>
          <w:color w:val="000000"/>
          <w:sz w:val="28"/>
        </w:rPr>
        <w:t xml:space="preserve">
      1) жоспарлы кезеңге қаражат жұмсаудың негізгі бағыттарын; </w:t>
      </w:r>
      <w:r>
        <w:br/>
      </w:r>
      <w:r>
        <w:rPr>
          <w:rFonts w:ascii="Times New Roman"/>
          <w:b w:val="false"/>
          <w:i w:val="false"/>
          <w:color w:val="000000"/>
          <w:sz w:val="28"/>
        </w:rPr>
        <w:t>
</w:t>
      </w:r>
      <w:r>
        <w:rPr>
          <w:rFonts w:ascii="Times New Roman"/>
          <w:b w:val="false"/>
          <w:i w:val="false"/>
          <w:color w:val="000000"/>
          <w:sz w:val="28"/>
        </w:rPr>
        <w:t xml:space="preserve">
      2) мәлімделген бюджеттік бағдарламалардың қысқаша сипаттамасы мен баяндалуын; </w:t>
      </w:r>
      <w:r>
        <w:br/>
      </w:r>
      <w:r>
        <w:rPr>
          <w:rFonts w:ascii="Times New Roman"/>
          <w:b w:val="false"/>
          <w:i w:val="false"/>
          <w:color w:val="000000"/>
          <w:sz w:val="28"/>
        </w:rPr>
        <w:t>
</w:t>
      </w:r>
      <w:r>
        <w:rPr>
          <w:rFonts w:ascii="Times New Roman"/>
          <w:b w:val="false"/>
          <w:i w:val="false"/>
          <w:color w:val="000000"/>
          <w:sz w:val="28"/>
        </w:rPr>
        <w:t xml:space="preserve">
      3) базалық шығыстарды ұлғайту негізділігін; </w:t>
      </w:r>
      <w:r>
        <w:br/>
      </w:r>
      <w:r>
        <w:rPr>
          <w:rFonts w:ascii="Times New Roman"/>
          <w:b w:val="false"/>
          <w:i w:val="false"/>
          <w:color w:val="000000"/>
          <w:sz w:val="28"/>
        </w:rPr>
        <w:t>
</w:t>
      </w:r>
      <w:r>
        <w:rPr>
          <w:rFonts w:ascii="Times New Roman"/>
          <w:b w:val="false"/>
          <w:i w:val="false"/>
          <w:color w:val="000000"/>
          <w:sz w:val="28"/>
        </w:rPr>
        <w:t xml:space="preserve">
      4) нәтижелердің қол жеткізілген көрсеткіштерінің талдамасын, сондай-ақ өткен жылғы бюджеттік өтінімнің құрамына енгізілген бюджеттік бағдарламалар бойынша ауытқулардың себептерін қамтиды. </w:t>
      </w:r>
    </w:p>
    <w:bookmarkEnd w:id="5"/>
    <w:bookmarkStart w:name="z45" w:id="6"/>
    <w:p>
      <w:pPr>
        <w:spacing w:after="0"/>
        <w:ind w:left="0"/>
        <w:jc w:val="left"/>
      </w:pPr>
      <w:r>
        <w:rPr>
          <w:rFonts w:ascii="Times New Roman"/>
          <w:b/>
          <w:i w:val="false"/>
          <w:color w:val="000000"/>
        </w:rPr>
        <w:t xml:space="preserve"> 
3. Шығыстар түрлері бойынша есептерді жасау тәртібі </w:t>
      </w:r>
    </w:p>
    <w:bookmarkEnd w:id="6"/>
    <w:bookmarkStart w:name="z46" w:id="7"/>
    <w:p>
      <w:pPr>
        <w:spacing w:after="0"/>
        <w:ind w:left="0"/>
        <w:jc w:val="both"/>
      </w:pPr>
      <w:r>
        <w:rPr>
          <w:rFonts w:ascii="Times New Roman"/>
          <w:b w:val="false"/>
          <w:i w:val="false"/>
          <w:color w:val="000000"/>
          <w:sz w:val="28"/>
        </w:rPr>
        <w:t xml:space="preserve">
      20. Шығыстар түрлері бойынша есептер шығыстардың экономикалық сыныптамасының әрбір ерекшелігі бойынша 2-53-қосымшаларға сәйкес жоспарлы кезеңнің әрбір жылына беріледі. </w:t>
      </w:r>
      <w:r>
        <w:br/>
      </w:r>
      <w:r>
        <w:rPr>
          <w:rFonts w:ascii="Times New Roman"/>
          <w:b w:val="false"/>
          <w:i w:val="false"/>
          <w:color w:val="000000"/>
          <w:sz w:val="28"/>
        </w:rPr>
        <w:t>
</w:t>
      </w:r>
      <w:r>
        <w:rPr>
          <w:rFonts w:ascii="Times New Roman"/>
          <w:b w:val="false"/>
          <w:i w:val="false"/>
          <w:color w:val="000000"/>
          <w:sz w:val="28"/>
        </w:rPr>
        <w:t xml:space="preserve">
      21. Мемлекеттік функцияларды, өкілеттіктерді жүзеге асыруға және олардан туындайтын мемлекеттік қызметтерді көрсетуге бағытталған бюджеттік бағдарламалар бойынша шығыстар есептері мемлекеттік қызметтердің бекітілген </w:t>
      </w:r>
      <w:r>
        <w:rPr>
          <w:rFonts w:ascii="Times New Roman"/>
          <w:b w:val="false"/>
          <w:i w:val="false"/>
          <w:color w:val="000000"/>
          <w:sz w:val="28"/>
        </w:rPr>
        <w:t>заттай нормалары</w:t>
      </w:r>
      <w:r>
        <w:rPr>
          <w:rFonts w:ascii="Times New Roman"/>
          <w:b w:val="false"/>
          <w:i w:val="false"/>
          <w:color w:val="000000"/>
          <w:sz w:val="28"/>
        </w:rPr>
        <w:t xml:space="preserve"> мен стандарттарының негізінде жасалады. </w:t>
      </w:r>
      <w:r>
        <w:br/>
      </w:r>
      <w:r>
        <w:rPr>
          <w:rFonts w:ascii="Times New Roman"/>
          <w:b w:val="false"/>
          <w:i w:val="false"/>
          <w:color w:val="000000"/>
          <w:sz w:val="28"/>
        </w:rPr>
        <w:t>
</w:t>
      </w:r>
      <w:r>
        <w:rPr>
          <w:rFonts w:ascii="Times New Roman"/>
          <w:b w:val="false"/>
          <w:i w:val="false"/>
          <w:color w:val="000000"/>
          <w:sz w:val="28"/>
        </w:rPr>
        <w:t xml:space="preserve">
      22. Шығыстардың экономикалық сыныптамасының әрбір ерекшелігі бойынша шығыстар есептеріне республикалық бюджеттік бағдарламалар әкімшісінің жауапты хатшысы (басшысы) немесе жергілікті бюджеттік бағдарламалар әкімшісінің басшысы мен бас бухгалтер (қаржы-экономикалық бөлімінің бастығы) қол қояды. </w:t>
      </w:r>
      <w:r>
        <w:br/>
      </w:r>
      <w:r>
        <w:rPr>
          <w:rFonts w:ascii="Times New Roman"/>
          <w:b w:val="false"/>
          <w:i w:val="false"/>
          <w:color w:val="000000"/>
          <w:sz w:val="28"/>
        </w:rPr>
        <w:t>
</w:t>
      </w:r>
      <w:r>
        <w:rPr>
          <w:rFonts w:ascii="Times New Roman"/>
          <w:b w:val="false"/>
          <w:i w:val="false"/>
          <w:color w:val="000000"/>
          <w:sz w:val="28"/>
        </w:rPr>
        <w:t xml:space="preserve">
      23. Бағдарламалардың әкімшілері штат санының лимиттері ұлғайған кезде 2-16-қосымшаларға сәйкес нысандар бойынша бюджеттік бағдарламалар бойынша шығыстардың есептерін қосымша табыс етеді. </w:t>
      </w:r>
      <w:r>
        <w:br/>
      </w:r>
      <w:r>
        <w:rPr>
          <w:rFonts w:ascii="Times New Roman"/>
          <w:b w:val="false"/>
          <w:i w:val="false"/>
          <w:color w:val="000000"/>
          <w:sz w:val="28"/>
        </w:rPr>
        <w:t>
</w:t>
      </w:r>
      <w:r>
        <w:rPr>
          <w:rFonts w:ascii="Times New Roman"/>
          <w:b w:val="false"/>
          <w:i w:val="false"/>
          <w:color w:val="000000"/>
          <w:sz w:val="28"/>
        </w:rPr>
        <w:t xml:space="preserve">
      24. 111 "Еңбекақы төлеу" ерекшелігі бойынша шығыстардың есебі 2-16-қосымшаларға сәйкес 01-111, 02-111, 03-111, 04-111, 05-111, 06-111, 07-111, 08-111, 09-111, 10-111, 11-111, 12-111, 13-111, 15 111 нысандары бойынша жасалады. </w:t>
      </w:r>
      <w:r>
        <w:br/>
      </w:r>
      <w:r>
        <w:rPr>
          <w:rFonts w:ascii="Times New Roman"/>
          <w:b w:val="false"/>
          <w:i w:val="false"/>
          <w:color w:val="000000"/>
          <w:sz w:val="28"/>
        </w:rPr>
        <w:t>
</w:t>
      </w:r>
      <w:r>
        <w:rPr>
          <w:rFonts w:ascii="Times New Roman"/>
          <w:b w:val="false"/>
          <w:i w:val="false"/>
          <w:color w:val="000000"/>
          <w:sz w:val="28"/>
        </w:rPr>
        <w:t>
      Көрсетілген нысандар бойынша есептерді жасаған кезде радиациялық зілзала аумақтарда тұрғаны және экологиялық қасірет аймақтарында тұрғаны үшін қосымша ақыны есептегенде Қазақстан Республикасының "</w:t>
      </w:r>
      <w:r>
        <w:rPr>
          <w:rFonts w:ascii="Times New Roman"/>
          <w:b w:val="false"/>
          <w:i w:val="false"/>
          <w:color w:val="000000"/>
          <w:sz w:val="28"/>
        </w:rPr>
        <w:t>Семей ядролық сынақ полигонындағы</w:t>
      </w:r>
      <w:r>
        <w:rPr>
          <w:rFonts w:ascii="Times New Roman"/>
          <w:b w:val="false"/>
          <w:i w:val="false"/>
          <w:color w:val="000000"/>
          <w:sz w:val="28"/>
        </w:rPr>
        <w:t xml:space="preserve"> ядролық сынақтардың салдарынан зардап шеккен азаматтарды әлеуметтік қорғау туралы" 1992 жылғы 18 желтоқсандағы және "</w:t>
      </w:r>
      <w:r>
        <w:rPr>
          <w:rFonts w:ascii="Times New Roman"/>
          <w:b w:val="false"/>
          <w:i w:val="false"/>
          <w:color w:val="000000"/>
          <w:sz w:val="28"/>
        </w:rPr>
        <w:t>Арал өңіріндегі экологиялық</w:t>
      </w:r>
      <w:r>
        <w:rPr>
          <w:rFonts w:ascii="Times New Roman"/>
          <w:b w:val="false"/>
          <w:i w:val="false"/>
          <w:color w:val="000000"/>
          <w:sz w:val="28"/>
        </w:rPr>
        <w:t xml:space="preserve"> қасірет салдарынан зардап шеккен азаматтарды әлеуметтік қорғау туралы" 1992 жылғы 30 маусымдағы Заңдарын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01-111 нысаны </w:t>
      </w:r>
      <w:r>
        <w:rPr>
          <w:rFonts w:ascii="Times New Roman"/>
          <w:b w:val="false"/>
          <w:i w:val="false"/>
          <w:color w:val="000000"/>
          <w:sz w:val="28"/>
        </w:rPr>
        <w:t>(2-қосымша)</w:t>
      </w:r>
      <w:r>
        <w:rPr>
          <w:rFonts w:ascii="Times New Roman"/>
          <w:b w:val="false"/>
          <w:i w:val="false"/>
          <w:color w:val="000000"/>
          <w:sz w:val="28"/>
        </w:rPr>
        <w:t xml:space="preserve">, оларға тиiсiнше 12-111, 13-111 және 14-111, 15-111 прокуратура органдарының, мемлекеттік фельдъегерлік қызметтің, құқық қорғау органдарының, өртке қарсы мемлекеттiк қызмет, қылмыстық-атқару жүйесінің, ішкi iстер органдарының, қаржы полициясы органдарының және кеден қызметi органдарының қызметшiлерiн, әскери қызметшiлердi қоспағанда, әкiмшiлiк мемлекеттiк қызметшiлерiнiң еңбек ақыларына арналған шығыстарды есептеуге арналған. Осы есептеулерді жасаған кезде Қазақстан Республикасы Президентiнің "Мемлекеттік әкімшілік қызметшілер лауазымдарының санаттары бойынша тізілімін бекіту туралы" тиісінше 2007 жылғы 28 желтоқсандағы </w:t>
      </w:r>
      <w:r>
        <w:rPr>
          <w:rFonts w:ascii="Times New Roman"/>
          <w:b w:val="false"/>
          <w:i w:val="false"/>
          <w:color w:val="000000"/>
          <w:sz w:val="28"/>
        </w:rPr>
        <w:t>N 501</w:t>
      </w:r>
      <w:r>
        <w:rPr>
          <w:rFonts w:ascii="Times New Roman"/>
          <w:b w:val="false"/>
          <w:i w:val="false"/>
          <w:color w:val="000000"/>
          <w:sz w:val="28"/>
        </w:rPr>
        <w:t xml:space="preserve"> және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w:t>
      </w:r>
      <w:r>
        <w:rPr>
          <w:rFonts w:ascii="Times New Roman"/>
          <w:b w:val="false"/>
          <w:i w:val="false"/>
          <w:color w:val="000000"/>
          <w:sz w:val="28"/>
        </w:rPr>
        <w:t xml:space="preserve">N 1284 </w:t>
      </w:r>
      <w:r>
        <w:rPr>
          <w:rFonts w:ascii="Times New Roman"/>
          <w:b w:val="false"/>
          <w:i w:val="false"/>
          <w:color w:val="000000"/>
          <w:sz w:val="28"/>
        </w:rPr>
        <w:t xml:space="preserve">Жарлығын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02-111 нысаны </w:t>
      </w:r>
      <w:r>
        <w:rPr>
          <w:rFonts w:ascii="Times New Roman"/>
          <w:b w:val="false"/>
          <w:i w:val="false"/>
          <w:color w:val="000000"/>
          <w:sz w:val="28"/>
        </w:rPr>
        <w:t xml:space="preserve">(3-қосымша) </w:t>
      </w:r>
      <w:r>
        <w:rPr>
          <w:rFonts w:ascii="Times New Roman"/>
          <w:b w:val="false"/>
          <w:i w:val="false"/>
          <w:color w:val="000000"/>
          <w:sz w:val="28"/>
        </w:rPr>
        <w:t xml:space="preserve">саяси мемлекеттiк қызметшiлердің депутаттардың, судьялардың еңбек ақысына жұмсалатын шығыстарды есептеуге арналған. 02-111 нысан бойынша есептеудi жасау кезінде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w:t>
      </w:r>
      <w:r>
        <w:rPr>
          <w:rFonts w:ascii="Times New Roman"/>
          <w:b w:val="false"/>
          <w:i w:val="false"/>
          <w:color w:val="000000"/>
          <w:sz w:val="28"/>
        </w:rPr>
        <w:t xml:space="preserve">N 1284 </w:t>
      </w:r>
      <w:r>
        <w:rPr>
          <w:rFonts w:ascii="Times New Roman"/>
          <w:b w:val="false"/>
          <w:i w:val="false"/>
          <w:color w:val="000000"/>
          <w:sz w:val="28"/>
        </w:rPr>
        <w:t xml:space="preserve">Жарлығын басшылыққа алған жөн. Осы нормативтік құқықтық актіні 03-111, 12-111, 13-111 14-111 және 15-111 нысандар бойынша есептеулерін жасалған кезде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03-111 нысаны </w:t>
      </w:r>
      <w:r>
        <w:rPr>
          <w:rFonts w:ascii="Times New Roman"/>
          <w:b w:val="false"/>
          <w:i w:val="false"/>
          <w:color w:val="000000"/>
          <w:sz w:val="28"/>
        </w:rPr>
        <w:t xml:space="preserve">(4-қосымша) </w:t>
      </w:r>
      <w:r>
        <w:rPr>
          <w:rFonts w:ascii="Times New Roman"/>
          <w:b w:val="false"/>
          <w:i w:val="false"/>
          <w:color w:val="000000"/>
          <w:sz w:val="28"/>
        </w:rPr>
        <w:t xml:space="preserve">төтенше және өкiлеттi елшiлердің, шет елдегi мекемелер қызметкерлерінің еңбек ақысына жұмсалатын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04-111 нысаны </w:t>
      </w:r>
      <w:r>
        <w:rPr>
          <w:rFonts w:ascii="Times New Roman"/>
          <w:b w:val="false"/>
          <w:i w:val="false"/>
          <w:color w:val="000000"/>
          <w:sz w:val="28"/>
        </w:rPr>
        <w:t xml:space="preserve">(5-қосымша) </w:t>
      </w:r>
      <w:r>
        <w:rPr>
          <w:rFonts w:ascii="Times New Roman"/>
          <w:b w:val="false"/>
          <w:i w:val="false"/>
          <w:color w:val="000000"/>
          <w:sz w:val="28"/>
        </w:rPr>
        <w:t xml:space="preserve">мемлекеттiк бiлiм беру мекемелерi қызметкерлерінің еңбек ақыларына арналған шығыстарды есептеу үшiн. </w:t>
      </w:r>
      <w:r>
        <w:br/>
      </w:r>
      <w:r>
        <w:rPr>
          <w:rFonts w:ascii="Times New Roman"/>
          <w:b w:val="false"/>
          <w:i w:val="false"/>
          <w:color w:val="000000"/>
          <w:sz w:val="28"/>
        </w:rPr>
        <w:t xml:space="preserve">
      Осы есептеулерді жасаған кезде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w:t>
      </w:r>
      <w:r>
        <w:rPr>
          <w:rFonts w:ascii="Times New Roman"/>
          <w:b w:val="false"/>
          <w:i w:val="false"/>
          <w:color w:val="000000"/>
          <w:sz w:val="28"/>
        </w:rPr>
        <w:t>N 1400</w:t>
      </w:r>
      <w:r>
        <w:rPr>
          <w:rFonts w:ascii="Times New Roman"/>
          <w:b w:val="false"/>
          <w:i w:val="false"/>
          <w:color w:val="000000"/>
          <w:sz w:val="28"/>
        </w:rPr>
        <w:t xml:space="preserve"> Қаулысын басшылыққа алған жөн. Осы нормативтік құқықтық актпен 03-111, 12-111, 13-111 14-111 және 15-111 нысандар бойынша есептеулерін жасау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05-111 нысаны </w:t>
      </w:r>
      <w:r>
        <w:rPr>
          <w:rFonts w:ascii="Times New Roman"/>
          <w:b w:val="false"/>
          <w:i w:val="false"/>
          <w:color w:val="000000"/>
          <w:sz w:val="28"/>
        </w:rPr>
        <w:t xml:space="preserve">(6-қосымша) </w:t>
      </w:r>
      <w:r>
        <w:rPr>
          <w:rFonts w:ascii="Times New Roman"/>
          <w:b w:val="false"/>
          <w:i w:val="false"/>
          <w:color w:val="000000"/>
          <w:sz w:val="28"/>
        </w:rPr>
        <w:t xml:space="preserve">мемлекеттiк жоғары бiлiм беру және ғылым мекемелерi қызметкерлерiнiң еңбекақыларына арналған шығыстарды есептеу үшiн. Аталған нысанды Қазақстан Республикасы Қорғаныс министрлiгiнің, Iшкi iстер министрлiгiнің, Әділет министрлігі, Қазақстан Республикасының Экономикалық және жемқорлық қылмысқа қарсы күрес жөніндегі агенттігі (қаржы полициясы), Қазақстан Республикасының Төтенше жағдайлар жөніндегі агенттігі және Ұлттық қауiпсiздiк комитетінің оқу орындарынан басқа жоғары бiлiм мекемелерi толтырады. </w:t>
      </w:r>
      <w:r>
        <w:br/>
      </w:r>
      <w:r>
        <w:rPr>
          <w:rFonts w:ascii="Times New Roman"/>
          <w:b w:val="false"/>
          <w:i w:val="false"/>
          <w:color w:val="000000"/>
          <w:sz w:val="28"/>
        </w:rPr>
        <w:t>
</w:t>
      </w:r>
      <w:r>
        <w:rPr>
          <w:rFonts w:ascii="Times New Roman"/>
          <w:b w:val="false"/>
          <w:i w:val="false"/>
          <w:color w:val="000000"/>
          <w:sz w:val="28"/>
        </w:rPr>
        <w:t xml:space="preserve">
      06-111 нысаны </w:t>
      </w:r>
      <w:r>
        <w:rPr>
          <w:rFonts w:ascii="Times New Roman"/>
          <w:b w:val="false"/>
          <w:i w:val="false"/>
          <w:color w:val="000000"/>
          <w:sz w:val="28"/>
        </w:rPr>
        <w:t xml:space="preserve">(7-қосымша) </w:t>
      </w:r>
      <w:r>
        <w:rPr>
          <w:rFonts w:ascii="Times New Roman"/>
          <w:b w:val="false"/>
          <w:i w:val="false"/>
          <w:color w:val="000000"/>
          <w:sz w:val="28"/>
        </w:rPr>
        <w:t xml:space="preserve">мемлекеттiк денсаулық сақтау мекемелерi қызметкерлерінің еңбекақыларына арналған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07-111 нысаны </w:t>
      </w:r>
      <w:r>
        <w:rPr>
          <w:rFonts w:ascii="Times New Roman"/>
          <w:b w:val="false"/>
          <w:i w:val="false"/>
          <w:color w:val="000000"/>
          <w:sz w:val="28"/>
        </w:rPr>
        <w:t xml:space="preserve">(8-қосымша) </w:t>
      </w:r>
      <w:r>
        <w:rPr>
          <w:rFonts w:ascii="Times New Roman"/>
          <w:b w:val="false"/>
          <w:i w:val="false"/>
          <w:color w:val="000000"/>
          <w:sz w:val="28"/>
        </w:rPr>
        <w:t xml:space="preserve">әлеуметтiк қамсыздандыру мемлекеттiк мекемелерi қызметкерлерiнің еңбекақыларына арналған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08-111 нысаны </w:t>
      </w:r>
      <w:r>
        <w:rPr>
          <w:rFonts w:ascii="Times New Roman"/>
          <w:b w:val="false"/>
          <w:i w:val="false"/>
          <w:color w:val="000000"/>
          <w:sz w:val="28"/>
        </w:rPr>
        <w:t xml:space="preserve">(9-қосымша) </w:t>
      </w:r>
      <w:r>
        <w:rPr>
          <w:rFonts w:ascii="Times New Roman"/>
          <w:b w:val="false"/>
          <w:i w:val="false"/>
          <w:color w:val="000000"/>
          <w:sz w:val="28"/>
        </w:rPr>
        <w:t xml:space="preserve">мәдениет және мұрағат iсi мемлекеттiк мекемелерi қызметкерлерінің еңбекақыларына арналған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09-111 нысан </w:t>
      </w:r>
      <w:r>
        <w:rPr>
          <w:rFonts w:ascii="Times New Roman"/>
          <w:b w:val="false"/>
          <w:i w:val="false"/>
          <w:color w:val="000000"/>
          <w:sz w:val="28"/>
        </w:rPr>
        <w:t xml:space="preserve">(10-қосымша) </w:t>
      </w:r>
      <w:r>
        <w:rPr>
          <w:rFonts w:ascii="Times New Roman"/>
          <w:b w:val="false"/>
          <w:i w:val="false"/>
          <w:color w:val="000000"/>
          <w:sz w:val="28"/>
        </w:rPr>
        <w:t xml:space="preserve">дене шынықтыру және спорт мемлекеттiк мекемелерi қызметкерлерiнiң еңбекақыларына арналған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10-111 нысан </w:t>
      </w:r>
      <w:r>
        <w:rPr>
          <w:rFonts w:ascii="Times New Roman"/>
          <w:b w:val="false"/>
          <w:i w:val="false"/>
          <w:color w:val="000000"/>
          <w:sz w:val="28"/>
        </w:rPr>
        <w:t xml:space="preserve">(11-қосымша) </w:t>
      </w:r>
      <w:r>
        <w:rPr>
          <w:rFonts w:ascii="Times New Roman"/>
          <w:b w:val="false"/>
          <w:i w:val="false"/>
          <w:color w:val="000000"/>
          <w:sz w:val="28"/>
        </w:rPr>
        <w:t xml:space="preserve">мемлекеттiк бiлiм, жоғары бiлiм және ғылым, денсаулық сақтау, әлеуметтiк қамсыздандыру, мәдениет және мұрағат iсi, дене тәрбиесi және спорт органдарын, құқық қорғау органдарын, Қазақстан Республикасы Республикалық ұлан, Қазақстан Республикасы Президентiнiң Күзет қызметi мекемелерiн қоспағанда, басқа мемлекеттiк мекемелер қызметкерлерінің еңбекақыларына арналған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11-111 нысан </w:t>
      </w:r>
      <w:r>
        <w:rPr>
          <w:rFonts w:ascii="Times New Roman"/>
          <w:b w:val="false"/>
          <w:i w:val="false"/>
          <w:color w:val="000000"/>
          <w:sz w:val="28"/>
        </w:rPr>
        <w:t xml:space="preserve">(12-қосымша) </w:t>
      </w:r>
      <w:r>
        <w:rPr>
          <w:rFonts w:ascii="Times New Roman"/>
          <w:b w:val="false"/>
          <w:i w:val="false"/>
          <w:color w:val="000000"/>
          <w:sz w:val="28"/>
        </w:rPr>
        <w:t xml:space="preserve">мемлекеттiк мекемелер жұмысшылардың еңбекақыларына арналған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12-111 нысаны </w:t>
      </w:r>
      <w:r>
        <w:rPr>
          <w:rFonts w:ascii="Times New Roman"/>
          <w:b w:val="false"/>
          <w:i w:val="false"/>
          <w:color w:val="000000"/>
          <w:sz w:val="28"/>
        </w:rPr>
        <w:t xml:space="preserve">(13-қосымша) </w:t>
      </w:r>
      <w:r>
        <w:rPr>
          <w:rFonts w:ascii="Times New Roman"/>
          <w:b w:val="false"/>
          <w:i w:val="false"/>
          <w:color w:val="000000"/>
          <w:sz w:val="28"/>
        </w:rPr>
        <w:t xml:space="preserve">прокуратура органдары қызметшілерінің (Қазақстан Республикасының Бас әскери прокуратурасы, округтар, гарнизондар мен әскерлер әскери қызметшiлерiн қоспағанда, олар бойынша 13-111 нысаны толтырылады) жалақыларына арналған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13-111 нысаны </w:t>
      </w:r>
      <w:r>
        <w:rPr>
          <w:rFonts w:ascii="Times New Roman"/>
          <w:b w:val="false"/>
          <w:i w:val="false"/>
          <w:color w:val="000000"/>
          <w:sz w:val="28"/>
        </w:rPr>
        <w:t xml:space="preserve">(14-қосымша) </w:t>
      </w:r>
      <w:r>
        <w:rPr>
          <w:rFonts w:ascii="Times New Roman"/>
          <w:b w:val="false"/>
          <w:i w:val="false"/>
          <w:color w:val="000000"/>
          <w:sz w:val="28"/>
        </w:rPr>
        <w:t xml:space="preserve">ішкі істер органдары, қаржы полициясы органдары, құқық қорғау органдары, мемлекеттiк өртке қарсы қызметтер, мемлекеттік фельдъегерлік қызметтері, Қылмыстық-атқарушы жүйесi органдары қызметкерлерінің еңбекақысына арналған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35-бағанда қызмет атқарудың ерекше жағдайлары үшiн үстемақы алатын құқық қорғау органдары, өртке қарсы мемлекеттiк қызмет, мемлекеттік фельдъегерлік қызмет, Қылмыстық-атқарушы жүйесi қызметшiлерінің саны көрсетiледi, ал 36-бағанда қызмет атқарудың ерекше жағдайлары үшiн төленетiн үстемақы сомасы көрсетiледi. Қызмет атқарудың ерекше жағдайлары үшiн төленетiн үстемақының жалпы сомасы лауазымдық жалақының жалпы сомасының 15 пайызынан жоғары болмау керек. </w:t>
      </w:r>
      <w:r>
        <w:br/>
      </w:r>
      <w:r>
        <w:rPr>
          <w:rFonts w:ascii="Times New Roman"/>
          <w:b w:val="false"/>
          <w:i w:val="false"/>
          <w:color w:val="000000"/>
          <w:sz w:val="28"/>
        </w:rPr>
        <w:t>
</w:t>
      </w:r>
      <w:r>
        <w:rPr>
          <w:rFonts w:ascii="Times New Roman"/>
          <w:b w:val="false"/>
          <w:i w:val="false"/>
          <w:color w:val="000000"/>
          <w:sz w:val="28"/>
        </w:rPr>
        <w:t xml:space="preserve">
      14-111 нысан </w:t>
      </w:r>
      <w:r>
        <w:rPr>
          <w:rFonts w:ascii="Times New Roman"/>
          <w:b w:val="false"/>
          <w:i w:val="false"/>
          <w:color w:val="000000"/>
          <w:sz w:val="28"/>
        </w:rPr>
        <w:t xml:space="preserve">(15-қосымша) </w:t>
      </w:r>
      <w:r>
        <w:rPr>
          <w:rFonts w:ascii="Times New Roman"/>
          <w:b w:val="false"/>
          <w:i w:val="false"/>
          <w:color w:val="000000"/>
          <w:sz w:val="28"/>
        </w:rPr>
        <w:t xml:space="preserve">әскери қызметшiлердің еңбекақысына арналған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35-бағанда қызмет атқарудың ерекше жағдайлары үшiн үстемақы алатын әскери қызметшiлердің саны, ал 36-бағанда қызмет атқарудың ерекше жағдайлары үшiн үстемеақының сомасы көрсетiледi. Қызмет атқарудың ерекше жағдайлары үшiн төленетiн үстемақының жалпы сомасы Қазақстан Республикасы Президентiнiң Күзет қызметi үшiн лауазымдық еңбекақылар бойынша жалпы соманың 25 пайызынан жоғары емес соманы құрауы керек, басқа органдар үшiн - 15 пайыздан жоғары емес. </w:t>
      </w:r>
      <w:r>
        <w:br/>
      </w:r>
      <w:r>
        <w:rPr>
          <w:rFonts w:ascii="Times New Roman"/>
          <w:b w:val="false"/>
          <w:i w:val="false"/>
          <w:color w:val="000000"/>
          <w:sz w:val="28"/>
        </w:rPr>
        <w:t>
</w:t>
      </w:r>
      <w:r>
        <w:rPr>
          <w:rFonts w:ascii="Times New Roman"/>
          <w:b w:val="false"/>
          <w:i w:val="false"/>
          <w:color w:val="000000"/>
          <w:sz w:val="28"/>
        </w:rPr>
        <w:t xml:space="preserve">
      12-111, 13-111, 14-111-нысандары бойынша еңбек ақыға арналған шығыстарды есептеуде Қазақстан Республикасы Президентінің "Қазақстан Республикасының әскери қызметшілері, құқық қорғау органдары, Қазақстан Республикасы Төтенше жағдайлар жөніндегі агенттігінің мемлекеттік өртке қарсы қызметі мен прокуратура органдарының қызметкерлері лауазымдарының санаттары бойынша тізілімдерін бекіту туралы" 2004 жылғы 17 қаңтардағы </w:t>
      </w:r>
      <w:r>
        <w:rPr>
          <w:rFonts w:ascii="Times New Roman"/>
          <w:b w:val="false"/>
          <w:i w:val="false"/>
          <w:color w:val="000000"/>
          <w:sz w:val="28"/>
        </w:rPr>
        <w:t xml:space="preserve">N 1283 </w:t>
      </w:r>
      <w:r>
        <w:rPr>
          <w:rFonts w:ascii="Times New Roman"/>
          <w:b w:val="false"/>
          <w:i w:val="false"/>
          <w:color w:val="000000"/>
          <w:sz w:val="28"/>
        </w:rPr>
        <w:t xml:space="preserve">және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w:t>
      </w:r>
      <w:r>
        <w:rPr>
          <w:rFonts w:ascii="Times New Roman"/>
          <w:b w:val="false"/>
          <w:i w:val="false"/>
          <w:color w:val="000000"/>
          <w:sz w:val="28"/>
        </w:rPr>
        <w:t xml:space="preserve">N 1284 </w:t>
      </w:r>
      <w:r>
        <w:rPr>
          <w:rFonts w:ascii="Times New Roman"/>
          <w:b w:val="false"/>
          <w:i w:val="false"/>
          <w:color w:val="000000"/>
          <w:sz w:val="28"/>
        </w:rPr>
        <w:t xml:space="preserve">Жарлықтарын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15-111 нысаны </w:t>
      </w:r>
      <w:r>
        <w:rPr>
          <w:rFonts w:ascii="Times New Roman"/>
          <w:b w:val="false"/>
          <w:i w:val="false"/>
          <w:color w:val="000000"/>
          <w:sz w:val="28"/>
        </w:rPr>
        <w:t xml:space="preserve">(16-қосымша) </w:t>
      </w:r>
      <w:r>
        <w:rPr>
          <w:rFonts w:ascii="Times New Roman"/>
          <w:b w:val="false"/>
          <w:i w:val="false"/>
          <w:color w:val="000000"/>
          <w:sz w:val="28"/>
        </w:rPr>
        <w:t xml:space="preserve">жедел әскери қызмет әскери қызметшілерінің лауазымдық айлықақысы бойынша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25. 113 "Өтемақылық төлемдер" ерекшелігі бойынша шығыстар көлемін айқындау үшін 01-113-нысаны бойынша </w:t>
      </w:r>
      <w:r>
        <w:rPr>
          <w:rFonts w:ascii="Times New Roman"/>
          <w:b w:val="false"/>
          <w:i w:val="false"/>
          <w:color w:val="000000"/>
          <w:sz w:val="28"/>
        </w:rPr>
        <w:t xml:space="preserve">(17-қосымша) </w:t>
      </w:r>
      <w:r>
        <w:rPr>
          <w:rFonts w:ascii="Times New Roman"/>
          <w:b w:val="false"/>
          <w:i w:val="false"/>
          <w:color w:val="000000"/>
          <w:sz w:val="28"/>
        </w:rPr>
        <w:t xml:space="preserve">есеп жасалады. </w:t>
      </w:r>
      <w:r>
        <w:br/>
      </w:r>
      <w:r>
        <w:rPr>
          <w:rFonts w:ascii="Times New Roman"/>
          <w:b w:val="false"/>
          <w:i w:val="false"/>
          <w:color w:val="000000"/>
          <w:sz w:val="28"/>
        </w:rPr>
        <w:t>
</w:t>
      </w:r>
      <w:r>
        <w:rPr>
          <w:rFonts w:ascii="Times New Roman"/>
          <w:b w:val="false"/>
          <w:i w:val="false"/>
          <w:color w:val="000000"/>
          <w:sz w:val="28"/>
        </w:rPr>
        <w:t xml:space="preserve">
      Бұл нысан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w:t>
      </w:r>
      <w:r>
        <w:rPr>
          <w:rFonts w:ascii="Times New Roman"/>
          <w:b w:val="false"/>
          <w:i w:val="false"/>
          <w:color w:val="000000"/>
          <w:sz w:val="28"/>
        </w:rPr>
        <w:t xml:space="preserve">N 1284 </w:t>
      </w:r>
      <w:r>
        <w:rPr>
          <w:rFonts w:ascii="Times New Roman"/>
          <w:b w:val="false"/>
          <w:i w:val="false"/>
          <w:color w:val="000000"/>
          <w:sz w:val="28"/>
        </w:rPr>
        <w:t xml:space="preserve">Жарлығы мен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w:t>
      </w:r>
      <w:r>
        <w:rPr>
          <w:rFonts w:ascii="Times New Roman"/>
          <w:b w:val="false"/>
          <w:i w:val="false"/>
          <w:color w:val="000000"/>
          <w:sz w:val="28"/>
        </w:rPr>
        <w:t xml:space="preserve">N 1400 </w:t>
      </w:r>
      <w:r>
        <w:rPr>
          <w:rFonts w:ascii="Times New Roman"/>
          <w:b w:val="false"/>
          <w:i w:val="false"/>
          <w:color w:val="000000"/>
          <w:sz w:val="28"/>
        </w:rPr>
        <w:t xml:space="preserve">қаулысына сәйкес мемлекеттік және азаматтық қызметшілерді сауықтыруға арналған жәрдемақыларды төлеу шығыстарын есептеуге, сондай-ақ заңнамада көзделген өтемақылық төлемдер мен бір жолғы жәрдемақыларға арналған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26. 01-114 нысаны </w:t>
      </w:r>
      <w:r>
        <w:rPr>
          <w:rFonts w:ascii="Times New Roman"/>
          <w:b w:val="false"/>
          <w:i w:val="false"/>
          <w:color w:val="000000"/>
          <w:sz w:val="28"/>
        </w:rPr>
        <w:t xml:space="preserve">(18-қосымша) </w:t>
      </w:r>
      <w:r>
        <w:rPr>
          <w:rFonts w:ascii="Times New Roman"/>
          <w:b w:val="false"/>
          <w:i w:val="false"/>
          <w:color w:val="000000"/>
          <w:sz w:val="28"/>
        </w:rPr>
        <w:t xml:space="preserve">әскери қызметшiлердің, iшкi iстер органдары қызметкерлерiнің жинақтаушы зейнетақы қорларына соттардың белгіленген міндетті зейнетақы жарналарына қосымша және міндеттi зейнетақы жарналарына жұмсалатын шығыстарды есептеуге арналған. </w:t>
      </w:r>
      <w:r>
        <w:br/>
      </w:r>
      <w:r>
        <w:rPr>
          <w:rFonts w:ascii="Times New Roman"/>
          <w:b w:val="false"/>
          <w:i w:val="false"/>
          <w:color w:val="000000"/>
          <w:sz w:val="28"/>
        </w:rPr>
        <w:t>
</w:t>
      </w:r>
      <w:r>
        <w:rPr>
          <w:rFonts w:ascii="Times New Roman"/>
          <w:b w:val="false"/>
          <w:i w:val="false"/>
          <w:color w:val="000000"/>
          <w:sz w:val="28"/>
        </w:rPr>
        <w:t xml:space="preserve">
      Мына нысаны бойынша есептеу жасаған кезде "Қазақстан Республикасында зейнетақымен қамсыздандыру туралы"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1997 жылғы 20 маусымдағы </w:t>
      </w:r>
      <w:r>
        <w:rPr>
          <w:rFonts w:ascii="Times New Roman"/>
          <w:b w:val="false"/>
          <w:i w:val="false"/>
          <w:color w:val="000000"/>
          <w:sz w:val="28"/>
        </w:rPr>
        <w:t xml:space="preserve">Заңын </w:t>
      </w:r>
      <w:r>
        <w:rPr>
          <w:rFonts w:ascii="Times New Roman"/>
          <w:b w:val="false"/>
          <w:i w:val="false"/>
          <w:color w:val="000000"/>
          <w:sz w:val="28"/>
        </w:rPr>
        <w:t xml:space="preserve">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2-бағанда 1998 жылғы 1 қаңтардағы жағдай кемінде 10 жыл әскери қызметте, Қазақстан Республикасының iшкi iстер органдарында қызмет өтiлі бар әскери қызметшiлердің және iшкi iстер және Қылмыстық-атқару жүйесi комитетi, қаржы полициясы және өртке қарсы мемлекеттiк қызмет органдары қызметкерлерiнің лауазымдық еңбек ақыларын және әскери (арнайы) атағы бойынша жалақының (қосымша ақының) сомаларынан тұратын айына ақшалай ұстау сомасы көрсетiледi. </w:t>
      </w:r>
      <w:r>
        <w:br/>
      </w:r>
      <w:r>
        <w:rPr>
          <w:rFonts w:ascii="Times New Roman"/>
          <w:b w:val="false"/>
          <w:i w:val="false"/>
          <w:color w:val="000000"/>
          <w:sz w:val="28"/>
        </w:rPr>
        <w:t>
</w:t>
      </w:r>
      <w:r>
        <w:rPr>
          <w:rFonts w:ascii="Times New Roman"/>
          <w:b w:val="false"/>
          <w:i w:val="false"/>
          <w:color w:val="000000"/>
          <w:sz w:val="28"/>
        </w:rPr>
        <w:t xml:space="preserve">
      27. 121 "Әлеуметтік салық" ерекшелігі бойынша шығыстарды есептеу үшін мемлекеттiк мекемелердің әлеуметтiк салық төлеуге арналған шығыстарды есептеуге арналған 01-121 нысаны </w:t>
      </w:r>
      <w:r>
        <w:rPr>
          <w:rFonts w:ascii="Times New Roman"/>
          <w:b w:val="false"/>
          <w:i w:val="false"/>
          <w:color w:val="000000"/>
          <w:sz w:val="28"/>
        </w:rPr>
        <w:t xml:space="preserve">(19-қосымша) </w:t>
      </w:r>
      <w:r>
        <w:rPr>
          <w:rFonts w:ascii="Times New Roman"/>
          <w:b w:val="false"/>
          <w:i w:val="false"/>
          <w:color w:val="000000"/>
          <w:sz w:val="28"/>
        </w:rPr>
        <w:t xml:space="preserve">толтырылады. </w:t>
      </w:r>
      <w:r>
        <w:br/>
      </w:r>
      <w:r>
        <w:rPr>
          <w:rFonts w:ascii="Times New Roman"/>
          <w:b w:val="false"/>
          <w:i w:val="false"/>
          <w:color w:val="000000"/>
          <w:sz w:val="28"/>
        </w:rPr>
        <w:t xml:space="preserve">
      Жоспарланған жылға арналған әлеуметтiк салық сомасын есептеу кезiнде "Салық және бюджетке төленетiн басқа да мiндеттi төлемдер туралы" Қазақстан Республикасының 2008 жылғы 10 желтоқсандағы </w:t>
      </w:r>
      <w:r>
        <w:rPr>
          <w:rFonts w:ascii="Times New Roman"/>
          <w:b w:val="false"/>
          <w:i w:val="false"/>
          <w:color w:val="000000"/>
          <w:sz w:val="28"/>
        </w:rPr>
        <w:t>Кодексiн</w:t>
      </w:r>
      <w:r>
        <w:rPr>
          <w:rFonts w:ascii="Times New Roman"/>
          <w:b w:val="false"/>
          <w:i w:val="false"/>
          <w:color w:val="000000"/>
          <w:sz w:val="28"/>
        </w:rPr>
        <w:t xml:space="preserve"> (Салық Кодексi) басшылыққа алу қажет. </w:t>
      </w:r>
      <w:r>
        <w:br/>
      </w:r>
      <w:r>
        <w:rPr>
          <w:rFonts w:ascii="Times New Roman"/>
          <w:b w:val="false"/>
          <w:i w:val="false"/>
          <w:color w:val="000000"/>
          <w:sz w:val="28"/>
        </w:rPr>
        <w:t>
</w:t>
      </w:r>
      <w:r>
        <w:rPr>
          <w:rFonts w:ascii="Times New Roman"/>
          <w:b w:val="false"/>
          <w:i w:val="false"/>
          <w:color w:val="000000"/>
          <w:sz w:val="28"/>
        </w:rPr>
        <w:t xml:space="preserve">
      28. 01-122 нысаны ( </w:t>
      </w:r>
      <w:r>
        <w:rPr>
          <w:rFonts w:ascii="Times New Roman"/>
          <w:b w:val="false"/>
          <w:i w:val="false"/>
          <w:color w:val="000000"/>
          <w:sz w:val="28"/>
        </w:rPr>
        <w:t xml:space="preserve">20-қосымша </w:t>
      </w:r>
      <w:r>
        <w:rPr>
          <w:rFonts w:ascii="Times New Roman"/>
          <w:b w:val="false"/>
          <w:i w:val="false"/>
          <w:color w:val="000000"/>
          <w:sz w:val="28"/>
        </w:rPr>
        <w:t xml:space="preserve">) Мемлекеттік әлеуметтік сақтандыру қорына әлеуметтік аударымдарды төлеуге шығыстарға арналған. </w:t>
      </w:r>
      <w:r>
        <w:br/>
      </w:r>
      <w:r>
        <w:rPr>
          <w:rFonts w:ascii="Times New Roman"/>
          <w:b w:val="false"/>
          <w:i w:val="false"/>
          <w:color w:val="000000"/>
          <w:sz w:val="28"/>
        </w:rPr>
        <w:t xml:space="preserve">
      Жоспарланып отырған жылға арналған әлеуметтік аударымдардың сомасын есептеген кезде "Әлеуметтік аударымдарды есептеу ережесін бекіту туралы" Қазақстан Республикасы Үкіметінің 2004 жылғы 21 маусымдағы </w:t>
      </w:r>
      <w:r>
        <w:rPr>
          <w:rFonts w:ascii="Times New Roman"/>
          <w:b w:val="false"/>
          <w:i w:val="false"/>
          <w:color w:val="000000"/>
          <w:sz w:val="28"/>
        </w:rPr>
        <w:t xml:space="preserve">N 683 </w:t>
      </w:r>
      <w:r>
        <w:rPr>
          <w:rFonts w:ascii="Times New Roman"/>
          <w:b w:val="false"/>
          <w:i w:val="false"/>
          <w:color w:val="000000"/>
          <w:sz w:val="28"/>
        </w:rPr>
        <w:t xml:space="preserve">қаулысын басшылыққа алу қажет. </w:t>
      </w:r>
      <w:r>
        <w:br/>
      </w:r>
      <w:r>
        <w:rPr>
          <w:rFonts w:ascii="Times New Roman"/>
          <w:b w:val="false"/>
          <w:i w:val="false"/>
          <w:color w:val="000000"/>
          <w:sz w:val="28"/>
        </w:rPr>
        <w:t>
</w:t>
      </w:r>
      <w:r>
        <w:rPr>
          <w:rFonts w:ascii="Times New Roman"/>
          <w:b w:val="false"/>
          <w:i w:val="false"/>
          <w:color w:val="000000"/>
          <w:sz w:val="28"/>
        </w:rPr>
        <w:t xml:space="preserve">
      29. 01-125 нысаны ( </w:t>
      </w:r>
      <w:r>
        <w:rPr>
          <w:rFonts w:ascii="Times New Roman"/>
          <w:b w:val="false"/>
          <w:i w:val="false"/>
          <w:color w:val="000000"/>
          <w:sz w:val="28"/>
        </w:rPr>
        <w:t xml:space="preserve">21-қосымша </w:t>
      </w:r>
      <w:r>
        <w:rPr>
          <w:rFonts w:ascii="Times New Roman"/>
          <w:b w:val="false"/>
          <w:i w:val="false"/>
          <w:color w:val="000000"/>
          <w:sz w:val="28"/>
        </w:rPr>
        <w:t xml:space="preserve">) бойынша есептi автокөлiк құралдары иелерінің азаматтық-құқықтық жауапкершілігін міндетті сақтандыру кезіндегі сақтандыру сыйлықақысының мөлшерін есептеу жүргiзiледi. Осы нысанды балансында автокөлiк құралдары есепке алынған мемлекеттiк мекемелер автокөлiк құралдары иелерiнің азаматтық-құқықтық жауапкершiлiгiн мiндеттi сақтандыруға арналған шығыстар сомасын анықтау үшiн толтырады. </w:t>
      </w:r>
      <w:r>
        <w:br/>
      </w:r>
      <w:r>
        <w:rPr>
          <w:rFonts w:ascii="Times New Roman"/>
          <w:b w:val="false"/>
          <w:i w:val="false"/>
          <w:color w:val="000000"/>
          <w:sz w:val="28"/>
        </w:rPr>
        <w:t>
</w:t>
      </w:r>
      <w:r>
        <w:rPr>
          <w:rFonts w:ascii="Times New Roman"/>
          <w:b w:val="false"/>
          <w:i w:val="false"/>
          <w:color w:val="000000"/>
          <w:sz w:val="28"/>
        </w:rPr>
        <w:t xml:space="preserve">
      Автокөлiк құралдары иелерiнің азаматтық-құқықтық жауапкершiлiгiн міндетті сақтандыру кезіндегі сақтандыру сыйлықақысының мөлшерін есептеуде "Көлік құралдары иелерінің азаматтық-құқықтық жауапкершілігін міндетті сақтандыру туралы" Қазақстан Республикасының 2003 жылғы 1 шілдедегі </w:t>
      </w:r>
      <w:r>
        <w:rPr>
          <w:rFonts w:ascii="Times New Roman"/>
          <w:b w:val="false"/>
          <w:i w:val="false"/>
          <w:color w:val="000000"/>
          <w:sz w:val="28"/>
        </w:rPr>
        <w:t xml:space="preserve">Заңын </w:t>
      </w:r>
      <w:r>
        <w:rPr>
          <w:rFonts w:ascii="Times New Roman"/>
          <w:b w:val="false"/>
          <w:i w:val="false"/>
          <w:color w:val="000000"/>
          <w:sz w:val="28"/>
        </w:rPr>
        <w:t xml:space="preserve">басшылыққа алу қажет. </w:t>
      </w:r>
      <w:r>
        <w:br/>
      </w:r>
      <w:r>
        <w:rPr>
          <w:rFonts w:ascii="Times New Roman"/>
          <w:b w:val="false"/>
          <w:i w:val="false"/>
          <w:color w:val="000000"/>
          <w:sz w:val="28"/>
        </w:rPr>
        <w:t>
</w:t>
      </w:r>
      <w:r>
        <w:rPr>
          <w:rFonts w:ascii="Times New Roman"/>
          <w:b w:val="false"/>
          <w:i w:val="false"/>
          <w:color w:val="000000"/>
          <w:sz w:val="28"/>
        </w:rPr>
        <w:t xml:space="preserve">
      30. 131 "Тамақ өнімдерін сатып алу" ерекшелігі бойынша 22-25-қосымшаларға сәйкес 01-131, 02-131, 03-131 және 04-131-нысандары жасалады. </w:t>
      </w:r>
      <w:r>
        <w:br/>
      </w:r>
      <w:r>
        <w:rPr>
          <w:rFonts w:ascii="Times New Roman"/>
          <w:b w:val="false"/>
          <w:i w:val="false"/>
          <w:color w:val="000000"/>
          <w:sz w:val="28"/>
        </w:rPr>
        <w:t>
</w:t>
      </w:r>
      <w:r>
        <w:rPr>
          <w:rFonts w:ascii="Times New Roman"/>
          <w:b w:val="false"/>
          <w:i w:val="false"/>
          <w:color w:val="000000"/>
          <w:sz w:val="28"/>
        </w:rPr>
        <w:t xml:space="preserve">
      01-131 нысанды ( </w:t>
      </w:r>
      <w:r>
        <w:rPr>
          <w:rFonts w:ascii="Times New Roman"/>
          <w:b w:val="false"/>
          <w:i w:val="false"/>
          <w:color w:val="000000"/>
          <w:sz w:val="28"/>
        </w:rPr>
        <w:t xml:space="preserve">22-қосымша </w:t>
      </w:r>
      <w:r>
        <w:rPr>
          <w:rFonts w:ascii="Times New Roman"/>
          <w:b w:val="false"/>
          <w:i w:val="false"/>
          <w:color w:val="000000"/>
          <w:sz w:val="28"/>
        </w:rPr>
        <w:t xml:space="preserve">) iшкi iстер, қаржы полициясы органдарының, қылмыстық-атқару жүйесі органдарының, мемлекеттiк өртке қарсы қызмет органдарының қызметкерлерi, денсаулық сақтау және ветеринария мекемелерiн Қоршаған Министрлігін, Ұлттық Қамқорлық Комитеті, Қазақстан Республикасы Республикалық ұлан, қоспағанда, тамақтануға арналған шығыстарды есептеу үшiн мемлекеттiк білiм беру және әлеуметтiк қорғау мекемелерi толтырады. </w:t>
      </w:r>
      <w:r>
        <w:br/>
      </w:r>
      <w:r>
        <w:rPr>
          <w:rFonts w:ascii="Times New Roman"/>
          <w:b w:val="false"/>
          <w:i w:val="false"/>
          <w:color w:val="000000"/>
          <w:sz w:val="28"/>
        </w:rPr>
        <w:t>
</w:t>
      </w:r>
      <w:r>
        <w:rPr>
          <w:rFonts w:ascii="Times New Roman"/>
          <w:b w:val="false"/>
          <w:i w:val="false"/>
          <w:color w:val="000000"/>
          <w:sz w:val="28"/>
        </w:rPr>
        <w:t xml:space="preserve">
      02-131-нысаны ( </w:t>
      </w:r>
      <w:r>
        <w:rPr>
          <w:rFonts w:ascii="Times New Roman"/>
          <w:b w:val="false"/>
          <w:i w:val="false"/>
          <w:color w:val="000000"/>
          <w:sz w:val="28"/>
        </w:rPr>
        <w:t xml:space="preserve">23-қосымша </w:t>
      </w:r>
      <w:r>
        <w:rPr>
          <w:rFonts w:ascii="Times New Roman"/>
          <w:b w:val="false"/>
          <w:i w:val="false"/>
          <w:color w:val="000000"/>
          <w:sz w:val="28"/>
        </w:rPr>
        <w:t xml:space="preserve">) әскери қызметшілерге, ішкі істер органдары, қылмыстық-атқару жүйесі, қаржы полициясы қызметкерлеріне, кәсіптік апаттан-құтқару құрылымдарының құтқарушыларына, әскери және арнайы оқу орындарының курсанттарына, әскери мектеп-интернаттарының тәрбиеленушілеріне тамақ өнімдерін сатып алуға арналған шығыстарды есептеу үшін мемлекеттік мекемелер толтырады. Осы нысан бойынша есепті жасаған кезде заңнамамен бекітілген тамақтану нормалары және темекі өнімдерін босатуды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03-131 нысанын ( </w:t>
      </w:r>
      <w:r>
        <w:rPr>
          <w:rFonts w:ascii="Times New Roman"/>
          <w:b w:val="false"/>
          <w:i w:val="false"/>
          <w:color w:val="000000"/>
          <w:sz w:val="28"/>
        </w:rPr>
        <w:t xml:space="preserve">24-қосымша </w:t>
      </w:r>
      <w:r>
        <w:rPr>
          <w:rFonts w:ascii="Times New Roman"/>
          <w:b w:val="false"/>
          <w:i w:val="false"/>
          <w:color w:val="000000"/>
          <w:sz w:val="28"/>
        </w:rPr>
        <w:t xml:space="preserve">) мемлекеттік ветеринариялық мекемелер толтырады. Осы есептеуді жасаған кезде заңнамада бекітілген жануарларға арналған тамақтану нормаларын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04-131-нысаны ( </w:t>
      </w:r>
      <w:r>
        <w:rPr>
          <w:rFonts w:ascii="Times New Roman"/>
          <w:b w:val="false"/>
          <w:i w:val="false"/>
          <w:color w:val="000000"/>
          <w:sz w:val="28"/>
        </w:rPr>
        <w:t xml:space="preserve">25-қосымша </w:t>
      </w:r>
      <w:r>
        <w:rPr>
          <w:rFonts w:ascii="Times New Roman"/>
          <w:b w:val="false"/>
          <w:i w:val="false"/>
          <w:color w:val="000000"/>
          <w:sz w:val="28"/>
        </w:rPr>
        <w:t xml:space="preserve">) денсаулық сақтау мекемелерiнде тамаққа арналған шығыстарды есептеу үшiн жасалады. Осы есептеуді жасаған кезде "Республиканың мемлекеттік денсаулық сақтау ұйымдарында тамақтанудың заттай нормаларын және жұмсақ мүкәммалмен жабдықтаудың ең төменгi нормаларын бекiту туралы" Қазақстан Республикасы Үкiметiнiң 2002 жылғы 26 қаңтардағы </w:t>
      </w:r>
      <w:r>
        <w:rPr>
          <w:rFonts w:ascii="Times New Roman"/>
          <w:b w:val="false"/>
          <w:i w:val="false"/>
          <w:color w:val="000000"/>
          <w:sz w:val="28"/>
        </w:rPr>
        <w:t xml:space="preserve">N 128 </w:t>
      </w:r>
      <w:r>
        <w:rPr>
          <w:rFonts w:ascii="Times New Roman"/>
          <w:b w:val="false"/>
          <w:i w:val="false"/>
          <w:color w:val="000000"/>
          <w:sz w:val="28"/>
        </w:rPr>
        <w:t xml:space="preserve">қаулысын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31. 132 "Дәрі-дәрмектермен медициналық бағыттағы өзге де құралдар" ерекшелігі бойынша шығыстар көлемін анықтау үшін 26-28-қосымшаларға сәйкес 01-132, 02-132 және 03-132 нысандары бойынша есептер жасалады. </w:t>
      </w:r>
      <w:r>
        <w:br/>
      </w:r>
      <w:r>
        <w:rPr>
          <w:rFonts w:ascii="Times New Roman"/>
          <w:b w:val="false"/>
          <w:i w:val="false"/>
          <w:color w:val="000000"/>
          <w:sz w:val="28"/>
        </w:rPr>
        <w:t>
</w:t>
      </w:r>
      <w:r>
        <w:rPr>
          <w:rFonts w:ascii="Times New Roman"/>
          <w:b w:val="false"/>
          <w:i w:val="false"/>
          <w:color w:val="000000"/>
          <w:sz w:val="28"/>
        </w:rPr>
        <w:t xml:space="preserve">
      01-132-нысанды ( </w:t>
      </w:r>
      <w:r>
        <w:rPr>
          <w:rFonts w:ascii="Times New Roman"/>
          <w:b w:val="false"/>
          <w:i w:val="false"/>
          <w:color w:val="000000"/>
          <w:sz w:val="28"/>
        </w:rPr>
        <w:t xml:space="preserve">26-қосымша </w:t>
      </w:r>
      <w:r>
        <w:rPr>
          <w:rFonts w:ascii="Times New Roman"/>
          <w:b w:val="false"/>
          <w:i w:val="false"/>
          <w:color w:val="000000"/>
          <w:sz w:val="28"/>
        </w:rPr>
        <w:t xml:space="preserve">) дәрi-дәрмектерге, мал дәрiгерлік препараттарға және медициналық мақсаттағы өзге де құралдарға арналған шығыстарды есептеу үшiн, денсаулық сақтау мекемелерiнен басқа мемлекеттік мекемелер толтырады. </w:t>
      </w:r>
      <w:r>
        <w:br/>
      </w:r>
      <w:r>
        <w:rPr>
          <w:rFonts w:ascii="Times New Roman"/>
          <w:b w:val="false"/>
          <w:i w:val="false"/>
          <w:color w:val="000000"/>
          <w:sz w:val="28"/>
        </w:rPr>
        <w:t>
</w:t>
      </w:r>
      <w:r>
        <w:rPr>
          <w:rFonts w:ascii="Times New Roman"/>
          <w:b w:val="false"/>
          <w:i w:val="false"/>
          <w:color w:val="000000"/>
          <w:sz w:val="28"/>
        </w:rPr>
        <w:t xml:space="preserve">
      02-132-нысаны ( </w:t>
      </w:r>
      <w:r>
        <w:rPr>
          <w:rFonts w:ascii="Times New Roman"/>
          <w:b w:val="false"/>
          <w:i w:val="false"/>
          <w:color w:val="000000"/>
          <w:sz w:val="28"/>
        </w:rPr>
        <w:t xml:space="preserve">27-қосымша </w:t>
      </w:r>
      <w:r>
        <w:rPr>
          <w:rFonts w:ascii="Times New Roman"/>
          <w:b w:val="false"/>
          <w:i w:val="false"/>
          <w:color w:val="000000"/>
          <w:sz w:val="28"/>
        </w:rPr>
        <w:t xml:space="preserve">) денсаулық сақтау стационарлық мекемелерiнде дәрi-дәрмектерге арналған шығыстарды есептеу үшiн толтырылады. </w:t>
      </w:r>
      <w:r>
        <w:br/>
      </w:r>
      <w:r>
        <w:rPr>
          <w:rFonts w:ascii="Times New Roman"/>
          <w:b w:val="false"/>
          <w:i w:val="false"/>
          <w:color w:val="000000"/>
          <w:sz w:val="28"/>
        </w:rPr>
        <w:t>
</w:t>
      </w:r>
      <w:r>
        <w:rPr>
          <w:rFonts w:ascii="Times New Roman"/>
          <w:b w:val="false"/>
          <w:i w:val="false"/>
          <w:color w:val="000000"/>
          <w:sz w:val="28"/>
        </w:rPr>
        <w:t xml:space="preserve">
      03-132-нысаны ( </w:t>
      </w:r>
      <w:r>
        <w:rPr>
          <w:rFonts w:ascii="Times New Roman"/>
          <w:b w:val="false"/>
          <w:i w:val="false"/>
          <w:color w:val="000000"/>
          <w:sz w:val="28"/>
        </w:rPr>
        <w:t xml:space="preserve">28-қосымша </w:t>
      </w:r>
      <w:r>
        <w:rPr>
          <w:rFonts w:ascii="Times New Roman"/>
          <w:b w:val="false"/>
          <w:i w:val="false"/>
          <w:color w:val="000000"/>
          <w:sz w:val="28"/>
        </w:rPr>
        <w:t xml:space="preserve">) амбулаториялық-емханалық мекемелерде дәрi-дәрмектерге арналған шығыстарды есептеу үшiн жасалады. </w:t>
      </w:r>
      <w:r>
        <w:br/>
      </w:r>
      <w:r>
        <w:rPr>
          <w:rFonts w:ascii="Times New Roman"/>
          <w:b w:val="false"/>
          <w:i w:val="false"/>
          <w:color w:val="000000"/>
          <w:sz w:val="28"/>
        </w:rPr>
        <w:t xml:space="preserve">
      Көрсетілген нысандар бойынша күніне бір бірлік дәрі-дәрмектер мен өзге де медициналық бағыттағы құралдарды сатып алу шығыстары нормаларын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32. 134 "Заттай мүліктер мен басқа да формалық және арнайы киімдерді сатып алу, тігу және жөндеу" ерекшелігі бойынша шығыстарды есептеу үшін </w:t>
      </w:r>
      <w:r>
        <w:rPr>
          <w:rFonts w:ascii="Times New Roman"/>
          <w:b w:val="false"/>
          <w:i w:val="false"/>
          <w:color w:val="000000"/>
          <w:sz w:val="28"/>
        </w:rPr>
        <w:t xml:space="preserve">29-қосымшаларға </w:t>
      </w:r>
      <w:r>
        <w:rPr>
          <w:rFonts w:ascii="Times New Roman"/>
          <w:b w:val="false"/>
          <w:i w:val="false"/>
          <w:color w:val="000000"/>
          <w:sz w:val="28"/>
        </w:rPr>
        <w:t xml:space="preserve">сәйкес 01-134-нысаны толтырылады. </w:t>
      </w:r>
      <w:r>
        <w:br/>
      </w:r>
      <w:r>
        <w:rPr>
          <w:rFonts w:ascii="Times New Roman"/>
          <w:b w:val="false"/>
          <w:i w:val="false"/>
          <w:color w:val="000000"/>
          <w:sz w:val="28"/>
        </w:rPr>
        <w:t>
</w:t>
      </w:r>
      <w:r>
        <w:rPr>
          <w:rFonts w:ascii="Times New Roman"/>
          <w:b w:val="false"/>
          <w:i w:val="false"/>
          <w:color w:val="000000"/>
          <w:sz w:val="28"/>
        </w:rPr>
        <w:t xml:space="preserve">
      01-134-нысан әскери қызметшiлер, iшкi iстер органдарының, қылмыстық-атқару жүйесінің, қаржы полициясының қызметкерлерi, кәсiби авариялық-құтқару құрылымдарының құтқарушылары, мемлекеттiк өртке қарсы қызмет органдарының қызметкерлерi, әскери және арналған оқу орындарының курсанттары, әскери мектеп-интернаттардың тәрбиеленушілерi үшiн мүлiктiк керек-жарақ заттарын сатып алуға, тiгуге және жөндеуге, кеден қызметiнің, прокуратура органдарының қызметшiлерi, судьялар, сот приставтары үшiн арнайы және пішiмдiк киiм-кешектерге, мемлекеттiк орман күзетiнің және аң шаруашылығы, өсiмдiк карантинi бойынша мемлекеттiк фитосанитарлық қызметтiң және мемлекеттiк шекарада және көлiкте малдәрiгерлiк қадағалауды жүзеге асыратын мемлекеттiк малдәрiгерлiк қызметтің қызметкерлерi үшiн пішімдiк киiм-кешекке арналған шығыстарды есептеу үшiн толтырылады. </w:t>
      </w:r>
      <w:r>
        <w:br/>
      </w:r>
      <w:r>
        <w:rPr>
          <w:rFonts w:ascii="Times New Roman"/>
          <w:b w:val="false"/>
          <w:i w:val="false"/>
          <w:color w:val="000000"/>
          <w:sz w:val="28"/>
        </w:rPr>
        <w:t xml:space="preserve">
      Осы нысан бойынша есепті жасаған кезде заттай мүлік мәнінің нормаларын, басқа формалық және арнайы киімдерді заңнамада белгіленген 1 алушыға ақша түрінде бір жылғы тозуын ескере отырып басшылыққа алу керек. </w:t>
      </w:r>
      <w:r>
        <w:br/>
      </w:r>
      <w:r>
        <w:rPr>
          <w:rFonts w:ascii="Times New Roman"/>
          <w:b w:val="false"/>
          <w:i w:val="false"/>
          <w:color w:val="000000"/>
          <w:sz w:val="28"/>
        </w:rPr>
        <w:t>
</w:t>
      </w:r>
      <w:r>
        <w:rPr>
          <w:rFonts w:ascii="Times New Roman"/>
          <w:b w:val="false"/>
          <w:i w:val="false"/>
          <w:color w:val="000000"/>
          <w:sz w:val="28"/>
        </w:rPr>
        <w:t xml:space="preserve">
      33. 139 "Өзге де тауарларды сатып алу" ерекшелігі бойынша шығыстарды есептеу үшін 30-32-қосымшаларға сәйкес 01-139, 02-139, 03-139-нысаны толтырылады. </w:t>
      </w:r>
      <w:r>
        <w:br/>
      </w:r>
      <w:r>
        <w:rPr>
          <w:rFonts w:ascii="Times New Roman"/>
          <w:b w:val="false"/>
          <w:i w:val="false"/>
          <w:color w:val="000000"/>
          <w:sz w:val="28"/>
        </w:rPr>
        <w:t>
</w:t>
      </w:r>
      <w:r>
        <w:rPr>
          <w:rFonts w:ascii="Times New Roman"/>
          <w:b w:val="false"/>
          <w:i w:val="false"/>
          <w:color w:val="000000"/>
          <w:sz w:val="28"/>
        </w:rPr>
        <w:t xml:space="preserve">
      01-139 нысаны ( </w:t>
      </w:r>
      <w:r>
        <w:rPr>
          <w:rFonts w:ascii="Times New Roman"/>
          <w:b w:val="false"/>
          <w:i w:val="false"/>
          <w:color w:val="000000"/>
          <w:sz w:val="28"/>
        </w:rPr>
        <w:t xml:space="preserve">30-қосымша </w:t>
      </w:r>
      <w:r>
        <w:rPr>
          <w:rFonts w:ascii="Times New Roman"/>
          <w:b w:val="false"/>
          <w:i w:val="false"/>
          <w:color w:val="000000"/>
          <w:sz w:val="28"/>
        </w:rPr>
        <w:t xml:space="preserve">) денсаулық сақтау мекемелеріне жұмсақ мүкәммал сатып алуға арналған шығыстарды есептеу үшін толтырылады. </w:t>
      </w:r>
      <w:r>
        <w:br/>
      </w:r>
      <w:r>
        <w:rPr>
          <w:rFonts w:ascii="Times New Roman"/>
          <w:b w:val="false"/>
          <w:i w:val="false"/>
          <w:color w:val="000000"/>
          <w:sz w:val="28"/>
        </w:rPr>
        <w:t xml:space="preserve">
      Бұл нысанды мемлекеттік амбулаторлық-емханалық және стационарлық денсаулық сақтау мекемелері толтырады. </w:t>
      </w:r>
      <w:r>
        <w:br/>
      </w:r>
      <w:r>
        <w:rPr>
          <w:rFonts w:ascii="Times New Roman"/>
          <w:b w:val="false"/>
          <w:i w:val="false"/>
          <w:color w:val="000000"/>
          <w:sz w:val="28"/>
        </w:rPr>
        <w:t xml:space="preserve">
      Осы есептеуді жасаған кезде,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w:t>
      </w:r>
      <w:r>
        <w:rPr>
          <w:rFonts w:ascii="Times New Roman"/>
          <w:b w:val="false"/>
          <w:i w:val="false"/>
          <w:color w:val="000000"/>
          <w:sz w:val="28"/>
          <w:u w:val="single"/>
        </w:rPr>
        <w:t xml:space="preserve">N 128 </w:t>
      </w:r>
      <w:r>
        <w:rPr>
          <w:rFonts w:ascii="Times New Roman"/>
          <w:b w:val="false"/>
          <w:i w:val="false"/>
          <w:color w:val="000000"/>
          <w:sz w:val="28"/>
        </w:rPr>
        <w:t xml:space="preserve">қаулысын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02-139 нысаны ( </w:t>
      </w:r>
      <w:r>
        <w:rPr>
          <w:rFonts w:ascii="Times New Roman"/>
          <w:b w:val="false"/>
          <w:i w:val="false"/>
          <w:color w:val="000000"/>
          <w:sz w:val="28"/>
        </w:rPr>
        <w:t xml:space="preserve">31-қосымша </w:t>
      </w:r>
      <w:r>
        <w:rPr>
          <w:rFonts w:ascii="Times New Roman"/>
          <w:b w:val="false"/>
          <w:i w:val="false"/>
          <w:color w:val="000000"/>
          <w:sz w:val="28"/>
        </w:rPr>
        <w:t xml:space="preserve">) шығыс материалдарын, өзге де жабдықты сатып алуға арналған іс-шараларды жоспарлаған кезде толтырылады. </w:t>
      </w:r>
      <w:r>
        <w:br/>
      </w:r>
      <w:r>
        <w:rPr>
          <w:rFonts w:ascii="Times New Roman"/>
          <w:b w:val="false"/>
          <w:i w:val="false"/>
          <w:color w:val="000000"/>
          <w:sz w:val="28"/>
        </w:rPr>
        <w:t>
</w:t>
      </w:r>
      <w:r>
        <w:rPr>
          <w:rFonts w:ascii="Times New Roman"/>
          <w:b w:val="false"/>
          <w:i w:val="false"/>
          <w:color w:val="000000"/>
          <w:sz w:val="28"/>
        </w:rPr>
        <w:t xml:space="preserve">
      03-139 нысаны ( </w:t>
      </w:r>
      <w:r>
        <w:rPr>
          <w:rFonts w:ascii="Times New Roman"/>
          <w:b w:val="false"/>
          <w:i w:val="false"/>
          <w:color w:val="000000"/>
          <w:sz w:val="28"/>
        </w:rPr>
        <w:t xml:space="preserve">32-қосымша </w:t>
      </w:r>
      <w:r>
        <w:rPr>
          <w:rFonts w:ascii="Times New Roman"/>
          <w:b w:val="false"/>
          <w:i w:val="false"/>
          <w:color w:val="000000"/>
          <w:sz w:val="28"/>
        </w:rPr>
        <w:t xml:space="preserve">) ғимараттарды, орын-жайларды ұстау, жабдықтарды, көлік және басқа негізгі құралдар мен оларды жөндеу бойынша шығыстар есебі үшін толтырылады. </w:t>
      </w:r>
      <w:r>
        <w:br/>
      </w:r>
      <w:r>
        <w:rPr>
          <w:rFonts w:ascii="Times New Roman"/>
          <w:b w:val="false"/>
          <w:i w:val="false"/>
          <w:color w:val="000000"/>
          <w:sz w:val="28"/>
        </w:rPr>
        <w:t>
</w:t>
      </w:r>
      <w:r>
        <w:rPr>
          <w:rFonts w:ascii="Times New Roman"/>
          <w:b w:val="false"/>
          <w:i w:val="false"/>
          <w:color w:val="000000"/>
          <w:sz w:val="28"/>
        </w:rPr>
        <w:t xml:space="preserve">
      34. Коммуналдық қызметтерге (су, газ, электр энергиясы және жылыту) ақы төлеу үшін жоспарлы кезеңге арналған бюджет шығыстарының көлемін айқындау үшін 33-37-қосымшаларға сәйкес, 01-141, 02-141, 03-141, 04-141 және 05-141 нысандары бойынша есептер жасалады. </w:t>
      </w:r>
      <w:r>
        <w:br/>
      </w:r>
      <w:r>
        <w:rPr>
          <w:rFonts w:ascii="Times New Roman"/>
          <w:b w:val="false"/>
          <w:i w:val="false"/>
          <w:color w:val="000000"/>
          <w:sz w:val="28"/>
        </w:rPr>
        <w:t xml:space="preserve">
      Аталған нысанда есепті жасаған кезде,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Қазақстан Республикасы Үкіметінің 1998 жылғы 2 қарашадағы </w:t>
      </w:r>
      <w:r>
        <w:rPr>
          <w:rFonts w:ascii="Times New Roman"/>
          <w:b w:val="false"/>
          <w:i w:val="false"/>
          <w:color w:val="000000"/>
          <w:sz w:val="28"/>
        </w:rPr>
        <w:t xml:space="preserve">N 1118 </w:t>
      </w:r>
      <w:r>
        <w:rPr>
          <w:rFonts w:ascii="Times New Roman"/>
          <w:b w:val="false"/>
          <w:i w:val="false"/>
          <w:color w:val="000000"/>
          <w:sz w:val="28"/>
        </w:rPr>
        <w:t xml:space="preserve">қаулысын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01-141, 02-141 және 03-141 нысандарының 5-бағанында су, электр энергия, жылу, газ тұтыну нормалар белгіленген қуат бірлігінің саны көрсетіледі. </w:t>
      </w:r>
      <w:r>
        <w:br/>
      </w:r>
      <w:r>
        <w:rPr>
          <w:rFonts w:ascii="Times New Roman"/>
          <w:b w:val="false"/>
          <w:i w:val="false"/>
          <w:color w:val="000000"/>
          <w:sz w:val="28"/>
        </w:rPr>
        <w:t>
</w:t>
      </w:r>
      <w:r>
        <w:rPr>
          <w:rFonts w:ascii="Times New Roman"/>
          <w:b w:val="false"/>
          <w:i w:val="false"/>
          <w:color w:val="000000"/>
          <w:sz w:val="28"/>
        </w:rPr>
        <w:t xml:space="preserve">
      01-141 нысанын ( </w:t>
      </w:r>
      <w:r>
        <w:rPr>
          <w:rFonts w:ascii="Times New Roman"/>
          <w:b w:val="false"/>
          <w:i w:val="false"/>
          <w:color w:val="000000"/>
          <w:sz w:val="28"/>
        </w:rPr>
        <w:t xml:space="preserve">33-қосымша </w:t>
      </w:r>
      <w:r>
        <w:rPr>
          <w:rFonts w:ascii="Times New Roman"/>
          <w:b w:val="false"/>
          <w:i w:val="false"/>
          <w:color w:val="000000"/>
          <w:sz w:val="28"/>
        </w:rPr>
        <w:t xml:space="preserve">) ыстық және суық суға, кәріз бен газға арналған шығыстарды есептеу үшін мемлекеттік мекемелер толтырады. </w:t>
      </w:r>
      <w:r>
        <w:br/>
      </w:r>
      <w:r>
        <w:rPr>
          <w:rFonts w:ascii="Times New Roman"/>
          <w:b w:val="false"/>
          <w:i w:val="false"/>
          <w:color w:val="000000"/>
          <w:sz w:val="28"/>
        </w:rPr>
        <w:t>
</w:t>
      </w:r>
      <w:r>
        <w:rPr>
          <w:rFonts w:ascii="Times New Roman"/>
          <w:b w:val="false"/>
          <w:i w:val="false"/>
          <w:color w:val="000000"/>
          <w:sz w:val="28"/>
        </w:rPr>
        <w:t xml:space="preserve">
      02-141 нысанын ( </w:t>
      </w:r>
      <w:r>
        <w:rPr>
          <w:rFonts w:ascii="Times New Roman"/>
          <w:b w:val="false"/>
          <w:i w:val="false"/>
          <w:color w:val="000000"/>
          <w:sz w:val="28"/>
        </w:rPr>
        <w:t xml:space="preserve">34-қосымша </w:t>
      </w:r>
      <w:r>
        <w:rPr>
          <w:rFonts w:ascii="Times New Roman"/>
          <w:b w:val="false"/>
          <w:i w:val="false"/>
          <w:color w:val="000000"/>
          <w:sz w:val="28"/>
        </w:rPr>
        <w:t xml:space="preserve">) жетілдірілген жабындарды және жасыл желекті екпелерді суаруға арналған су шығыстарын есептеу үшін мемлекеттік мекемелер толтырады. </w:t>
      </w:r>
      <w:r>
        <w:br/>
      </w:r>
      <w:r>
        <w:rPr>
          <w:rFonts w:ascii="Times New Roman"/>
          <w:b w:val="false"/>
          <w:i w:val="false"/>
          <w:color w:val="000000"/>
          <w:sz w:val="28"/>
        </w:rPr>
        <w:t>
</w:t>
      </w:r>
      <w:r>
        <w:rPr>
          <w:rFonts w:ascii="Times New Roman"/>
          <w:b w:val="false"/>
          <w:i w:val="false"/>
          <w:color w:val="000000"/>
          <w:sz w:val="28"/>
        </w:rPr>
        <w:t xml:space="preserve">
      03-141 нысанын ( </w:t>
      </w:r>
      <w:r>
        <w:rPr>
          <w:rFonts w:ascii="Times New Roman"/>
          <w:b w:val="false"/>
          <w:i w:val="false"/>
          <w:color w:val="000000"/>
          <w:sz w:val="28"/>
        </w:rPr>
        <w:t xml:space="preserve">35-қосымша </w:t>
      </w:r>
      <w:r>
        <w:rPr>
          <w:rFonts w:ascii="Times New Roman"/>
          <w:b w:val="false"/>
          <w:i w:val="false"/>
          <w:color w:val="000000"/>
          <w:sz w:val="28"/>
        </w:rPr>
        <w:t xml:space="preserve">) электр энергиясына ақы төлеу жөніндегі шығыстарды есептеу үшін мемлекеттік мекемелер толтырады. </w:t>
      </w:r>
      <w:r>
        <w:br/>
      </w:r>
      <w:r>
        <w:rPr>
          <w:rFonts w:ascii="Times New Roman"/>
          <w:b w:val="false"/>
          <w:i w:val="false"/>
          <w:color w:val="000000"/>
          <w:sz w:val="28"/>
        </w:rPr>
        <w:t>
</w:t>
      </w:r>
      <w:r>
        <w:rPr>
          <w:rFonts w:ascii="Times New Roman"/>
          <w:b w:val="false"/>
          <w:i w:val="false"/>
          <w:color w:val="000000"/>
          <w:sz w:val="28"/>
        </w:rPr>
        <w:t xml:space="preserve">
      04-141 нысанын ( </w:t>
      </w:r>
      <w:r>
        <w:rPr>
          <w:rFonts w:ascii="Times New Roman"/>
          <w:b w:val="false"/>
          <w:i w:val="false"/>
          <w:color w:val="000000"/>
          <w:sz w:val="28"/>
        </w:rPr>
        <w:t xml:space="preserve">36-қосымша </w:t>
      </w:r>
      <w:r>
        <w:rPr>
          <w:rFonts w:ascii="Times New Roman"/>
          <w:b w:val="false"/>
          <w:i w:val="false"/>
          <w:color w:val="000000"/>
          <w:sz w:val="28"/>
        </w:rPr>
        <w:t xml:space="preserve">) орталық жылу жүйесі бар мемлекеттік мекемелер үшін ғимараттарды, үй-жайларды жылытуға арналған шығыстарды есептеу үшін мемлекеттік мекемелер толтырады. </w:t>
      </w:r>
      <w:r>
        <w:br/>
      </w:r>
      <w:r>
        <w:rPr>
          <w:rFonts w:ascii="Times New Roman"/>
          <w:b w:val="false"/>
          <w:i w:val="false"/>
          <w:color w:val="000000"/>
          <w:sz w:val="28"/>
        </w:rPr>
        <w:t>
</w:t>
      </w:r>
      <w:r>
        <w:rPr>
          <w:rFonts w:ascii="Times New Roman"/>
          <w:b w:val="false"/>
          <w:i w:val="false"/>
          <w:color w:val="000000"/>
          <w:sz w:val="28"/>
        </w:rPr>
        <w:t xml:space="preserve">
      05-141 нысанын ( </w:t>
      </w:r>
      <w:r>
        <w:rPr>
          <w:rFonts w:ascii="Times New Roman"/>
          <w:b w:val="false"/>
          <w:i w:val="false"/>
          <w:color w:val="000000"/>
          <w:sz w:val="28"/>
        </w:rPr>
        <w:t xml:space="preserve">37-қосымша </w:t>
      </w:r>
      <w:r>
        <w:rPr>
          <w:rFonts w:ascii="Times New Roman"/>
          <w:b w:val="false"/>
          <w:i w:val="false"/>
          <w:color w:val="000000"/>
          <w:sz w:val="28"/>
        </w:rPr>
        <w:t xml:space="preserve">) дербес жылу жүйесі бар мемлекеттік мекемелер үшін ғимараттарды, үй-жайларды жылытуға арналған шығыстарды есептеу үшін мемлекеттік мекемелер толтырады. </w:t>
      </w:r>
      <w:r>
        <w:br/>
      </w:r>
      <w:r>
        <w:rPr>
          <w:rFonts w:ascii="Times New Roman"/>
          <w:b w:val="false"/>
          <w:i w:val="false"/>
          <w:color w:val="000000"/>
          <w:sz w:val="28"/>
        </w:rPr>
        <w:t>
</w:t>
      </w:r>
      <w:r>
        <w:rPr>
          <w:rFonts w:ascii="Times New Roman"/>
          <w:b w:val="false"/>
          <w:i w:val="false"/>
          <w:color w:val="000000"/>
          <w:sz w:val="28"/>
        </w:rPr>
        <w:t xml:space="preserve">
      35. 142 "Байланыс қызметтеріне ақы төлеу" ерекшелігі бойынша шығыстарды есептеу үшін </w:t>
      </w:r>
      <w:r>
        <w:rPr>
          <w:rFonts w:ascii="Times New Roman"/>
          <w:b w:val="false"/>
          <w:i w:val="false"/>
          <w:color w:val="000000"/>
          <w:sz w:val="28"/>
        </w:rPr>
        <w:t xml:space="preserve">38-қосымшаға </w:t>
      </w:r>
      <w:r>
        <w:rPr>
          <w:rFonts w:ascii="Times New Roman"/>
          <w:b w:val="false"/>
          <w:i w:val="false"/>
          <w:color w:val="000000"/>
          <w:sz w:val="28"/>
        </w:rPr>
        <w:t xml:space="preserve">сәйкес, 01-142-нысаны толтырылады. </w:t>
      </w:r>
      <w:r>
        <w:br/>
      </w:r>
      <w:r>
        <w:rPr>
          <w:rFonts w:ascii="Times New Roman"/>
          <w:b w:val="false"/>
          <w:i w:val="false"/>
          <w:color w:val="000000"/>
          <w:sz w:val="28"/>
        </w:rPr>
        <w:t xml:space="preserve">
      01-142 нысанын байланыс қызметтеріне ақы төлеу жөніндегі шығыстарды есептеу үшін және телекоммуникациялық қызметтерді сатып алуға арналған іс-шараларды жоспарлаған кезде мемлекеттік мекемелер толтырады. 01-142-нысаны бойынша шығыстарды есептеу кезінде "Қызмет телефондары мен мемлекеттік органдар аппаратын орналастыруға арналған алаң нормалары туралы" Қазақстан Республикасы Үкіметінің 1996 жылғы 3 қазандағы </w:t>
      </w:r>
      <w:r>
        <w:rPr>
          <w:rFonts w:ascii="Times New Roman"/>
          <w:b w:val="false"/>
          <w:i w:val="false"/>
          <w:color w:val="000000"/>
          <w:sz w:val="28"/>
        </w:rPr>
        <w:t xml:space="preserve">N 1217 </w:t>
      </w:r>
      <w:r>
        <w:rPr>
          <w:rFonts w:ascii="Times New Roman"/>
          <w:b w:val="false"/>
          <w:i w:val="false"/>
          <w:color w:val="000000"/>
          <w:sz w:val="28"/>
        </w:rPr>
        <w:t xml:space="preserve">қаулысын басшылыққа алған жөн. </w:t>
      </w:r>
      <w:r>
        <w:br/>
      </w:r>
      <w:r>
        <w:rPr>
          <w:rFonts w:ascii="Times New Roman"/>
          <w:b w:val="false"/>
          <w:i w:val="false"/>
          <w:color w:val="000000"/>
          <w:sz w:val="28"/>
        </w:rPr>
        <w:t>
</w:t>
      </w:r>
      <w:r>
        <w:rPr>
          <w:rFonts w:ascii="Times New Roman"/>
          <w:b w:val="false"/>
          <w:i w:val="false"/>
          <w:color w:val="000000"/>
          <w:sz w:val="28"/>
        </w:rPr>
        <w:t xml:space="preserve">
      5, 15, 16, 17-жолдарда мемлекеттік органның ерекшелігіне сәйкес, түзетілуі мүмкін телекоммуникациялық қызметтердің үлгі тізімі мен сипаттамалары келтірілген. </w:t>
      </w:r>
      <w:r>
        <w:br/>
      </w:r>
      <w:r>
        <w:rPr>
          <w:rFonts w:ascii="Times New Roman"/>
          <w:b w:val="false"/>
          <w:i w:val="false"/>
          <w:color w:val="000000"/>
          <w:sz w:val="28"/>
        </w:rPr>
        <w:t>
</w:t>
      </w:r>
      <w:r>
        <w:rPr>
          <w:rFonts w:ascii="Times New Roman"/>
          <w:b w:val="false"/>
          <w:i w:val="false"/>
          <w:color w:val="000000"/>
          <w:sz w:val="28"/>
        </w:rPr>
        <w:t xml:space="preserve">
      36. 143 "Көлік қызметтеріне ақы төлеу" ерекшелігі бойынша жоспарлы кезеңге арналған бюджет қаражатының көлемін айқындау үшін </w:t>
      </w:r>
      <w:r>
        <w:rPr>
          <w:rFonts w:ascii="Times New Roman"/>
          <w:b w:val="false"/>
          <w:i w:val="false"/>
          <w:color w:val="000000"/>
          <w:sz w:val="28"/>
        </w:rPr>
        <w:t xml:space="preserve">39-қосымшаға </w:t>
      </w:r>
      <w:r>
        <w:rPr>
          <w:rFonts w:ascii="Times New Roman"/>
          <w:b w:val="false"/>
          <w:i w:val="false"/>
          <w:color w:val="000000"/>
          <w:sz w:val="28"/>
        </w:rPr>
        <w:t xml:space="preserve">сәйкес, 01-143-нысаны бойынша есеп жасалады. Алдағы жоспарлы кезеңге арналған жоспарлы шығыстарды негіздеу үшін ағымдағы қаржы жылына көлікті жалдау туралы шарттардың көшірмелері тапсырылады. </w:t>
      </w:r>
      <w:r>
        <w:br/>
      </w:r>
      <w:r>
        <w:rPr>
          <w:rFonts w:ascii="Times New Roman"/>
          <w:b w:val="false"/>
          <w:i w:val="false"/>
          <w:color w:val="000000"/>
          <w:sz w:val="28"/>
        </w:rPr>
        <w:t>
</w:t>
      </w:r>
      <w:r>
        <w:rPr>
          <w:rFonts w:ascii="Times New Roman"/>
          <w:b w:val="false"/>
          <w:i w:val="false"/>
          <w:color w:val="000000"/>
          <w:sz w:val="28"/>
        </w:rPr>
        <w:t xml:space="preserve">
      37. 01-147 нысанын ( </w:t>
      </w:r>
      <w:r>
        <w:rPr>
          <w:rFonts w:ascii="Times New Roman"/>
          <w:b w:val="false"/>
          <w:i w:val="false"/>
          <w:color w:val="000000"/>
          <w:sz w:val="28"/>
        </w:rPr>
        <w:t xml:space="preserve">40-қосымша </w:t>
      </w:r>
      <w:r>
        <w:rPr>
          <w:rFonts w:ascii="Times New Roman"/>
          <w:b w:val="false"/>
          <w:i w:val="false"/>
          <w:color w:val="000000"/>
          <w:sz w:val="28"/>
        </w:rPr>
        <w:t xml:space="preserve">) үй-жайларды жалға алуға ақы төлеуге арналған шығыстарды есептеу үшін мемлекеттік мекемелер толтырады. Алдағы жоспарлы кезеңге арналған жоспарлы шығыстарды негіздеу үшін ағымдағы қаржы жылына ғимараттар мен орын-жайларды жалдау туралы шарттардың көшірмелері тапсырылады. </w:t>
      </w:r>
      <w:r>
        <w:br/>
      </w:r>
      <w:r>
        <w:rPr>
          <w:rFonts w:ascii="Times New Roman"/>
          <w:b w:val="false"/>
          <w:i w:val="false"/>
          <w:color w:val="000000"/>
          <w:sz w:val="28"/>
        </w:rPr>
        <w:t>
</w:t>
      </w:r>
      <w:r>
        <w:rPr>
          <w:rFonts w:ascii="Times New Roman"/>
          <w:b w:val="false"/>
          <w:i w:val="false"/>
          <w:color w:val="000000"/>
          <w:sz w:val="28"/>
        </w:rPr>
        <w:t xml:space="preserve">
      38. 149 "Өзге де қызметтер мен жұмыстар" ерекшелігі бойынша шығыстарды есептеу үшін </w:t>
      </w:r>
      <w:r>
        <w:rPr>
          <w:rFonts w:ascii="Times New Roman"/>
          <w:b w:val="false"/>
          <w:i w:val="false"/>
          <w:color w:val="000000"/>
          <w:sz w:val="28"/>
        </w:rPr>
        <w:t xml:space="preserve">41 </w:t>
      </w:r>
      <w:r>
        <w:rPr>
          <w:rFonts w:ascii="Times New Roman"/>
          <w:b w:val="false"/>
          <w:i w:val="false"/>
          <w:color w:val="000000"/>
          <w:sz w:val="28"/>
        </w:rPr>
        <w:t xml:space="preserve">және </w:t>
      </w:r>
      <w:r>
        <w:rPr>
          <w:rFonts w:ascii="Times New Roman"/>
          <w:b w:val="false"/>
          <w:i w:val="false"/>
          <w:color w:val="000000"/>
          <w:sz w:val="28"/>
        </w:rPr>
        <w:t xml:space="preserve">42-қосымшаларға </w:t>
      </w:r>
      <w:r>
        <w:rPr>
          <w:rFonts w:ascii="Times New Roman"/>
          <w:b w:val="false"/>
          <w:i w:val="false"/>
          <w:color w:val="000000"/>
          <w:sz w:val="28"/>
        </w:rPr>
        <w:t xml:space="preserve">сәйкес 01-149, 02-149-нысаны толтырылады. </w:t>
      </w:r>
      <w:r>
        <w:br/>
      </w:r>
      <w:r>
        <w:rPr>
          <w:rFonts w:ascii="Times New Roman"/>
          <w:b w:val="false"/>
          <w:i w:val="false"/>
          <w:color w:val="000000"/>
          <w:sz w:val="28"/>
        </w:rPr>
        <w:t>
</w:t>
      </w:r>
      <w:r>
        <w:rPr>
          <w:rFonts w:ascii="Times New Roman"/>
          <w:b w:val="false"/>
          <w:i w:val="false"/>
          <w:color w:val="000000"/>
          <w:sz w:val="28"/>
        </w:rPr>
        <w:t xml:space="preserve">
      01-149-нысаны ( </w:t>
      </w:r>
      <w:r>
        <w:rPr>
          <w:rFonts w:ascii="Times New Roman"/>
          <w:b w:val="false"/>
          <w:i w:val="false"/>
          <w:color w:val="000000"/>
          <w:sz w:val="28"/>
        </w:rPr>
        <w:t xml:space="preserve">41-қосымша </w:t>
      </w:r>
      <w:r>
        <w:rPr>
          <w:rFonts w:ascii="Times New Roman"/>
          <w:b w:val="false"/>
          <w:i w:val="false"/>
          <w:color w:val="000000"/>
          <w:sz w:val="28"/>
        </w:rPr>
        <w:t xml:space="preserve">) ғимараттарды, орын-жайларды ұстау, жабдықтарды, көлік және басқа негізгі құралдар мен оларды жөндеу бойынша шығыстар есебіне арналған. Жоспарланған шығыстарды негіздеу үшін ағымдағы қаржы жылына арналған қызметтер көрсету туралы шарттардың көшірмелері, негізгі құралдарды сатып алу бойынша прайс-парақтары, ағымдағы қаржы жылына ағымдағы жөндеу бойынша дефекті актісі мен сметалық құжаттама тапсырылады. Ағымдағы жөндеу кезінде орындалатын жұмыстар тізбесін жасаған кезде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Қазақстан Республикасы Үкіметінің 1998 жылғы 2 қарашадағы </w:t>
      </w:r>
      <w:r>
        <w:rPr>
          <w:rFonts w:ascii="Times New Roman"/>
          <w:b w:val="false"/>
          <w:i w:val="false"/>
          <w:color w:val="000000"/>
          <w:sz w:val="28"/>
        </w:rPr>
        <w:t xml:space="preserve">N 1118 </w:t>
      </w:r>
      <w:r>
        <w:rPr>
          <w:rFonts w:ascii="Times New Roman"/>
          <w:b w:val="false"/>
          <w:i w:val="false"/>
          <w:color w:val="000000"/>
          <w:sz w:val="28"/>
        </w:rPr>
        <w:t xml:space="preserve">қаулысын басшылыққа алған жөн, онда ғимараттарды ағымдағы және күрделі жөндеу кезінде атқарылатын жұмыстардың тізбесі қарастырылған. </w:t>
      </w:r>
      <w:r>
        <w:br/>
      </w:r>
      <w:r>
        <w:rPr>
          <w:rFonts w:ascii="Times New Roman"/>
          <w:b w:val="false"/>
          <w:i w:val="false"/>
          <w:color w:val="000000"/>
          <w:sz w:val="28"/>
        </w:rPr>
        <w:t>
</w:t>
      </w:r>
      <w:r>
        <w:rPr>
          <w:rFonts w:ascii="Times New Roman"/>
          <w:b w:val="false"/>
          <w:i w:val="false"/>
          <w:color w:val="000000"/>
          <w:sz w:val="28"/>
        </w:rPr>
        <w:t xml:space="preserve">
      02-149 нысаны ( </w:t>
      </w:r>
      <w:r>
        <w:rPr>
          <w:rFonts w:ascii="Times New Roman"/>
          <w:b w:val="false"/>
          <w:i w:val="false"/>
          <w:color w:val="000000"/>
          <w:sz w:val="28"/>
        </w:rPr>
        <w:t xml:space="preserve">42-қосымша </w:t>
      </w:r>
      <w:r>
        <w:rPr>
          <w:rFonts w:ascii="Times New Roman"/>
          <w:b w:val="false"/>
          <w:i w:val="false"/>
          <w:color w:val="000000"/>
          <w:sz w:val="28"/>
        </w:rPr>
        <w:t xml:space="preserve">) заңды және жеке тұлғалар көрсететін жұмыстар мен қызметтерге ақы төлеу жөніндегі шығыстарды есептеуге арналған. Бұл есепте шығыстардың тұтастай сомасы көрсетіледі, сондай-ақ шығыстардың түрлері бойынша толық жазу келтіріледі: </w:t>
      </w:r>
      <w:r>
        <w:br/>
      </w:r>
      <w:r>
        <w:rPr>
          <w:rFonts w:ascii="Times New Roman"/>
          <w:b w:val="false"/>
          <w:i w:val="false"/>
          <w:color w:val="000000"/>
          <w:sz w:val="28"/>
        </w:rPr>
        <w:t>
</w:t>
      </w:r>
      <w:r>
        <w:rPr>
          <w:rFonts w:ascii="Times New Roman"/>
          <w:b w:val="false"/>
          <w:i w:val="false"/>
          <w:color w:val="000000"/>
          <w:sz w:val="28"/>
        </w:rPr>
        <w:t xml:space="preserve">
      1) заңды тұлғалар үшін: </w:t>
      </w:r>
      <w:r>
        <w:br/>
      </w:r>
      <w:r>
        <w:rPr>
          <w:rFonts w:ascii="Times New Roman"/>
          <w:b w:val="false"/>
          <w:i w:val="false"/>
          <w:color w:val="000000"/>
          <w:sz w:val="28"/>
        </w:rPr>
        <w:t xml:space="preserve">
      қызметкерлердің еңбекақысы - осы жол бойынша қызметтер көрсетуге және жұмыстарды орындауға қатысатын қызметкерлердің еңбекақысы көрсетіледі; </w:t>
      </w:r>
      <w:r>
        <w:br/>
      </w:r>
      <w:r>
        <w:rPr>
          <w:rFonts w:ascii="Times New Roman"/>
          <w:b w:val="false"/>
          <w:i w:val="false"/>
          <w:color w:val="000000"/>
          <w:sz w:val="28"/>
        </w:rPr>
        <w:t xml:space="preserve">
      әлеуметтік сақтандырудың мемлекеттік қорына әлеуметтік аударымдар; </w:t>
      </w:r>
      <w:r>
        <w:br/>
      </w:r>
      <w:r>
        <w:rPr>
          <w:rFonts w:ascii="Times New Roman"/>
          <w:b w:val="false"/>
          <w:i w:val="false"/>
          <w:color w:val="000000"/>
          <w:sz w:val="28"/>
        </w:rPr>
        <w:t xml:space="preserve">
      іссапар шығыстары; </w:t>
      </w:r>
      <w:r>
        <w:br/>
      </w:r>
      <w:r>
        <w:rPr>
          <w:rFonts w:ascii="Times New Roman"/>
          <w:b w:val="false"/>
          <w:i w:val="false"/>
          <w:color w:val="000000"/>
          <w:sz w:val="28"/>
        </w:rPr>
        <w:t xml:space="preserve">
      салық және бюджетке төленетін басқа да міндетті төлемдер, oның ішінде салықтар және бюджетке төленетін міндетті төлемдер жеке жолдармен көрсетіледі; </w:t>
      </w:r>
      <w:r>
        <w:br/>
      </w:r>
      <w:r>
        <w:rPr>
          <w:rFonts w:ascii="Times New Roman"/>
          <w:b w:val="false"/>
          <w:i w:val="false"/>
          <w:color w:val="000000"/>
          <w:sz w:val="28"/>
        </w:rPr>
        <w:t xml:space="preserve">
      өзге салықтар; </w:t>
      </w:r>
      <w:r>
        <w:br/>
      </w:r>
      <w:r>
        <w:rPr>
          <w:rFonts w:ascii="Times New Roman"/>
          <w:b w:val="false"/>
          <w:i w:val="false"/>
          <w:color w:val="000000"/>
          <w:sz w:val="28"/>
        </w:rPr>
        <w:t xml:space="preserve">
      материалдар сатып алу; </w:t>
      </w:r>
      <w:r>
        <w:br/>
      </w:r>
      <w:r>
        <w:rPr>
          <w:rFonts w:ascii="Times New Roman"/>
          <w:b w:val="false"/>
          <w:i w:val="false"/>
          <w:color w:val="000000"/>
          <w:sz w:val="28"/>
        </w:rPr>
        <w:t xml:space="preserve">
      құралдарды сатып алу; </w:t>
      </w:r>
      <w:r>
        <w:br/>
      </w:r>
      <w:r>
        <w:rPr>
          <w:rFonts w:ascii="Times New Roman"/>
          <w:b w:val="false"/>
          <w:i w:val="false"/>
          <w:color w:val="000000"/>
          <w:sz w:val="28"/>
        </w:rPr>
        <w:t xml:space="preserve">
      коммуналдық қызметтер, яғни электр энергиясын және жылуды қоспағанда, суға, газға және басқа да коммуналдық қызметтерге арналған шығыстар; </w:t>
      </w:r>
      <w:r>
        <w:br/>
      </w:r>
      <w:r>
        <w:rPr>
          <w:rFonts w:ascii="Times New Roman"/>
          <w:b w:val="false"/>
          <w:i w:val="false"/>
          <w:color w:val="000000"/>
          <w:sz w:val="28"/>
        </w:rPr>
        <w:t xml:space="preserve">
      электр энергиясы; </w:t>
      </w:r>
      <w:r>
        <w:br/>
      </w:r>
      <w:r>
        <w:rPr>
          <w:rFonts w:ascii="Times New Roman"/>
          <w:b w:val="false"/>
          <w:i w:val="false"/>
          <w:color w:val="000000"/>
          <w:sz w:val="28"/>
        </w:rPr>
        <w:t xml:space="preserve">
      жылу; </w:t>
      </w:r>
      <w:r>
        <w:br/>
      </w:r>
      <w:r>
        <w:rPr>
          <w:rFonts w:ascii="Times New Roman"/>
          <w:b w:val="false"/>
          <w:i w:val="false"/>
          <w:color w:val="000000"/>
          <w:sz w:val="28"/>
        </w:rPr>
        <w:t xml:space="preserve">
      байланыс қызметтері; </w:t>
      </w:r>
      <w:r>
        <w:br/>
      </w:r>
      <w:r>
        <w:rPr>
          <w:rFonts w:ascii="Times New Roman"/>
          <w:b w:val="false"/>
          <w:i w:val="false"/>
          <w:color w:val="000000"/>
          <w:sz w:val="28"/>
        </w:rPr>
        <w:t xml:space="preserve">
      көлік қызметтері; </w:t>
      </w:r>
      <w:r>
        <w:br/>
      </w:r>
      <w:r>
        <w:rPr>
          <w:rFonts w:ascii="Times New Roman"/>
          <w:b w:val="false"/>
          <w:i w:val="false"/>
          <w:color w:val="000000"/>
          <w:sz w:val="28"/>
        </w:rPr>
        <w:t xml:space="preserve">
      негізгі құралдарды ағымдағы жөндеу; </w:t>
      </w:r>
      <w:r>
        <w:br/>
      </w:r>
      <w:r>
        <w:rPr>
          <w:rFonts w:ascii="Times New Roman"/>
          <w:b w:val="false"/>
          <w:i w:val="false"/>
          <w:color w:val="000000"/>
          <w:sz w:val="28"/>
        </w:rPr>
        <w:t xml:space="preserve">
      құралдарды күрделі жөндеу; </w:t>
      </w:r>
      <w:r>
        <w:br/>
      </w:r>
      <w:r>
        <w:rPr>
          <w:rFonts w:ascii="Times New Roman"/>
          <w:b w:val="false"/>
          <w:i w:val="false"/>
          <w:color w:val="000000"/>
          <w:sz w:val="28"/>
        </w:rPr>
        <w:t xml:space="preserve">
      үй-жайлардың ғимараттарын ұстау, оларға қызмет көрсету; </w:t>
      </w:r>
      <w:r>
        <w:br/>
      </w:r>
      <w:r>
        <w:rPr>
          <w:rFonts w:ascii="Times New Roman"/>
          <w:b w:val="false"/>
          <w:i w:val="false"/>
          <w:color w:val="000000"/>
          <w:sz w:val="28"/>
        </w:rPr>
        <w:t xml:space="preserve">
      жалгерлік ақы; </w:t>
      </w:r>
      <w:r>
        <w:br/>
      </w:r>
      <w:r>
        <w:rPr>
          <w:rFonts w:ascii="Times New Roman"/>
          <w:b w:val="false"/>
          <w:i w:val="false"/>
          <w:color w:val="000000"/>
          <w:sz w:val="28"/>
        </w:rPr>
        <w:t xml:space="preserve">
      банктік қызметтер; </w:t>
      </w:r>
      <w:r>
        <w:br/>
      </w:r>
      <w:r>
        <w:rPr>
          <w:rFonts w:ascii="Times New Roman"/>
          <w:b w:val="false"/>
          <w:i w:val="false"/>
          <w:color w:val="000000"/>
          <w:sz w:val="28"/>
        </w:rPr>
        <w:t xml:space="preserve">
      өзге шығыстар. </w:t>
      </w:r>
      <w:r>
        <w:br/>
      </w:r>
      <w:r>
        <w:rPr>
          <w:rFonts w:ascii="Times New Roman"/>
          <w:b w:val="false"/>
          <w:i w:val="false"/>
          <w:color w:val="000000"/>
          <w:sz w:val="28"/>
        </w:rPr>
        <w:t>
</w:t>
      </w:r>
      <w:r>
        <w:rPr>
          <w:rFonts w:ascii="Times New Roman"/>
          <w:b w:val="false"/>
          <w:i w:val="false"/>
          <w:color w:val="000000"/>
          <w:sz w:val="28"/>
        </w:rPr>
        <w:t xml:space="preserve">
      2) жеке тұлғалар үшін: </w:t>
      </w:r>
      <w:r>
        <w:br/>
      </w:r>
      <w:r>
        <w:rPr>
          <w:rFonts w:ascii="Times New Roman"/>
          <w:b w:val="false"/>
          <w:i w:val="false"/>
          <w:color w:val="000000"/>
          <w:sz w:val="28"/>
        </w:rPr>
        <w:t xml:space="preserve">
      қызметкерлердің еңбекақысы - осы жол бойынша қызметтер көрсетуге және жұмыстарды орындауға қатысқан қызметкерлердің еңбекақысы көрсетіледі (осы жол бойынша, сондай-ақ қызметкерлердің еңбекақысынан ұсталатын табыс салығы, жинақтаушы зейнетақы қорларына міндетті жарналар да көрсетіледі); </w:t>
      </w:r>
      <w:r>
        <w:br/>
      </w:r>
      <w:r>
        <w:rPr>
          <w:rFonts w:ascii="Times New Roman"/>
          <w:b w:val="false"/>
          <w:i w:val="false"/>
          <w:color w:val="000000"/>
          <w:sz w:val="28"/>
        </w:rPr>
        <w:t xml:space="preserve">
      іссапар шығыстары; </w:t>
      </w:r>
      <w:r>
        <w:br/>
      </w:r>
      <w:r>
        <w:rPr>
          <w:rFonts w:ascii="Times New Roman"/>
          <w:b w:val="false"/>
          <w:i w:val="false"/>
          <w:color w:val="000000"/>
          <w:sz w:val="28"/>
        </w:rPr>
        <w:t xml:space="preserve">
      материалдар сатып алу; </w:t>
      </w:r>
      <w:r>
        <w:br/>
      </w:r>
      <w:r>
        <w:rPr>
          <w:rFonts w:ascii="Times New Roman"/>
          <w:b w:val="false"/>
          <w:i w:val="false"/>
          <w:color w:val="000000"/>
          <w:sz w:val="28"/>
        </w:rPr>
        <w:t xml:space="preserve">
      көлік қызметтері. </w:t>
      </w:r>
      <w:r>
        <w:br/>
      </w:r>
      <w:r>
        <w:rPr>
          <w:rFonts w:ascii="Times New Roman"/>
          <w:b w:val="false"/>
          <w:i w:val="false"/>
          <w:color w:val="000000"/>
          <w:sz w:val="28"/>
        </w:rPr>
        <w:t>
</w:t>
      </w:r>
      <w:r>
        <w:rPr>
          <w:rFonts w:ascii="Times New Roman"/>
          <w:b w:val="false"/>
          <w:i w:val="false"/>
          <w:color w:val="000000"/>
          <w:sz w:val="28"/>
        </w:rPr>
        <w:t xml:space="preserve">
      39. 01-151 нысанын ( </w:t>
      </w:r>
      <w:r>
        <w:rPr>
          <w:rFonts w:ascii="Times New Roman"/>
          <w:b w:val="false"/>
          <w:i w:val="false"/>
          <w:color w:val="000000"/>
          <w:sz w:val="28"/>
        </w:rPr>
        <w:t xml:space="preserve">43-қосымша </w:t>
      </w:r>
      <w:r>
        <w:rPr>
          <w:rFonts w:ascii="Times New Roman"/>
          <w:b w:val="false"/>
          <w:i w:val="false"/>
          <w:color w:val="000000"/>
          <w:sz w:val="28"/>
        </w:rPr>
        <w:t xml:space="preserve">) ел ішіндегі қызметтік іссапарларға арналған шығыстарды есептеу үшін мемлекеттік мекемелер толтырады. </w:t>
      </w:r>
      <w:r>
        <w:br/>
      </w:r>
      <w:r>
        <w:rPr>
          <w:rFonts w:ascii="Times New Roman"/>
          <w:b w:val="false"/>
          <w:i w:val="false"/>
          <w:color w:val="000000"/>
          <w:sz w:val="28"/>
        </w:rPr>
        <w:t xml:space="preserve">
      01-151 нысаны бойынша шығыстарды есептеу кезінде "Мемлекеттік бюджеттің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w:t>
      </w:r>
      <w:r>
        <w:rPr>
          <w:rFonts w:ascii="Times New Roman"/>
          <w:b w:val="false"/>
          <w:i w:val="false"/>
          <w:color w:val="000000"/>
          <w:sz w:val="28"/>
        </w:rPr>
        <w:t xml:space="preserve">N 1428 </w:t>
      </w:r>
      <w:r>
        <w:rPr>
          <w:rFonts w:ascii="Times New Roman"/>
          <w:b w:val="false"/>
          <w:i w:val="false"/>
          <w:color w:val="000000"/>
          <w:sz w:val="28"/>
        </w:rPr>
        <w:t xml:space="preserve">қаулысын басшылыққа алу керек. </w:t>
      </w:r>
      <w:r>
        <w:br/>
      </w:r>
      <w:r>
        <w:rPr>
          <w:rFonts w:ascii="Times New Roman"/>
          <w:b w:val="false"/>
          <w:i w:val="false"/>
          <w:color w:val="000000"/>
          <w:sz w:val="28"/>
        </w:rPr>
        <w:t>
</w:t>
      </w:r>
      <w:r>
        <w:rPr>
          <w:rFonts w:ascii="Times New Roman"/>
          <w:b w:val="false"/>
          <w:i w:val="false"/>
          <w:color w:val="000000"/>
          <w:sz w:val="28"/>
        </w:rPr>
        <w:t xml:space="preserve">
      40. 01-152 нысанын ( </w:t>
      </w:r>
      <w:r>
        <w:rPr>
          <w:rFonts w:ascii="Times New Roman"/>
          <w:b w:val="false"/>
          <w:i w:val="false"/>
          <w:color w:val="000000"/>
          <w:sz w:val="28"/>
        </w:rPr>
        <w:t xml:space="preserve">44-қосымша </w:t>
      </w:r>
      <w:r>
        <w:rPr>
          <w:rFonts w:ascii="Times New Roman"/>
          <w:b w:val="false"/>
          <w:i w:val="false"/>
          <w:color w:val="000000"/>
          <w:sz w:val="28"/>
        </w:rPr>
        <w:t xml:space="preserve">) елден тыс жерлерге қызметтік іссапарларға арналған шығыстарды есептеу үшін мемлекеттік мекемелер толтырады. </w:t>
      </w:r>
      <w:r>
        <w:br/>
      </w:r>
      <w:r>
        <w:rPr>
          <w:rFonts w:ascii="Times New Roman"/>
          <w:b w:val="false"/>
          <w:i w:val="false"/>
          <w:color w:val="000000"/>
          <w:sz w:val="28"/>
        </w:rPr>
        <w:t xml:space="preserve">
      Осы есептеуді жасаған кезде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6 ақпандағы </w:t>
      </w:r>
      <w:r>
        <w:rPr>
          <w:rFonts w:ascii="Times New Roman"/>
          <w:b w:val="false"/>
          <w:i w:val="false"/>
          <w:color w:val="000000"/>
          <w:sz w:val="28"/>
        </w:rPr>
        <w:t xml:space="preserve">N 108 </w:t>
      </w:r>
      <w:r>
        <w:rPr>
          <w:rFonts w:ascii="Times New Roman"/>
          <w:b w:val="false"/>
          <w:i w:val="false"/>
          <w:color w:val="000000"/>
          <w:sz w:val="28"/>
        </w:rPr>
        <w:t xml:space="preserve">Қаулысы басшылыққа алынсын. </w:t>
      </w:r>
      <w:r>
        <w:br/>
      </w:r>
      <w:r>
        <w:rPr>
          <w:rFonts w:ascii="Times New Roman"/>
          <w:b w:val="false"/>
          <w:i w:val="false"/>
          <w:color w:val="000000"/>
          <w:sz w:val="28"/>
        </w:rPr>
        <w:t>
</w:t>
      </w:r>
      <w:r>
        <w:rPr>
          <w:rFonts w:ascii="Times New Roman"/>
          <w:b w:val="false"/>
          <w:i w:val="false"/>
          <w:color w:val="000000"/>
          <w:sz w:val="28"/>
        </w:rPr>
        <w:t xml:space="preserve">
      41. 01-334-нысанды ( </w:t>
      </w:r>
      <w:r>
        <w:rPr>
          <w:rFonts w:ascii="Times New Roman"/>
          <w:b w:val="false"/>
          <w:i w:val="false"/>
          <w:color w:val="000000"/>
          <w:sz w:val="28"/>
        </w:rPr>
        <w:t xml:space="preserve">45-қосымша </w:t>
      </w:r>
      <w:r>
        <w:rPr>
          <w:rFonts w:ascii="Times New Roman"/>
          <w:b w:val="false"/>
          <w:i w:val="false"/>
          <w:color w:val="000000"/>
          <w:sz w:val="28"/>
        </w:rPr>
        <w:t xml:space="preserve">) жоғары және орта оқу орындары толтырады, онда әскери-оқу арнайы оқу орындары мен кадеттерінің курсанттарына (тыңдаушыларына) стипендия төлеуге арналған 01-334 "Стипендиялар" ерекшелігі бойынша шығыстарды есептеу көзделедi. </w:t>
      </w:r>
      <w:r>
        <w:br/>
      </w:r>
      <w:r>
        <w:rPr>
          <w:rFonts w:ascii="Times New Roman"/>
          <w:b w:val="false"/>
          <w:i w:val="false"/>
          <w:color w:val="000000"/>
          <w:sz w:val="28"/>
        </w:rPr>
        <w:t xml:space="preserve">
      Осы нысанды толтыру кезiнде Қазақстан Республикасы Президентiнің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w:t>
      </w:r>
      <w:r>
        <w:rPr>
          <w:rFonts w:ascii="Times New Roman"/>
          <w:b w:val="false"/>
          <w:i w:val="false"/>
          <w:color w:val="000000"/>
          <w:sz w:val="28"/>
        </w:rPr>
        <w:t xml:space="preserve">N 1284 </w:t>
      </w:r>
      <w:r>
        <w:rPr>
          <w:rFonts w:ascii="Times New Roman"/>
          <w:b w:val="false"/>
          <w:i w:val="false"/>
          <w:color w:val="000000"/>
          <w:sz w:val="28"/>
        </w:rPr>
        <w:t xml:space="preserve">Жарғысын басшылыққа алу керек. </w:t>
      </w:r>
      <w:r>
        <w:br/>
      </w:r>
      <w:r>
        <w:rPr>
          <w:rFonts w:ascii="Times New Roman"/>
          <w:b w:val="false"/>
          <w:i w:val="false"/>
          <w:color w:val="000000"/>
          <w:sz w:val="28"/>
        </w:rPr>
        <w:t>
</w:t>
      </w:r>
      <w:r>
        <w:rPr>
          <w:rFonts w:ascii="Times New Roman"/>
          <w:b w:val="false"/>
          <w:i w:val="false"/>
          <w:color w:val="000000"/>
          <w:sz w:val="28"/>
        </w:rPr>
        <w:t xml:space="preserve">
      42. Шығыстардың 135, 148, 153, 155, 157, 159, 211, 212, 221, 332, 333, 334, 341, 349, 351, 369, 412, 421, 422, 423, 431, 432, 439, 451, 461, 464, 471, 472, 511, 512, 514, 519, 521, 531, 541, 611, 612, 621, 711, 712, 713, 721 және 722 бойынша есеп-қисаптар еркін түрде жасалады. </w:t>
      </w:r>
      <w:r>
        <w:br/>
      </w:r>
      <w:r>
        <w:rPr>
          <w:rFonts w:ascii="Times New Roman"/>
          <w:b w:val="false"/>
          <w:i w:val="false"/>
          <w:color w:val="000000"/>
          <w:sz w:val="28"/>
        </w:rPr>
        <w:t>
</w:t>
      </w:r>
      <w:r>
        <w:rPr>
          <w:rFonts w:ascii="Times New Roman"/>
          <w:b w:val="false"/>
          <w:i w:val="false"/>
          <w:color w:val="000000"/>
          <w:sz w:val="28"/>
        </w:rPr>
        <w:t xml:space="preserve">
      43. Жоғарыда көрсетiлген нысандар бойынша есептемелердің негiзiнде мемлекеттiк мекемелер </w:t>
      </w:r>
      <w:r>
        <w:rPr>
          <w:rFonts w:ascii="Times New Roman"/>
          <w:b w:val="false"/>
          <w:i w:val="false"/>
          <w:color w:val="000000"/>
          <w:sz w:val="28"/>
        </w:rPr>
        <w:t xml:space="preserve">46-қосымшаға </w:t>
      </w:r>
      <w:r>
        <w:rPr>
          <w:rFonts w:ascii="Times New Roman"/>
          <w:b w:val="false"/>
          <w:i w:val="false"/>
          <w:color w:val="000000"/>
          <w:sz w:val="28"/>
        </w:rPr>
        <w:t xml:space="preserve">сәйкес, бюджеттік бағдарламалар (кiшi бюджеттік бағдарламалар) бойынша жиынтық есептеме (бұдан әрi - MM нысаны) жасайды. </w:t>
      </w:r>
      <w:r>
        <w:br/>
      </w:r>
      <w:r>
        <w:rPr>
          <w:rFonts w:ascii="Times New Roman"/>
          <w:b w:val="false"/>
          <w:i w:val="false"/>
          <w:color w:val="000000"/>
          <w:sz w:val="28"/>
        </w:rPr>
        <w:t>
</w:t>
      </w:r>
      <w:r>
        <w:rPr>
          <w:rFonts w:ascii="Times New Roman"/>
          <w:b w:val="false"/>
          <w:i w:val="false"/>
          <w:color w:val="000000"/>
          <w:sz w:val="28"/>
        </w:rPr>
        <w:t xml:space="preserve">
      ММ нысанында шығыстардың, оның iшiнде шығыстардың экономикалық жіктемесiнiң ерекшелiктерi бөлінісiнде жалпы сома көрсетiледi. Шығыстардың экономикалық жiктемесiнің әрбiр ерекшелiгi бойынша болжамды жылға арналған шығыстардың сомасы осы нысанға қоса берiлген шығыстардың экономикалық жіктемесінің ерекшелiктерi бойынша шығыстардың есептемелерiнде көрсетiлген жиынтық сомаға сәйкес келуi тиiс. </w:t>
      </w:r>
      <w:r>
        <w:br/>
      </w:r>
      <w:r>
        <w:rPr>
          <w:rFonts w:ascii="Times New Roman"/>
          <w:b w:val="false"/>
          <w:i w:val="false"/>
          <w:color w:val="000000"/>
          <w:sz w:val="28"/>
        </w:rPr>
        <w:t>
</w:t>
      </w:r>
      <w:r>
        <w:rPr>
          <w:rFonts w:ascii="Times New Roman"/>
          <w:b w:val="false"/>
          <w:i w:val="false"/>
          <w:color w:val="000000"/>
          <w:sz w:val="28"/>
        </w:rPr>
        <w:t xml:space="preserve">
      ММ нысанында өткен қаржы жылы үшiн есеп деректерi (кассалық және iс жүзiндегi шығыстар) (2, 3-бағандар), ағымдағы қаржы жылына арналған нақтыланған жоспар (өзгерiстер туралы барлық анықтамаларды ескере отырып бекiтiлген жеке смета) (4-баған) және алдағы жоспарлы кезеңге арналған болжамды деректер (5, 6 және 7-бағандар) келтiрiледi. </w:t>
      </w:r>
      <w:r>
        <w:br/>
      </w:r>
      <w:r>
        <w:rPr>
          <w:rFonts w:ascii="Times New Roman"/>
          <w:b w:val="false"/>
          <w:i w:val="false"/>
          <w:color w:val="000000"/>
          <w:sz w:val="28"/>
        </w:rPr>
        <w:t>
</w:t>
      </w:r>
      <w:r>
        <w:rPr>
          <w:rFonts w:ascii="Times New Roman"/>
          <w:b w:val="false"/>
          <w:i w:val="false"/>
          <w:color w:val="000000"/>
          <w:sz w:val="28"/>
        </w:rPr>
        <w:t xml:space="preserve">
      44. Мемлекеттiк мекемелер ММ нысанын шығыстардың экономикалық жiктемесiнiң әрбiр ерекшелiгi бойынша шығыстардың есептемелерiн қоса бере отырып, бағдарламалардың әкiмшiсiне ұсынады. </w:t>
      </w:r>
      <w:r>
        <w:br/>
      </w:r>
      <w:r>
        <w:rPr>
          <w:rFonts w:ascii="Times New Roman"/>
          <w:b w:val="false"/>
          <w:i w:val="false"/>
          <w:color w:val="000000"/>
          <w:sz w:val="28"/>
        </w:rPr>
        <w:t>
</w:t>
      </w:r>
      <w:r>
        <w:rPr>
          <w:rFonts w:ascii="Times New Roman"/>
          <w:b w:val="false"/>
          <w:i w:val="false"/>
          <w:color w:val="000000"/>
          <w:sz w:val="28"/>
        </w:rPr>
        <w:t xml:space="preserve">
      45. ММ нысаны бойынша мемлекеттiк мекемелер ұсынған жиынтық есептемелердің негiзiнде бағдарламалардың әкiмшiсi </w:t>
      </w:r>
      <w:r>
        <w:rPr>
          <w:rFonts w:ascii="Times New Roman"/>
          <w:b w:val="false"/>
          <w:i w:val="false"/>
          <w:color w:val="000000"/>
          <w:sz w:val="28"/>
        </w:rPr>
        <w:t xml:space="preserve">47-қосымшаға </w:t>
      </w:r>
      <w:r>
        <w:rPr>
          <w:rFonts w:ascii="Times New Roman"/>
          <w:b w:val="false"/>
          <w:i w:val="false"/>
          <w:color w:val="000000"/>
          <w:sz w:val="28"/>
        </w:rPr>
        <w:t xml:space="preserve">сәйкес стратегиялық жоспар жобасына енгізілген әрбір бюджеттік бағдарлама (кіші бюджеттік бағдарлама) бойынша жиынтық есептеме үшiн ММ-жиынтық нысанын жасайды. </w:t>
      </w:r>
      <w:r>
        <w:br/>
      </w:r>
      <w:r>
        <w:rPr>
          <w:rFonts w:ascii="Times New Roman"/>
          <w:b w:val="false"/>
          <w:i w:val="false"/>
          <w:color w:val="000000"/>
          <w:sz w:val="28"/>
        </w:rPr>
        <w:t>
</w:t>
      </w:r>
      <w:r>
        <w:rPr>
          <w:rFonts w:ascii="Times New Roman"/>
          <w:b w:val="false"/>
          <w:i w:val="false"/>
          <w:color w:val="000000"/>
          <w:sz w:val="28"/>
        </w:rPr>
        <w:t xml:space="preserve">
      46. ММ нысаны негізінде </w:t>
      </w:r>
      <w:r>
        <w:rPr>
          <w:rFonts w:ascii="Times New Roman"/>
          <w:b w:val="false"/>
          <w:i w:val="false"/>
          <w:color w:val="000000"/>
          <w:sz w:val="28"/>
        </w:rPr>
        <w:t xml:space="preserve">48-қосымшаға </w:t>
      </w:r>
      <w:r>
        <w:rPr>
          <w:rFonts w:ascii="Times New Roman"/>
          <w:b w:val="false"/>
          <w:i w:val="false"/>
          <w:color w:val="000000"/>
          <w:sz w:val="28"/>
        </w:rPr>
        <w:t xml:space="preserve">сәйкес нысан бойынша бюджеттік бағдарламалар бөлінісінде бюджеттік бағдарламалар әкімшілері бойынша жиынтық (жиынтық) тізбе жасалады. </w:t>
      </w:r>
      <w:r>
        <w:br/>
      </w:r>
      <w:r>
        <w:rPr>
          <w:rFonts w:ascii="Times New Roman"/>
          <w:b w:val="false"/>
          <w:i w:val="false"/>
          <w:color w:val="000000"/>
          <w:sz w:val="28"/>
        </w:rPr>
        <w:t>
</w:t>
      </w:r>
      <w:r>
        <w:rPr>
          <w:rFonts w:ascii="Times New Roman"/>
          <w:b w:val="false"/>
          <w:i w:val="false"/>
          <w:color w:val="000000"/>
          <w:sz w:val="28"/>
        </w:rPr>
        <w:t xml:space="preserve">
      47. </w:t>
      </w:r>
      <w:r>
        <w:rPr>
          <w:rFonts w:ascii="Times New Roman"/>
          <w:b w:val="false"/>
          <w:i w:val="false"/>
          <w:color w:val="000000"/>
          <w:sz w:val="28"/>
        </w:rPr>
        <w:t xml:space="preserve">49-қосымшаға </w:t>
      </w:r>
      <w:r>
        <w:rPr>
          <w:rFonts w:ascii="Times New Roman"/>
          <w:b w:val="false"/>
          <w:i w:val="false"/>
          <w:color w:val="000000"/>
          <w:sz w:val="28"/>
        </w:rPr>
        <w:t xml:space="preserve">сәйкес, шығыстар есептерінің негізінде базалық шығыстар мен жаңа бастамаларға арналған шығыстарды қоса алғандағы ағымдағы бюджеттік бағдарламалар мен бюджеттік даму бағдарламалары бойынша шығыстардың жиынтық кестесі жасалады. </w:t>
      </w:r>
      <w:r>
        <w:br/>
      </w:r>
      <w:r>
        <w:rPr>
          <w:rFonts w:ascii="Times New Roman"/>
          <w:b w:val="false"/>
          <w:i w:val="false"/>
          <w:color w:val="000000"/>
          <w:sz w:val="28"/>
        </w:rPr>
        <w:t>
</w:t>
      </w:r>
      <w:r>
        <w:rPr>
          <w:rFonts w:ascii="Times New Roman"/>
          <w:b w:val="false"/>
          <w:i w:val="false"/>
          <w:color w:val="000000"/>
          <w:sz w:val="28"/>
        </w:rPr>
        <w:t xml:space="preserve">
      48. Бағдарламалар әкімшісінің ақпараттандыру саласындағы шығыстарды қамтитын бюджеттік өтінімі Экономика және бюджеттік жоспарлау министрінің 2004 жылғы 22 маусымдағы N 94 және Қазақстан Республикасының Ақпараттандыру жөніндегі агенттігі төрағасының 2004 жылғы 17 мамырдағы N 101-б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Ақпараттандыру саласындағы бюджеттік бағдарламаларды іске асыру жөніндегі нұсқаулықтың нысандарында берілуі тиіс. </w:t>
      </w:r>
      <w:r>
        <w:br/>
      </w:r>
      <w:r>
        <w:rPr>
          <w:rFonts w:ascii="Times New Roman"/>
          <w:b w:val="false"/>
          <w:i w:val="false"/>
          <w:color w:val="000000"/>
          <w:sz w:val="28"/>
        </w:rPr>
        <w:t>
</w:t>
      </w:r>
      <w:r>
        <w:rPr>
          <w:rFonts w:ascii="Times New Roman"/>
          <w:b w:val="false"/>
          <w:i w:val="false"/>
          <w:color w:val="000000"/>
          <w:sz w:val="28"/>
        </w:rPr>
        <w:t xml:space="preserve">
      49. Республикалық бюджеттік бағдарламалар әкімшілері есептеу техникаларын, телекоммуникациялық жабдықтарды, лицензиялық бағдарламалық қамтамасыз етуді, ақпараттық жүйелерді әзірлеу және дамыту қызметтерін жоспарлаған кезде ақпарат және байланыс саласындағы уәкілетті органның қорытындысын бюджеттік өтінімге қоса беруі тиіс. </w:t>
      </w:r>
      <w:r>
        <w:br/>
      </w:r>
      <w:r>
        <w:rPr>
          <w:rFonts w:ascii="Times New Roman"/>
          <w:b w:val="false"/>
          <w:i w:val="false"/>
          <w:color w:val="000000"/>
          <w:sz w:val="28"/>
        </w:rPr>
        <w:t>
</w:t>
      </w:r>
      <w:r>
        <w:rPr>
          <w:rFonts w:ascii="Times New Roman"/>
          <w:b w:val="false"/>
          <w:i w:val="false"/>
          <w:color w:val="000000"/>
          <w:sz w:val="28"/>
        </w:rPr>
        <w:t xml:space="preserve">
      Есептеу және басқа жабдықтарын сатып алуға арналған шығыстар көлемін есептеген кезде 01-411 нысаны ( </w:t>
      </w:r>
      <w:r>
        <w:rPr>
          <w:rFonts w:ascii="Times New Roman"/>
          <w:b w:val="false"/>
          <w:i w:val="false"/>
          <w:color w:val="000000"/>
          <w:sz w:val="28"/>
        </w:rPr>
        <w:t xml:space="preserve">50-қосымша </w:t>
      </w:r>
      <w:r>
        <w:rPr>
          <w:rFonts w:ascii="Times New Roman"/>
          <w:b w:val="false"/>
          <w:i w:val="false"/>
          <w:color w:val="000000"/>
          <w:sz w:val="28"/>
        </w:rPr>
        <w:t xml:space="preserve">) толтырылады. Есептеу және басқа жабдықтарды сатып алу ақпараттандырудың бюджеттік бағдарламалары бойынша ғана жоспарлануы мүмкiн. Есептеу жабдықтарын сатып алу жөнiндегi қажеттiлiк енгiзiлетiн немесе көбейтiлетiн ақпараттық жобалардың талаптары мен мерзiмдерiне не жабдықтың табиғи немесе моральдық тозу себептерiне негiзделуге тиiс. </w:t>
      </w:r>
      <w:r>
        <w:br/>
      </w:r>
      <w:r>
        <w:rPr>
          <w:rFonts w:ascii="Times New Roman"/>
          <w:b w:val="false"/>
          <w:i w:val="false"/>
          <w:color w:val="000000"/>
          <w:sz w:val="28"/>
        </w:rPr>
        <w:t>
</w:t>
      </w:r>
      <w:r>
        <w:rPr>
          <w:rFonts w:ascii="Times New Roman"/>
          <w:b w:val="false"/>
          <w:i w:val="false"/>
          <w:color w:val="000000"/>
          <w:sz w:val="28"/>
        </w:rPr>
        <w:t xml:space="preserve">
      02-411 нысаны ( </w:t>
      </w:r>
      <w:r>
        <w:rPr>
          <w:rFonts w:ascii="Times New Roman"/>
          <w:b w:val="false"/>
          <w:i w:val="false"/>
          <w:color w:val="000000"/>
          <w:sz w:val="28"/>
        </w:rPr>
        <w:t xml:space="preserve">50-1-қосымша </w:t>
      </w:r>
      <w:r>
        <w:rPr>
          <w:rFonts w:ascii="Times New Roman"/>
          <w:b w:val="false"/>
          <w:i w:val="false"/>
          <w:color w:val="000000"/>
          <w:sz w:val="28"/>
        </w:rPr>
        <w:t xml:space="preserve">) "Автомобиль көлігі туралы" Қазақстан Республикасының Заңына сәйкес, автомобиль көлік құралдарын сатып алуға арналған шығыстарды жоспарлаған кезде толтырылады. </w:t>
      </w:r>
      <w:r>
        <w:br/>
      </w:r>
      <w:r>
        <w:rPr>
          <w:rFonts w:ascii="Times New Roman"/>
          <w:b w:val="false"/>
          <w:i w:val="false"/>
          <w:color w:val="000000"/>
          <w:sz w:val="28"/>
        </w:rPr>
        <w:t>
</w:t>
      </w:r>
      <w:r>
        <w:rPr>
          <w:rFonts w:ascii="Times New Roman"/>
          <w:b w:val="false"/>
          <w:i w:val="false"/>
          <w:color w:val="000000"/>
          <w:sz w:val="28"/>
        </w:rPr>
        <w:t xml:space="preserve">
      01-452 нысаны ( </w:t>
      </w:r>
      <w:r>
        <w:rPr>
          <w:rFonts w:ascii="Times New Roman"/>
          <w:b w:val="false"/>
          <w:i w:val="false"/>
          <w:color w:val="000000"/>
          <w:sz w:val="28"/>
        </w:rPr>
        <w:t xml:space="preserve">51-қосымша </w:t>
      </w:r>
      <w:r>
        <w:rPr>
          <w:rFonts w:ascii="Times New Roman"/>
          <w:b w:val="false"/>
          <w:i w:val="false"/>
          <w:color w:val="000000"/>
          <w:sz w:val="28"/>
        </w:rPr>
        <w:t xml:space="preserve">) лицензиялық бағдарламалық қамтамасыз ету, операциялық жүйелердi және деректер базаларын басқару жүйелерiн сатып алуға шаралар жоспарлау кезiнде толтырылады. </w:t>
      </w:r>
      <w:r>
        <w:br/>
      </w:r>
      <w:r>
        <w:rPr>
          <w:rFonts w:ascii="Times New Roman"/>
          <w:b w:val="false"/>
          <w:i w:val="false"/>
          <w:color w:val="000000"/>
          <w:sz w:val="28"/>
        </w:rPr>
        <w:t xml:space="preserve">
      Сатып алынатын бағдарламалық өнiмдер бюджеттiк бағдарламаның мiндетi мен мақсатына сәйкес келуге тиiс, лицензиялардың саны мен сатып алу уақыты ақпараттық жобаны енгiзу және көбейту уақытымен үйлестiрiлуге тиiс. Әдетте, лицензиялар жылдық техникалық қолдаумен берiледi, сондықтан, лицензиялар сатып алуға жұмсалатын шығыстарға жылдық техникалық қолдаудың құнын қосуға болады. </w:t>
      </w:r>
      <w:r>
        <w:br/>
      </w:r>
      <w:r>
        <w:rPr>
          <w:rFonts w:ascii="Times New Roman"/>
          <w:b w:val="false"/>
          <w:i w:val="false"/>
          <w:color w:val="000000"/>
          <w:sz w:val="28"/>
        </w:rPr>
        <w:t>
</w:t>
      </w:r>
      <w:r>
        <w:rPr>
          <w:rFonts w:ascii="Times New Roman"/>
          <w:b w:val="false"/>
          <w:i w:val="false"/>
          <w:color w:val="000000"/>
          <w:sz w:val="28"/>
        </w:rPr>
        <w:t xml:space="preserve">
      50. 01-311-нысаны </w:t>
      </w:r>
      <w:r>
        <w:rPr>
          <w:rFonts w:ascii="Times New Roman"/>
          <w:b w:val="false"/>
          <w:i w:val="false"/>
          <w:color w:val="000000"/>
          <w:sz w:val="28"/>
        </w:rPr>
        <w:t xml:space="preserve">52-қосымшаға </w:t>
      </w:r>
      <w:r>
        <w:rPr>
          <w:rFonts w:ascii="Times New Roman"/>
          <w:b w:val="false"/>
          <w:i w:val="false"/>
          <w:color w:val="000000"/>
          <w:sz w:val="28"/>
        </w:rPr>
        <w:t xml:space="preserve">сәйкес заңды тұлғаларға берілетін бюджеттік субсидиялар бойынша шығыстарды есептеуге арналған бюджеттік бағдарламалар бойынша шығыстардың көлемін анықтау үшін толтырылады. </w:t>
      </w:r>
      <w:r>
        <w:br/>
      </w:r>
      <w:r>
        <w:rPr>
          <w:rFonts w:ascii="Times New Roman"/>
          <w:b w:val="false"/>
          <w:i w:val="false"/>
          <w:color w:val="000000"/>
          <w:sz w:val="28"/>
        </w:rPr>
        <w:t>
</w:t>
      </w:r>
      <w:r>
        <w:rPr>
          <w:rFonts w:ascii="Times New Roman"/>
          <w:b w:val="false"/>
          <w:i w:val="false"/>
          <w:color w:val="000000"/>
          <w:sz w:val="28"/>
        </w:rPr>
        <w:t xml:space="preserve">
      Осы нысан үш бөлiмнен тұрады. </w:t>
      </w:r>
      <w:r>
        <w:br/>
      </w:r>
      <w:r>
        <w:rPr>
          <w:rFonts w:ascii="Times New Roman"/>
          <w:b w:val="false"/>
          <w:i w:val="false"/>
          <w:color w:val="000000"/>
          <w:sz w:val="28"/>
        </w:rPr>
        <w:t xml:space="preserve">
      Бiрiншi бөлімдe заңды тұлғаның шаруашылық қызметтi жүзеге асырудан алатын кiрiстерiнiң жалпы сомасы көрсетiледi. </w:t>
      </w:r>
      <w:r>
        <w:br/>
      </w:r>
      <w:r>
        <w:rPr>
          <w:rFonts w:ascii="Times New Roman"/>
          <w:b w:val="false"/>
          <w:i w:val="false"/>
          <w:color w:val="000000"/>
          <w:sz w:val="28"/>
        </w:rPr>
        <w:t xml:space="preserve">
      Екiншi бөлiмде ағымдағы сипаттағы шығыстардың түрлерi бойынша таратып жазуды келтiре отырып, шығыстардың жалпы сомасы көрсетiледi. </w:t>
      </w:r>
      <w:r>
        <w:br/>
      </w:r>
      <w:r>
        <w:rPr>
          <w:rFonts w:ascii="Times New Roman"/>
          <w:b w:val="false"/>
          <w:i w:val="false"/>
          <w:color w:val="000000"/>
          <w:sz w:val="28"/>
        </w:rPr>
        <w:t xml:space="preserve">
      Үшiншi бөлiмде заңды тұлғалардың кiрiстерден шығыстардың асып түсу сомасы, яғни бюджеттен өтелетiн сома көрсетiледi. </w:t>
      </w:r>
      <w:r>
        <w:br/>
      </w:r>
      <w:r>
        <w:rPr>
          <w:rFonts w:ascii="Times New Roman"/>
          <w:b w:val="false"/>
          <w:i w:val="false"/>
          <w:color w:val="000000"/>
          <w:sz w:val="28"/>
        </w:rPr>
        <w:t>
</w:t>
      </w:r>
      <w:r>
        <w:rPr>
          <w:rFonts w:ascii="Times New Roman"/>
          <w:b w:val="false"/>
          <w:i w:val="false"/>
          <w:color w:val="000000"/>
          <w:sz w:val="28"/>
        </w:rPr>
        <w:t xml:space="preserve">
      Заңды тұлғалар берген 01-311 нысаны бойынша есептердің негізінде бюджеттік бағдарламалар әкімшісі тұтастай алғанда бюджеттік субсидиялар беруді көздейтін бюджеттік бағдарламалар бойынша шығыстар есебі үшін </w:t>
      </w:r>
      <w:r>
        <w:rPr>
          <w:rFonts w:ascii="Times New Roman"/>
          <w:b w:val="false"/>
          <w:i w:val="false"/>
          <w:color w:val="000000"/>
          <w:sz w:val="28"/>
        </w:rPr>
        <w:t xml:space="preserve">53-бағдарлама </w:t>
      </w:r>
      <w:r>
        <w:rPr>
          <w:rFonts w:ascii="Times New Roman"/>
          <w:b w:val="false"/>
          <w:i w:val="false"/>
          <w:color w:val="000000"/>
          <w:sz w:val="28"/>
        </w:rPr>
        <w:t xml:space="preserve">бойынша 01-311 жиынтық нысанын жасайды. </w:t>
      </w:r>
      <w:r>
        <w:br/>
      </w:r>
      <w:r>
        <w:rPr>
          <w:rFonts w:ascii="Times New Roman"/>
          <w:b w:val="false"/>
          <w:i w:val="false"/>
          <w:color w:val="000000"/>
          <w:sz w:val="28"/>
        </w:rPr>
        <w:t>
</w:t>
      </w:r>
      <w:r>
        <w:rPr>
          <w:rFonts w:ascii="Times New Roman"/>
          <w:b w:val="false"/>
          <w:i w:val="false"/>
          <w:color w:val="000000"/>
          <w:sz w:val="28"/>
        </w:rPr>
        <w:t xml:space="preserve">
      51. Трансферттер, бюджеттік кредиттер беруге бағытталған бюджеттік бағдарламалар бойынша шығыстар көлемін айқындау, күрделі шығыстарды жүзеге асыру, мемлекет міндеттемелерін орындау үшін бюджеттік бағдарламалардың әкімшілері еркін нысандағы есептерді жасайды. </w:t>
      </w:r>
      <w:r>
        <w:br/>
      </w:r>
      <w:r>
        <w:rPr>
          <w:rFonts w:ascii="Times New Roman"/>
          <w:b w:val="false"/>
          <w:i w:val="false"/>
          <w:color w:val="000000"/>
          <w:sz w:val="28"/>
        </w:rPr>
        <w:t xml:space="preserve">
      Бұл есептер шығыстардың әрбір түрлері бойынша міндетті түрде таратылып көрсетіле отырып берілуі немесе еңбек шығыстары арқылы есептелуі және оған бас бухгалтер немесе қаржы-экономикалық қызмет бастығы қол қоюы тиіс. </w:t>
      </w:r>
      <w:r>
        <w:br/>
      </w:r>
      <w:r>
        <w:rPr>
          <w:rFonts w:ascii="Times New Roman"/>
          <w:b w:val="false"/>
          <w:i w:val="false"/>
          <w:color w:val="000000"/>
          <w:sz w:val="28"/>
        </w:rPr>
        <w:t>
</w:t>
      </w:r>
      <w:r>
        <w:rPr>
          <w:rFonts w:ascii="Times New Roman"/>
          <w:b w:val="false"/>
          <w:i w:val="false"/>
          <w:color w:val="000000"/>
          <w:sz w:val="28"/>
        </w:rPr>
        <w:t xml:space="preserve">
      Сатып алынатын негізгі қаражаттар бойынша есептерде оларды нормалау, нақты барлығы, шығарылған жылы мен тозуы бойынша мәлімерттер болуы тиіс. </w:t>
      </w:r>
      <w:r>
        <w:br/>
      </w:r>
      <w:r>
        <w:rPr>
          <w:rFonts w:ascii="Times New Roman"/>
          <w:b w:val="false"/>
          <w:i w:val="false"/>
          <w:color w:val="000000"/>
          <w:sz w:val="28"/>
        </w:rPr>
        <w:t>
</w:t>
      </w:r>
      <w:r>
        <w:rPr>
          <w:rFonts w:ascii="Times New Roman"/>
          <w:b w:val="false"/>
          <w:i w:val="false"/>
          <w:color w:val="000000"/>
          <w:sz w:val="28"/>
        </w:rPr>
        <w:t xml:space="preserve">
      52. Бюджеттік бағдарламалардың әкімшілерінде инвестициялық жобалар бар болса, бюджеттік инвестициялық жобаларды таратып жазу </w:t>
      </w:r>
      <w:r>
        <w:rPr>
          <w:rFonts w:ascii="Times New Roman"/>
          <w:b w:val="false"/>
          <w:i w:val="false"/>
          <w:color w:val="000000"/>
          <w:sz w:val="28"/>
        </w:rPr>
        <w:t xml:space="preserve">54-қосымшаға </w:t>
      </w:r>
      <w:r>
        <w:rPr>
          <w:rFonts w:ascii="Times New Roman"/>
          <w:b w:val="false"/>
          <w:i w:val="false"/>
          <w:color w:val="000000"/>
          <w:sz w:val="28"/>
        </w:rPr>
        <w:t>сәйкес нысан бойынша жасалады.</w:t>
      </w:r>
      <w:r>
        <w:br/>
      </w:r>
      <w:r>
        <w:rPr>
          <w:rFonts w:ascii="Times New Roman"/>
          <w:b w:val="false"/>
          <w:i w:val="false"/>
          <w:color w:val="000000"/>
          <w:sz w:val="28"/>
        </w:rPr>
        <w:t>
      Бюджеттік инвестициялық жобаларды таратып жазуда:</w:t>
      </w:r>
      <w:r>
        <w:br/>
      </w:r>
      <w:r>
        <w:rPr>
          <w:rFonts w:ascii="Times New Roman"/>
          <w:b w:val="false"/>
          <w:i w:val="false"/>
          <w:color w:val="000000"/>
          <w:sz w:val="28"/>
        </w:rPr>
        <w:t>
      қаржыландыру көздері (республикалық бюджетке, жергілікті бюджетке, бюджеттен тыс қаражатқа, сыртқы қарызға бөле отырып) (3-баған);</w:t>
      </w:r>
      <w:r>
        <w:br/>
      </w:r>
      <w:r>
        <w:rPr>
          <w:rFonts w:ascii="Times New Roman"/>
          <w:b w:val="false"/>
          <w:i w:val="false"/>
          <w:color w:val="000000"/>
          <w:sz w:val="28"/>
        </w:rPr>
        <w:t>
      жылдар бойынша тарата жазып жоспарлы кезеңге басталғанға дейінгі қаржыландыру (5-баған);</w:t>
      </w:r>
      <w:r>
        <w:br/>
      </w:r>
      <w:r>
        <w:rPr>
          <w:rFonts w:ascii="Times New Roman"/>
          <w:b w:val="false"/>
          <w:i w:val="false"/>
          <w:color w:val="000000"/>
          <w:sz w:val="28"/>
        </w:rPr>
        <w:t>
      инвестициялық жоба деңгейінде жоспарлы кезеңге дейінгі қаржыландырудың жалпы сомасы (6, 7-бағандар) көрсетіледі</w:t>
      </w:r>
      <w:r>
        <w:br/>
      </w:r>
      <w:r>
        <w:rPr>
          <w:rFonts w:ascii="Times New Roman"/>
          <w:b w:val="false"/>
          <w:i w:val="false"/>
          <w:color w:val="000000"/>
          <w:sz w:val="28"/>
        </w:rPr>
        <w:t>
      </w:t>
      </w:r>
      <w:r>
        <w:rPr>
          <w:rFonts w:ascii="Times New Roman"/>
          <w:b w:val="false"/>
          <w:i w:val="false"/>
          <w:color w:val="ff0000"/>
          <w:sz w:val="28"/>
        </w:rPr>
        <w:t xml:space="preserve">Ескерту. 52-тармаққа өзгерту енгізілді - Қазақстан Республикасы Экономика және бюджеттік жоспарлау министрінің 2009.09.21 N 199 </w:t>
      </w:r>
      <w:r>
        <w:rPr>
          <w:rFonts w:ascii="Times New Roman"/>
          <w:b w:val="false"/>
          <w:i w:val="false"/>
          <w:color w:val="000000"/>
          <w:sz w:val="28"/>
        </w:rPr>
        <w:t>бұйрығымен</w:t>
      </w:r>
      <w:r>
        <w:rPr>
          <w:rFonts w:ascii="Times New Roman"/>
          <w:b w:val="false"/>
          <w:i w:val="false"/>
          <w:color w:val="ff0000"/>
          <w:sz w:val="28"/>
        </w:rPr>
        <w:t>.</w:t>
      </w:r>
    </w:p>
    <w:bookmarkEnd w:id="7"/>
    <w:bookmarkStart w:name="z132" w:id="8"/>
    <w:p>
      <w:pPr>
        <w:spacing w:after="0"/>
        <w:ind w:left="0"/>
        <w:jc w:val="left"/>
      </w:pPr>
      <w:r>
        <w:rPr>
          <w:rFonts w:ascii="Times New Roman"/>
          <w:b/>
          <w:i w:val="false"/>
          <w:color w:val="000000"/>
        </w:rPr>
        <w:t xml:space="preserve"> 
4. Алынған және пайдаланылған байланысты гранттар туралы ақпарат </w:t>
      </w:r>
    </w:p>
    <w:bookmarkEnd w:id="8"/>
    <w:bookmarkStart w:name="z133" w:id="9"/>
    <w:p>
      <w:pPr>
        <w:spacing w:after="0"/>
        <w:ind w:left="0"/>
        <w:jc w:val="both"/>
      </w:pPr>
      <w:r>
        <w:rPr>
          <w:rFonts w:ascii="Times New Roman"/>
          <w:b w:val="false"/>
          <w:i w:val="false"/>
          <w:color w:val="000000"/>
          <w:sz w:val="28"/>
        </w:rPr>
        <w:t xml:space="preserve">
      53. Жұмсалу бағыттары бойынша (компоненттерге) гранттар сомасын міндетті түрде бөле отырып, ағымдағы қаржы жылының 1 қаңтарындағы жағдай бойынша, алынған және пайдаланылған байланысты гранттар тізбесі ұсынылады және осы Ережеге </w:t>
      </w:r>
      <w:r>
        <w:rPr>
          <w:rFonts w:ascii="Times New Roman"/>
          <w:b w:val="false"/>
          <w:i w:val="false"/>
          <w:color w:val="000000"/>
          <w:sz w:val="28"/>
        </w:rPr>
        <w:t xml:space="preserve">55-қосымшаға </w:t>
      </w:r>
      <w:r>
        <w:rPr>
          <w:rFonts w:ascii="Times New Roman"/>
          <w:b w:val="false"/>
          <w:i w:val="false"/>
          <w:color w:val="000000"/>
          <w:sz w:val="28"/>
        </w:rPr>
        <w:t xml:space="preserve">сәйкес нысанда жасалады. </w:t>
      </w:r>
    </w:p>
    <w:bookmarkEnd w:id="9"/>
    <w:bookmarkStart w:name="z134" w:id="10"/>
    <w:p>
      <w:pPr>
        <w:spacing w:after="0"/>
        <w:ind w:left="0"/>
        <w:jc w:val="left"/>
      </w:pPr>
      <w:r>
        <w:rPr>
          <w:rFonts w:ascii="Times New Roman"/>
          <w:b/>
          <w:i w:val="false"/>
          <w:color w:val="000000"/>
        </w:rPr>
        <w:t xml:space="preserve"> 
5. Алынған және пайдаланылған байланыссыз гранттар туралы ақпарат </w:t>
      </w:r>
    </w:p>
    <w:bookmarkEnd w:id="10"/>
    <w:bookmarkStart w:name="z135" w:id="11"/>
    <w:p>
      <w:pPr>
        <w:spacing w:after="0"/>
        <w:ind w:left="0"/>
        <w:jc w:val="both"/>
      </w:pPr>
      <w:r>
        <w:rPr>
          <w:rFonts w:ascii="Times New Roman"/>
          <w:b w:val="false"/>
          <w:i w:val="false"/>
          <w:color w:val="000000"/>
          <w:sz w:val="28"/>
        </w:rPr>
        <w:t xml:space="preserve">
      54. Ағымдағы қаржы жылының 1 қаңтарындағы жағдай бойынша алынған және пайдаланылған байланыссыз гранттар туралы ақпарат мынадай нысандар бойынша тапсырылады: </w:t>
      </w:r>
      <w:r>
        <w:br/>
      </w:r>
      <w:r>
        <w:rPr>
          <w:rFonts w:ascii="Times New Roman"/>
          <w:b w:val="false"/>
          <w:i w:val="false"/>
          <w:color w:val="000000"/>
          <w:sz w:val="28"/>
        </w:rPr>
        <w:t>
</w:t>
      </w:r>
      <w:r>
        <w:rPr>
          <w:rFonts w:ascii="Times New Roman"/>
          <w:b w:val="false"/>
          <w:i w:val="false"/>
          <w:color w:val="000000"/>
          <w:sz w:val="28"/>
        </w:rPr>
        <w:t xml:space="preserve">
      1) осы Ережеге </w:t>
      </w:r>
      <w:r>
        <w:rPr>
          <w:rFonts w:ascii="Times New Roman"/>
          <w:b w:val="false"/>
          <w:i w:val="false"/>
          <w:color w:val="000000"/>
          <w:sz w:val="28"/>
        </w:rPr>
        <w:t xml:space="preserve">56-қосымшаға </w:t>
      </w:r>
      <w:r>
        <w:rPr>
          <w:rFonts w:ascii="Times New Roman"/>
          <w:b w:val="false"/>
          <w:i w:val="false"/>
          <w:color w:val="000000"/>
          <w:sz w:val="28"/>
        </w:rPr>
        <w:t xml:space="preserve">сәйкес шетелде оқытуды қоспағанда, тауарларды жеткізуге, жұмыстарды орындауға және қызметтерді көрсетуге байланыссыз гранттар беру туралы мәліметтер; </w:t>
      </w:r>
      <w:r>
        <w:br/>
      </w:r>
      <w:r>
        <w:rPr>
          <w:rFonts w:ascii="Times New Roman"/>
          <w:b w:val="false"/>
          <w:i w:val="false"/>
          <w:color w:val="000000"/>
          <w:sz w:val="28"/>
        </w:rPr>
        <w:t xml:space="preserve">
      Мәліметтерге анықтама ретінде 5, 6 және 7-бағандарда АҚШ долларында көрсетілген сомалар бойынша байланыссыз грант туралы келісімге қол қойылған күнге валюталардың айырбас бағамы туралы ақпарат қоса беріледі, </w:t>
      </w:r>
      <w:r>
        <w:rPr>
          <w:rFonts w:ascii="Times New Roman"/>
          <w:b w:val="false"/>
          <w:i w:val="false"/>
          <w:color w:val="000000"/>
          <w:sz w:val="28"/>
        </w:rPr>
        <w:t xml:space="preserve">56-қосымшаның </w:t>
      </w:r>
      <w:r>
        <w:rPr>
          <w:rFonts w:ascii="Times New Roman"/>
          <w:b w:val="false"/>
          <w:i w:val="false"/>
          <w:color w:val="000000"/>
          <w:sz w:val="28"/>
        </w:rPr>
        <w:t xml:space="preserve">14-бағанда жобаны іске асыру кезінде қол жеткізілген мақсаттар көрсетіледі; </w:t>
      </w:r>
      <w:r>
        <w:br/>
      </w:r>
      <w:r>
        <w:rPr>
          <w:rFonts w:ascii="Times New Roman"/>
          <w:b w:val="false"/>
          <w:i w:val="false"/>
          <w:color w:val="000000"/>
          <w:sz w:val="28"/>
        </w:rPr>
        <w:t>
</w:t>
      </w:r>
      <w:r>
        <w:rPr>
          <w:rFonts w:ascii="Times New Roman"/>
          <w:b w:val="false"/>
          <w:i w:val="false"/>
          <w:color w:val="000000"/>
          <w:sz w:val="28"/>
        </w:rPr>
        <w:t xml:space="preserve">
      2) осы Ережеге </w:t>
      </w:r>
      <w:r>
        <w:rPr>
          <w:rFonts w:ascii="Times New Roman"/>
          <w:b w:val="false"/>
          <w:i w:val="false"/>
          <w:color w:val="000000"/>
          <w:sz w:val="28"/>
        </w:rPr>
        <w:t xml:space="preserve">57-қосымшаға </w:t>
      </w:r>
      <w:r>
        <w:rPr>
          <w:rFonts w:ascii="Times New Roman"/>
          <w:b w:val="false"/>
          <w:i w:val="false"/>
          <w:color w:val="000000"/>
          <w:sz w:val="28"/>
        </w:rPr>
        <w:t xml:space="preserve">сәйкес шетелде оқытуға байланыссыз гранттар беру туралы мәліметтер; </w:t>
      </w:r>
      <w:r>
        <w:br/>
      </w:r>
      <w:r>
        <w:rPr>
          <w:rFonts w:ascii="Times New Roman"/>
          <w:b w:val="false"/>
          <w:i w:val="false"/>
          <w:color w:val="000000"/>
          <w:sz w:val="28"/>
        </w:rPr>
        <w:t xml:space="preserve">
      Шетелде оқыту дегеніміз курстар, семинарлар, тренингтер және шетелде Қазақстан Республикасының мемлекеттік ұйымдары лауазымды тұлғаларының (техникалық персоналды қоспағанда) біліктілігін арттырудың басқа да түрлері.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57-қосымшаның </w:t>
      </w:r>
      <w:r>
        <w:rPr>
          <w:rFonts w:ascii="Times New Roman"/>
          <w:b w:val="false"/>
          <w:i w:val="false"/>
          <w:color w:val="000000"/>
          <w:sz w:val="28"/>
        </w:rPr>
        <w:t xml:space="preserve">4 және 5-бағандарында қатысушылар саны әрбір лауазым санаты (деңгейі) бойынша көрсетіледі. </w:t>
      </w:r>
    </w:p>
    <w:bookmarkEnd w:id="11"/>
    <w:bookmarkStart w:name="z139" w:id="12"/>
    <w:p>
      <w:pPr>
        <w:spacing w:after="0"/>
        <w:ind w:left="0"/>
        <w:jc w:val="left"/>
      </w:pPr>
      <w:r>
        <w:rPr>
          <w:rFonts w:ascii="Times New Roman"/>
          <w:b/>
          <w:i w:val="false"/>
          <w:color w:val="000000"/>
        </w:rPr>
        <w:t xml:space="preserve"> 
6. Мемлекеттік мекемелердің олардың иелігінде қалатын тауарларды (жұмыстарды, қызметтер көрсетуді) сатудан түскен ақша түсімдері мен шығыстарының болжамы </w:t>
      </w:r>
    </w:p>
    <w:bookmarkEnd w:id="12"/>
    <w:bookmarkStart w:name="z140" w:id="13"/>
    <w:p>
      <w:pPr>
        <w:spacing w:after="0"/>
        <w:ind w:left="0"/>
        <w:jc w:val="both"/>
      </w:pPr>
      <w:r>
        <w:rPr>
          <w:rFonts w:ascii="Times New Roman"/>
          <w:b w:val="false"/>
          <w:i w:val="false"/>
          <w:color w:val="000000"/>
          <w:sz w:val="28"/>
        </w:rPr>
        <w:t xml:space="preserve">
      55. Мемлекеттік мекемелердің олардың иелігінде қалатын тауарларды (жұмыстарды, қызметтер көрсетуді) сатудан түскен ақша түсімдері мен шығыстарының тиісті қаржы жылына арналған болжамы осы Ережеге </w:t>
      </w:r>
      <w:r>
        <w:rPr>
          <w:rFonts w:ascii="Times New Roman"/>
          <w:b w:val="false"/>
          <w:i w:val="false"/>
          <w:color w:val="000000"/>
          <w:sz w:val="28"/>
        </w:rPr>
        <w:t xml:space="preserve">58-қосымшаға </w:t>
      </w:r>
      <w:r>
        <w:rPr>
          <w:rFonts w:ascii="Times New Roman"/>
          <w:b w:val="false"/>
          <w:i w:val="false"/>
          <w:color w:val="000000"/>
          <w:sz w:val="28"/>
        </w:rPr>
        <w:t xml:space="preserve">сәйкес нысан бойынша жасалады. </w:t>
      </w:r>
    </w:p>
    <w:bookmarkEnd w:id="13"/>
    <w:bookmarkStart w:name="z141" w:id="14"/>
    <w:p>
      <w:pPr>
        <w:spacing w:after="0"/>
        <w:ind w:left="0"/>
        <w:jc w:val="both"/>
      </w:pP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бюджеттік  </w:t>
      </w:r>
      <w:r>
        <w:br/>
      </w:r>
      <w:r>
        <w:rPr>
          <w:rFonts w:ascii="Times New Roman"/>
          <w:b w:val="false"/>
          <w:i w:val="false"/>
          <w:color w:val="000000"/>
          <w:sz w:val="28"/>
        </w:rPr>
        <w:t xml:space="preserve">
өтінімді жасау және ұсыну </w:t>
      </w:r>
      <w:r>
        <w:br/>
      </w:r>
      <w:r>
        <w:rPr>
          <w:rFonts w:ascii="Times New Roman"/>
          <w:b w:val="false"/>
          <w:i w:val="false"/>
          <w:color w:val="000000"/>
          <w:sz w:val="28"/>
        </w:rPr>
        <w:t xml:space="preserve">
ережесіне 1-қосымша      </w:t>
      </w:r>
    </w:p>
    <w:bookmarkEnd w:id="14"/>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__________ ЖЫЛҒА АРНАЛҒАН </w:t>
      </w:r>
      <w:r>
        <w:br/>
      </w:r>
      <w:r>
        <w:rPr>
          <w:rFonts w:ascii="Times New Roman"/>
          <w:b/>
          <w:i w:val="false"/>
          <w:color w:val="000000"/>
        </w:rPr>
        <w:t xml:space="preserve">
БЮДЖЕТТІК ӨТІНІМ </w:t>
      </w:r>
    </w:p>
    <w:p>
      <w:pPr>
        <w:spacing w:after="0"/>
        <w:ind w:left="0"/>
        <w:jc w:val="both"/>
      </w:pP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(республикалық бюджеттік бағдарламалардың әкiмшісі жауапты хатшысының (басшысының) немесе жергілікті бюджеттік бағдарламалардың әкiмшісі/мемлекеттік мекеменің басшысының қолы) </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(жауапты атқарушының деректері) </w:t>
      </w:r>
    </w:p>
    <w:bookmarkStart w:name="z142" w:id="15"/>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01-111-нысан </w:t>
      </w:r>
    </w:p>
    <w:bookmarkEnd w:id="15"/>
    <w:p>
      <w:pPr>
        <w:spacing w:after="0"/>
        <w:ind w:left="0"/>
        <w:jc w:val="both"/>
      </w:pPr>
      <w:r>
        <w:rPr>
          <w:rFonts w:ascii="Times New Roman"/>
          <w:b w:val="false"/>
          <w:i w:val="false"/>
          <w:color w:val="ff0000"/>
          <w:sz w:val="28"/>
        </w:rPr>
        <w:t xml:space="preserve">      Ескерту. 2-қосымша жаңа редакцияда - ҚР Экономика және бюджеттік жоспарлау министрінің 2009.05.22 </w:t>
      </w:r>
      <w:r>
        <w:rPr>
          <w:rFonts w:ascii="Times New Roman"/>
          <w:b w:val="false"/>
          <w:i w:val="false"/>
          <w:color w:val="ff0000"/>
          <w:sz w:val="28"/>
        </w:rPr>
        <w:t xml:space="preserve">N 113 </w:t>
      </w:r>
      <w:r>
        <w:rPr>
          <w:rFonts w:ascii="Times New Roman"/>
          <w:b w:val="false"/>
          <w:i w:val="false"/>
          <w:color w:val="ff0000"/>
          <w:sz w:val="28"/>
        </w:rPr>
        <w:t>бұйрығымен.</w:t>
      </w:r>
      <w:r>
        <w:br/>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Әкімшілік мемлекеттік қызметшілердің </w:t>
      </w:r>
      <w:r>
        <w:br/>
      </w:r>
      <w:r>
        <w:rPr>
          <w:rFonts w:ascii="Times New Roman"/>
          <w:b/>
          <w:i w:val="false"/>
          <w:color w:val="000000"/>
        </w:rPr>
        <w:t xml:space="preserve">
еңбек ақыларына арналған шығыcтарды есептеу </w:t>
      </w:r>
    </w:p>
    <w:p>
      <w:pPr>
        <w:spacing w:after="0"/>
        <w:ind w:left="0"/>
        <w:jc w:val="both"/>
      </w:pPr>
      <w:r>
        <w:rPr>
          <w:rFonts w:ascii="Times New Roman"/>
          <w:b w:val="false"/>
          <w:i w:val="false"/>
          <w:color w:val="000000"/>
          <w:sz w:val="28"/>
        </w:rPr>
        <w:t xml:space="preserve">Жылы                                                          Кодтары </w:t>
      </w:r>
      <w:r>
        <w:br/>
      </w:r>
      <w:r>
        <w:rPr>
          <w:rFonts w:ascii="Times New Roman"/>
          <w:b w:val="false"/>
          <w:i w:val="false"/>
          <w:color w:val="000000"/>
          <w:sz w:val="28"/>
        </w:rPr>
        <w:t xml:space="preserve">
Мәліметтер түрі (болжам, жоспар, есеп)                        _______ </w:t>
      </w:r>
      <w:r>
        <w:br/>
      </w:r>
      <w:r>
        <w:rPr>
          <w:rFonts w:ascii="Times New Roman"/>
          <w:b w:val="false"/>
          <w:i w:val="false"/>
          <w:color w:val="000000"/>
          <w:sz w:val="28"/>
        </w:rPr>
        <w:t xml:space="preserve">
Функционалдық топ                                             _______ </w:t>
      </w:r>
      <w:r>
        <w:br/>
      </w:r>
      <w:r>
        <w:rPr>
          <w:rFonts w:ascii="Times New Roman"/>
          <w:b w:val="false"/>
          <w:i w:val="false"/>
          <w:color w:val="000000"/>
          <w:sz w:val="28"/>
        </w:rPr>
        <w:t xml:space="preserve">
Бағдарламалардың әкімшісі                                     _______ </w:t>
      </w:r>
      <w:r>
        <w:br/>
      </w:r>
      <w:r>
        <w:rPr>
          <w:rFonts w:ascii="Times New Roman"/>
          <w:b w:val="false"/>
          <w:i w:val="false"/>
          <w:color w:val="000000"/>
          <w:sz w:val="28"/>
        </w:rPr>
        <w:t xml:space="preserve">
Мемлекеттік мекеме                                            _______ </w:t>
      </w:r>
      <w:r>
        <w:br/>
      </w:r>
      <w:r>
        <w:rPr>
          <w:rFonts w:ascii="Times New Roman"/>
          <w:b w:val="false"/>
          <w:i w:val="false"/>
          <w:color w:val="000000"/>
          <w:sz w:val="28"/>
        </w:rPr>
        <w:t xml:space="preserve">
Бағдарлама                                                    _______ </w:t>
      </w:r>
      <w:r>
        <w:br/>
      </w:r>
      <w:r>
        <w:rPr>
          <w:rFonts w:ascii="Times New Roman"/>
          <w:b w:val="false"/>
          <w:i w:val="false"/>
          <w:color w:val="000000"/>
          <w:sz w:val="28"/>
        </w:rPr>
        <w:t xml:space="preserve">
Ерекшелік       Еңбек ақы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274"/>
        <w:gridCol w:w="1956"/>
        <w:gridCol w:w="1178"/>
        <w:gridCol w:w="1197"/>
        <w:gridCol w:w="3452"/>
        <w:gridCol w:w="2847"/>
      </w:tblGrid>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мемлекеттік қызмет өтілі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бірліктерінің саны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Коэффициенттер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Алматы қаласының өңірлік қаржы орталығының қызметін реттеу агенттігі қызметкерлерінің лауазымдық айлық ақысын есептеуге арналған түзету коэффициенті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 (4-бағ х лауазымдық жалақы х түзету коэфф. х 5-бағ х 6-бағ.)/1000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 ке дейін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123"/>
        <w:gridCol w:w="1036"/>
        <w:gridCol w:w="1384"/>
        <w:gridCol w:w="1449"/>
        <w:gridCol w:w="1515"/>
        <w:gridCol w:w="1558"/>
        <w:gridCol w:w="1537"/>
        <w:gridCol w:w="2703"/>
      </w:tblGrid>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салық органдарындағы ерекше еңбек жағдайлары үшін өтемақы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қауіп-қатер аумақтарында тұрғаны үшін қосымша еңбекақы </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мемлекеттік қызметшілердің саны </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(АЕҚ 11-бағ. х 2 + 12-бағ. х 1,75 13-бағ. х 1,5 </w:t>
            </w:r>
            <w:r>
              <w:br/>
            </w:r>
            <w:r>
              <w:rPr>
                <w:rFonts w:ascii="Times New Roman"/>
                <w:b w:val="false"/>
                <w:i w:val="false"/>
                <w:color w:val="000000"/>
                <w:sz w:val="20"/>
              </w:rPr>
              <w:t xml:space="preserve">
+ 14-бағ. х 1,25 + </w:t>
            </w:r>
            <w:r>
              <w:br/>
            </w:r>
            <w:r>
              <w:rPr>
                <w:rFonts w:ascii="Times New Roman"/>
                <w:b w:val="false"/>
                <w:i w:val="false"/>
                <w:color w:val="000000"/>
                <w:sz w:val="20"/>
              </w:rPr>
              <w:t xml:space="preserve">
15 бағ. х 1)) /1000 </w:t>
            </w:r>
          </w:p>
        </w:tc>
      </w:tr>
      <w:tr>
        <w:trPr>
          <w:trHeight w:val="118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Өтемақы алатын мемлекеттік қызметшілердің саны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саны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2 коэффициент бойынша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оның ішінде 1,75 коэффициент бойынша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оның ішінде 1,5 коэффициент бойынша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оның ішінде 1,25 коэффициент бойынша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 коэффициент бойынша </w:t>
            </w:r>
          </w:p>
        </w:tc>
        <w:tc>
          <w:tcPr>
            <w:tcW w:w="0" w:type="auto"/>
            <w:vMerge/>
            <w:tcBorders>
              <w:top w:val="nil"/>
              <w:left w:val="single" w:color="cfcfcf" w:sz="5"/>
              <w:bottom w:val="single" w:color="cfcfcf" w:sz="5"/>
              <w:right w:val="single" w:color="cfcfcf" w:sz="5"/>
            </w:tcBorders>
          </w:tcPr>
          <w:p/>
        </w:tc>
      </w:tr>
      <w:tr>
        <w:trPr>
          <w:trHeight w:val="2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2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27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989"/>
        <w:gridCol w:w="930"/>
        <w:gridCol w:w="1466"/>
        <w:gridCol w:w="1"/>
        <w:gridCol w:w="1567"/>
        <w:gridCol w:w="1745"/>
        <w:gridCol w:w="1626"/>
        <w:gridCol w:w="1864"/>
        <w:gridCol w:w="19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жалақының жиыны 7-бағ. + 9-бағ. + 16-бағ. + 21-бағ. </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жылғы жалақының жиыны 22-бағ. х 12 </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мемлекеттік қызметшілердің 2 лауазымдық жалақысы мөлшеріндегі сыйақысы 7-бағ. х 2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жалпы еңбек ақы сомасы 23-бағ. + 24-бағ.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мемлекеттік қызметшілердің саны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(лауазымдық жалақы х (1,5 х 18-бағ. + 1,3 х 19-бағ + 1,2 х 20-бағ.)) 1000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саны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1,5 коэффицент бойынша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1,3 коэффицент бойынша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1,2 коэффицент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Санат бойынша жиыны </w:t>
      </w:r>
    </w:p>
    <w:p>
      <w:pPr>
        <w:spacing w:after="0"/>
        <w:ind w:left="0"/>
        <w:jc w:val="both"/>
      </w:pPr>
      <w:r>
        <w:rPr>
          <w:rFonts w:ascii="Times New Roman"/>
          <w:b/>
          <w:i w:val="false"/>
          <w:color w:val="000000"/>
          <w:sz w:val="28"/>
        </w:rPr>
        <w:t xml:space="preserve">Республикалық бюджеттік бағдарламалардың </w:t>
      </w:r>
      <w:r>
        <w:br/>
      </w:r>
      <w:r>
        <w:rPr>
          <w:rFonts w:ascii="Times New Roman"/>
          <w:b w:val="false"/>
          <w:i w:val="false"/>
          <w:color w:val="000000"/>
          <w:sz w:val="28"/>
        </w:rPr>
        <w:t>
</w:t>
      </w:r>
      <w:r>
        <w:rPr>
          <w:rFonts w:ascii="Times New Roman"/>
          <w:b/>
          <w:i w:val="false"/>
          <w:color w:val="000000"/>
          <w:sz w:val="28"/>
        </w:rPr>
        <w:t xml:space="preserve">әкімшісі жауапты хатшысы (басшысы) немесе </w:t>
      </w:r>
      <w:r>
        <w:br/>
      </w:r>
      <w:r>
        <w:rPr>
          <w:rFonts w:ascii="Times New Roman"/>
          <w:b w:val="false"/>
          <w:i w:val="false"/>
          <w:color w:val="000000"/>
          <w:sz w:val="28"/>
        </w:rPr>
        <w:t>
</w:t>
      </w:r>
      <w:r>
        <w:rPr>
          <w:rFonts w:ascii="Times New Roman"/>
          <w:b/>
          <w:i w:val="false"/>
          <w:color w:val="000000"/>
          <w:sz w:val="28"/>
        </w:rPr>
        <w:t xml:space="preserve">жергілікті бюджеттік бағдарламалардың </w:t>
      </w:r>
      <w:r>
        <w:br/>
      </w:r>
      <w:r>
        <w:rPr>
          <w:rFonts w:ascii="Times New Roman"/>
          <w:b w:val="false"/>
          <w:i w:val="false"/>
          <w:color w:val="000000"/>
          <w:sz w:val="28"/>
        </w:rPr>
        <w:t>
</w:t>
      </w:r>
      <w:r>
        <w:rPr>
          <w:rFonts w:ascii="Times New Roman"/>
          <w:b/>
          <w:i w:val="false"/>
          <w:color w:val="000000"/>
          <w:sz w:val="28"/>
        </w:rPr>
        <w:t xml:space="preserve">әкімшісі/мемлекеттік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p>
      <w:pPr>
        <w:spacing w:after="0"/>
        <w:ind w:left="0"/>
        <w:jc w:val="both"/>
      </w:pPr>
      <w:r>
        <w:rPr>
          <w:rFonts w:ascii="Times New Roman"/>
          <w:b w:val="false"/>
          <w:i w:val="false"/>
          <w:color w:val="000000"/>
          <w:sz w:val="28"/>
        </w:rPr>
        <w:t xml:space="preserve">Ескерту: Әрбір санат бойынша толтырылады </w:t>
      </w:r>
    </w:p>
    <w:bookmarkStart w:name="z143" w:id="16"/>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02-111-нысан </w:t>
      </w:r>
    </w:p>
    <w:bookmarkEnd w:id="16"/>
    <w:p>
      <w:pPr>
        <w:spacing w:after="0"/>
        <w:ind w:left="0"/>
        <w:jc w:val="left"/>
      </w:pPr>
      <w:r>
        <w:rPr>
          <w:rFonts w:ascii="Times New Roman"/>
          <w:b/>
          <w:i w:val="false"/>
          <w:color w:val="000000"/>
        </w:rPr>
        <w:t xml:space="preserve"> Саяси мемлекеттік қызметшілердің, депутаттардың, судьялардың </w:t>
      </w:r>
      <w:r>
        <w:br/>
      </w:r>
      <w:r>
        <w:rPr>
          <w:rFonts w:ascii="Times New Roman"/>
          <w:b/>
          <w:i w:val="false"/>
          <w:color w:val="000000"/>
        </w:rPr>
        <w:t xml:space="preserve">
еңбекақыларына арналған шығыcтарды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_________________ </w:t>
      </w:r>
      <w:r>
        <w:br/>
      </w:r>
      <w:r>
        <w:rPr>
          <w:rFonts w:ascii="Times New Roman"/>
          <w:b w:val="false"/>
          <w:i w:val="false"/>
          <w:color w:val="000000"/>
          <w:sz w:val="28"/>
        </w:rPr>
        <w:t xml:space="preserve">
      Мәліметтер түрі (болжам, жоспар, есеп)        _________________ </w:t>
      </w:r>
      <w:r>
        <w:br/>
      </w:r>
      <w:r>
        <w:rPr>
          <w:rFonts w:ascii="Times New Roman"/>
          <w:b w:val="false"/>
          <w:i w:val="false"/>
          <w:color w:val="000000"/>
          <w:sz w:val="28"/>
        </w:rPr>
        <w:t xml:space="preserve">
      Функционалдық топ                             _________________        Бағдарламалардың әкімшісі                     _________________        Мемлекеттік мекеме                            _________________        Бағдарлама                                    _________________        Ерекшелік              Еңбекақы               </w:t>
      </w:r>
      <w:r>
        <w:rPr>
          <w:rFonts w:ascii="Times New Roman"/>
          <w:b w:val="false"/>
          <w:i w:val="false"/>
          <w:color w:val="000000"/>
          <w:sz w:val="28"/>
          <w:u w:val="single"/>
        </w:rPr>
        <w:t xml:space="preserve">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161"/>
        <w:gridCol w:w="1176"/>
        <w:gridCol w:w="1176"/>
        <w:gridCol w:w="1236"/>
        <w:gridCol w:w="1177"/>
        <w:gridCol w:w="1177"/>
        <w:gridCol w:w="1208"/>
        <w:gridCol w:w="1196"/>
        <w:gridCol w:w="1208"/>
        <w:gridCol w:w="1190"/>
      </w:tblGrid>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мемлекеттік қызмет өтілі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бірліктерінің саны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Коэффициенттер </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 (3- бағ х базалық лауазымдық жалақы х түзету .коэфф.х 4- бағ .)/1000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Радияциялық қауіп - қатер аумақтарында тұрғаны үшін қосымша еңбекақы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мемлекеттік қызметшілердің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саны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2 коэффицент бойынша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1,75 коэффицент бойынша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1,5 коэффицент бойынша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1,25 коэффицент бойынша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 коэффицент бойынша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 ға дейін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 ға дейін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1297"/>
        <w:gridCol w:w="1378"/>
        <w:gridCol w:w="1287"/>
        <w:gridCol w:w="1294"/>
        <w:gridCol w:w="1295"/>
        <w:gridCol w:w="1295"/>
        <w:gridCol w:w="1386"/>
        <w:gridCol w:w="1288"/>
        <w:gridCol w:w="1288"/>
      </w:tblGrid>
      <w:tr>
        <w:trPr>
          <w:trHeight w:val="30" w:hRule="atLeast"/>
        </w:trPr>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мемлекеттік қызмет өтілі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(АЕКх(2 х 7-бағ. + 1,75 х 8-бағ +х 1,5 х 9-бағ + 1,25 х 10-бағ + 1 х 11-бағ))/1000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мемлекеттік қызметшілердің саны </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(лауазымдық жалақы х (1,75 х 14-бағ. + 1,5 х 15-бағ + 1,25 х 16-бағ.))/1000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 шені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1,5 коэффицент бойынша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1,3 коэффицент бойынша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1,2 коэффицент бойынша </w:t>
            </w: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мемлекеттік қызметшілердің саны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мың.теңге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мың.теңге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мың.теңге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313"/>
        <w:gridCol w:w="1305"/>
        <w:gridCol w:w="1305"/>
        <w:gridCol w:w="1305"/>
        <w:gridCol w:w="1306"/>
        <w:gridCol w:w="1313"/>
        <w:gridCol w:w="1313"/>
        <w:gridCol w:w="1308"/>
        <w:gridCol w:w="1319"/>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мемлекеттік қызмет өтілі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Үстемақылар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атақтар бойынша жалақы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жалақының жиыны 5-бағ. + 12-бағ + 17-бағ + 19-бағ + 21-бағ + 23-бағ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жылғы жалақының жиыны 24-бағ х 12 </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2 лауазымдық жалақысы мөлшеріндегі сомасы 5-бағ. х 2 </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ақысының жалпы сомасы 25-бағ. + 26-бағ.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атақтар үшін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мемлекеттік қызметшілердің саны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мемлекеттік қызметшілердің саны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Санат бойынша жиыны* </w:t>
      </w:r>
    </w:p>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p>
      <w:pPr>
        <w:spacing w:after="0"/>
        <w:ind w:left="0"/>
        <w:jc w:val="both"/>
      </w:pPr>
      <w:r>
        <w:rPr>
          <w:rFonts w:ascii="Times New Roman"/>
          <w:b w:val="false"/>
          <w:i w:val="false"/>
          <w:color w:val="000000"/>
          <w:sz w:val="28"/>
        </w:rPr>
        <w:t xml:space="preserve">Ескерту:  Әрбір санат бойынша толытырылады </w:t>
      </w:r>
    </w:p>
    <w:bookmarkStart w:name="z144" w:id="17"/>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4-қосымша               </w:t>
      </w:r>
      <w:r>
        <w:br/>
      </w:r>
      <w:r>
        <w:rPr>
          <w:rFonts w:ascii="Times New Roman"/>
          <w:b w:val="false"/>
          <w:i w:val="false"/>
          <w:color w:val="000000"/>
          <w:sz w:val="28"/>
        </w:rPr>
        <w:t xml:space="preserve">
03-111-нысан </w:t>
      </w:r>
    </w:p>
    <w:bookmarkEnd w:id="17"/>
    <w:p>
      <w:pPr>
        <w:spacing w:after="0"/>
        <w:ind w:left="0"/>
        <w:jc w:val="left"/>
      </w:pPr>
      <w:r>
        <w:rPr>
          <w:rFonts w:ascii="Times New Roman"/>
          <w:b/>
          <w:i w:val="false"/>
          <w:color w:val="000000"/>
        </w:rPr>
        <w:t xml:space="preserve"> Төтенше және өкілетті елшілерінің және шет елдердегі мекемелері қызметкерлерінің еңбекақыларына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Еңбекақы        </w:t>
      </w:r>
      <w:r>
        <w:rPr>
          <w:rFonts w:ascii="Times New Roman"/>
          <w:b w:val="false"/>
          <w:i w:val="false"/>
          <w:color w:val="000000"/>
          <w:sz w:val="28"/>
          <w:u w:val="single"/>
        </w:rPr>
        <w:t xml:space="preserve">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1293"/>
        <w:gridCol w:w="1342"/>
        <w:gridCol w:w="1293"/>
        <w:gridCol w:w="1294"/>
        <w:gridCol w:w="1328"/>
        <w:gridCol w:w="1294"/>
        <w:gridCol w:w="1294"/>
        <w:gridCol w:w="1345"/>
        <w:gridCol w:w="1305"/>
      </w:tblGrid>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бірліктерінің саны </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 (2-бағ х теңгемен лауазымдық жалақы)/1000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Радияциялық қауіп-қатер аумақтарында тұрғаны үшін қосымша еңбекақы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жалақының жиыны 3-бағ. + 6-бағ.+8-бағ.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жылғы жалақының жиыны 9-бағ х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мемлекеттік қызметшілердің саны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4бағ. х 5- бағ.)/ 1000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мемлекеттік қызметшілердің саны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45" w:id="18"/>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5- қосымша               </w:t>
      </w:r>
      <w:r>
        <w:br/>
      </w:r>
      <w:r>
        <w:rPr>
          <w:rFonts w:ascii="Times New Roman"/>
          <w:b w:val="false"/>
          <w:i w:val="false"/>
          <w:color w:val="000000"/>
          <w:sz w:val="28"/>
        </w:rPr>
        <w:t xml:space="preserve">
04-111-нысан </w:t>
      </w:r>
    </w:p>
    <w:bookmarkEnd w:id="18"/>
    <w:p>
      <w:pPr>
        <w:spacing w:after="0"/>
        <w:ind w:left="0"/>
        <w:jc w:val="left"/>
      </w:pPr>
      <w:r>
        <w:rPr>
          <w:rFonts w:ascii="Times New Roman"/>
          <w:b/>
          <w:i w:val="false"/>
          <w:color w:val="000000"/>
        </w:rPr>
        <w:t xml:space="preserve"> Мемлекеттік білім беру мекемелері қызметкерлерінің </w:t>
      </w:r>
      <w:r>
        <w:br/>
      </w:r>
      <w:r>
        <w:rPr>
          <w:rFonts w:ascii="Times New Roman"/>
          <w:b/>
          <w:i w:val="false"/>
          <w:color w:val="000000"/>
        </w:rPr>
        <w:t xml:space="preserve">
еңбекақысына арналған шығыcтарды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 </w:t>
      </w:r>
      <w:r>
        <w:br/>
      </w:r>
      <w:r>
        <w:rPr>
          <w:rFonts w:ascii="Times New Roman"/>
          <w:b w:val="false"/>
          <w:i w:val="false"/>
          <w:color w:val="000000"/>
          <w:sz w:val="28"/>
        </w:rPr>
        <w:t xml:space="preserve">
      Мәліметтер түрі (болжам, жоспар, есеп)          _______________ </w:t>
      </w:r>
      <w:r>
        <w:br/>
      </w:r>
      <w:r>
        <w:rPr>
          <w:rFonts w:ascii="Times New Roman"/>
          <w:b w:val="false"/>
          <w:i w:val="false"/>
          <w:color w:val="000000"/>
          <w:sz w:val="28"/>
        </w:rPr>
        <w:t xml:space="preserve">
      Функционалдық топ                               _______________ </w:t>
      </w:r>
      <w:r>
        <w:br/>
      </w:r>
      <w:r>
        <w:rPr>
          <w:rFonts w:ascii="Times New Roman"/>
          <w:b w:val="false"/>
          <w:i w:val="false"/>
          <w:color w:val="000000"/>
          <w:sz w:val="28"/>
        </w:rPr>
        <w:t xml:space="preserve">
      Бағдарламалардың әкімшісі                       _______________ </w:t>
      </w:r>
      <w:r>
        <w:br/>
      </w:r>
      <w:r>
        <w:rPr>
          <w:rFonts w:ascii="Times New Roman"/>
          <w:b w:val="false"/>
          <w:i w:val="false"/>
          <w:color w:val="000000"/>
          <w:sz w:val="28"/>
        </w:rPr>
        <w:t xml:space="preserve">
      Мемлекеттік мекеме                              _______________ </w:t>
      </w:r>
      <w:r>
        <w:br/>
      </w:r>
      <w:r>
        <w:rPr>
          <w:rFonts w:ascii="Times New Roman"/>
          <w:b w:val="false"/>
          <w:i w:val="false"/>
          <w:color w:val="000000"/>
          <w:sz w:val="28"/>
        </w:rPr>
        <w:t xml:space="preserve">
      Бағдарлама                                      _______________ </w:t>
      </w:r>
      <w:r>
        <w:br/>
      </w:r>
      <w:r>
        <w:rPr>
          <w:rFonts w:ascii="Times New Roman"/>
          <w:b w:val="false"/>
          <w:i w:val="false"/>
          <w:color w:val="000000"/>
          <w:sz w:val="28"/>
        </w:rPr>
        <w:t xml:space="preserve">
      Ерекшелік               Еңбекақы                </w:t>
      </w:r>
      <w:r>
        <w:rPr>
          <w:rFonts w:ascii="Times New Roman"/>
          <w:b w:val="false"/>
          <w:i w:val="false"/>
          <w:color w:val="000000"/>
          <w:sz w:val="28"/>
          <w:u w:val="single"/>
        </w:rPr>
        <w:t xml:space="preserve">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1182"/>
        <w:gridCol w:w="1196"/>
        <w:gridCol w:w="1190"/>
        <w:gridCol w:w="1191"/>
        <w:gridCol w:w="1191"/>
        <w:gridCol w:w="1197"/>
        <w:gridCol w:w="1202"/>
        <w:gridCol w:w="1203"/>
        <w:gridCol w:w="1234"/>
      </w:tblGrid>
      <w:tr>
        <w:trPr>
          <w:trHeight w:val="30" w:hRule="atLeast"/>
        </w:trPr>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Штаттық бірлік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14-тен17-ге дейін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1103"/>
        <w:gridCol w:w="1094"/>
        <w:gridCol w:w="1151"/>
        <w:gridCol w:w="2153"/>
        <w:gridCol w:w="1095"/>
        <w:gridCol w:w="1095"/>
        <w:gridCol w:w="1110"/>
        <w:gridCol w:w="1095"/>
        <w:gridCol w:w="1095"/>
      </w:tblGrid>
      <w:tr>
        <w:trPr>
          <w:trHeight w:val="3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Штаттық бірлік саны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жалақының сомасы (2-бағ. х базалық лауазымдық жалақы х коэфф. + ... + 12-бағ х базалық лауазымдық жалақы х коэфф.)/1000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санаты жұмыс істегені үшін лауазымдық жалақысын (ставкасын) арттыру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Арттыру есебімен лауазымдық жалақының (ставканың) сомасы 14-бағ. + 16-бағ.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жетекшілігі үшін (топқа жетекшілік)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 бағ + 3 бағ +…+11 бағ +12 бағ </w:t>
            </w: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арттыру белгіленген қызметкерлердің саны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1098"/>
        <w:gridCol w:w="1098"/>
        <w:gridCol w:w="1098"/>
        <w:gridCol w:w="1098"/>
        <w:gridCol w:w="1098"/>
        <w:gridCol w:w="1098"/>
        <w:gridCol w:w="1098"/>
        <w:gridCol w:w="1098"/>
        <w:gridCol w:w="1098"/>
        <w:gridCol w:w="1098"/>
      </w:tblGrid>
      <w:tr>
        <w:trPr>
          <w:trHeight w:val="30" w:hRule="atLeast"/>
        </w:trPr>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Дәптерлер мен жұмыстарын тексергені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кабинеттерінің  меңгерушілігі үшін (зертханалардың, шеберханалардың, оқу-консультациялық пункттердің)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қоса атқарғаны үшін (қызмет көрсету аймағын ұлғайту)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Еңбектің ерекше жағдайлары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бағыттағы жекелеген пәндерді тереңдетіп оқытқаны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1092"/>
        <w:gridCol w:w="1092"/>
        <w:gridCol w:w="1170"/>
        <w:gridCol w:w="1092"/>
        <w:gridCol w:w="1092"/>
        <w:gridCol w:w="1092"/>
        <w:gridCol w:w="1092"/>
        <w:gridCol w:w="1092"/>
        <w:gridCol w:w="1092"/>
        <w:gridCol w:w="1092"/>
      </w:tblGrid>
      <w:tr>
        <w:trPr>
          <w:trHeight w:val="30" w:hRule="atLeast"/>
        </w:trPr>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дәрежесі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уақытта жұмыс істегені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және демалыс күндеріндегі жұмыс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тыс жұмыс үшін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Радияциялық қауіп-қатер аумақтарында тұрғаны үшін қосымша еңбекақы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мөлшері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30 -бағ.х 31-бағ./1000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1084"/>
        <w:gridCol w:w="1140"/>
        <w:gridCol w:w="1085"/>
        <w:gridCol w:w="1085"/>
        <w:gridCol w:w="1085"/>
        <w:gridCol w:w="1085"/>
        <w:gridCol w:w="1112"/>
        <w:gridCol w:w="1085"/>
        <w:gridCol w:w="1085"/>
        <w:gridCol w:w="1170"/>
      </w:tblGrid>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Үстемеақылар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болмаған қызметкердің міндеттерін орындағаны үшін қосымша ақы </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қосымша ақылардың сомасы (19-бағ. + 21-бағ. + 23-бағ. + 29-бағ. + 32-бағ. + 34-бағ. + 36-бағ. + 38-бағ. + 41-бағ. + 43-бағ. + 45-бағ.)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Құрметті атағы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(МРП х 39 бағ. х 40 бағ.)/1000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 белгілердің ақы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47-бағ.х 48-бағ./1000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8"/>
        <w:gridCol w:w="4366"/>
        <w:gridCol w:w="4366"/>
      </w:tblGrid>
      <w:tr>
        <w:trPr>
          <w:trHeight w:val="30" w:hRule="atLeast"/>
        </w:trPr>
        <w:tc>
          <w:tcPr>
            <w:tcW w:w="4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жалақының жиыны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жалақыныңжиыны </w:t>
            </w:r>
          </w:p>
        </w:tc>
      </w:tr>
      <w:tr>
        <w:trPr>
          <w:trHeight w:val="30" w:hRule="atLeast"/>
        </w:trPr>
        <w:tc>
          <w:tcPr>
            <w:tcW w:w="0" w:type="auto"/>
            <w:vMerge/>
            <w:tcBorders>
              <w:top w:val="nil"/>
              <w:left w:val="single" w:color="cfcfcf" w:sz="5"/>
              <w:bottom w:val="single" w:color="cfcfcf" w:sz="5"/>
              <w:right w:val="single" w:color="cfcfcf" w:sz="5"/>
            </w:tcBorders>
          </w:tcP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17-бағ. + 46-бағ. + 49-бағ.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50-бағ. х 12 </w:t>
            </w:r>
          </w:p>
        </w:tc>
      </w:tr>
      <w:tr>
        <w:trPr>
          <w:trHeight w:val="30" w:hRule="atLeast"/>
        </w:trPr>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46" w:id="19"/>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6-қосымша               </w:t>
      </w:r>
      <w:r>
        <w:br/>
      </w:r>
      <w:r>
        <w:rPr>
          <w:rFonts w:ascii="Times New Roman"/>
          <w:b w:val="false"/>
          <w:i w:val="false"/>
          <w:color w:val="000000"/>
          <w:sz w:val="28"/>
        </w:rPr>
        <w:t xml:space="preserve">
05-111-нысан </w:t>
      </w:r>
    </w:p>
    <w:bookmarkEnd w:id="19"/>
    <w:p>
      <w:pPr>
        <w:spacing w:after="0"/>
        <w:ind w:left="0"/>
        <w:jc w:val="left"/>
      </w:pPr>
      <w:r>
        <w:rPr>
          <w:rFonts w:ascii="Times New Roman"/>
          <w:b/>
          <w:i w:val="false"/>
          <w:color w:val="000000"/>
        </w:rPr>
        <w:t xml:space="preserve"> Мемлекеттік жоғары білім және ғылым мекемелері қызметкерлерінің еңбек ақысына арналған шығыcтарды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 </w:t>
      </w:r>
      <w:r>
        <w:br/>
      </w:r>
      <w:r>
        <w:rPr>
          <w:rFonts w:ascii="Times New Roman"/>
          <w:b w:val="false"/>
          <w:i w:val="false"/>
          <w:color w:val="000000"/>
          <w:sz w:val="28"/>
        </w:rPr>
        <w:t xml:space="preserve">
      Мәліметтер түрі (болжам, жоспар, есеп)            _____________ </w:t>
      </w:r>
      <w:r>
        <w:br/>
      </w:r>
      <w:r>
        <w:rPr>
          <w:rFonts w:ascii="Times New Roman"/>
          <w:b w:val="false"/>
          <w:i w:val="false"/>
          <w:color w:val="000000"/>
          <w:sz w:val="28"/>
        </w:rPr>
        <w:t xml:space="preserve">
      Функционалдық топ                                 _____________ </w:t>
      </w:r>
      <w:r>
        <w:br/>
      </w:r>
      <w:r>
        <w:rPr>
          <w:rFonts w:ascii="Times New Roman"/>
          <w:b w:val="false"/>
          <w:i w:val="false"/>
          <w:color w:val="000000"/>
          <w:sz w:val="28"/>
        </w:rPr>
        <w:t xml:space="preserve">
      Бағдарламалардың әкімшісі                         _____________ </w:t>
      </w:r>
      <w:r>
        <w:br/>
      </w:r>
      <w:r>
        <w:rPr>
          <w:rFonts w:ascii="Times New Roman"/>
          <w:b w:val="false"/>
          <w:i w:val="false"/>
          <w:color w:val="000000"/>
          <w:sz w:val="28"/>
        </w:rPr>
        <w:t xml:space="preserve">
      Мемлекеттік мекеме                                _____________ </w:t>
      </w:r>
      <w:r>
        <w:br/>
      </w:r>
      <w:r>
        <w:rPr>
          <w:rFonts w:ascii="Times New Roman"/>
          <w:b w:val="false"/>
          <w:i w:val="false"/>
          <w:color w:val="000000"/>
          <w:sz w:val="28"/>
        </w:rPr>
        <w:t xml:space="preserve">
      Бағдарлама                                        _____________ </w:t>
      </w:r>
      <w:r>
        <w:br/>
      </w:r>
      <w:r>
        <w:rPr>
          <w:rFonts w:ascii="Times New Roman"/>
          <w:b w:val="false"/>
          <w:i w:val="false"/>
          <w:color w:val="000000"/>
          <w:sz w:val="28"/>
        </w:rPr>
        <w:t xml:space="preserve">
      Ерекшелік                Еңбекақы                 </w:t>
      </w:r>
      <w:r>
        <w:rPr>
          <w:rFonts w:ascii="Times New Roman"/>
          <w:b w:val="false"/>
          <w:i w:val="false"/>
          <w:color w:val="000000"/>
          <w:sz w:val="28"/>
          <w:u w:val="single"/>
        </w:rPr>
        <w:t xml:space="preserve">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913"/>
        <w:gridCol w:w="925"/>
        <w:gridCol w:w="925"/>
        <w:gridCol w:w="925"/>
        <w:gridCol w:w="925"/>
        <w:gridCol w:w="925"/>
        <w:gridCol w:w="942"/>
        <w:gridCol w:w="988"/>
        <w:gridCol w:w="988"/>
        <w:gridCol w:w="942"/>
        <w:gridCol w:w="931"/>
        <w:gridCol w:w="1004"/>
      </w:tblGrid>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Штаттық бірлік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11-ден14-ке дейін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14-тен17-ге дейін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 бағ + 3 бағ +…+11бағ +12 бағ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1929"/>
        <w:gridCol w:w="980"/>
        <w:gridCol w:w="980"/>
        <w:gridCol w:w="1138"/>
        <w:gridCol w:w="980"/>
        <w:gridCol w:w="980"/>
        <w:gridCol w:w="980"/>
        <w:gridCol w:w="1015"/>
        <w:gridCol w:w="1032"/>
        <w:gridCol w:w="1223"/>
      </w:tblGrid>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жалақының сомасы (2-бағ. х базалық лауазымдық жалақы х коэфф. + ... + 12-бағ х базалық лауазымдық жалақы х коэфф.)/1000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дәрежесі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Клиникалық база болып табылатын клиникаларда және басқа денсаулық сақтау мекемелерінде емдеу-диагностикалық жұмыстарды орындағаны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Кафедраны меңгергені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Еңбектің ерекше жағдайлары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АЕЖА х 15-бағ. х 16-бағ./1000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1098"/>
        <w:gridCol w:w="1098"/>
        <w:gridCol w:w="1098"/>
        <w:gridCol w:w="1098"/>
        <w:gridCol w:w="1098"/>
        <w:gridCol w:w="1098"/>
        <w:gridCol w:w="1098"/>
        <w:gridCol w:w="1098"/>
        <w:gridCol w:w="1098"/>
        <w:gridCol w:w="1098"/>
      </w:tblGrid>
      <w:tr>
        <w:trPr>
          <w:trHeight w:val="30" w:hRule="atLeast"/>
        </w:trPr>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уақытта жұмыс істегені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және демалыс күндеріндегі жұмыс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тыс жұмыс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Радияциялық қауіп-қатер аумақтарында тұрғаны үшін қосымша еңбекақы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1262"/>
        <w:gridCol w:w="1196"/>
        <w:gridCol w:w="1196"/>
        <w:gridCol w:w="1197"/>
        <w:gridCol w:w="1197"/>
        <w:gridCol w:w="1197"/>
        <w:gridCol w:w="1197"/>
        <w:gridCol w:w="2339"/>
      </w:tblGrid>
      <w:tr>
        <w:trPr>
          <w:trHeight w:val="30" w:hRule="atLeast"/>
        </w:trPr>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болмаған қызметкердің міндеттерін орындағаны үшін қосымша 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қоса атқарғаны үшін (қызмет көрсету аймағын ұлғайту)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(аса ауыр) дене еңбегімен және зиян (аса зиян) және қауіпті (аса қауіпті) еңбек жағдайлары бар жұмыспен айналысатын қызметкерлерге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қосымша ақылардың сомасы (17-бағ. + 19-бағ. + 21 + 23-бағ. + 25-бағ. + 27-бағ. + 29-бағ. + 31-бағ. + 34-бағ. + 36-бағ. + 38-бағ.+ 40 бағ) </w:t>
            </w:r>
          </w:p>
        </w:tc>
      </w:tr>
      <w:tr>
        <w:trPr>
          <w:trHeight w:val="30" w:hRule="atLeast"/>
        </w:trPr>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33-бағ.х 32-бағ./1000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1098"/>
        <w:gridCol w:w="1098"/>
        <w:gridCol w:w="1098"/>
        <w:gridCol w:w="1098"/>
        <w:gridCol w:w="1098"/>
        <w:gridCol w:w="1098"/>
        <w:gridCol w:w="1098"/>
        <w:gridCol w:w="1098"/>
        <w:gridCol w:w="1098"/>
        <w:gridCol w:w="1098"/>
      </w:tblGrid>
      <w:tr>
        <w:trPr>
          <w:trHeight w:val="30" w:hRule="atLeast"/>
        </w:trPr>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Үстемеақылар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Іргелі және  қолданбалы зерттеулер салаларындағы жоғары нәтижелер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бағдарламаларды үйлестіру және іске асыру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ауыр жұмысты орындағаны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Еліміздің басшылығына ұсынылатын ғылыми зерттеулер мен есеп материалдарының жоғары сапасы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тілдерін білгені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1856"/>
        <w:gridCol w:w="1856"/>
        <w:gridCol w:w="1915"/>
        <w:gridCol w:w="1877"/>
        <w:gridCol w:w="1877"/>
        <w:gridCol w:w="1856"/>
      </w:tblGrid>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Үстемақылар </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жалақының жиыны (14-бағ. + 41-бағ. + 55-бағ.)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жалақының жиыны 56 бағ х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Құрметті атағы үшін </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үстеме ақының сомасы (43-бағ. + 45-бағ. + 47-бағ. + 49-бағ. + 51-бағ. + 54-бағ.)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 белгіленген қызметкерлердің саны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52-бағ х 53-бағ/1000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47" w:id="20"/>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7-қосымша               </w:t>
      </w:r>
      <w:r>
        <w:br/>
      </w:r>
      <w:r>
        <w:rPr>
          <w:rFonts w:ascii="Times New Roman"/>
          <w:b w:val="false"/>
          <w:i w:val="false"/>
          <w:color w:val="000000"/>
          <w:sz w:val="28"/>
        </w:rPr>
        <w:t xml:space="preserve">
06-111-нысан </w:t>
      </w:r>
    </w:p>
    <w:bookmarkEnd w:id="20"/>
    <w:p>
      <w:pPr>
        <w:spacing w:after="0"/>
        <w:ind w:left="0"/>
        <w:jc w:val="left"/>
      </w:pPr>
      <w:r>
        <w:rPr>
          <w:rFonts w:ascii="Times New Roman"/>
          <w:b/>
          <w:i w:val="false"/>
          <w:color w:val="000000"/>
        </w:rPr>
        <w:t xml:space="preserve"> Мемлекеттік денсаулық сақтау  мекемелері қызметкерлерінің еңбекақысына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 </w:t>
      </w:r>
      <w:r>
        <w:br/>
      </w:r>
      <w:r>
        <w:rPr>
          <w:rFonts w:ascii="Times New Roman"/>
          <w:b w:val="false"/>
          <w:i w:val="false"/>
          <w:color w:val="000000"/>
          <w:sz w:val="28"/>
        </w:rPr>
        <w:t xml:space="preserve">
      Мәліметтер түрі (болжам, жоспар, есеп)            _____________ </w:t>
      </w:r>
      <w:r>
        <w:br/>
      </w:r>
      <w:r>
        <w:rPr>
          <w:rFonts w:ascii="Times New Roman"/>
          <w:b w:val="false"/>
          <w:i w:val="false"/>
          <w:color w:val="000000"/>
          <w:sz w:val="28"/>
        </w:rPr>
        <w:t xml:space="preserve">
      Функционалдық топ                                 _____________ </w:t>
      </w:r>
      <w:r>
        <w:br/>
      </w:r>
      <w:r>
        <w:rPr>
          <w:rFonts w:ascii="Times New Roman"/>
          <w:b w:val="false"/>
          <w:i w:val="false"/>
          <w:color w:val="000000"/>
          <w:sz w:val="28"/>
        </w:rPr>
        <w:t xml:space="preserve">
      Бағдарламалардың әкімшісі                         _____________ </w:t>
      </w:r>
      <w:r>
        <w:br/>
      </w:r>
      <w:r>
        <w:rPr>
          <w:rFonts w:ascii="Times New Roman"/>
          <w:b w:val="false"/>
          <w:i w:val="false"/>
          <w:color w:val="000000"/>
          <w:sz w:val="28"/>
        </w:rPr>
        <w:t xml:space="preserve">
      Мемлекеттік мекеме                                _____________ </w:t>
      </w:r>
      <w:r>
        <w:br/>
      </w:r>
      <w:r>
        <w:rPr>
          <w:rFonts w:ascii="Times New Roman"/>
          <w:b w:val="false"/>
          <w:i w:val="false"/>
          <w:color w:val="000000"/>
          <w:sz w:val="28"/>
        </w:rPr>
        <w:t xml:space="preserve">
      Бағдарлама                                        _____________ </w:t>
      </w:r>
      <w:r>
        <w:br/>
      </w:r>
      <w:r>
        <w:rPr>
          <w:rFonts w:ascii="Times New Roman"/>
          <w:b w:val="false"/>
          <w:i w:val="false"/>
          <w:color w:val="000000"/>
          <w:sz w:val="28"/>
        </w:rPr>
        <w:t xml:space="preserve">
      Ерекшелік                  Еңбекақы               </w:t>
      </w:r>
      <w:r>
        <w:rPr>
          <w:rFonts w:ascii="Times New Roman"/>
          <w:b w:val="false"/>
          <w:i w:val="false"/>
          <w:color w:val="000000"/>
          <w:sz w:val="28"/>
          <w:u w:val="single"/>
        </w:rPr>
        <w:t xml:space="preserve">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925"/>
        <w:gridCol w:w="935"/>
        <w:gridCol w:w="935"/>
        <w:gridCol w:w="935"/>
        <w:gridCol w:w="936"/>
        <w:gridCol w:w="936"/>
        <w:gridCol w:w="951"/>
        <w:gridCol w:w="951"/>
        <w:gridCol w:w="951"/>
        <w:gridCol w:w="951"/>
        <w:gridCol w:w="941"/>
        <w:gridCol w:w="958"/>
      </w:tblGrid>
      <w:tr>
        <w:trPr>
          <w:trHeight w:val="30" w:hRule="atLeast"/>
        </w:trPr>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Штаттық бірлік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 бағ + 3 бағ +… + 11 бағ + 12 бағ </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1143"/>
        <w:gridCol w:w="1093"/>
        <w:gridCol w:w="1093"/>
        <w:gridCol w:w="1109"/>
        <w:gridCol w:w="1093"/>
        <w:gridCol w:w="1093"/>
        <w:gridCol w:w="1093"/>
        <w:gridCol w:w="1093"/>
        <w:gridCol w:w="1093"/>
        <w:gridCol w:w="1093"/>
      </w:tblGrid>
      <w:tr>
        <w:trPr>
          <w:trHeight w:val="30" w:hRule="atLeast"/>
        </w:trPr>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жалақының сомасы (2-бағ. х базалық лауазымдық жалақы х коэфф. + ... + 12-бағ х базалық лауазымдық жалақы х коэфф.)/1000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санаты жұмыс істегені үшін лауазымдық жалақысын (ставкасын) арттыру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Арттыру есебімен лауазымдық жалақының (ставканың) сомасы 14-бағ. + 16-бағ.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(аса ауыр) дене еңбегімен және зиян (аса зиян) және қауіпті (аса қауіпті) еңбек жағдайлары бар жұмыспен айналысатын қызметкерлерге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қоса атқарғаны үшін (қызмет көрсету аймағын ұлғайту)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болмаған қызметкердің міндеттерін орындағаны үшін қосымша 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арттыру белгіленген қызметкерлердің саны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1098"/>
        <w:gridCol w:w="1098"/>
        <w:gridCol w:w="1098"/>
        <w:gridCol w:w="1098"/>
        <w:gridCol w:w="1098"/>
        <w:gridCol w:w="1098"/>
        <w:gridCol w:w="1098"/>
        <w:gridCol w:w="1098"/>
        <w:gridCol w:w="1098"/>
        <w:gridCol w:w="1098"/>
      </w:tblGrid>
      <w:tr>
        <w:trPr>
          <w:trHeight w:val="30" w:hRule="atLeast"/>
        </w:trPr>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Еңбектің ерекше жағдайлары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Бөлімшені меңгергені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участке жағдайында медициналық көмек көрсеткені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Психоэмоционалдық және дене күші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медициналық көмек станциясының (бөлімшесінің) жұмысын ұйымдастыру және басшылық ету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1014"/>
        <w:gridCol w:w="1014"/>
        <w:gridCol w:w="1014"/>
        <w:gridCol w:w="1014"/>
        <w:gridCol w:w="1014"/>
        <w:gridCol w:w="1014"/>
        <w:gridCol w:w="1014"/>
        <w:gridCol w:w="1015"/>
        <w:gridCol w:w="1015"/>
        <w:gridCol w:w="813"/>
        <w:gridCol w:w="1203"/>
      </w:tblGrid>
      <w:tr>
        <w:trPr>
          <w:trHeight w:val="3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дәрежесі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уақытта жұмыс істегені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және демалыс күндеріндегі жұмыс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тыс жұмыс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Радияциялық қауіп-қатер аумақтарында тұрғаны үшін қосымша еңбекақы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42 бағ. х 43 бағ.)/1000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015"/>
        <w:gridCol w:w="1015"/>
        <w:gridCol w:w="1015"/>
        <w:gridCol w:w="1016"/>
        <w:gridCol w:w="1971"/>
        <w:gridCol w:w="1016"/>
        <w:gridCol w:w="1016"/>
        <w:gridCol w:w="1511"/>
        <w:gridCol w:w="1566"/>
      </w:tblGrid>
      <w:tr>
        <w:trPr>
          <w:trHeight w:val="30" w:hRule="atLeast"/>
        </w:trPr>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Үстемеақылар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санаты үшін </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қосымша ақылардың сомасы (19-бағ. + 21-бағ. + 23-бағ. + 25-бағ. + 27-бағ. + 29-бағ. + 31-бағ. + 33-бағ. + 35-бағ. + 37-бағ. + 39-бағ. + 41-бағ. + 44-бағ. + 46-бағ. + 48-бағ.)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және шұғыл жұмыстарда іске асыру кезінде төтенше жағдайларға шығуға ұдайы дайындығы үшін үстемақы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Практикаға диагностика мен емдеудің жаңа әдістерін енгізгені үшін, жұмыстағы жоғары жетістіктер, немесе жедел жұмыстарды орындағаны үшін, жұмыстағы қиындық пен ауыртпалық үшін үстеме 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 белгіленген қызметкерлердің саны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 белгіленген қызметкерлердің саны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195"/>
        <w:gridCol w:w="1195"/>
        <w:gridCol w:w="1195"/>
        <w:gridCol w:w="1195"/>
        <w:gridCol w:w="1262"/>
        <w:gridCol w:w="2336"/>
        <w:gridCol w:w="1209"/>
        <w:gridCol w:w="1196"/>
      </w:tblGrid>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Үстемеақылар </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жалақының жиыны 17-бағ. + 49-бағ. + 59-бағ. </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жалақының жиыны 60 бағ х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Мекемені дамытуға бағытталған жұмыс диагностика мен ауруларды емдеудің, жаңа дәрілік құралдардың және медициналық жабдықтаудың алдыңғы әдістерін ұйымдастыруды практикада қолданғаны үшін үстеме ақы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Құрметті атағы үшін </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үстеме ақының сомасы (51-бағ. + 53-бағ. + 55-бағ.+ 58-бағ.)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 белгіленген қызметкерлердің саны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Үстемеақы белгілердің 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56 -бағ. х 57-бағ./1000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48" w:id="21"/>
    <w:p>
      <w:pPr>
        <w:spacing w:after="0"/>
        <w:ind w:left="0"/>
        <w:jc w:val="both"/>
      </w:pPr>
      <w:r>
        <w:rPr>
          <w:rFonts w:ascii="Times New Roman"/>
          <w:b w:val="false"/>
          <w:i w:val="false"/>
          <w:color w:val="000000"/>
          <w:sz w:val="28"/>
        </w:rPr>
        <w:t xml:space="preserve">
Бюджеттік өнімді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8-қосымша             </w:t>
      </w:r>
      <w:r>
        <w:br/>
      </w:r>
      <w:r>
        <w:rPr>
          <w:rFonts w:ascii="Times New Roman"/>
          <w:b w:val="false"/>
          <w:i w:val="false"/>
          <w:color w:val="000000"/>
          <w:sz w:val="28"/>
        </w:rPr>
        <w:t xml:space="preserve">
07-111-нысан </w:t>
      </w:r>
    </w:p>
    <w:bookmarkEnd w:id="21"/>
    <w:p>
      <w:pPr>
        <w:spacing w:after="0"/>
        <w:ind w:left="0"/>
        <w:jc w:val="left"/>
      </w:pPr>
      <w:r>
        <w:rPr>
          <w:rFonts w:ascii="Times New Roman"/>
          <w:b/>
          <w:i w:val="false"/>
          <w:color w:val="000000"/>
        </w:rPr>
        <w:t xml:space="preserve"> Мемлекеттік әлеуметтік қамтамасыз ету мекемелері қызметкерлерінің еңбек ақысына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 </w:t>
      </w:r>
      <w:r>
        <w:br/>
      </w:r>
      <w:r>
        <w:rPr>
          <w:rFonts w:ascii="Times New Roman"/>
          <w:b w:val="false"/>
          <w:i w:val="false"/>
          <w:color w:val="000000"/>
          <w:sz w:val="28"/>
        </w:rPr>
        <w:t xml:space="preserve">
      Мәліметтер түрі (болжам, жоспар, есеп)          _______________ </w:t>
      </w:r>
      <w:r>
        <w:br/>
      </w:r>
      <w:r>
        <w:rPr>
          <w:rFonts w:ascii="Times New Roman"/>
          <w:b w:val="false"/>
          <w:i w:val="false"/>
          <w:color w:val="000000"/>
          <w:sz w:val="28"/>
        </w:rPr>
        <w:t xml:space="preserve">
      Функционалдық топ                               _______________ </w:t>
      </w:r>
      <w:r>
        <w:br/>
      </w:r>
      <w:r>
        <w:rPr>
          <w:rFonts w:ascii="Times New Roman"/>
          <w:b w:val="false"/>
          <w:i w:val="false"/>
          <w:color w:val="000000"/>
          <w:sz w:val="28"/>
        </w:rPr>
        <w:t xml:space="preserve">
      Бағдарламалардың әкімшісі                       _______________ </w:t>
      </w:r>
      <w:r>
        <w:br/>
      </w:r>
      <w:r>
        <w:rPr>
          <w:rFonts w:ascii="Times New Roman"/>
          <w:b w:val="false"/>
          <w:i w:val="false"/>
          <w:color w:val="000000"/>
          <w:sz w:val="28"/>
        </w:rPr>
        <w:t xml:space="preserve">
      Мемлекеттік мекеме                              _______________ </w:t>
      </w:r>
      <w:r>
        <w:br/>
      </w:r>
      <w:r>
        <w:rPr>
          <w:rFonts w:ascii="Times New Roman"/>
          <w:b w:val="false"/>
          <w:i w:val="false"/>
          <w:color w:val="000000"/>
          <w:sz w:val="28"/>
        </w:rPr>
        <w:t xml:space="preserve">
      Бағдарлама                                      _______________ </w:t>
      </w:r>
      <w:r>
        <w:br/>
      </w:r>
      <w:r>
        <w:rPr>
          <w:rFonts w:ascii="Times New Roman"/>
          <w:b w:val="false"/>
          <w:i w:val="false"/>
          <w:color w:val="000000"/>
          <w:sz w:val="28"/>
        </w:rPr>
        <w:t xml:space="preserve">
      Ерекшелік                   Еңбекақы            </w:t>
      </w:r>
      <w:r>
        <w:rPr>
          <w:rFonts w:ascii="Times New Roman"/>
          <w:b w:val="false"/>
          <w:i w:val="false"/>
          <w:color w:val="000000"/>
          <w:sz w:val="28"/>
          <w:u w:val="single"/>
        </w:rPr>
        <w:t xml:space="preserve">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921"/>
        <w:gridCol w:w="932"/>
        <w:gridCol w:w="932"/>
        <w:gridCol w:w="958"/>
        <w:gridCol w:w="932"/>
        <w:gridCol w:w="932"/>
        <w:gridCol w:w="948"/>
        <w:gridCol w:w="948"/>
        <w:gridCol w:w="990"/>
        <w:gridCol w:w="948"/>
        <w:gridCol w:w="937"/>
        <w:gridCol w:w="937"/>
      </w:tblGrid>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Штаттық бірлік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3-тен5-ке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11-гедейін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14-тен17-ге дейін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 бағ + 3 бағ + … + 11 бағ + 12 бағ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862"/>
        <w:gridCol w:w="949"/>
        <w:gridCol w:w="949"/>
        <w:gridCol w:w="1828"/>
        <w:gridCol w:w="949"/>
        <w:gridCol w:w="949"/>
        <w:gridCol w:w="949"/>
        <w:gridCol w:w="949"/>
        <w:gridCol w:w="949"/>
        <w:gridCol w:w="949"/>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жалақының сомасы (2-бағ. х базалық лауазымдық жалақы х коэфф. + ... + 12-бағ х базалық лауазымдық жалақы х коэфф.)/1000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санаты жұмыс істегені үшін лауазымдық жалақысын (ставкасын) арттыру </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Арттыру есебімен лауазымдық жалақының (ставканың) сомасы 14-бағ. + 16-бағ.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Еңбектің ерекше жағдайлары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бөлімшені меңгергені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болмаған қызметкердің міндеттерін орындағаны үшін қосымша 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арттыру белгіленген қызметкерлердің саны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5"/>
        <w:gridCol w:w="1010"/>
        <w:gridCol w:w="1010"/>
        <w:gridCol w:w="1010"/>
        <w:gridCol w:w="1010"/>
        <w:gridCol w:w="1010"/>
        <w:gridCol w:w="1010"/>
        <w:gridCol w:w="1010"/>
        <w:gridCol w:w="1010"/>
        <w:gridCol w:w="1010"/>
        <w:gridCol w:w="1010"/>
        <w:gridCol w:w="1055"/>
      </w:tblGrid>
      <w:tr>
        <w:trPr>
          <w:trHeight w:val="30" w:hRule="atLeast"/>
        </w:trPr>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дәрежесі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уақытта жұмыс істегені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және демалыс күндеріндегі жұмыс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тыс жұмыс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Радияциялық қауіп-қатер аумақтарында тұрғаны үшін қосымша еңбекақы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32 бағ. х 33 бпғ.)/1000 </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1101"/>
        <w:gridCol w:w="1101"/>
        <w:gridCol w:w="1102"/>
        <w:gridCol w:w="1102"/>
        <w:gridCol w:w="1102"/>
        <w:gridCol w:w="1102"/>
        <w:gridCol w:w="2144"/>
        <w:gridCol w:w="1116"/>
        <w:gridCol w:w="1102"/>
      </w:tblGrid>
      <w:tr>
        <w:trPr>
          <w:trHeight w:val="30" w:hRule="atLeast"/>
        </w:trPr>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Қосымша ақылар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жалақының жиыны 17-бағ. + 41-бағ.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жалақының жиыны 42 бағ х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қоса атқарғаны үшін (қызмет көрсету аймағын ұлғайту)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(аса ауыр) дене еңбегімен және зиян (аса зиян) және қауіпті (аса қауіпті) еңбек жағдайлары бар жұмыспен айналысатын қызметкерлерге </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қосымша ақылардың сомасы (19-бағ. + 21-бағ. + 23-бағ. + 25-бағ. + 27-бағ. + 29-бағ. + 31-бағ. + 34-бағ. + 36-бағ. + 38-бағ. + 40-бағ.)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49" w:id="22"/>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9-қосымша               </w:t>
      </w:r>
      <w:r>
        <w:br/>
      </w:r>
      <w:r>
        <w:rPr>
          <w:rFonts w:ascii="Times New Roman"/>
          <w:b w:val="false"/>
          <w:i w:val="false"/>
          <w:color w:val="000000"/>
          <w:sz w:val="28"/>
        </w:rPr>
        <w:t xml:space="preserve">
08-111-нысан </w:t>
      </w:r>
    </w:p>
    <w:bookmarkEnd w:id="22"/>
    <w:p>
      <w:pPr>
        <w:spacing w:after="0"/>
        <w:ind w:left="0"/>
        <w:jc w:val="left"/>
      </w:pPr>
      <w:r>
        <w:rPr>
          <w:rFonts w:ascii="Times New Roman"/>
          <w:b/>
          <w:i w:val="false"/>
          <w:color w:val="000000"/>
        </w:rPr>
        <w:t xml:space="preserve"> Мемлекеттік мәдениет және мұрағат істері мекемелері қызметкерлерінің еңбек ақысына арналған шығыcтарды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 </w:t>
      </w:r>
      <w:r>
        <w:br/>
      </w:r>
      <w:r>
        <w:rPr>
          <w:rFonts w:ascii="Times New Roman"/>
          <w:b w:val="false"/>
          <w:i w:val="false"/>
          <w:color w:val="000000"/>
          <w:sz w:val="28"/>
        </w:rPr>
        <w:t xml:space="preserve">
      Мәліметтер түрі (болжам, жоспар, есеп)            _____________ </w:t>
      </w:r>
      <w:r>
        <w:br/>
      </w:r>
      <w:r>
        <w:rPr>
          <w:rFonts w:ascii="Times New Roman"/>
          <w:b w:val="false"/>
          <w:i w:val="false"/>
          <w:color w:val="000000"/>
          <w:sz w:val="28"/>
        </w:rPr>
        <w:t xml:space="preserve">
      Функционалдық топ                                 _____________ </w:t>
      </w:r>
      <w:r>
        <w:br/>
      </w:r>
      <w:r>
        <w:rPr>
          <w:rFonts w:ascii="Times New Roman"/>
          <w:b w:val="false"/>
          <w:i w:val="false"/>
          <w:color w:val="000000"/>
          <w:sz w:val="28"/>
        </w:rPr>
        <w:t xml:space="preserve">
      Бағдарламалардың әкімшісі                         _____________ </w:t>
      </w:r>
      <w:r>
        <w:br/>
      </w:r>
      <w:r>
        <w:rPr>
          <w:rFonts w:ascii="Times New Roman"/>
          <w:b w:val="false"/>
          <w:i w:val="false"/>
          <w:color w:val="000000"/>
          <w:sz w:val="28"/>
        </w:rPr>
        <w:t xml:space="preserve">
      Мемлекеттік мекеме                                _____________ </w:t>
      </w:r>
      <w:r>
        <w:br/>
      </w:r>
      <w:r>
        <w:rPr>
          <w:rFonts w:ascii="Times New Roman"/>
          <w:b w:val="false"/>
          <w:i w:val="false"/>
          <w:color w:val="000000"/>
          <w:sz w:val="28"/>
        </w:rPr>
        <w:t xml:space="preserve">
      Бағдарлама                                        _____________ </w:t>
      </w:r>
      <w:r>
        <w:br/>
      </w:r>
      <w:r>
        <w:rPr>
          <w:rFonts w:ascii="Times New Roman"/>
          <w:b w:val="false"/>
          <w:i w:val="false"/>
          <w:color w:val="000000"/>
          <w:sz w:val="28"/>
        </w:rPr>
        <w:t xml:space="preserve">
      Ерекшелік    Еңбекақы                             </w:t>
      </w:r>
      <w:r>
        <w:rPr>
          <w:rFonts w:ascii="Times New Roman"/>
          <w:b w:val="false"/>
          <w:i w:val="false"/>
          <w:color w:val="000000"/>
          <w:sz w:val="28"/>
          <w:u w:val="single"/>
        </w:rPr>
        <w:t xml:space="preserve">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844"/>
        <w:gridCol w:w="870"/>
        <w:gridCol w:w="814"/>
        <w:gridCol w:w="814"/>
        <w:gridCol w:w="888"/>
        <w:gridCol w:w="888"/>
        <w:gridCol w:w="898"/>
        <w:gridCol w:w="898"/>
        <w:gridCol w:w="898"/>
        <w:gridCol w:w="898"/>
        <w:gridCol w:w="892"/>
        <w:gridCol w:w="1729"/>
      </w:tblGrid>
      <w:tr>
        <w:trPr>
          <w:trHeight w:val="30"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Штаттық бірлік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 бағ + 3 бағ +…+ 11 бағ + 12 бағ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1992"/>
        <w:gridCol w:w="1015"/>
        <w:gridCol w:w="1015"/>
        <w:gridCol w:w="1028"/>
        <w:gridCol w:w="1015"/>
        <w:gridCol w:w="1015"/>
        <w:gridCol w:w="1015"/>
        <w:gridCol w:w="1015"/>
        <w:gridCol w:w="1016"/>
        <w:gridCol w:w="1016"/>
      </w:tblGrid>
      <w:tr>
        <w:trPr>
          <w:trHeight w:val="30" w:hRule="atLeast"/>
        </w:trPr>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жалақының сомасы (2-бағ. х базалық лауазымдық жалақы х коэфф. + ... + 12-бағ х базалық лауазымдық жалақы х коэфф.)/1000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санаты жұмыс істегені үшін лауазымдық жалақысын (ставкасын) арттыру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Арттыру есебімен лауазымдық жалақының (ставканың) сомасы 14-бағ. + 16-бағ.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Еңбектің ерекше жағдайлары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(аса ауыр) дене еңбегімен және зиян (аса зиян) және қауіпті (аса қауіпті) еңбек жағдайлары бар жұмыспен айналысатын қызметкерлерге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дәрежесі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арттыру белгіленген қызметкерлердің саны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5"/>
        <w:gridCol w:w="1010"/>
        <w:gridCol w:w="1010"/>
        <w:gridCol w:w="1010"/>
        <w:gridCol w:w="1010"/>
        <w:gridCol w:w="1010"/>
        <w:gridCol w:w="1010"/>
        <w:gridCol w:w="1010"/>
        <w:gridCol w:w="1010"/>
        <w:gridCol w:w="1055"/>
        <w:gridCol w:w="1010"/>
        <w:gridCol w:w="1010"/>
      </w:tblGrid>
      <w:tr>
        <w:trPr>
          <w:trHeight w:val="30" w:hRule="atLeast"/>
        </w:trPr>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уақытта жұмыс істегені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және демалыс күндеріндегі жұмыс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тыс жұмыс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Радияциялық қауіп-қатер аумақтарында тұрғаны үшін қосымша еңбекақы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32 бағ. х 33 бағ.)/1000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195"/>
        <w:gridCol w:w="1195"/>
        <w:gridCol w:w="1195"/>
        <w:gridCol w:w="1195"/>
        <w:gridCol w:w="1195"/>
        <w:gridCol w:w="1195"/>
        <w:gridCol w:w="1222"/>
        <w:gridCol w:w="1195"/>
        <w:gridCol w:w="1196"/>
      </w:tblGrid>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Үстемақылар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қоса атқарғаны үшін (қызмет көрсету аймағын ұлғайту)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болмаған қызметкердің міндеттерін орындағаны үшін қосымша 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Бiлiктiлiк талаптар үшін </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қосымша ақылардың сомасы (19-бағ. + 21-бағ. + 23 + 25-бағ. + 27-бағ. +29-бағ. + 32-бағ. + 34-бағ. + 36-бағ. + 38-бағ.+ 40-бағ.)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Жүлделі орын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8"/>
        <w:gridCol w:w="1176"/>
        <w:gridCol w:w="1176"/>
        <w:gridCol w:w="1261"/>
        <w:gridCol w:w="1176"/>
        <w:gridCol w:w="1176"/>
        <w:gridCol w:w="1261"/>
        <w:gridCol w:w="1210"/>
        <w:gridCol w:w="1203"/>
        <w:gridCol w:w="1193"/>
      </w:tblGrid>
      <w:tr>
        <w:trPr>
          <w:trHeight w:val="30" w:hRule="atLeast"/>
        </w:trPr>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Үстемақылар </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үстемақылардың сомасы (43-бағ. + 46-бағ.+ 49-бағ.) </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жалақының жиыны 17-бағ. + 41-бағ. + 50-бағ.)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жалақының жиыны 51-бағ. х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Құрметті атағы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шеберлігі үшін қосымша ақы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44-бағ х 45-бағ)/1000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47-бағ х 48-бағ)/1000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50" w:id="23"/>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10-қосымша              </w:t>
      </w:r>
      <w:r>
        <w:br/>
      </w:r>
      <w:r>
        <w:rPr>
          <w:rFonts w:ascii="Times New Roman"/>
          <w:b w:val="false"/>
          <w:i w:val="false"/>
          <w:color w:val="000000"/>
          <w:sz w:val="28"/>
        </w:rPr>
        <w:t xml:space="preserve">
09-111-нысан </w:t>
      </w:r>
    </w:p>
    <w:bookmarkEnd w:id="23"/>
    <w:p>
      <w:pPr>
        <w:spacing w:after="0"/>
        <w:ind w:left="0"/>
        <w:jc w:val="left"/>
      </w:pPr>
      <w:r>
        <w:rPr>
          <w:rFonts w:ascii="Times New Roman"/>
          <w:b/>
          <w:i w:val="false"/>
          <w:color w:val="000000"/>
        </w:rPr>
        <w:t xml:space="preserve"> Мемлекеттік дене шынықтыру және спорт мекемелері қызметкерлерінің еңбек ақысына арналған шығыcтарды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 </w:t>
      </w:r>
      <w:r>
        <w:br/>
      </w:r>
      <w:r>
        <w:rPr>
          <w:rFonts w:ascii="Times New Roman"/>
          <w:b w:val="false"/>
          <w:i w:val="false"/>
          <w:color w:val="000000"/>
          <w:sz w:val="28"/>
        </w:rPr>
        <w:t xml:space="preserve">
      Мәліметтер түрі (болжам, жоспар, есеп)            _____________ </w:t>
      </w:r>
      <w:r>
        <w:br/>
      </w:r>
      <w:r>
        <w:rPr>
          <w:rFonts w:ascii="Times New Roman"/>
          <w:b w:val="false"/>
          <w:i w:val="false"/>
          <w:color w:val="000000"/>
          <w:sz w:val="28"/>
        </w:rPr>
        <w:t xml:space="preserve">
      Функционалдық топ                                 _____________ </w:t>
      </w:r>
      <w:r>
        <w:br/>
      </w:r>
      <w:r>
        <w:rPr>
          <w:rFonts w:ascii="Times New Roman"/>
          <w:b w:val="false"/>
          <w:i w:val="false"/>
          <w:color w:val="000000"/>
          <w:sz w:val="28"/>
        </w:rPr>
        <w:t xml:space="preserve">
      Бағдарламалардың әкімшісі                         _____________ </w:t>
      </w:r>
      <w:r>
        <w:br/>
      </w:r>
      <w:r>
        <w:rPr>
          <w:rFonts w:ascii="Times New Roman"/>
          <w:b w:val="false"/>
          <w:i w:val="false"/>
          <w:color w:val="000000"/>
          <w:sz w:val="28"/>
        </w:rPr>
        <w:t xml:space="preserve">
      Мемлекеттік мекеме                                _____________ </w:t>
      </w:r>
      <w:r>
        <w:br/>
      </w:r>
      <w:r>
        <w:rPr>
          <w:rFonts w:ascii="Times New Roman"/>
          <w:b w:val="false"/>
          <w:i w:val="false"/>
          <w:color w:val="000000"/>
          <w:sz w:val="28"/>
        </w:rPr>
        <w:t xml:space="preserve">
      Бағдарлама                                        _____________ </w:t>
      </w:r>
      <w:r>
        <w:br/>
      </w:r>
      <w:r>
        <w:rPr>
          <w:rFonts w:ascii="Times New Roman"/>
          <w:b w:val="false"/>
          <w:i w:val="false"/>
          <w:color w:val="000000"/>
          <w:sz w:val="28"/>
        </w:rPr>
        <w:t xml:space="preserve">
      Ерекшелік                  Еңбек ақы              </w:t>
      </w:r>
      <w:r>
        <w:rPr>
          <w:rFonts w:ascii="Times New Roman"/>
          <w:b w:val="false"/>
          <w:i w:val="false"/>
          <w:color w:val="000000"/>
          <w:sz w:val="28"/>
          <w:u w:val="single"/>
        </w:rPr>
        <w:t xml:space="preserve">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806"/>
        <w:gridCol w:w="795"/>
        <w:gridCol w:w="795"/>
        <w:gridCol w:w="888"/>
        <w:gridCol w:w="888"/>
        <w:gridCol w:w="905"/>
        <w:gridCol w:w="898"/>
        <w:gridCol w:w="898"/>
        <w:gridCol w:w="898"/>
        <w:gridCol w:w="898"/>
        <w:gridCol w:w="891"/>
        <w:gridCol w:w="1717"/>
      </w:tblGrid>
      <w:tr>
        <w:trPr>
          <w:trHeight w:val="30" w:hRule="atLeast"/>
        </w:trPr>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Штаттық бірлік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7-ден9-ға дейін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 бағ + 3 бағ +… + 11 бағ +12 бағ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1992"/>
        <w:gridCol w:w="1015"/>
        <w:gridCol w:w="1015"/>
        <w:gridCol w:w="1028"/>
        <w:gridCol w:w="1015"/>
        <w:gridCol w:w="1015"/>
        <w:gridCol w:w="1015"/>
        <w:gridCol w:w="1015"/>
        <w:gridCol w:w="1016"/>
        <w:gridCol w:w="1016"/>
      </w:tblGrid>
      <w:tr>
        <w:trPr>
          <w:trHeight w:val="30" w:hRule="atLeast"/>
        </w:trPr>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жалақының сомасы (2-бағ. х базалық лауазымдық жалақы х коэфф. + ... + 12-бағ х базалық лауазымдық жалақы х коэфф.)/1000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санаты жұмыс істегені үшін лауазымдық жалақысын (ставкасын) арттыру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Арттыру есебімен лауазымдық жалақының (ставканың) сомасы 14-бағ. + 16-бағ.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Үстемақылар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сапалы оқыту-жаттықтандыру процесін тікелей қамтамасыз ету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сайыстарының чемпиондары мен жүлдегерлерін  дайындағаны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сайыстарына қызмет көрсеткені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арттыру белгіленген қызметкерлердің саны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1014"/>
        <w:gridCol w:w="1014"/>
        <w:gridCol w:w="1014"/>
        <w:gridCol w:w="1014"/>
        <w:gridCol w:w="1014"/>
        <w:gridCol w:w="1014"/>
        <w:gridCol w:w="1056"/>
        <w:gridCol w:w="1974"/>
        <w:gridCol w:w="1015"/>
        <w:gridCol w:w="1015"/>
      </w:tblGrid>
      <w:tr>
        <w:trPr>
          <w:trHeight w:val="3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үстемақылардың сомасы (19-бағ. + 21-бағ.+ 23-бағ + 25 бағ + 27 бағ + 30 бағ)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сайыстары мен оқыту-жаттықтыру жиындарына қызмет көрсеткені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атағы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Құрметті атағы үшін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дәрежесі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29-бағ.х 28- бағ.)/1000 </w:t>
            </w: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5"/>
        <w:gridCol w:w="1010"/>
        <w:gridCol w:w="1010"/>
        <w:gridCol w:w="1010"/>
        <w:gridCol w:w="1010"/>
        <w:gridCol w:w="1010"/>
        <w:gridCol w:w="1010"/>
        <w:gridCol w:w="1010"/>
        <w:gridCol w:w="1010"/>
        <w:gridCol w:w="1055"/>
        <w:gridCol w:w="1010"/>
        <w:gridCol w:w="1010"/>
      </w:tblGrid>
      <w:tr>
        <w:trPr>
          <w:trHeight w:val="30" w:hRule="atLeast"/>
        </w:trPr>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уақытта жұмыс істегені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және демалыс күндеріндегі жұмыс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тыс жұмыс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Радияциялық қауіп-қатер аумақтарында тұрғаны үшін қосымша еңбекақы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40 бағ. х 41 бағ.)/1000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1193"/>
        <w:gridCol w:w="1193"/>
        <w:gridCol w:w="1194"/>
        <w:gridCol w:w="1194"/>
        <w:gridCol w:w="1194"/>
        <w:gridCol w:w="1194"/>
        <w:gridCol w:w="1216"/>
        <w:gridCol w:w="1216"/>
        <w:gridCol w:w="1194"/>
      </w:tblGrid>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ақылар </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жалақының жиыны 17-бағ. + 31-бағ. + 51-бағ.) </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жалақының жиыны  52 бағ х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қоса атқарғаны үшін (қызмет көрсету аймағын ұлғайту)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болмаған қызметкердің міндеттерін орындағаны үшін қосымша 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(аса ауыр) дене еңбегімен және зиян (аса зиян) және қауіпті (аса қауіпті) еңбек жағдайлары бар жұмыспен айналысатын қызметкерлерге </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қосымша ақылардың сомасы (33-бағ. + 35-бағ. + 37 + 39-бағ. + 42-бағ. + 44-бағ. + 46-бағ. + 48-бағ. + 50-бағ.)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51" w:id="24"/>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11-қосымша              </w:t>
      </w:r>
      <w:r>
        <w:br/>
      </w:r>
      <w:r>
        <w:rPr>
          <w:rFonts w:ascii="Times New Roman"/>
          <w:b w:val="false"/>
          <w:i w:val="false"/>
          <w:color w:val="000000"/>
          <w:sz w:val="28"/>
        </w:rPr>
        <w:t>
10-111-нысан</w:t>
      </w:r>
    </w:p>
    <w:bookmarkEnd w:id="24"/>
    <w:p>
      <w:pPr>
        <w:spacing w:after="0"/>
        <w:ind w:left="0"/>
        <w:jc w:val="both"/>
      </w:pPr>
      <w:r>
        <w:rPr>
          <w:rFonts w:ascii="Times New Roman"/>
          <w:b w:val="false"/>
          <w:i w:val="false"/>
          <w:color w:val="ff0000"/>
          <w:sz w:val="28"/>
        </w:rPr>
        <w:t xml:space="preserve">      Ескерту. 11-қосымша жаңа редакцияда - ҚР Экономика және бюджеттік жоспарлау министрінің 2009.09.21 N 199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Өзге де мемлекеттік мекемелері қызметкерлерінің еңбек ақысына арналған шығыcтарды есептеу</w:t>
      </w:r>
    </w:p>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w:t>
      </w:r>
      <w:r>
        <w:br/>
      </w:r>
      <w:r>
        <w:rPr>
          <w:rFonts w:ascii="Times New Roman"/>
          <w:b w:val="false"/>
          <w:i w:val="false"/>
          <w:color w:val="000000"/>
          <w:sz w:val="28"/>
        </w:rPr>
        <w:t>
      Мәліметтер түрі (болжам, жоспар, есеп)         _______</w:t>
      </w:r>
      <w:r>
        <w:br/>
      </w:r>
      <w:r>
        <w:rPr>
          <w:rFonts w:ascii="Times New Roman"/>
          <w:b w:val="false"/>
          <w:i w:val="false"/>
          <w:color w:val="000000"/>
          <w:sz w:val="28"/>
        </w:rPr>
        <w:t>
      Функционалдық топ                              _______</w:t>
      </w:r>
      <w:r>
        <w:br/>
      </w:r>
      <w:r>
        <w:rPr>
          <w:rFonts w:ascii="Times New Roman"/>
          <w:b w:val="false"/>
          <w:i w:val="false"/>
          <w:color w:val="000000"/>
          <w:sz w:val="28"/>
        </w:rPr>
        <w:t>
      Бағдарламалардың әкімшісі                      _______</w:t>
      </w:r>
      <w:r>
        <w:br/>
      </w:r>
      <w:r>
        <w:rPr>
          <w:rFonts w:ascii="Times New Roman"/>
          <w:b w:val="false"/>
          <w:i w:val="false"/>
          <w:color w:val="000000"/>
          <w:sz w:val="28"/>
        </w:rPr>
        <w:t>
      Мемлекеттік мекеме                             _______</w:t>
      </w:r>
      <w:r>
        <w:br/>
      </w:r>
      <w:r>
        <w:rPr>
          <w:rFonts w:ascii="Times New Roman"/>
          <w:b w:val="false"/>
          <w:i w:val="false"/>
          <w:color w:val="000000"/>
          <w:sz w:val="28"/>
        </w:rPr>
        <w:t>
      Бағдарлама                                     _______</w:t>
      </w:r>
      <w:r>
        <w:br/>
      </w:r>
      <w:r>
        <w:rPr>
          <w:rFonts w:ascii="Times New Roman"/>
          <w:b w:val="false"/>
          <w:i w:val="false"/>
          <w:color w:val="000000"/>
          <w:sz w:val="28"/>
        </w:rPr>
        <w:t>
      Ерекшелік       Еңбек ақы                        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644"/>
        <w:gridCol w:w="836"/>
        <w:gridCol w:w="836"/>
        <w:gridCol w:w="836"/>
        <w:gridCol w:w="929"/>
        <w:gridCol w:w="948"/>
        <w:gridCol w:w="1050"/>
        <w:gridCol w:w="1125"/>
        <w:gridCol w:w="790"/>
        <w:gridCol w:w="957"/>
        <w:gridCol w:w="933"/>
        <w:gridCol w:w="1716"/>
      </w:tblGrid>
      <w:tr>
        <w:trPr>
          <w:trHeight w:val="30" w:hRule="atLeast"/>
        </w:trPr>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лауазымдардың атауы, қызметкерлер санаты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бірлік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дейін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дейін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дейін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7-ке дейін</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дейін</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дейін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дейін</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бағ + 3 бағ + … + 11 бағ + 12 бағ</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3103"/>
        <w:gridCol w:w="2546"/>
        <w:gridCol w:w="1470"/>
        <w:gridCol w:w="2393"/>
        <w:gridCol w:w="1874"/>
      </w:tblGrid>
      <w:tr>
        <w:trPr>
          <w:trHeight w:val="3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лауазымдардың атауы, қызметкерлер санаты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лауазымдық жалақының сомасы (2-бағ. х базалық лауазымдық жалақы х коэфф. +... + 12-бағ х базалық лауазымдық жалақы х коэфф.)/1000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Еңбектің ерекше жағдайлары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(аса ауыр) дене еңбегімен және зиян (аса зиян) және қауіпті (аса қауіпті) еңбек жағдайлары бар жұмыспен айналысатын қызметкерлерге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белгіленген қызметкерлердің саны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белгіленген қызметкерлердің саны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1310"/>
        <w:gridCol w:w="777"/>
        <w:gridCol w:w="1318"/>
        <w:gridCol w:w="1329"/>
        <w:gridCol w:w="1512"/>
        <w:gridCol w:w="1568"/>
        <w:gridCol w:w="1366"/>
        <w:gridCol w:w="1292"/>
        <w:gridCol w:w="980"/>
      </w:tblGrid>
      <w:tr>
        <w:trPr>
          <w:trHeight w:val="30" w:hRule="atLeast"/>
        </w:trPr>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лауазымдардың атауы, қызметкерлер санаты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қоса атқарғаны (қызмет көрсету аймағын кеңейту) және уақытша болмаған қызметкердің міндеттерін орындағаны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шені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Түнгі уақытта жұмыс істегені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белгіленген қызметкерлердің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АЕЖА х 19-бағ. х 20-бағ./1000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белгіленген қызметкерлердің саны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белгіленген қызметкерлердің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белгіленген қызметкерлердің саны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1817"/>
        <w:gridCol w:w="1220"/>
        <w:gridCol w:w="1606"/>
        <w:gridCol w:w="1567"/>
        <w:gridCol w:w="1914"/>
        <w:gridCol w:w="1413"/>
        <w:gridCol w:w="2136"/>
      </w:tblGrid>
      <w:tr>
        <w:trPr>
          <w:trHeight w:val="30" w:hRule="atLeast"/>
        </w:trPr>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лауазымдардың атауы, қызметкерлер санаты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және демалыс күндеріндегі жұмыс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тыс жұмыс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қауіп-қатер аумақтарында тұрғаны үшін қосымша еңбекақы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белгіленген қызметкерлердің 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белгіленген қызметкерлердің 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белгіленген қызметкерлердің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33-бағ. х 32-бағ. / 1000</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757"/>
        <w:gridCol w:w="1037"/>
        <w:gridCol w:w="1625"/>
        <w:gridCol w:w="1056"/>
        <w:gridCol w:w="2965"/>
        <w:gridCol w:w="1815"/>
        <w:gridCol w:w="1379"/>
      </w:tblGrid>
      <w:tr>
        <w:trPr>
          <w:trHeight w:val="51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лауазымдардың атауы, қызметкерлер санаты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үшін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үшін</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қосымша ақылардың сомасы (16-бағ. + 18-бағ. + 21 + 23-бағ. + 25-бағ. + 27-бағ. + 29-бағ. + 31-бағ. + 34-бағ. + 36-бағ. + 38-бағ.)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жауынгерлік дайындықты қамтамасыз еткені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белгіленген қызметкерлердің саны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белгіленген қызметкерлердің саны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1894"/>
        <w:gridCol w:w="1218"/>
        <w:gridCol w:w="1613"/>
        <w:gridCol w:w="1125"/>
        <w:gridCol w:w="1594"/>
        <w:gridCol w:w="1050"/>
        <w:gridCol w:w="1557"/>
        <w:gridCol w:w="1181"/>
      </w:tblGrid>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лауазымдардың атауы, қызметкерлер санаты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кезекшілікті жасағаны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Қызметтен өтудің ерекше жағдайы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Парашютпен секіргені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және шұғыл жұмыстарды іске асыру кезіндегі төтенше жағдайларға шығуға ұдайы дайындығы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3432"/>
        <w:gridCol w:w="2667"/>
        <w:gridCol w:w="2667"/>
        <w:gridCol w:w="2457"/>
      </w:tblGrid>
      <w:tr>
        <w:trPr>
          <w:trHeight w:val="30" w:hRule="atLeast"/>
        </w:trPr>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лауазымдардың атауы, қызметкерлер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Сыныптылығы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өткерген жылдары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2395"/>
        <w:gridCol w:w="1232"/>
        <w:gridCol w:w="2396"/>
        <w:gridCol w:w="1594"/>
        <w:gridCol w:w="2396"/>
        <w:gridCol w:w="1595"/>
      </w:tblGrid>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лауазымдардың атауы, қызметкерлер санаты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Шифровальдық байланыс қызметтеріндегі жұмысы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Станцияға жедел қызмет көрсеткені және олардың ескірмеуін қамтамасыз еткені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хат-хабарларды және мерзімді басылымдарды сараптағаны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2992"/>
        <w:gridCol w:w="1758"/>
        <w:gridCol w:w="2170"/>
        <w:gridCol w:w="1346"/>
        <w:gridCol w:w="2431"/>
        <w:gridCol w:w="916"/>
      </w:tblGrid>
      <w:tr>
        <w:trPr>
          <w:trHeight w:val="30" w:hRule="atLeast"/>
        </w:trPr>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лауазымдардың атауы, қызметкерлер санаты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 дамытуға бағытталған жұмыс, практикада алдыңғы әдістерді қолданғаны үшін, жұмыстағы жоғары жетістіктер, аса маңызды немесе жедел жұмыстарды орындағаны үшін, жұмыстағы қиындық пен ауыртпалық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шеберлігі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Құрметті атағы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белгіленген қызметкерлердің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2674"/>
        <w:gridCol w:w="3912"/>
        <w:gridCol w:w="2187"/>
        <w:gridCol w:w="2293"/>
      </w:tblGrid>
      <w:tr>
        <w:trPr>
          <w:trHeight w:val="30" w:hRule="atLeast"/>
        </w:trPr>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Кәсіптердің, лауазымдардың атауы, қызметкерлер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жалақының жиыны 14-бағ. + 39-бағ.</w:t>
            </w:r>
            <w:r>
              <w:br/>
            </w:r>
            <w:r>
              <w:rPr>
                <w:rFonts w:ascii="Times New Roman"/>
                <w:b w:val="false"/>
                <w:i w:val="false"/>
                <w:color w:val="000000"/>
                <w:sz w:val="20"/>
              </w:rPr>
              <w:t>
+ 67-бағ.)</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жалақының жиыны 68-бағ х 12</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үстеме ақының сомасы (41-бағ. + 43-бағ. + 45-бағ. + 47-бағ. + 49-бағ. + 51-бағ. + 53-бағ. + 55-бағ. + 57-бағ. + 59-бағ. + 61-бағ. + 63-бағ. + 66-бағ.)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(АЕҚ х 64-бағ. х 65-бағ./1000)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i w:val="false"/>
          <w:color w:val="000000"/>
          <w:sz w:val="28"/>
        </w:rPr>
        <w:t>Республикалық бюджеттік</w:t>
      </w:r>
      <w:r>
        <w:br/>
      </w:r>
      <w:r>
        <w:rPr>
          <w:rFonts w:ascii="Times New Roman"/>
          <w:b w:val="false"/>
          <w:i w:val="false"/>
          <w:color w:val="000000"/>
          <w:sz w:val="28"/>
        </w:rPr>
        <w:t>
</w:t>
      </w:r>
      <w:r>
        <w:rPr>
          <w:rFonts w:ascii="Times New Roman"/>
          <w:b/>
          <w:i w:val="false"/>
          <w:color w:val="000000"/>
          <w:sz w:val="28"/>
        </w:rPr>
        <w:t>бағдарламалардың әкімшісі</w:t>
      </w:r>
      <w:r>
        <w:br/>
      </w:r>
      <w:r>
        <w:rPr>
          <w:rFonts w:ascii="Times New Roman"/>
          <w:b w:val="false"/>
          <w:i w:val="false"/>
          <w:color w:val="000000"/>
          <w:sz w:val="28"/>
        </w:rPr>
        <w:t>
</w:t>
      </w:r>
      <w:r>
        <w:rPr>
          <w:rFonts w:ascii="Times New Roman"/>
          <w:b/>
          <w:i w:val="false"/>
          <w:color w:val="000000"/>
          <w:sz w:val="28"/>
        </w:rPr>
        <w:t>жауапты хатшысы (басшысы)</w:t>
      </w:r>
      <w:r>
        <w:br/>
      </w:r>
      <w:r>
        <w:rPr>
          <w:rFonts w:ascii="Times New Roman"/>
          <w:b w:val="false"/>
          <w:i w:val="false"/>
          <w:color w:val="000000"/>
          <w:sz w:val="28"/>
        </w:rPr>
        <w:t>
</w:t>
      </w:r>
      <w:r>
        <w:rPr>
          <w:rFonts w:ascii="Times New Roman"/>
          <w:b/>
          <w:i w:val="false"/>
          <w:color w:val="000000"/>
          <w:sz w:val="28"/>
        </w:rPr>
        <w:t>немесе жергілікті бюджеттік</w:t>
      </w:r>
      <w:r>
        <w:br/>
      </w:r>
      <w:r>
        <w:rPr>
          <w:rFonts w:ascii="Times New Roman"/>
          <w:b w:val="false"/>
          <w:i w:val="false"/>
          <w:color w:val="000000"/>
          <w:sz w:val="28"/>
        </w:rPr>
        <w:t>
</w:t>
      </w:r>
      <w:r>
        <w:rPr>
          <w:rFonts w:ascii="Times New Roman"/>
          <w:b/>
          <w:i w:val="false"/>
          <w:color w:val="000000"/>
          <w:sz w:val="28"/>
        </w:rPr>
        <w:t>бағдарламалардың әкімшісі/</w:t>
      </w:r>
      <w:r>
        <w:br/>
      </w:r>
      <w:r>
        <w:rPr>
          <w:rFonts w:ascii="Times New Roman"/>
          <w:b w:val="false"/>
          <w:i w:val="false"/>
          <w:color w:val="000000"/>
          <w:sz w:val="28"/>
        </w:rPr>
        <w:t>
</w:t>
      </w:r>
      <w:r>
        <w:rPr>
          <w:rFonts w:ascii="Times New Roman"/>
          <w:b/>
          <w:i w:val="false"/>
          <w:color w:val="000000"/>
          <w:sz w:val="28"/>
        </w:rPr>
        <w:t>мемлекеттік мекеменің басшысы</w:t>
      </w:r>
    </w:p>
    <w:p>
      <w:pPr>
        <w:spacing w:after="0"/>
        <w:ind w:left="0"/>
        <w:jc w:val="both"/>
      </w:pPr>
      <w:r>
        <w:rPr>
          <w:rFonts w:ascii="Times New Roman"/>
          <w:b/>
          <w:i w:val="false"/>
          <w:color w:val="000000"/>
          <w:sz w:val="28"/>
        </w:rPr>
        <w:t>Бас бухгалтер (ҚЭБ бастығы)</w:t>
      </w:r>
    </w:p>
    <w:bookmarkStart w:name="z152" w:id="25"/>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12-қосымша              </w:t>
      </w:r>
      <w:r>
        <w:br/>
      </w:r>
      <w:r>
        <w:rPr>
          <w:rFonts w:ascii="Times New Roman"/>
          <w:b w:val="false"/>
          <w:i w:val="false"/>
          <w:color w:val="000000"/>
          <w:sz w:val="28"/>
        </w:rPr>
        <w:t xml:space="preserve">
11-111-нысан. </w:t>
      </w:r>
    </w:p>
    <w:bookmarkEnd w:id="25"/>
    <w:p>
      <w:pPr>
        <w:spacing w:after="0"/>
        <w:ind w:left="0"/>
        <w:jc w:val="left"/>
      </w:pPr>
      <w:r>
        <w:rPr>
          <w:rFonts w:ascii="Times New Roman"/>
          <w:b/>
          <w:i w:val="false"/>
          <w:color w:val="000000"/>
        </w:rPr>
        <w:t xml:space="preserve"> Мемлекеттік мекемелері жұмысшысының еңбек ақысына арналған шығыcтарды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Еңбекақы        </w:t>
      </w:r>
      <w:r>
        <w:rPr>
          <w:rFonts w:ascii="Times New Roman"/>
          <w:b w:val="false"/>
          <w:i w:val="false"/>
          <w:color w:val="000000"/>
          <w:sz w:val="28"/>
          <w:u w:val="single"/>
        </w:rPr>
        <w:t xml:space="preserve">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180"/>
        <w:gridCol w:w="1251"/>
        <w:gridCol w:w="1180"/>
        <w:gridCol w:w="1180"/>
        <w:gridCol w:w="1181"/>
        <w:gridCol w:w="1181"/>
        <w:gridCol w:w="1181"/>
        <w:gridCol w:w="1181"/>
        <w:gridCol w:w="1193"/>
        <w:gridCol w:w="1193"/>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разряды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бірліктерінің саны </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жалақылардың сомасы (базалық лауазымдық жалақы х коэф. х 2-бағ)/1000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Бригадаға басшылық жасағаны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қоса атқарғаны (қызмет көрсету аймағын кеңейту) және уақытша болмаған қызметкердің міндеттерін орындағаны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(аса ауыр) дене еңбегімен және зиян (аса зиян) және қауіпті (аса қауіпті) еңбек жағдайлары бар жұмыспен айналысатын қызметкерлерге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Еңбектің ерекше жағдайлары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302"/>
        <w:gridCol w:w="1302"/>
        <w:gridCol w:w="1302"/>
        <w:gridCol w:w="1302"/>
        <w:gridCol w:w="1302"/>
        <w:gridCol w:w="1302"/>
        <w:gridCol w:w="1302"/>
        <w:gridCol w:w="1303"/>
        <w:gridCol w:w="1373"/>
      </w:tblGrid>
      <w:tr>
        <w:trPr>
          <w:trHeight w:val="30" w:hRule="atLeast"/>
        </w:trPr>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разряды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уақытта жұмыс істегені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және демалыс күндеріндегі жұмыс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тыс жұмыс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Радияциялық қауіп-қатер аумақтарында тұрғаны үшін қосымша еңбекақы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18-бағ х 19-бағ)/1000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1186"/>
        <w:gridCol w:w="1186"/>
        <w:gridCol w:w="1210"/>
        <w:gridCol w:w="1186"/>
        <w:gridCol w:w="1186"/>
        <w:gridCol w:w="1186"/>
        <w:gridCol w:w="1186"/>
        <w:gridCol w:w="1186"/>
        <w:gridCol w:w="1186"/>
        <w:gridCol w:w="1210"/>
      </w:tblGrid>
      <w:tr>
        <w:trPr>
          <w:trHeight w:val="30" w:hRule="atLeast"/>
        </w:trPr>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разряды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қосымша ақылардың сомасы (5-бағ. + 7-бағ. + 9-бағ + 11-бағ. + 13-бағ. + 15-бағ. + 17-бағ. + 20-бағ. + 22-бағ.)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Тіркемесі бар автомобильдермен жұмыс істегені үшін үстемақы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 біліктілігі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Қарулы Күштерде, басқа да әскерлерде және әскери құрамаларда, құқық қорғау органдарында, мемлекеттік өртке қарсы қызметте жұмыс істегені үшін </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үстеме ақының сомасы (25-бағ. + 27-бағ. + 29-бағ.) </w:t>
            </w:r>
          </w:p>
        </w:tc>
      </w:tr>
      <w:tr>
        <w:trPr>
          <w:trHeight w:val="3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белгіленген қызметкерлердің саны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Үстемақы белгіленген қызметкерлердің саны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9"/>
        <w:gridCol w:w="4368"/>
        <w:gridCol w:w="4363"/>
      </w:tblGrid>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разряды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жалақының жиыны 3-бағ. + 23-бағ. + 30-бағ)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жалақының жиыны 31-бағ х 12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53" w:id="26"/>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13-қосымша              </w:t>
      </w:r>
      <w:r>
        <w:br/>
      </w:r>
      <w:r>
        <w:rPr>
          <w:rFonts w:ascii="Times New Roman"/>
          <w:b w:val="false"/>
          <w:i w:val="false"/>
          <w:color w:val="000000"/>
          <w:sz w:val="28"/>
        </w:rPr>
        <w:t xml:space="preserve">
12-111-нысан </w:t>
      </w:r>
    </w:p>
    <w:bookmarkEnd w:id="26"/>
    <w:p>
      <w:pPr>
        <w:spacing w:after="0"/>
        <w:ind w:left="0"/>
        <w:jc w:val="left"/>
      </w:pPr>
      <w:r>
        <w:rPr>
          <w:rFonts w:ascii="Times New Roman"/>
          <w:b/>
          <w:i w:val="false"/>
          <w:color w:val="000000"/>
        </w:rPr>
        <w:t xml:space="preserve"> Прокуратура органдары қызметкерлерінің еңбек ақысына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_________________ </w:t>
      </w:r>
      <w:r>
        <w:br/>
      </w:r>
      <w:r>
        <w:rPr>
          <w:rFonts w:ascii="Times New Roman"/>
          <w:b w:val="false"/>
          <w:i w:val="false"/>
          <w:color w:val="000000"/>
          <w:sz w:val="28"/>
        </w:rPr>
        <w:t xml:space="preserve">
      Мәліметтер түрі (болжам, жоспар, есеп)        _________________ </w:t>
      </w:r>
      <w:r>
        <w:br/>
      </w:r>
      <w:r>
        <w:rPr>
          <w:rFonts w:ascii="Times New Roman"/>
          <w:b w:val="false"/>
          <w:i w:val="false"/>
          <w:color w:val="000000"/>
          <w:sz w:val="28"/>
        </w:rPr>
        <w:t xml:space="preserve">
      Функционалдық топ                             _________________ </w:t>
      </w:r>
      <w:r>
        <w:br/>
      </w:r>
      <w:r>
        <w:rPr>
          <w:rFonts w:ascii="Times New Roman"/>
          <w:b w:val="false"/>
          <w:i w:val="false"/>
          <w:color w:val="000000"/>
          <w:sz w:val="28"/>
        </w:rPr>
        <w:t xml:space="preserve">
      Бағдарламалардың әкімшісі                     _________________ </w:t>
      </w:r>
      <w:r>
        <w:br/>
      </w:r>
      <w:r>
        <w:rPr>
          <w:rFonts w:ascii="Times New Roman"/>
          <w:b w:val="false"/>
          <w:i w:val="false"/>
          <w:color w:val="000000"/>
          <w:sz w:val="28"/>
        </w:rPr>
        <w:t xml:space="preserve">
      Мемлекеттік мекеме                            _________________ </w:t>
      </w:r>
      <w:r>
        <w:br/>
      </w:r>
      <w:r>
        <w:rPr>
          <w:rFonts w:ascii="Times New Roman"/>
          <w:b w:val="false"/>
          <w:i w:val="false"/>
          <w:color w:val="000000"/>
          <w:sz w:val="28"/>
        </w:rPr>
        <w:t xml:space="preserve">
      Бағдарлама                                    _________________ </w:t>
      </w:r>
      <w:r>
        <w:br/>
      </w:r>
      <w:r>
        <w:rPr>
          <w:rFonts w:ascii="Times New Roman"/>
          <w:b w:val="false"/>
          <w:i w:val="false"/>
          <w:color w:val="000000"/>
          <w:sz w:val="28"/>
        </w:rPr>
        <w:t xml:space="preserve">
      Ерекшелік                        Еңбекақы     </w:t>
      </w:r>
      <w:r>
        <w:rPr>
          <w:rFonts w:ascii="Times New Roman"/>
          <w:b w:val="false"/>
          <w:i w:val="false"/>
          <w:color w:val="000000"/>
          <w:sz w:val="28"/>
          <w:u w:val="single"/>
        </w:rPr>
        <w:t xml:space="preserve">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309"/>
        <w:gridCol w:w="2567"/>
        <w:gridCol w:w="1309"/>
        <w:gridCol w:w="1309"/>
        <w:gridCol w:w="1339"/>
        <w:gridCol w:w="1309"/>
        <w:gridCol w:w="1309"/>
        <w:gridCol w:w="1321"/>
      </w:tblGrid>
      <w:tr>
        <w:trPr>
          <w:trHeight w:val="30" w:hRule="atLeast"/>
        </w:trPr>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арнаулы қызмет өтілі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бірліктерінің саны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Коэффициенттер </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 (4-бағ х базалық лауазымдық жалақы х 5-бағ. түзетілген кэфф.) / 1000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 шен үшін үстемеақы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Лейтенант, ІІІ сыныпты заңгер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сомасы 7-бағ. х базалық лауазымдық жалақы х 8-бағ.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1304"/>
        <w:gridCol w:w="2558"/>
        <w:gridCol w:w="1315"/>
        <w:gridCol w:w="1315"/>
        <w:gridCol w:w="1327"/>
        <w:gridCol w:w="1315"/>
        <w:gridCol w:w="1315"/>
        <w:gridCol w:w="1327"/>
      </w:tblGrid>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арнаулы қызмет өтілі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 шен үшін үстемеақы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лейтенант, ІІ сыныпты заңгер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капитан-лейтенант, І сыныпты заңгер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сомасы 10-бағ. х базалық лауазымдық жалақы х 11-бағ.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сомасы 10-бағ. х базалық лауазымдық жалақы х 11-бағ.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1304"/>
        <w:gridCol w:w="2558"/>
        <w:gridCol w:w="1315"/>
        <w:gridCol w:w="1315"/>
        <w:gridCol w:w="1327"/>
        <w:gridCol w:w="1315"/>
        <w:gridCol w:w="1315"/>
        <w:gridCol w:w="1327"/>
      </w:tblGrid>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арнаулы қызмет өтілі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 шен үшін үстемеақы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Майор, III дәрежелі капитан, кіші әділет кеңесшісі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Подполковник, II дәрежелі капитан, әділет кеңесшісі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сомасы 16-бағ. х базалық лауазымдық жалақы х 17-бағ.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сомасы 19-бағ. х базалық лауазымдық жалақы х 21-бағ.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бірл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мың теңге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бірл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мың теңге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1304"/>
        <w:gridCol w:w="2558"/>
        <w:gridCol w:w="1315"/>
        <w:gridCol w:w="1315"/>
        <w:gridCol w:w="1327"/>
        <w:gridCol w:w="1315"/>
        <w:gridCol w:w="1315"/>
        <w:gridCol w:w="1327"/>
      </w:tblGrid>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арнаулы қызмет өтілі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 шен үшін үстемеақы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Подполковник, І дәрежелі капитан, аға әділет кеңесшісі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рангтегі генерал-майор, III сыныпты мемлекеттік әділет кеңесшісі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сомасы 22-бағ. х базалық лауазымдық жалақы х 23-бағ.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сомасы 25-бағ. х базалық лауазымдық жалақы х 26-бағ.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1304"/>
        <w:gridCol w:w="2558"/>
        <w:gridCol w:w="1315"/>
        <w:gridCol w:w="1315"/>
        <w:gridCol w:w="1327"/>
        <w:gridCol w:w="1315"/>
        <w:gridCol w:w="1315"/>
        <w:gridCol w:w="1327"/>
      </w:tblGrid>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арнаулы қызмет өтілі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 шен үшін үстемеақы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 лейтенант, II сыныпты мемлекеттік әділет кеңесшісі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 полковник, I сыныпты мемлекеттік әділет кеңесшісі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сомасы 28-бағ. х базалық лауазымдық жалақы х 29-бағ.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сомасы 31-бағ. х базалық лауазымдық жалақы х 32-бағ.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1463"/>
        <w:gridCol w:w="2875"/>
        <w:gridCol w:w="1473"/>
        <w:gridCol w:w="1305"/>
        <w:gridCol w:w="1614"/>
        <w:gridCol w:w="2888"/>
      </w:tblGrid>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арнаулы қызмет өтілі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сыныптық шендер үшін үстемеақылардың жиыны (9-бағ.+ 12-бағ. + 15-бағ + 18 бағ. + 21 бағ. + 24 бағ. + 27 бағ. + 30-бағ. + 33-бағ. + 36-бағ)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Армия генералы, жоғары сыныпты мемлекеттік әділет кеңесшісі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сомасы 34-бағ. х базалық лауазымдық жалақы х 35-бағ. </w:t>
            </w:r>
          </w:p>
        </w:tc>
        <w:tc>
          <w:tcPr>
            <w:tcW w:w="0" w:type="auto"/>
            <w:vMerge/>
            <w:tcBorders>
              <w:top w:val="nil"/>
              <w:left w:val="single" w:color="cfcfcf" w:sz="5"/>
              <w:bottom w:val="single" w:color="cfcfcf" w:sz="5"/>
              <w:right w:val="single" w:color="cfcfcf" w:sz="5"/>
            </w:tcBorders>
          </w:tcP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2299"/>
        <w:gridCol w:w="1187"/>
        <w:gridCol w:w="1187"/>
        <w:gridCol w:w="1207"/>
        <w:gridCol w:w="1194"/>
        <w:gridCol w:w="1207"/>
        <w:gridCol w:w="1188"/>
        <w:gridCol w:w="1263"/>
      </w:tblGrid>
      <w:tr>
        <w:trPr>
          <w:trHeight w:val="30" w:hRule="atLeast"/>
        </w:trPr>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арнаулы қызмет өтілі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қауіп-қатер аумақтарында тұрғаны үшін қосымша еңбекақы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мемлекеттік қызметшілердің саны </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(2х 39-бағ + 1,75 х 40-бағ.+ 1,5 х 41-бағ.+ 1,25 х 42-бағ + 1 х 43-бағ)/1000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саны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2 коэффициент бойынша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1,75 коэффициент бойынша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1,5 коэффициент бойынша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1,25 коэффициент бойынша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 коэффициент бойынша </w:t>
            </w: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914"/>
        <w:gridCol w:w="1781"/>
        <w:gridCol w:w="932"/>
        <w:gridCol w:w="941"/>
        <w:gridCol w:w="941"/>
        <w:gridCol w:w="941"/>
        <w:gridCol w:w="973"/>
        <w:gridCol w:w="933"/>
        <w:gridCol w:w="971"/>
        <w:gridCol w:w="952"/>
        <w:gridCol w:w="935"/>
        <w:gridCol w:w="952"/>
      </w:tblGrid>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атауы </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Жылдармен арнаулы қызмет өтілі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үстемеақылар (құпиялылық)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жалақының жиыны (6-бағ. + 37-бағ+ 44-бағ. + 49-бағ.+ 50)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жылғы жалақының жиыны 51-бағ. х 12 </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сыйақы 6-бағ. х 2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ақының жалпы сомасы 52-бағ. + 53-бағ.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мемлекеттік қызметшілердің саны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(лауазымдық жалақы х 1,5 х 46-бағ. + 1,3 х 47-бағ. + 1,2 х 48-бағ.)/ 1000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саны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1,5 коэффициент бойынша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1,3 коэффициент бойынша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1,2 коэффициент бойынша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Санат бойынша жиыны* </w:t>
      </w:r>
    </w:p>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p>
      <w:pPr>
        <w:spacing w:after="0"/>
        <w:ind w:left="0"/>
        <w:jc w:val="both"/>
      </w:pPr>
      <w:r>
        <w:rPr>
          <w:rFonts w:ascii="Times New Roman"/>
          <w:b w:val="false"/>
          <w:i w:val="false"/>
          <w:color w:val="000000"/>
          <w:sz w:val="28"/>
        </w:rPr>
        <w:t xml:space="preserve">Ескерту:  Әрбір санат бойынша толытырылады </w:t>
      </w:r>
    </w:p>
    <w:bookmarkStart w:name="z154" w:id="27"/>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14-қосымша              </w:t>
      </w:r>
      <w:r>
        <w:br/>
      </w:r>
      <w:r>
        <w:rPr>
          <w:rFonts w:ascii="Times New Roman"/>
          <w:b w:val="false"/>
          <w:i w:val="false"/>
          <w:color w:val="000000"/>
          <w:sz w:val="28"/>
        </w:rPr>
        <w:t xml:space="preserve">
13-111-нысан </w:t>
      </w:r>
    </w:p>
    <w:bookmarkEnd w:id="27"/>
    <w:p>
      <w:pPr>
        <w:spacing w:after="0"/>
        <w:ind w:left="0"/>
        <w:jc w:val="both"/>
      </w:pPr>
      <w:r>
        <w:rPr>
          <w:rFonts w:ascii="Times New Roman"/>
          <w:b w:val="false"/>
          <w:i w:val="false"/>
          <w:color w:val="ff0000"/>
          <w:sz w:val="28"/>
        </w:rPr>
        <w:t xml:space="preserve">      Ескерту. 14-қосымша жаңа редакцияда - ҚР Экономика және бюджеттік жоспарлау министрінің 2009.05.22 </w:t>
      </w:r>
      <w:r>
        <w:rPr>
          <w:rFonts w:ascii="Times New Roman"/>
          <w:b w:val="false"/>
          <w:i w:val="false"/>
          <w:color w:val="ff0000"/>
          <w:sz w:val="28"/>
        </w:rPr>
        <w:t xml:space="preserve">N 113 </w:t>
      </w:r>
      <w:r>
        <w:rPr>
          <w:rFonts w:ascii="Times New Roman"/>
          <w:b w:val="false"/>
          <w:i w:val="false"/>
          <w:color w:val="ff0000"/>
          <w:sz w:val="28"/>
        </w:rPr>
        <w:t xml:space="preserve">бұйрығымен. </w:t>
      </w:r>
    </w:p>
    <w:p>
      <w:pPr>
        <w:spacing w:after="0"/>
        <w:ind w:left="0"/>
        <w:jc w:val="left"/>
      </w:pPr>
      <w:r>
        <w:rPr>
          <w:rFonts w:ascii="Times New Roman"/>
          <w:b/>
          <w:i w:val="false"/>
          <w:color w:val="000000"/>
        </w:rPr>
        <w:t xml:space="preserve"> Құқық қорғау органдары, мемлекеттік өртке қарсы қызмет, мемлекеттік фельдъегерлік қызмет, қылмыстық-атқарушы жүйесі органдары қызметкерлерінің еңбек ақысына арналған шығыстарды есептеу </w:t>
      </w:r>
    </w:p>
    <w:p>
      <w:pPr>
        <w:spacing w:after="0"/>
        <w:ind w:left="0"/>
        <w:jc w:val="both"/>
      </w:pPr>
      <w:r>
        <w:rPr>
          <w:rFonts w:ascii="Times New Roman"/>
          <w:b w:val="false"/>
          <w:i w:val="false"/>
          <w:color w:val="000000"/>
          <w:sz w:val="28"/>
        </w:rPr>
        <w:t xml:space="preserve">Жылы                                                          Кодтары </w:t>
      </w:r>
      <w:r>
        <w:br/>
      </w:r>
      <w:r>
        <w:rPr>
          <w:rFonts w:ascii="Times New Roman"/>
          <w:b w:val="false"/>
          <w:i w:val="false"/>
          <w:color w:val="000000"/>
          <w:sz w:val="28"/>
        </w:rPr>
        <w:t xml:space="preserve">
Мәліметтер түрі (болжам, жоспар, есеп)                        _______ </w:t>
      </w:r>
      <w:r>
        <w:br/>
      </w:r>
      <w:r>
        <w:rPr>
          <w:rFonts w:ascii="Times New Roman"/>
          <w:b w:val="false"/>
          <w:i w:val="false"/>
          <w:color w:val="000000"/>
          <w:sz w:val="28"/>
        </w:rPr>
        <w:t xml:space="preserve">
Функционалдық топ                                             _______ </w:t>
      </w:r>
      <w:r>
        <w:br/>
      </w:r>
      <w:r>
        <w:rPr>
          <w:rFonts w:ascii="Times New Roman"/>
          <w:b w:val="false"/>
          <w:i w:val="false"/>
          <w:color w:val="000000"/>
          <w:sz w:val="28"/>
        </w:rPr>
        <w:t xml:space="preserve">
Бағдарламалардың әкімшісі                                     _______ </w:t>
      </w:r>
      <w:r>
        <w:br/>
      </w:r>
      <w:r>
        <w:rPr>
          <w:rFonts w:ascii="Times New Roman"/>
          <w:b w:val="false"/>
          <w:i w:val="false"/>
          <w:color w:val="000000"/>
          <w:sz w:val="28"/>
        </w:rPr>
        <w:t xml:space="preserve">
Мемлекеттік мекеме                                            _______ </w:t>
      </w:r>
      <w:r>
        <w:br/>
      </w:r>
      <w:r>
        <w:rPr>
          <w:rFonts w:ascii="Times New Roman"/>
          <w:b w:val="false"/>
          <w:i w:val="false"/>
          <w:color w:val="000000"/>
          <w:sz w:val="28"/>
        </w:rPr>
        <w:t xml:space="preserve">
Бағдарлама                                                    _______ </w:t>
      </w:r>
      <w:r>
        <w:br/>
      </w:r>
      <w:r>
        <w:rPr>
          <w:rFonts w:ascii="Times New Roman"/>
          <w:b w:val="false"/>
          <w:i w:val="false"/>
          <w:color w:val="000000"/>
          <w:sz w:val="28"/>
        </w:rPr>
        <w:t xml:space="preserve">
Ерекшелік       Еңбек ақы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956"/>
        <w:gridCol w:w="936"/>
        <w:gridCol w:w="916"/>
        <w:gridCol w:w="896"/>
        <w:gridCol w:w="856"/>
        <w:gridCol w:w="896"/>
        <w:gridCol w:w="936"/>
        <w:gridCol w:w="1137"/>
        <w:gridCol w:w="1117"/>
        <w:gridCol w:w="1057"/>
        <w:gridCol w:w="1057"/>
        <w:gridCol w:w="1525"/>
      </w:tblGrid>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бірлік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 дейін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14-ке дейін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 бағ + 3 бағ + ... + 11 бағ + 12 бағ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967"/>
        <w:gridCol w:w="949"/>
        <w:gridCol w:w="1002"/>
        <w:gridCol w:w="950"/>
        <w:gridCol w:w="1002"/>
        <w:gridCol w:w="880"/>
        <w:gridCol w:w="1048"/>
        <w:gridCol w:w="1118"/>
        <w:gridCol w:w="1170"/>
        <w:gridCol w:w="908"/>
        <w:gridCol w:w="926"/>
      </w:tblGrid>
      <w:tr>
        <w:trPr>
          <w:trHeight w:val="345"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жалақының сомасы (2-бағ. X базалық лауазымдық жалақы х коэфф.+ ... + 12-бағ X базалық лауазымдық жалақы х коэфф.) /1000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атақтары үшін қосымша ақы алатын қызметкерлердің саны </w:t>
            </w:r>
          </w:p>
        </w:tc>
      </w:tr>
      <w:tr>
        <w:trPr>
          <w:trHeight w:val="345" w:hRule="atLeast"/>
        </w:trPr>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матрос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Ефрейтор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сержант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 </w:t>
            </w:r>
            <w:r>
              <w:br/>
            </w:r>
            <w:r>
              <w:rPr>
                <w:rFonts w:ascii="Times New Roman"/>
                <w:b w:val="false"/>
                <w:i w:val="false"/>
                <w:color w:val="000000"/>
                <w:sz w:val="20"/>
              </w:rPr>
              <w:t xml:space="preserve">
жант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сержант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 </w:t>
            </w:r>
            <w:r>
              <w:br/>
            </w:r>
            <w:r>
              <w:rPr>
                <w:rFonts w:ascii="Times New Roman"/>
                <w:b w:val="false"/>
                <w:i w:val="false"/>
                <w:color w:val="000000"/>
                <w:sz w:val="20"/>
              </w:rPr>
              <w:t xml:space="preserve">
ши- </w:t>
            </w:r>
            <w:r>
              <w:br/>
            </w:r>
            <w:r>
              <w:rPr>
                <w:rFonts w:ascii="Times New Roman"/>
                <w:b w:val="false"/>
                <w:i w:val="false"/>
                <w:color w:val="000000"/>
                <w:sz w:val="20"/>
              </w:rPr>
              <w:t xml:space="preserve">
на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сыныптағы сержант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сыныптағы сержант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сыныптағы сержант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Штаб-сержант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Сержант-шебер </w:t>
            </w:r>
          </w:p>
        </w:tc>
      </w:tr>
      <w:tr>
        <w:trPr>
          <w:trHeight w:val="165"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165"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007"/>
        <w:gridCol w:w="1125"/>
        <w:gridCol w:w="1463"/>
        <w:gridCol w:w="1839"/>
        <w:gridCol w:w="1363"/>
        <w:gridCol w:w="1345"/>
        <w:gridCol w:w="1284"/>
        <w:gridCol w:w="908"/>
        <w:gridCol w:w="170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Прапорщик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прапорщик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лейтенант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Лейтенант, кеден қызметінің III-дәрежелі инспекторы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лейтенант, кеден қызметінің II-дәрежелі инспекторы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кеден қызметінің I-дәрежелі инспекторы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Майор, кеден қызметінің III-дәрежелі инспекторы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Подполковник, кеден қызметінің II-дәрежелі инспекторы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Полковник, І-дәрежелі капитан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Генерал-майор, кеден қызметінің III-дәрежелі мемлекеттік қызметшісі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067"/>
        <w:gridCol w:w="1615"/>
        <w:gridCol w:w="3235"/>
        <w:gridCol w:w="2600"/>
        <w:gridCol w:w="16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атақтар үшін қосымша ақының сомасы (15-бағ. х базалық лауазымдық жалақы х коэфф. + ... + 33-бағ. х базалық лауазымдық жалақы х коэфф.) /1000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өткерудің ерекше жағдайлары үшін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Генерал-лейтенант, кеден қызметінің II-дәрежелі мемлекеттік қызметшісі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Генерал-полковник, кеден қызметінің I-дәрежелі мемлекеттік қызметшісі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Армия генералы, нағыз </w:t>
            </w:r>
          </w:p>
        </w:tc>
        <w:tc>
          <w:tcPr>
            <w:tcW w:w="0" w:type="auto"/>
            <w:vMerge/>
            <w:tcBorders>
              <w:top w:val="nil"/>
              <w:left w:val="single" w:color="cfcfcf" w:sz="5"/>
              <w:bottom w:val="single" w:color="cfcfcf" w:sz="5"/>
              <w:right w:val="single" w:color="cfcfcf" w:sz="5"/>
            </w:tcBorders>
          </w:tcP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үстемақыны алатын қызметкерлердің саны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r>
              <w:br/>
            </w:r>
            <w:r>
              <w:rPr>
                <w:rFonts w:ascii="Times New Roman"/>
                <w:b w:val="false"/>
                <w:i w:val="false"/>
                <w:color w:val="000000"/>
                <w:sz w:val="20"/>
              </w:rPr>
              <w:t xml:space="preserve">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1387"/>
        <w:gridCol w:w="1947"/>
        <w:gridCol w:w="1945"/>
        <w:gridCol w:w="1368"/>
        <w:gridCol w:w="2026"/>
        <w:gridCol w:w="2523"/>
      </w:tblGrid>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қауіп-қатер аумақтарында тұрғаны үшін қосымша еңбекақы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 қоры (14-бағ. + 34-бағ. + 36-бағ. + 39-бағ. + 41-бағ </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жалақы қоры (42-бағ. X 12) </w:t>
            </w:r>
          </w:p>
        </w:tc>
      </w:tr>
      <w:tr>
        <w:trPr>
          <w:trHeight w:val="165"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қызметшілердің саны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(АЕК х 37-бағ. х 38-бағ.) /1000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қызметшілердің саны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165"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r>
    </w:tbl>
    <w:p>
      <w:pPr>
        <w:spacing w:after="0"/>
        <w:ind w:left="0"/>
        <w:jc w:val="both"/>
      </w:pPr>
      <w:r>
        <w:rPr>
          <w:rFonts w:ascii="Times New Roman"/>
          <w:b/>
          <w:i w:val="false"/>
          <w:color w:val="000000"/>
          <w:sz w:val="28"/>
        </w:rPr>
        <w:t xml:space="preserve">Республикалық бюджеттік бағдарламалардың </w:t>
      </w:r>
      <w:r>
        <w:br/>
      </w:r>
      <w:r>
        <w:rPr>
          <w:rFonts w:ascii="Times New Roman"/>
          <w:b w:val="false"/>
          <w:i w:val="false"/>
          <w:color w:val="000000"/>
          <w:sz w:val="28"/>
        </w:rPr>
        <w:t>
</w:t>
      </w:r>
      <w:r>
        <w:rPr>
          <w:rFonts w:ascii="Times New Roman"/>
          <w:b/>
          <w:i w:val="false"/>
          <w:color w:val="000000"/>
          <w:sz w:val="28"/>
        </w:rPr>
        <w:t xml:space="preserve">әкімшісі жауапты хатшысы (басшысы) немесе </w:t>
      </w:r>
      <w:r>
        <w:br/>
      </w:r>
      <w:r>
        <w:rPr>
          <w:rFonts w:ascii="Times New Roman"/>
          <w:b w:val="false"/>
          <w:i w:val="false"/>
          <w:color w:val="000000"/>
          <w:sz w:val="28"/>
        </w:rPr>
        <w:t>
</w:t>
      </w:r>
      <w:r>
        <w:rPr>
          <w:rFonts w:ascii="Times New Roman"/>
          <w:b/>
          <w:i w:val="false"/>
          <w:color w:val="000000"/>
          <w:sz w:val="28"/>
        </w:rPr>
        <w:t xml:space="preserve">жергілікті бюджеттік бағдарламалардың </w:t>
      </w:r>
      <w:r>
        <w:br/>
      </w:r>
      <w:r>
        <w:rPr>
          <w:rFonts w:ascii="Times New Roman"/>
          <w:b w:val="false"/>
          <w:i w:val="false"/>
          <w:color w:val="000000"/>
          <w:sz w:val="28"/>
        </w:rPr>
        <w:t>
</w:t>
      </w:r>
      <w:r>
        <w:rPr>
          <w:rFonts w:ascii="Times New Roman"/>
          <w:b/>
          <w:i w:val="false"/>
          <w:color w:val="000000"/>
          <w:sz w:val="28"/>
        </w:rPr>
        <w:t xml:space="preserve">әкімшісі/мемлекеттік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55" w:id="28"/>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15-қосымша              </w:t>
      </w:r>
      <w:r>
        <w:br/>
      </w:r>
      <w:r>
        <w:rPr>
          <w:rFonts w:ascii="Times New Roman"/>
          <w:b w:val="false"/>
          <w:i w:val="false"/>
          <w:color w:val="000000"/>
          <w:sz w:val="28"/>
        </w:rPr>
        <w:t xml:space="preserve">
3-111-нысан </w:t>
      </w:r>
    </w:p>
    <w:bookmarkEnd w:id="28"/>
    <w:p>
      <w:pPr>
        <w:spacing w:after="0"/>
        <w:ind w:left="0"/>
        <w:jc w:val="both"/>
      </w:pPr>
      <w:r>
        <w:rPr>
          <w:rFonts w:ascii="Times New Roman"/>
          <w:b w:val="false"/>
          <w:i w:val="false"/>
          <w:color w:val="ff0000"/>
          <w:sz w:val="28"/>
        </w:rPr>
        <w:t xml:space="preserve">       Ескерту. 15-қосымша жаңа редакцияда - ҚР Экономика және бюджеттік жоспарлау министрінің 2009.05.22 </w:t>
      </w:r>
      <w:r>
        <w:rPr>
          <w:rFonts w:ascii="Times New Roman"/>
          <w:b w:val="false"/>
          <w:i w:val="false"/>
          <w:color w:val="ff0000"/>
          <w:sz w:val="28"/>
        </w:rPr>
        <w:t xml:space="preserve">N 113 </w:t>
      </w:r>
      <w:r>
        <w:rPr>
          <w:rFonts w:ascii="Times New Roman"/>
          <w:b w:val="false"/>
          <w:i w:val="false"/>
          <w:color w:val="ff0000"/>
          <w:sz w:val="28"/>
        </w:rPr>
        <w:t xml:space="preserve">бұйрығымен. </w:t>
      </w:r>
    </w:p>
    <w:p>
      <w:pPr>
        <w:spacing w:after="0"/>
        <w:ind w:left="0"/>
        <w:jc w:val="left"/>
      </w:pPr>
      <w:r>
        <w:rPr>
          <w:rFonts w:ascii="Times New Roman"/>
          <w:b/>
          <w:i w:val="false"/>
          <w:color w:val="000000"/>
        </w:rPr>
        <w:t xml:space="preserve"> Әскери кызметшілердің еңбек ақысына арналған шығыстарды есептеу </w:t>
      </w:r>
    </w:p>
    <w:p>
      <w:pPr>
        <w:spacing w:after="0"/>
        <w:ind w:left="0"/>
        <w:jc w:val="both"/>
      </w:pPr>
      <w:r>
        <w:rPr>
          <w:rFonts w:ascii="Times New Roman"/>
          <w:b w:val="false"/>
          <w:i w:val="false"/>
          <w:color w:val="000000"/>
          <w:sz w:val="28"/>
        </w:rPr>
        <w:t xml:space="preserve">Жылы                                                          Кодтары </w:t>
      </w:r>
      <w:r>
        <w:br/>
      </w:r>
      <w:r>
        <w:rPr>
          <w:rFonts w:ascii="Times New Roman"/>
          <w:b w:val="false"/>
          <w:i w:val="false"/>
          <w:color w:val="000000"/>
          <w:sz w:val="28"/>
        </w:rPr>
        <w:t xml:space="preserve">
Мәліметтер түрі (болжам, жоспар, есеп)                        _______ </w:t>
      </w:r>
      <w:r>
        <w:br/>
      </w:r>
      <w:r>
        <w:rPr>
          <w:rFonts w:ascii="Times New Roman"/>
          <w:b w:val="false"/>
          <w:i w:val="false"/>
          <w:color w:val="000000"/>
          <w:sz w:val="28"/>
        </w:rPr>
        <w:t xml:space="preserve">
Функционалдық топ                                             _______ </w:t>
      </w:r>
      <w:r>
        <w:br/>
      </w:r>
      <w:r>
        <w:rPr>
          <w:rFonts w:ascii="Times New Roman"/>
          <w:b w:val="false"/>
          <w:i w:val="false"/>
          <w:color w:val="000000"/>
          <w:sz w:val="28"/>
        </w:rPr>
        <w:t xml:space="preserve">
Бағдарламалардың әкімшісі                                     _______ </w:t>
      </w:r>
      <w:r>
        <w:br/>
      </w:r>
      <w:r>
        <w:rPr>
          <w:rFonts w:ascii="Times New Roman"/>
          <w:b w:val="false"/>
          <w:i w:val="false"/>
          <w:color w:val="000000"/>
          <w:sz w:val="28"/>
        </w:rPr>
        <w:t xml:space="preserve">
Мемлекеттік мекеме                                            _______ </w:t>
      </w:r>
      <w:r>
        <w:br/>
      </w:r>
      <w:r>
        <w:rPr>
          <w:rFonts w:ascii="Times New Roman"/>
          <w:b w:val="false"/>
          <w:i w:val="false"/>
          <w:color w:val="000000"/>
          <w:sz w:val="28"/>
        </w:rPr>
        <w:t xml:space="preserve">
Бағдарлама                                                    _______ </w:t>
      </w:r>
      <w:r>
        <w:br/>
      </w:r>
      <w:r>
        <w:rPr>
          <w:rFonts w:ascii="Times New Roman"/>
          <w:b w:val="false"/>
          <w:i w:val="false"/>
          <w:color w:val="000000"/>
          <w:sz w:val="28"/>
        </w:rPr>
        <w:t xml:space="preserve">
Ерекшелік       Еңбек ақы                                       111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821"/>
        <w:gridCol w:w="736"/>
        <w:gridCol w:w="681"/>
        <w:gridCol w:w="627"/>
        <w:gridCol w:w="663"/>
        <w:gridCol w:w="755"/>
        <w:gridCol w:w="693"/>
        <w:gridCol w:w="748"/>
        <w:gridCol w:w="620"/>
        <w:gridCol w:w="766"/>
        <w:gridCol w:w="814"/>
        <w:gridCol w:w="1365"/>
        <w:gridCol w:w="3045"/>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Лауазымдар санаты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бірлік саны </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жалақының сомасы (2-бағ. X базалық лауазымдық жалақы х коэфф.+ ... + 12-бағ X базалық лауазымдық жалақы х коэфф.) /1000 </w:t>
            </w:r>
          </w:p>
        </w:tc>
      </w:tr>
      <w:tr>
        <w:trPr>
          <w:trHeight w:val="30" w:hRule="atLeast"/>
        </w:trPr>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дейін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2-ге дейін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3-ке дейін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5-ке дейін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7-ге дейін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9-ғадейін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11-ге дейін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11 -ден 14-ке дейін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17-ге дейін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20-ға дейін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жоғары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 бағ + 3 бағ + ... + 11 бағ + 12 бағ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017"/>
        <w:gridCol w:w="1035"/>
        <w:gridCol w:w="1035"/>
        <w:gridCol w:w="1087"/>
        <w:gridCol w:w="1192"/>
        <w:gridCol w:w="1082"/>
        <w:gridCol w:w="1012"/>
        <w:gridCol w:w="1012"/>
        <w:gridCol w:w="960"/>
        <w:gridCol w:w="908"/>
        <w:gridCol w:w="984"/>
        <w:gridCol w:w="931"/>
      </w:tblGrid>
      <w:tr>
        <w:trPr>
          <w:trHeight w:val="25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военнослужащих </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матрос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Ефрейтор, аға матрос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сержант, ІІ статьялы сержант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Сержант, I статьялы сержант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сержант, аға старшина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Старшина, кеменің аға старшина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сыныптағы сержант, 3 сынып тағы старшина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сыныптағы сержант,2 сыныптағы старшина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сыныптағы сержант, 1 сыныптағы старшина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Штаб-сержант, ӘТҚ штаб-сержанты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Сержант-шебер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Прапорщик, мичман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прапорщик, аға мичман </w:t>
            </w:r>
          </w:p>
        </w:tc>
      </w:tr>
      <w:tr>
        <w:trPr>
          <w:trHeight w:val="1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1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583"/>
        <w:gridCol w:w="1506"/>
        <w:gridCol w:w="1526"/>
        <w:gridCol w:w="1737"/>
        <w:gridCol w:w="1296"/>
        <w:gridCol w:w="1334"/>
        <w:gridCol w:w="1546"/>
        <w:gridCol w:w="164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атақтары үшін қосымша ақы алатын қызметкерлердің саны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лейтенант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Лейтенант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лейтенант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капитан-лейтенант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Майор, ІII-дәрежелі капитан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Подполковник, II-дәрежелі капитан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Полковник, І-дәрежелі капитан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Генерал-майор, контр-адмирал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Генерал-лейтенант, вице-адмирал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944"/>
        <w:gridCol w:w="1818"/>
        <w:gridCol w:w="1614"/>
        <w:gridCol w:w="1102"/>
        <w:gridCol w:w="1910"/>
        <w:gridCol w:w="964"/>
        <w:gridCol w:w="1403"/>
        <w:gridCol w:w="1358"/>
        <w:gridCol w:w="10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Әскері атақтары үшін қосымша ақының сомасы (15- бағ.х базалық лауазымдык жалақы х коэфф. + ... + 3-бағ. х базалық лауазымдық жалақы х коэфф.)/1000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өткерудің ерекше жағдайлары үшін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қауіп-қатер аумақтарында тұрғаны үшін қосымша еңбекақы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аймақтарында тұрғаны үшін коэффициент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 полковник, адмирал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Армия генералы, флот адмиралы </w:t>
            </w: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үстемақыны алатын қызметкерлердің саны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қызметшілердің саны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(АЕҚ X 37-бағ. х 38-бағ.) /1000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ақы алатын қызметшілердің саны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тенге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1643"/>
        <w:gridCol w:w="3126"/>
        <w:gridCol w:w="1700"/>
        <w:gridCol w:w="1682"/>
        <w:gridCol w:w="2812"/>
      </w:tblGrid>
      <w:tr>
        <w:trPr>
          <w:trHeight w:val="255" w:hRule="atLeast"/>
        </w:trPr>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жалақы қоры (14-бағ. + 34-бағ. + 36-бағ. + 39-бағ. + 41-бағ) </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жалақы қоры (42-бағ, X 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Солдаттар (матростар), сержанттар (старшиналар) лауазымдарына келісім-шарт бойынша әскери қызметке алғаш алынған </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ақының жалпы сомасы 43-бағ.+ 46-бағ.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қызметке алғаш алынған азаматтардың саны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ақшалай сыйақының мөлшері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44-бағ. х 45-бағ. </w:t>
            </w:r>
          </w:p>
        </w:tc>
        <w:tc>
          <w:tcPr>
            <w:tcW w:w="0" w:type="auto"/>
            <w:vMerge/>
            <w:tcBorders>
              <w:top w:val="nil"/>
              <w:left w:val="single" w:color="cfcfcf" w:sz="5"/>
              <w:bottom w:val="single" w:color="cfcfcf" w:sz="5"/>
              <w:right w:val="single" w:color="cfcfcf" w:sz="5"/>
            </w:tcBorders>
          </w:tcPr>
          <w:p/>
        </w:tc>
      </w:tr>
      <w:tr>
        <w:trPr>
          <w:trHeight w:val="12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bl>
    <w:p>
      <w:pPr>
        <w:spacing w:after="0"/>
        <w:ind w:left="0"/>
        <w:jc w:val="both"/>
      </w:pPr>
      <w:r>
        <w:rPr>
          <w:rFonts w:ascii="Times New Roman"/>
          <w:b/>
          <w:i w:val="false"/>
          <w:color w:val="000000"/>
          <w:sz w:val="28"/>
        </w:rPr>
        <w:t xml:space="preserve">Республикалық бюджеттік бағдарламалардың </w:t>
      </w:r>
      <w:r>
        <w:br/>
      </w:r>
      <w:r>
        <w:rPr>
          <w:rFonts w:ascii="Times New Roman"/>
          <w:b w:val="false"/>
          <w:i w:val="false"/>
          <w:color w:val="000000"/>
          <w:sz w:val="28"/>
        </w:rPr>
        <w:t>
</w:t>
      </w:r>
      <w:r>
        <w:rPr>
          <w:rFonts w:ascii="Times New Roman"/>
          <w:b/>
          <w:i w:val="false"/>
          <w:color w:val="000000"/>
          <w:sz w:val="28"/>
        </w:rPr>
        <w:t xml:space="preserve">әкімшісі жауапты хатшысы (басшысы) немесе </w:t>
      </w:r>
      <w:r>
        <w:br/>
      </w:r>
      <w:r>
        <w:rPr>
          <w:rFonts w:ascii="Times New Roman"/>
          <w:b w:val="false"/>
          <w:i w:val="false"/>
          <w:color w:val="000000"/>
          <w:sz w:val="28"/>
        </w:rPr>
        <w:t>
</w:t>
      </w:r>
      <w:r>
        <w:rPr>
          <w:rFonts w:ascii="Times New Roman"/>
          <w:b/>
          <w:i w:val="false"/>
          <w:color w:val="000000"/>
          <w:sz w:val="28"/>
        </w:rPr>
        <w:t xml:space="preserve">жергілікті бюджеттік бағдарламалардың </w:t>
      </w:r>
      <w:r>
        <w:br/>
      </w:r>
      <w:r>
        <w:rPr>
          <w:rFonts w:ascii="Times New Roman"/>
          <w:b w:val="false"/>
          <w:i w:val="false"/>
          <w:color w:val="000000"/>
          <w:sz w:val="28"/>
        </w:rPr>
        <w:t>
</w:t>
      </w:r>
      <w:r>
        <w:rPr>
          <w:rFonts w:ascii="Times New Roman"/>
          <w:b/>
          <w:i w:val="false"/>
          <w:color w:val="000000"/>
          <w:sz w:val="28"/>
        </w:rPr>
        <w:t xml:space="preserve">әкімшісі/мемлекеттік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56" w:id="29"/>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16-қосымша              </w:t>
      </w:r>
      <w:r>
        <w:br/>
      </w:r>
      <w:r>
        <w:rPr>
          <w:rFonts w:ascii="Times New Roman"/>
          <w:b w:val="false"/>
          <w:i w:val="false"/>
          <w:color w:val="000000"/>
          <w:sz w:val="28"/>
        </w:rPr>
        <w:t xml:space="preserve">
15-111-нысан </w:t>
      </w:r>
    </w:p>
    <w:bookmarkEnd w:id="29"/>
    <w:p>
      <w:pPr>
        <w:spacing w:after="0"/>
        <w:ind w:left="0"/>
        <w:jc w:val="left"/>
      </w:pPr>
      <w:r>
        <w:rPr>
          <w:rFonts w:ascii="Times New Roman"/>
          <w:b/>
          <w:i w:val="false"/>
          <w:color w:val="000000"/>
        </w:rPr>
        <w:t xml:space="preserve"> Жедел әскери қызмет әскери қызметшілерінің лауазымдық айлық ақысы бойынша шығыcтарды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Еңбекақы        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3253"/>
        <w:gridCol w:w="3306"/>
        <w:gridCol w:w="3269"/>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разряд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әскери қызмет әскери қызметшілерінің саны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лауазымдық айлық ақының сомасы (базалық лауазымдық айлықақы х коэфф. х 2-бағ.)/1000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лауазымдық айлық ақының сомасы (3-бағ. х 12) </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57" w:id="30"/>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17-қосымша              </w:t>
      </w:r>
      <w:r>
        <w:br/>
      </w:r>
      <w:r>
        <w:rPr>
          <w:rFonts w:ascii="Times New Roman"/>
          <w:b w:val="false"/>
          <w:i w:val="false"/>
          <w:color w:val="000000"/>
          <w:sz w:val="28"/>
        </w:rPr>
        <w:t xml:space="preserve">
01-113-нысан </w:t>
      </w:r>
    </w:p>
    <w:bookmarkEnd w:id="30"/>
    <w:p>
      <w:pPr>
        <w:spacing w:after="0"/>
        <w:ind w:left="0"/>
        <w:jc w:val="left"/>
      </w:pPr>
      <w:r>
        <w:rPr>
          <w:rFonts w:ascii="Times New Roman"/>
          <w:b/>
          <w:i w:val="false"/>
          <w:color w:val="000000"/>
        </w:rPr>
        <w:t xml:space="preserve"> Өтемақы төлемдеріне арналған шығыcтарды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 </w:t>
      </w:r>
      <w:r>
        <w:br/>
      </w:r>
      <w:r>
        <w:rPr>
          <w:rFonts w:ascii="Times New Roman"/>
          <w:b w:val="false"/>
          <w:i w:val="false"/>
          <w:color w:val="000000"/>
          <w:sz w:val="28"/>
        </w:rPr>
        <w:t xml:space="preserve">
      Мәліметтер түрі (болжам, жоспар, есеп)          _______________ </w:t>
      </w:r>
      <w:r>
        <w:br/>
      </w:r>
      <w:r>
        <w:rPr>
          <w:rFonts w:ascii="Times New Roman"/>
          <w:b w:val="false"/>
          <w:i w:val="false"/>
          <w:color w:val="000000"/>
          <w:sz w:val="28"/>
        </w:rPr>
        <w:t xml:space="preserve">
      Функционалдық топ                               _______________ </w:t>
      </w:r>
      <w:r>
        <w:br/>
      </w:r>
      <w:r>
        <w:rPr>
          <w:rFonts w:ascii="Times New Roman"/>
          <w:b w:val="false"/>
          <w:i w:val="false"/>
          <w:color w:val="000000"/>
          <w:sz w:val="28"/>
        </w:rPr>
        <w:t xml:space="preserve">
      Бағдарламалардың әкімшісі                       _______________ </w:t>
      </w:r>
      <w:r>
        <w:br/>
      </w:r>
      <w:r>
        <w:rPr>
          <w:rFonts w:ascii="Times New Roman"/>
          <w:b w:val="false"/>
          <w:i w:val="false"/>
          <w:color w:val="000000"/>
          <w:sz w:val="28"/>
        </w:rPr>
        <w:t xml:space="preserve">
      Мемлекеттік мекеме                              _______________ </w:t>
      </w:r>
      <w:r>
        <w:br/>
      </w:r>
      <w:r>
        <w:rPr>
          <w:rFonts w:ascii="Times New Roman"/>
          <w:b w:val="false"/>
          <w:i w:val="false"/>
          <w:color w:val="000000"/>
          <w:sz w:val="28"/>
        </w:rPr>
        <w:t xml:space="preserve">
      Бағдарлама                                      _______________ </w:t>
      </w:r>
      <w:r>
        <w:br/>
      </w:r>
      <w:r>
        <w:rPr>
          <w:rFonts w:ascii="Times New Roman"/>
          <w:b w:val="false"/>
          <w:i w:val="false"/>
          <w:color w:val="000000"/>
          <w:sz w:val="28"/>
        </w:rPr>
        <w:t xml:space="preserve">
      Ерекшелік                  Өтемақы төлемдері    </w:t>
      </w:r>
      <w:r>
        <w:rPr>
          <w:rFonts w:ascii="Times New Roman"/>
          <w:b w:val="false"/>
          <w:i w:val="false"/>
          <w:color w:val="000000"/>
          <w:sz w:val="28"/>
          <w:u w:val="single"/>
        </w:rPr>
        <w:t xml:space="preserve">      113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141"/>
        <w:gridCol w:w="1104"/>
        <w:gridCol w:w="1116"/>
        <w:gridCol w:w="1104"/>
        <w:gridCol w:w="1105"/>
        <w:gridCol w:w="2160"/>
        <w:gridCol w:w="1105"/>
        <w:gridCol w:w="1105"/>
      </w:tblGrid>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должн. окладов в месяц из соответствующих форм по расчету расходо по оплате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азаматтық қызметкерлеріне сауықтыруға арналған жәрдемақы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апат аймағында тұратын қызметкерлеріне сауықтыруға арналған жәрдемақы </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сауықтыруға арналған жәрдемақы сомасы (4-бағ. + 6-бағ.)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ауыстыру кезіндегі көтерме жәрдемақы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Мөлшері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2-бағ. х 3-бағ.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 әскери қызметкерлерінің, қызметшілерінің саны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1322"/>
        <w:gridCol w:w="1322"/>
        <w:gridCol w:w="1322"/>
        <w:gridCol w:w="1323"/>
        <w:gridCol w:w="1323"/>
        <w:gridCol w:w="1323"/>
        <w:gridCol w:w="2586"/>
      </w:tblGrid>
      <w:tr>
        <w:trPr>
          <w:trHeight w:val="30" w:hRule="atLeast"/>
        </w:trPr>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Лауазымдар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бойынша қызметтен босаған кездегі бірыңғай жәрдемақы, отставкаға кетер кездегі судьяларға демалыс жәрдемақысы және оның өкілеттігінің мерзімі өту жөнінде депутатқа жәрдемақы, сондай-ақ мерзімдік қызмет әскери қызметшілеріне әскери қызметтен босаған кездегі бірыңғай жәрдемақы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 және қауіпті еңбек жағдайлары үшін өтемақы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еңбек жағдайлары үшін өтемақы </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7-бағ. + 9-бағ. + 11-бағ. + 13-бағ. + 15-бағ. + 113-ерекшелік бойынша жиыны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Алушылар саны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Алушылар саны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Алушылар саны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58" w:id="31"/>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18-қосымша              </w:t>
      </w:r>
      <w:r>
        <w:br/>
      </w:r>
      <w:r>
        <w:rPr>
          <w:rFonts w:ascii="Times New Roman"/>
          <w:b w:val="false"/>
          <w:i w:val="false"/>
          <w:color w:val="000000"/>
          <w:sz w:val="28"/>
        </w:rPr>
        <w:t xml:space="preserve">
01-114-нысан </w:t>
      </w:r>
    </w:p>
    <w:bookmarkEnd w:id="31"/>
    <w:p>
      <w:pPr>
        <w:spacing w:after="0"/>
        <w:ind w:left="0"/>
        <w:jc w:val="left"/>
      </w:pPr>
      <w:r>
        <w:rPr>
          <w:rFonts w:ascii="Times New Roman"/>
          <w:b/>
          <w:i w:val="false"/>
          <w:color w:val="000000"/>
        </w:rPr>
        <w:t xml:space="preserve"> Соттардың белгіленген міндетті зейнетақы жарналарына қосымша және әскери қызметшілердің, ішкі істер органдары және Әділет министрлігі Қылмыстық атқару жүйесі комитеті, қаржы полиция органдары және мемлекеттік өртке қарсы қызмет қызметкерлерінің жинақтаушы зейнетақы қорларына түсетін міндетті зейнетақы жарналарына арналған шығыcтарды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_________________ </w:t>
      </w:r>
      <w:r>
        <w:br/>
      </w:r>
      <w:r>
        <w:rPr>
          <w:rFonts w:ascii="Times New Roman"/>
          <w:b w:val="false"/>
          <w:i w:val="false"/>
          <w:color w:val="000000"/>
          <w:sz w:val="28"/>
        </w:rPr>
        <w:t xml:space="preserve">
      Мәліметтер түрі (болжам, жоспар, есеп)        _________________ </w:t>
      </w:r>
      <w:r>
        <w:br/>
      </w:r>
      <w:r>
        <w:rPr>
          <w:rFonts w:ascii="Times New Roman"/>
          <w:b w:val="false"/>
          <w:i w:val="false"/>
          <w:color w:val="000000"/>
          <w:sz w:val="28"/>
        </w:rPr>
        <w:t xml:space="preserve">
      Функционалдық топ                             _________________ </w:t>
      </w:r>
      <w:r>
        <w:br/>
      </w:r>
      <w:r>
        <w:rPr>
          <w:rFonts w:ascii="Times New Roman"/>
          <w:b w:val="false"/>
          <w:i w:val="false"/>
          <w:color w:val="000000"/>
          <w:sz w:val="28"/>
        </w:rPr>
        <w:t xml:space="preserve">
      Бағдарламалардың әкімшісі                     _________________ </w:t>
      </w:r>
      <w:r>
        <w:br/>
      </w:r>
      <w:r>
        <w:rPr>
          <w:rFonts w:ascii="Times New Roman"/>
          <w:b w:val="false"/>
          <w:i w:val="false"/>
          <w:color w:val="000000"/>
          <w:sz w:val="28"/>
        </w:rPr>
        <w:t xml:space="preserve">
      Мемлекеттік мекеме                            _________________ </w:t>
      </w:r>
      <w:r>
        <w:br/>
      </w:r>
      <w:r>
        <w:rPr>
          <w:rFonts w:ascii="Times New Roman"/>
          <w:b w:val="false"/>
          <w:i w:val="false"/>
          <w:color w:val="000000"/>
          <w:sz w:val="28"/>
        </w:rPr>
        <w:t xml:space="preserve">
      Бағдарлама                                    _________________ </w:t>
      </w:r>
      <w:r>
        <w:br/>
      </w:r>
      <w:r>
        <w:rPr>
          <w:rFonts w:ascii="Times New Roman"/>
          <w:b w:val="false"/>
          <w:i w:val="false"/>
          <w:color w:val="000000"/>
          <w:sz w:val="28"/>
        </w:rPr>
        <w:t xml:space="preserve">
      Ерекшелік                                     </w:t>
      </w:r>
      <w:r>
        <w:rPr>
          <w:rFonts w:ascii="Times New Roman"/>
          <w:b w:val="false"/>
          <w:i w:val="false"/>
          <w:color w:val="000000"/>
          <w:sz w:val="28"/>
          <w:u w:val="single"/>
        </w:rPr>
        <w:t xml:space="preserve">      114        </w:t>
      </w:r>
    </w:p>
    <w:p>
      <w:pPr>
        <w:spacing w:after="0"/>
        <w:ind w:left="0"/>
        <w:jc w:val="both"/>
      </w:pPr>
      <w:r>
        <w:rPr>
          <w:rFonts w:ascii="Times New Roman"/>
          <w:b w:val="false"/>
          <w:i/>
          <w:color w:val="000000"/>
          <w:sz w:val="28"/>
        </w:rPr>
        <w:t xml:space="preserve">Соттардың белгіленген міндетті зейнетақы жарналарына қосымша және әскери қызметшілердің, ішкі істер органдары және Әділет министрлігі Қылмыстық атқару жүйесі комитеті, қаржы полиция органдары және мемлекеттік арналған шығындарды есептеу өртке қарсы қызмет қызметкерлерінің жинақтаушы зейнетақы қорларына түсетін міндетті зейнетақы жарналарына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4295"/>
        <w:gridCol w:w="2205"/>
        <w:gridCol w:w="2218"/>
        <w:gridCol w:w="2197"/>
      </w:tblGrid>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денежного содержания в месяц судей, военнослужащих , сотрудников органов внутренних дел и Комитета уголовно-исполнительной системы Министерства юстиции, органов финансовой полиции и государственной противопожарной службы , имеющих по состоянию на 1 января 1998 года стаж военной службы,  службы в органах внутренних дел  менее 10 лет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жарнасының мөлшері (20%)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жарнаның сомасы (2-бағ. х 3-бағ.)/100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жылдағы жарнаның сомасы 4-бағ.х12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59" w:id="32"/>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19-қосымша              </w:t>
      </w:r>
      <w:r>
        <w:br/>
      </w:r>
      <w:r>
        <w:rPr>
          <w:rFonts w:ascii="Times New Roman"/>
          <w:b w:val="false"/>
          <w:i w:val="false"/>
          <w:color w:val="000000"/>
          <w:sz w:val="28"/>
        </w:rPr>
        <w:t xml:space="preserve">
01-121-нысан </w:t>
      </w:r>
    </w:p>
    <w:bookmarkEnd w:id="32"/>
    <w:p>
      <w:pPr>
        <w:spacing w:after="0"/>
        <w:ind w:left="0"/>
        <w:jc w:val="left"/>
      </w:pPr>
      <w:r>
        <w:rPr>
          <w:rFonts w:ascii="Times New Roman"/>
          <w:b/>
          <w:i w:val="false"/>
          <w:color w:val="000000"/>
        </w:rPr>
        <w:t xml:space="preserve"> Әлеуметтік салықты төлеуге арналаған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 </w:t>
      </w:r>
      <w:r>
        <w:br/>
      </w:r>
      <w:r>
        <w:rPr>
          <w:rFonts w:ascii="Times New Roman"/>
          <w:b w:val="false"/>
          <w:i w:val="false"/>
          <w:color w:val="000000"/>
          <w:sz w:val="28"/>
        </w:rPr>
        <w:t xml:space="preserve">
      Мәліметтерге түрі (болжам, жоспар, есеп)        _______________ </w:t>
      </w:r>
      <w:r>
        <w:br/>
      </w:r>
      <w:r>
        <w:rPr>
          <w:rFonts w:ascii="Times New Roman"/>
          <w:b w:val="false"/>
          <w:i w:val="false"/>
          <w:color w:val="000000"/>
          <w:sz w:val="28"/>
        </w:rPr>
        <w:t xml:space="preserve">
      Функционалдық топ                               _______________ </w:t>
      </w:r>
      <w:r>
        <w:br/>
      </w:r>
      <w:r>
        <w:rPr>
          <w:rFonts w:ascii="Times New Roman"/>
          <w:b w:val="false"/>
          <w:i w:val="false"/>
          <w:color w:val="000000"/>
          <w:sz w:val="28"/>
        </w:rPr>
        <w:t xml:space="preserve">
      Бағдарламалардың әкімшісі                       _______________ </w:t>
      </w:r>
      <w:r>
        <w:br/>
      </w:r>
      <w:r>
        <w:rPr>
          <w:rFonts w:ascii="Times New Roman"/>
          <w:b w:val="false"/>
          <w:i w:val="false"/>
          <w:color w:val="000000"/>
          <w:sz w:val="28"/>
        </w:rPr>
        <w:t xml:space="preserve">
      Мемлекеттік мекеме                              _______________ </w:t>
      </w:r>
      <w:r>
        <w:br/>
      </w:r>
      <w:r>
        <w:rPr>
          <w:rFonts w:ascii="Times New Roman"/>
          <w:b w:val="false"/>
          <w:i w:val="false"/>
          <w:color w:val="000000"/>
          <w:sz w:val="28"/>
        </w:rPr>
        <w:t xml:space="preserve">
      Бағдарлама                                      _______________ </w:t>
      </w:r>
      <w:r>
        <w:br/>
      </w:r>
      <w:r>
        <w:rPr>
          <w:rFonts w:ascii="Times New Roman"/>
          <w:b w:val="false"/>
          <w:i w:val="false"/>
          <w:color w:val="000000"/>
          <w:sz w:val="28"/>
        </w:rPr>
        <w:t xml:space="preserve">
      Ерекшелік           Әлеуметтік салық            </w:t>
      </w:r>
      <w:r>
        <w:rPr>
          <w:rFonts w:ascii="Times New Roman"/>
          <w:b w:val="false"/>
          <w:i w:val="false"/>
          <w:color w:val="000000"/>
          <w:sz w:val="28"/>
          <w:u w:val="single"/>
        </w:rPr>
        <w:t xml:space="preserve">      121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4359"/>
        <w:gridCol w:w="4369"/>
      </w:tblGrid>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ақының салынатын қоры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ставкасы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салық (1-бағ. х 2-бағ.) / 100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60" w:id="33"/>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20-қосымша              </w:t>
      </w:r>
      <w:r>
        <w:br/>
      </w:r>
      <w:r>
        <w:rPr>
          <w:rFonts w:ascii="Times New Roman"/>
          <w:b w:val="false"/>
          <w:i w:val="false"/>
          <w:color w:val="000000"/>
          <w:sz w:val="28"/>
        </w:rPr>
        <w:t xml:space="preserve">
01-122-нысан </w:t>
      </w:r>
    </w:p>
    <w:bookmarkEnd w:id="33"/>
    <w:p>
      <w:pPr>
        <w:spacing w:after="0"/>
        <w:ind w:left="0"/>
        <w:jc w:val="left"/>
      </w:pPr>
      <w:r>
        <w:rPr>
          <w:rFonts w:ascii="Times New Roman"/>
          <w:b/>
          <w:i w:val="false"/>
          <w:color w:val="000000"/>
        </w:rPr>
        <w:t xml:space="preserve"> Мемлекеттік әлеуметтік сақтандыру қорына әлеуметтік аударымдарды төлеуге арналған шығыстардың есебі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Мемлекеттік әлеуметтік сақтандыру   </w:t>
      </w:r>
      <w:r>
        <w:rPr>
          <w:rFonts w:ascii="Times New Roman"/>
          <w:b w:val="false"/>
          <w:i w:val="false"/>
          <w:color w:val="000000"/>
          <w:sz w:val="28"/>
          <w:u w:val="single"/>
        </w:rPr>
        <w:t xml:space="preserve">      122     </w:t>
      </w:r>
      <w:r>
        <w:br/>
      </w:r>
      <w:r>
        <w:rPr>
          <w:rFonts w:ascii="Times New Roman"/>
          <w:b w:val="false"/>
          <w:i w:val="false"/>
          <w:color w:val="000000"/>
          <w:sz w:val="28"/>
        </w:rPr>
        <w:t xml:space="preserve">
                   қорына әлеуметтік аударымдар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4359"/>
        <w:gridCol w:w="4369"/>
      </w:tblGrid>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төлеудің салық салынатын қоры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аударымдар ставкасы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ішіндегі әлеуметтік аударымдар сомасы (1-б. х 2-б.) / 100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61" w:id="34"/>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21-қосымша              </w:t>
      </w:r>
      <w:r>
        <w:br/>
      </w:r>
      <w:r>
        <w:rPr>
          <w:rFonts w:ascii="Times New Roman"/>
          <w:b w:val="false"/>
          <w:i w:val="false"/>
          <w:color w:val="000000"/>
          <w:sz w:val="28"/>
        </w:rPr>
        <w:t xml:space="preserve">
01-125-нысан </w:t>
      </w:r>
    </w:p>
    <w:bookmarkEnd w:id="34"/>
    <w:p>
      <w:pPr>
        <w:spacing w:after="0"/>
        <w:ind w:left="0"/>
        <w:jc w:val="left"/>
      </w:pPr>
      <w:r>
        <w:rPr>
          <w:rFonts w:ascii="Times New Roman"/>
          <w:b/>
          <w:i w:val="false"/>
          <w:color w:val="000000"/>
        </w:rPr>
        <w:t xml:space="preserve"> Автокөлік құралдары иелерінің азаматтық-құқықтық жауапкершілігін міндетті сақтандыру сыйлықақысы мөлшерін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 </w:t>
      </w:r>
      <w:r>
        <w:br/>
      </w:r>
      <w:r>
        <w:rPr>
          <w:rFonts w:ascii="Times New Roman"/>
          <w:b w:val="false"/>
          <w:i w:val="false"/>
          <w:color w:val="000000"/>
          <w:sz w:val="28"/>
        </w:rPr>
        <w:t xml:space="preserve">
      Мәліметтер түрі (болжам, жоспар, есеп)          _______________ </w:t>
      </w:r>
      <w:r>
        <w:br/>
      </w:r>
      <w:r>
        <w:rPr>
          <w:rFonts w:ascii="Times New Roman"/>
          <w:b w:val="false"/>
          <w:i w:val="false"/>
          <w:color w:val="000000"/>
          <w:sz w:val="28"/>
        </w:rPr>
        <w:t xml:space="preserve">
      Функционалдық топ                               _______________ </w:t>
      </w:r>
      <w:r>
        <w:br/>
      </w:r>
      <w:r>
        <w:rPr>
          <w:rFonts w:ascii="Times New Roman"/>
          <w:b w:val="false"/>
          <w:i w:val="false"/>
          <w:color w:val="000000"/>
          <w:sz w:val="28"/>
        </w:rPr>
        <w:t xml:space="preserve">
      Бағдарламалардың әкімшісі                       _______________ </w:t>
      </w:r>
      <w:r>
        <w:br/>
      </w:r>
      <w:r>
        <w:rPr>
          <w:rFonts w:ascii="Times New Roman"/>
          <w:b w:val="false"/>
          <w:i w:val="false"/>
          <w:color w:val="000000"/>
          <w:sz w:val="28"/>
        </w:rPr>
        <w:t xml:space="preserve">
      Мемлекеттік мекеме                              _______________ </w:t>
      </w:r>
      <w:r>
        <w:br/>
      </w:r>
      <w:r>
        <w:rPr>
          <w:rFonts w:ascii="Times New Roman"/>
          <w:b w:val="false"/>
          <w:i w:val="false"/>
          <w:color w:val="000000"/>
          <w:sz w:val="28"/>
        </w:rPr>
        <w:t xml:space="preserve">
      Бағдарлама                                      _______________ </w:t>
      </w:r>
      <w:r>
        <w:br/>
      </w:r>
      <w:r>
        <w:rPr>
          <w:rFonts w:ascii="Times New Roman"/>
          <w:b w:val="false"/>
          <w:i w:val="false"/>
          <w:color w:val="000000"/>
          <w:sz w:val="28"/>
        </w:rPr>
        <w:t xml:space="preserve">
      Ерекшелік                                       </w:t>
      </w:r>
      <w:r>
        <w:rPr>
          <w:rFonts w:ascii="Times New Roman"/>
          <w:b w:val="false"/>
          <w:i w:val="false"/>
          <w:color w:val="000000"/>
          <w:sz w:val="28"/>
          <w:u w:val="single"/>
        </w:rPr>
        <w:t xml:space="preserve">      125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29"/>
        <w:gridCol w:w="1303"/>
        <w:gridCol w:w="1303"/>
        <w:gridCol w:w="1303"/>
        <w:gridCol w:w="1303"/>
        <w:gridCol w:w="1304"/>
        <w:gridCol w:w="1304"/>
        <w:gridCol w:w="1304"/>
        <w:gridCol w:w="1314"/>
      </w:tblGrid>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құралының түрі </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құралының түрі бойынша коэффициент мөлшері а*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облысы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облысы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жолаушы орыны бар автобустар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жоғары  жолаушы орыны бар автобустар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Троллейбустар, трамвайлар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Мототранспорт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Тіркемелер (шағын тіркемелер)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308"/>
        <w:gridCol w:w="1308"/>
        <w:gridCol w:w="1308"/>
        <w:gridCol w:w="1308"/>
        <w:gridCol w:w="1308"/>
        <w:gridCol w:w="1308"/>
        <w:gridCol w:w="1308"/>
        <w:gridCol w:w="1308"/>
        <w:gridCol w:w="1308"/>
      </w:tblGrid>
      <w:tr>
        <w:trPr>
          <w:trHeight w:val="30" w:hRule="atLeast"/>
        </w:trPr>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құралының түрі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 сомасы ** </w:t>
            </w:r>
          </w:p>
        </w:tc>
      </w:tr>
      <w:tr>
        <w:trPr>
          <w:trHeight w:val="3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саны </w:t>
            </w: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жолаушы орыны бар автобустар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жоғары  жолаушы орыны бар автобустар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Троллейбустар, трамвайлар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Мототранспорт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Тіркемелер (шағын тіркемелер)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p>
      <w:pPr>
        <w:spacing w:after="0"/>
        <w:ind w:left="0"/>
        <w:jc w:val="both"/>
      </w:pPr>
      <w:r>
        <w:rPr>
          <w:rFonts w:ascii="Times New Roman"/>
          <w:b w:val="false"/>
          <w:i w:val="false"/>
          <w:color w:val="000000"/>
          <w:sz w:val="28"/>
        </w:rPr>
        <w:t xml:space="preserve">* Бұл баған Қазақстан Республикасының 2003 жылғы 1 шілдедегі N 446-II ЗРК Заңына сәйкес толтырылады. </w:t>
      </w:r>
      <w:r>
        <w:br/>
      </w:r>
      <w:r>
        <w:rPr>
          <w:rFonts w:ascii="Times New Roman"/>
          <w:b w:val="false"/>
          <w:i w:val="false"/>
          <w:color w:val="000000"/>
          <w:sz w:val="28"/>
        </w:rPr>
        <w:t xml:space="preserve">
** Бұл баған былайша есептеледі: (( көлік құралын тіркеу аумағы бойынша 1,9 х 2-бағ. х 1,2 х коэфф (астана, рес. және обл. маңызы бар қалалар үшін) х 3-бағ.)+( көлік құралдарын тіркеу аумағы  бойынша 1,9 х 2-бағ. х 1,2  х коэфф. (астана, рес. және обл. маңызы бар қалалар үшін) х 4-бағ)+(1,9 х 2-бағ х 1,2 х коэфф. по территории регистрации транспортного средства (астана, рес. және обл. маңызы бар қалалар үшін) х 5-бағ)+(1,9 х 2-бағ х 1,2 х коэфф. по территории регистрации транспортного средства (астана, рес. және обл. маңызы бар қалалар) х 6-бағ)+(1,9 х 2-бағ х 1,2 х коэфф.по территории регистрации транспортного средства (астана, рес. және обл. маңызы бар қалалар үшін ) х 7-бағ)+( көлік құралын тіркеу аумағы бойынша 1,9 х 2-бағ х 1,2 х  (астана, рес. және обл. маңызы бар қалалар) х 8-бағ)+( көлік құралын тіркеу аумағы бойынша 1,9 х 2-бағ х 1,2 х коэфф. (астана, рес. және обл. маңызы бар қалалар үшін) х 9-бағ)+( көлік құралын тіркеу аумағы бойынша 1,9 х 2-бағ х 1,2 х (астана, рес. және обл. маңызы бар қалалар үшін) х 10-бағ)+(көлік құралын тіркеу аумағы бойынша 1,9 х 2-бағ х 1,2 х (астана, рес. және обл. маңызы бар қалалар үшін) х 11-бағ)+(көлік құралын тіркеу аумағы бойынша 1,9 х 2-бағ х 1,2 х (астана, рес. және обл. маңызы бар қалалар үшін) х 12-бағ)+(көлік құралын тіркеу аумағы бойынша 1,9 х 2-бағ х 1,2 х  (астана, рес. және обл. маңызы бар қалалар үшін) х 13-бағ)+(көлік құралын тіркеу аумағы бойынша 1,9 х 2-бағ х 1,2 х (астана, рес. және обл. маңызы бар қалалар үшін) х 14-бағ)+(көлік құралын тіркеу аумағы бойынша 1,9 х 2-бағ х 1,2 х (астана, рес. және обл. маңызы бар қалалар үшін) х 15-бағ)+(көлік құралын тіркеу аумағы бойынша 1,9 х 2-бағ х 1,2 х (астана, рес. және обл. маңызы бар қалалар үшін) х 16-бағ)+(көлік құралын тіркеу аумағы бойынша 1,9 х 2-бағ х 1,2 х  (астана, рес. және обл. маңызы бар қалалар үшін) х 17-бағ)+(көлік құралын тіркеу аумағы бойынша 1,9 х 2-бағ х 1,2 х (астана, рес. және обл. маңызы бар қалалар үшін) х 18-бағ)) х АЕК/1000 </w:t>
      </w:r>
    </w:p>
    <w:bookmarkStart w:name="z162" w:id="35"/>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22-қосымша              </w:t>
      </w:r>
      <w:r>
        <w:br/>
      </w:r>
      <w:r>
        <w:rPr>
          <w:rFonts w:ascii="Times New Roman"/>
          <w:b w:val="false"/>
          <w:i w:val="false"/>
          <w:color w:val="000000"/>
          <w:sz w:val="28"/>
        </w:rPr>
        <w:t xml:space="preserve">
01-131-нысан </w:t>
      </w:r>
    </w:p>
    <w:bookmarkEnd w:id="35"/>
    <w:p>
      <w:pPr>
        <w:spacing w:after="0"/>
        <w:ind w:left="0"/>
        <w:jc w:val="left"/>
      </w:pPr>
      <w:r>
        <w:rPr>
          <w:rFonts w:ascii="Times New Roman"/>
          <w:b/>
          <w:i w:val="false"/>
          <w:color w:val="000000"/>
        </w:rPr>
        <w:t xml:space="preserve"> Білім беру және әлеуметтік қорғау мекемелерінде тамақтануға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Азық-түліктерді сатып алу           </w:t>
      </w:r>
      <w:r>
        <w:rPr>
          <w:rFonts w:ascii="Times New Roman"/>
          <w:b w:val="false"/>
          <w:i w:val="false"/>
          <w:color w:val="000000"/>
          <w:sz w:val="28"/>
          <w:u w:val="single"/>
        </w:rPr>
        <w:t xml:space="preserve">      131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2812"/>
        <w:gridCol w:w="2184"/>
        <w:gridCol w:w="2180"/>
        <w:gridCol w:w="2180"/>
        <w:gridCol w:w="2208"/>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р.с.N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Алушылардың атауы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Тамақтанатындардың бір күндегі орташа саны (бірл.)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Мекемелердің жұмыс істеу (күндер) күндері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күнде 1 бірлікке тамақтану нормасы (теңге)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Шығыстардың сомасы (мың теңге) (3-б. х 4-б. х 5-б.) /1000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63" w:id="36"/>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23-қосымша              </w:t>
      </w:r>
      <w:r>
        <w:br/>
      </w:r>
      <w:r>
        <w:rPr>
          <w:rFonts w:ascii="Times New Roman"/>
          <w:b w:val="false"/>
          <w:i w:val="false"/>
          <w:color w:val="000000"/>
          <w:sz w:val="28"/>
        </w:rPr>
        <w:t xml:space="preserve">
02-131-нысан </w:t>
      </w:r>
    </w:p>
    <w:bookmarkEnd w:id="36"/>
    <w:p>
      <w:pPr>
        <w:spacing w:after="0"/>
        <w:ind w:left="0"/>
        <w:jc w:val="left"/>
      </w:pPr>
      <w:r>
        <w:rPr>
          <w:rFonts w:ascii="Times New Roman"/>
          <w:b/>
          <w:i w:val="false"/>
          <w:color w:val="000000"/>
        </w:rPr>
        <w:t xml:space="preserve"> Әскери қызметшілерге, ішкі істер органдары, қылмыстық-атқару жүйесі, қаржы полициясы қызметкерлеріне, кәсіптік апаттан-құтқару құрылымдарының құтқарушыларына, әскери және арнайы оқу орындарының курсанттарына, әскери мектеп-интернаттарының тәрбиеленушілеріне тамақ өнімдерін сатып алуға арналған шығыстарды есесптеу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 </w:t>
      </w:r>
      <w:r>
        <w:br/>
      </w:r>
      <w:r>
        <w:rPr>
          <w:rFonts w:ascii="Times New Roman"/>
          <w:b w:val="false"/>
          <w:i w:val="false"/>
          <w:color w:val="000000"/>
          <w:sz w:val="28"/>
        </w:rPr>
        <w:t xml:space="preserve">
      Мәліметтер түрі (болжам, жоспар, есеп)             ___________ </w:t>
      </w:r>
      <w:r>
        <w:br/>
      </w:r>
      <w:r>
        <w:rPr>
          <w:rFonts w:ascii="Times New Roman"/>
          <w:b w:val="false"/>
          <w:i w:val="false"/>
          <w:color w:val="000000"/>
          <w:sz w:val="28"/>
        </w:rPr>
        <w:t xml:space="preserve">
      Функционалдық топ                                  ___________ </w:t>
      </w:r>
      <w:r>
        <w:br/>
      </w:r>
      <w:r>
        <w:rPr>
          <w:rFonts w:ascii="Times New Roman"/>
          <w:b w:val="false"/>
          <w:i w:val="false"/>
          <w:color w:val="000000"/>
          <w:sz w:val="28"/>
        </w:rPr>
        <w:t xml:space="preserve">
      Бағдарламалардың әкімшісі                          ___________ </w:t>
      </w:r>
      <w:r>
        <w:br/>
      </w:r>
      <w:r>
        <w:rPr>
          <w:rFonts w:ascii="Times New Roman"/>
          <w:b w:val="false"/>
          <w:i w:val="false"/>
          <w:color w:val="000000"/>
          <w:sz w:val="28"/>
        </w:rPr>
        <w:t xml:space="preserve">
      Мемлекеттік мекеме                                 ___________ </w:t>
      </w:r>
      <w:r>
        <w:br/>
      </w:r>
      <w:r>
        <w:rPr>
          <w:rFonts w:ascii="Times New Roman"/>
          <w:b w:val="false"/>
          <w:i w:val="false"/>
          <w:color w:val="000000"/>
          <w:sz w:val="28"/>
        </w:rPr>
        <w:t xml:space="preserve">
      Бағдарлама                                         ___________ </w:t>
      </w:r>
      <w:r>
        <w:br/>
      </w:r>
      <w:r>
        <w:rPr>
          <w:rFonts w:ascii="Times New Roman"/>
          <w:b w:val="false"/>
          <w:i w:val="false"/>
          <w:color w:val="000000"/>
          <w:sz w:val="28"/>
        </w:rPr>
        <w:t xml:space="preserve">
      Ерекшелік   Азық-түліктерді сатып алу              </w:t>
      </w:r>
      <w:r>
        <w:rPr>
          <w:rFonts w:ascii="Times New Roman"/>
          <w:b w:val="false"/>
          <w:i w:val="false"/>
          <w:color w:val="000000"/>
          <w:sz w:val="28"/>
          <w:u w:val="single"/>
        </w:rPr>
        <w:t xml:space="preserve">    131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2092"/>
        <w:gridCol w:w="1635"/>
        <w:gridCol w:w="1630"/>
        <w:gridCol w:w="1630"/>
        <w:gridCol w:w="1631"/>
        <w:gridCol w:w="1636"/>
        <w:gridCol w:w="1688"/>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р.с.N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Алушылардың атауы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Тамақтанатындардың бір күндегі орташа саны (бірл.)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Мекемелердің жұмыс істеу (күндер)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күніне 1 бірлікке тамақтану нормасы (теңге)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 мерзімді қызметтегі 1 әскери қызм.-ге темекі бұйымдарын босату нормасы (теңге)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Айлардың саны (айл.)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Шығыстардың сомасы (мың теңге) (3-б. х 4-б. х 5-б. + 3-б. х 6-б. х 7-б.)/1000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64" w:id="37"/>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24-қосымша              </w:t>
      </w:r>
      <w:r>
        <w:br/>
      </w:r>
      <w:r>
        <w:rPr>
          <w:rFonts w:ascii="Times New Roman"/>
          <w:b w:val="false"/>
          <w:i w:val="false"/>
          <w:color w:val="000000"/>
          <w:sz w:val="28"/>
        </w:rPr>
        <w:t xml:space="preserve">
03-131-нысан </w:t>
      </w:r>
    </w:p>
    <w:bookmarkEnd w:id="37"/>
    <w:p>
      <w:pPr>
        <w:spacing w:after="0"/>
        <w:ind w:left="0"/>
        <w:jc w:val="left"/>
      </w:pPr>
      <w:r>
        <w:rPr>
          <w:rFonts w:ascii="Times New Roman"/>
          <w:b/>
          <w:i w:val="false"/>
          <w:color w:val="000000"/>
        </w:rPr>
        <w:t xml:space="preserve"> Ветеринариялық мекемелерінде тамақтануға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 </w:t>
      </w:r>
      <w:r>
        <w:br/>
      </w:r>
      <w:r>
        <w:rPr>
          <w:rFonts w:ascii="Times New Roman"/>
          <w:b w:val="false"/>
          <w:i w:val="false"/>
          <w:color w:val="000000"/>
          <w:sz w:val="28"/>
        </w:rPr>
        <w:t xml:space="preserve">
      Мәліметтер түрі (болжам, жоспар, есеп)          _______________ </w:t>
      </w:r>
      <w:r>
        <w:br/>
      </w:r>
      <w:r>
        <w:rPr>
          <w:rFonts w:ascii="Times New Roman"/>
          <w:b w:val="false"/>
          <w:i w:val="false"/>
          <w:color w:val="000000"/>
          <w:sz w:val="28"/>
        </w:rPr>
        <w:t xml:space="preserve">
      Функционалдық топ                               _______________ </w:t>
      </w:r>
      <w:r>
        <w:br/>
      </w:r>
      <w:r>
        <w:rPr>
          <w:rFonts w:ascii="Times New Roman"/>
          <w:b w:val="false"/>
          <w:i w:val="false"/>
          <w:color w:val="000000"/>
          <w:sz w:val="28"/>
        </w:rPr>
        <w:t xml:space="preserve">
      Бағдарламалардың әкімшісі                       _______________ </w:t>
      </w:r>
      <w:r>
        <w:br/>
      </w:r>
      <w:r>
        <w:rPr>
          <w:rFonts w:ascii="Times New Roman"/>
          <w:b w:val="false"/>
          <w:i w:val="false"/>
          <w:color w:val="000000"/>
          <w:sz w:val="28"/>
        </w:rPr>
        <w:t xml:space="preserve">
      Мемлекеттік мекеме                              _______________ </w:t>
      </w:r>
      <w:r>
        <w:br/>
      </w:r>
      <w:r>
        <w:rPr>
          <w:rFonts w:ascii="Times New Roman"/>
          <w:b w:val="false"/>
          <w:i w:val="false"/>
          <w:color w:val="000000"/>
          <w:sz w:val="28"/>
        </w:rPr>
        <w:t xml:space="preserve">
      Бағдарлама                                      _______________ </w:t>
      </w:r>
      <w:r>
        <w:br/>
      </w:r>
      <w:r>
        <w:rPr>
          <w:rFonts w:ascii="Times New Roman"/>
          <w:b w:val="false"/>
          <w:i w:val="false"/>
          <w:color w:val="000000"/>
          <w:sz w:val="28"/>
        </w:rPr>
        <w:t xml:space="preserve">
      Ерекшелік  Азық - түліктерді сатып алу            </w:t>
      </w:r>
      <w:r>
        <w:rPr>
          <w:rFonts w:ascii="Times New Roman"/>
          <w:b w:val="false"/>
          <w:i w:val="false"/>
          <w:color w:val="000000"/>
          <w:sz w:val="28"/>
          <w:u w:val="single"/>
        </w:rPr>
        <w:t xml:space="preserve">       131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3216"/>
        <w:gridCol w:w="2180"/>
        <w:gridCol w:w="2175"/>
        <w:gridCol w:w="2175"/>
        <w:gridCol w:w="2231"/>
      </w:tblGrid>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р.с.N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Алушылардың атауы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Тамақтанатындардың бір күндегі орташа саны (бірл.)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Мекемелердің жұмыс істеуі (күндер)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күніне 1 бірлікке тамақтану нормасы (теңге)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Шығыстардың сомасы (мың теңге) (3-б. х 4-б. х 5-б.)/1000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65" w:id="38"/>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25-қосымша              </w:t>
      </w:r>
      <w:r>
        <w:br/>
      </w:r>
      <w:r>
        <w:rPr>
          <w:rFonts w:ascii="Times New Roman"/>
          <w:b w:val="false"/>
          <w:i w:val="false"/>
          <w:color w:val="000000"/>
          <w:sz w:val="28"/>
        </w:rPr>
        <w:t xml:space="preserve">
04-131-нысан </w:t>
      </w:r>
    </w:p>
    <w:bookmarkEnd w:id="38"/>
    <w:p>
      <w:pPr>
        <w:spacing w:after="0"/>
        <w:ind w:left="0"/>
        <w:jc w:val="left"/>
      </w:pPr>
      <w:r>
        <w:rPr>
          <w:rFonts w:ascii="Times New Roman"/>
          <w:b/>
          <w:i w:val="false"/>
          <w:color w:val="000000"/>
        </w:rPr>
        <w:t xml:space="preserve"> Денсаулық сақтау мекемелеріндегі тамақтануға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 </w:t>
      </w:r>
      <w:r>
        <w:br/>
      </w:r>
      <w:r>
        <w:rPr>
          <w:rFonts w:ascii="Times New Roman"/>
          <w:b w:val="false"/>
          <w:i w:val="false"/>
          <w:color w:val="000000"/>
          <w:sz w:val="28"/>
        </w:rPr>
        <w:t xml:space="preserve">
      Мәліметтер түрі (болжам, жоспар, есеп)          _______________ </w:t>
      </w:r>
      <w:r>
        <w:br/>
      </w:r>
      <w:r>
        <w:rPr>
          <w:rFonts w:ascii="Times New Roman"/>
          <w:b w:val="false"/>
          <w:i w:val="false"/>
          <w:color w:val="000000"/>
          <w:sz w:val="28"/>
        </w:rPr>
        <w:t xml:space="preserve">
      Функционалдық топ                               _______________ </w:t>
      </w:r>
      <w:r>
        <w:br/>
      </w:r>
      <w:r>
        <w:rPr>
          <w:rFonts w:ascii="Times New Roman"/>
          <w:b w:val="false"/>
          <w:i w:val="false"/>
          <w:color w:val="000000"/>
          <w:sz w:val="28"/>
        </w:rPr>
        <w:t xml:space="preserve">
      Бағдарламалардың әкімшісі                       _______________ </w:t>
      </w:r>
      <w:r>
        <w:br/>
      </w:r>
      <w:r>
        <w:rPr>
          <w:rFonts w:ascii="Times New Roman"/>
          <w:b w:val="false"/>
          <w:i w:val="false"/>
          <w:color w:val="000000"/>
          <w:sz w:val="28"/>
        </w:rPr>
        <w:t xml:space="preserve">
      Мемлекеттік мекеме                              _______________ </w:t>
      </w:r>
      <w:r>
        <w:br/>
      </w:r>
      <w:r>
        <w:rPr>
          <w:rFonts w:ascii="Times New Roman"/>
          <w:b w:val="false"/>
          <w:i w:val="false"/>
          <w:color w:val="000000"/>
          <w:sz w:val="28"/>
        </w:rPr>
        <w:t xml:space="preserve">
      Бағдарлама                                      _______________ </w:t>
      </w:r>
      <w:r>
        <w:br/>
      </w:r>
      <w:r>
        <w:rPr>
          <w:rFonts w:ascii="Times New Roman"/>
          <w:b w:val="false"/>
          <w:i w:val="false"/>
          <w:color w:val="000000"/>
          <w:sz w:val="28"/>
        </w:rPr>
        <w:t xml:space="preserve">
      Ерекшелік   Азық - түліктерді сатып алу           </w:t>
      </w:r>
      <w:r>
        <w:rPr>
          <w:rFonts w:ascii="Times New Roman"/>
          <w:b w:val="false"/>
          <w:i w:val="false"/>
          <w:color w:val="000000"/>
          <w:sz w:val="28"/>
          <w:u w:val="single"/>
        </w:rPr>
        <w:t xml:space="preserve">      131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416"/>
        <w:gridCol w:w="2608"/>
        <w:gridCol w:w="2608"/>
        <w:gridCol w:w="2664"/>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Бөлімшелердің (жеке ұйымдардың) атауы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Төсек-күндер саны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төсек-күніне арналған тамақтану шығыстарының нормасы, теңгемен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Тамақтануға арналған барлық шығындар, мың теңге (3-б. х 4-б.)/1000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нефрологиялық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гастроэнтерологиялық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эндокринологиялық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гемотологиялық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күйікті емдеу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3 жасқа дейінгі балалар үшін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7 жасқа дейінгі балалар үшін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14 жасқа дейінгі балалар үшін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және босанған әйелдер үшін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ҰОС-ның қатысушылары мен мүгедектері үшін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туберкулездік емес санаторийлер: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жасқа дейінгі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- 3-тен 7 жасқа дейінгі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- 7-ден 14 жасқа дейінгі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сәбилер үйі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тапсырған күнгі донорлар үшін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күндізгі стационарлар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туберкулезге қарсы ауруханалар мен бөлімшелер: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үшін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жасқа дейінгі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- 3-тен 7 жасқа дейінгі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- 7-ден 14 жасқа дейінгі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- 14-тен 16 жасқа дейінгі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66" w:id="39"/>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26-қосымша              </w:t>
      </w:r>
      <w:r>
        <w:br/>
      </w:r>
      <w:r>
        <w:rPr>
          <w:rFonts w:ascii="Times New Roman"/>
          <w:b w:val="false"/>
          <w:i w:val="false"/>
          <w:color w:val="000000"/>
          <w:sz w:val="28"/>
        </w:rPr>
        <w:t xml:space="preserve">
01-132-нысан </w:t>
      </w:r>
    </w:p>
    <w:bookmarkEnd w:id="39"/>
    <w:p>
      <w:pPr>
        <w:spacing w:after="0"/>
        <w:ind w:left="0"/>
        <w:jc w:val="left"/>
      </w:pPr>
      <w:r>
        <w:rPr>
          <w:rFonts w:ascii="Times New Roman"/>
          <w:b/>
          <w:i w:val="false"/>
          <w:color w:val="000000"/>
        </w:rPr>
        <w:t xml:space="preserve"> Білім беру және әлеуметтік қорғау мекемелерінде тамақтануға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Дәрі-дәрмектерге және медициналық     </w:t>
      </w:r>
      <w:r>
        <w:rPr>
          <w:rFonts w:ascii="Times New Roman"/>
          <w:b w:val="false"/>
          <w:i w:val="false"/>
          <w:color w:val="000000"/>
          <w:sz w:val="28"/>
          <w:u w:val="single"/>
        </w:rPr>
        <w:t xml:space="preserve">      132     </w:t>
      </w:r>
      <w:r>
        <w:br/>
      </w:r>
      <w:r>
        <w:rPr>
          <w:rFonts w:ascii="Times New Roman"/>
          <w:b w:val="false"/>
          <w:i w:val="false"/>
          <w:color w:val="000000"/>
          <w:sz w:val="28"/>
        </w:rPr>
        <w:t xml:space="preserve">
                 тағайындаудың өзге де құралдарына </w:t>
      </w:r>
      <w:r>
        <w:br/>
      </w:r>
      <w:r>
        <w:rPr>
          <w:rFonts w:ascii="Times New Roman"/>
          <w:b w:val="false"/>
          <w:i w:val="false"/>
          <w:color w:val="000000"/>
          <w:sz w:val="28"/>
        </w:rPr>
        <w:t xml:space="preserve">
                 арналған шығындарды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3271"/>
        <w:gridCol w:w="2180"/>
        <w:gridCol w:w="2175"/>
        <w:gridCol w:w="2175"/>
        <w:gridCol w:w="2231"/>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р.с.N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Алушылардың атауы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Тамақтанатындардың бір күндегі орташа саны (бірл.)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Мекемелердің жұмыс істеуі (күндер)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күніне 1 бірлікке тамақтану нормасы (теңге)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Шығыстардың сомасы (мың теңге) (3-б. х 4-б. х 5-б.)/1000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67" w:id="40"/>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27-қосымша              </w:t>
      </w:r>
      <w:r>
        <w:br/>
      </w:r>
      <w:r>
        <w:rPr>
          <w:rFonts w:ascii="Times New Roman"/>
          <w:b w:val="false"/>
          <w:i w:val="false"/>
          <w:color w:val="000000"/>
          <w:sz w:val="28"/>
        </w:rPr>
        <w:t xml:space="preserve">
02-132-нысан </w:t>
      </w:r>
    </w:p>
    <w:bookmarkEnd w:id="40"/>
    <w:p>
      <w:pPr>
        <w:spacing w:after="0"/>
        <w:ind w:left="0"/>
        <w:jc w:val="left"/>
      </w:pPr>
      <w:r>
        <w:rPr>
          <w:rFonts w:ascii="Times New Roman"/>
          <w:b/>
          <w:i w:val="false"/>
          <w:color w:val="000000"/>
        </w:rPr>
        <w:t xml:space="preserve"> Стационарлық денсаулық сақтау мекемелеріндегі дәрі-дәрмектерге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 </w:t>
      </w:r>
      <w:r>
        <w:br/>
      </w:r>
      <w:r>
        <w:rPr>
          <w:rFonts w:ascii="Times New Roman"/>
          <w:b w:val="false"/>
          <w:i w:val="false"/>
          <w:color w:val="000000"/>
          <w:sz w:val="28"/>
        </w:rPr>
        <w:t xml:space="preserve">
      Мәліметтер түрі (болжам, жоспар, есеп)          _______________ </w:t>
      </w:r>
      <w:r>
        <w:br/>
      </w:r>
      <w:r>
        <w:rPr>
          <w:rFonts w:ascii="Times New Roman"/>
          <w:b w:val="false"/>
          <w:i w:val="false"/>
          <w:color w:val="000000"/>
          <w:sz w:val="28"/>
        </w:rPr>
        <w:t xml:space="preserve">
      Функционалдық топ                               _______________ </w:t>
      </w:r>
      <w:r>
        <w:br/>
      </w:r>
      <w:r>
        <w:rPr>
          <w:rFonts w:ascii="Times New Roman"/>
          <w:b w:val="false"/>
          <w:i w:val="false"/>
          <w:color w:val="000000"/>
          <w:sz w:val="28"/>
        </w:rPr>
        <w:t xml:space="preserve">
      Бағдарламалардың әкімшісі                       _______________ </w:t>
      </w:r>
      <w:r>
        <w:br/>
      </w:r>
      <w:r>
        <w:rPr>
          <w:rFonts w:ascii="Times New Roman"/>
          <w:b w:val="false"/>
          <w:i w:val="false"/>
          <w:color w:val="000000"/>
          <w:sz w:val="28"/>
        </w:rPr>
        <w:t xml:space="preserve">
      Мемлекеттік мекеме                              _______________ </w:t>
      </w:r>
      <w:r>
        <w:br/>
      </w:r>
      <w:r>
        <w:rPr>
          <w:rFonts w:ascii="Times New Roman"/>
          <w:b w:val="false"/>
          <w:i w:val="false"/>
          <w:color w:val="000000"/>
          <w:sz w:val="28"/>
        </w:rPr>
        <w:t xml:space="preserve">
      Бағдарлама                                      _______________ </w:t>
      </w:r>
      <w:r>
        <w:br/>
      </w:r>
      <w:r>
        <w:rPr>
          <w:rFonts w:ascii="Times New Roman"/>
          <w:b w:val="false"/>
          <w:i w:val="false"/>
          <w:color w:val="000000"/>
          <w:sz w:val="28"/>
        </w:rPr>
        <w:t xml:space="preserve">
      Ерекшелік     Дәрі - дәрмектерге және медициналық </w:t>
      </w:r>
      <w:r>
        <w:rPr>
          <w:rFonts w:ascii="Times New Roman"/>
          <w:b w:val="false"/>
          <w:i w:val="false"/>
          <w:color w:val="000000"/>
          <w:sz w:val="28"/>
          <w:u w:val="single"/>
        </w:rPr>
        <w:t xml:space="preserve">      132      </w:t>
      </w:r>
      <w:r>
        <w:br/>
      </w:r>
      <w:r>
        <w:rPr>
          <w:rFonts w:ascii="Times New Roman"/>
          <w:b w:val="false"/>
          <w:i w:val="false"/>
          <w:color w:val="000000"/>
          <w:sz w:val="28"/>
        </w:rPr>
        <w:t xml:space="preserve">
                    тағайындаудың өзге де құралдарына </w:t>
      </w:r>
      <w:r>
        <w:br/>
      </w:r>
      <w:r>
        <w:rPr>
          <w:rFonts w:ascii="Times New Roman"/>
          <w:b w:val="false"/>
          <w:i w:val="false"/>
          <w:color w:val="000000"/>
          <w:sz w:val="28"/>
        </w:rPr>
        <w:t xml:space="preserve">
                    арналған шығындарды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3395"/>
        <w:gridCol w:w="2179"/>
        <w:gridCol w:w="2179"/>
        <w:gridCol w:w="2179"/>
        <w:gridCol w:w="2210"/>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р.с.N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Бөлімшелердің атауы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Емделіп біткен науқастардың саны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күнде 1 науқасты емдеу курсының құны, теңге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күнде төсекте болған күндерінің орташа саны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барлық шығындар сомасы (мың теңге) (3-б. х 4-б. х 5-б.) /1000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68" w:id="41"/>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28-қосымша              </w:t>
      </w:r>
      <w:r>
        <w:br/>
      </w:r>
      <w:r>
        <w:rPr>
          <w:rFonts w:ascii="Times New Roman"/>
          <w:b w:val="false"/>
          <w:i w:val="false"/>
          <w:color w:val="000000"/>
          <w:sz w:val="28"/>
        </w:rPr>
        <w:t xml:space="preserve">
03-132-нысан </w:t>
      </w:r>
    </w:p>
    <w:bookmarkEnd w:id="41"/>
    <w:p>
      <w:pPr>
        <w:spacing w:after="0"/>
        <w:ind w:left="0"/>
        <w:jc w:val="left"/>
      </w:pPr>
      <w:r>
        <w:rPr>
          <w:rFonts w:ascii="Times New Roman"/>
          <w:b/>
          <w:i w:val="false"/>
          <w:color w:val="000000"/>
        </w:rPr>
        <w:t xml:space="preserve"> Амбулаториялық-емханалық денсаулық сақтау мекемелеріндегі дәрі-дәрмектерге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Дәрі - дәрмектерге және медициналық  </w:t>
      </w:r>
      <w:r>
        <w:rPr>
          <w:rFonts w:ascii="Times New Roman"/>
          <w:b w:val="false"/>
          <w:i w:val="false"/>
          <w:color w:val="000000"/>
          <w:sz w:val="28"/>
          <w:u w:val="single"/>
        </w:rPr>
        <w:t xml:space="preserve">     132      </w:t>
      </w:r>
      <w:r>
        <w:br/>
      </w:r>
      <w:r>
        <w:rPr>
          <w:rFonts w:ascii="Times New Roman"/>
          <w:b w:val="false"/>
          <w:i w:val="false"/>
          <w:color w:val="000000"/>
          <w:sz w:val="28"/>
        </w:rPr>
        <w:t xml:space="preserve">
                    тағайындаудың өзге де құралдарына </w:t>
      </w:r>
      <w:r>
        <w:br/>
      </w:r>
      <w:r>
        <w:rPr>
          <w:rFonts w:ascii="Times New Roman"/>
          <w:b w:val="false"/>
          <w:i w:val="false"/>
          <w:color w:val="000000"/>
          <w:sz w:val="28"/>
        </w:rPr>
        <w:t xml:space="preserve">
                    арналған шығындарды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2"/>
        <w:gridCol w:w="4342"/>
        <w:gridCol w:w="4396"/>
      </w:tblGrid>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Дәрігерлік қатынастардың саны бір жылға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дәрігерлік қатынастарға арналған дәрі-дәрмектердің құны, теңге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Дәрі-дәрмектерге арналған барлық шығындар сомасы, мың теңге (1-б. х 2-б.)/1000 </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69" w:id="42"/>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29-қосымша              </w:t>
      </w:r>
      <w:r>
        <w:br/>
      </w:r>
      <w:r>
        <w:rPr>
          <w:rFonts w:ascii="Times New Roman"/>
          <w:b w:val="false"/>
          <w:i w:val="false"/>
          <w:color w:val="000000"/>
          <w:sz w:val="28"/>
        </w:rPr>
        <w:t xml:space="preserve">
01-134-нысан </w:t>
      </w:r>
    </w:p>
    <w:bookmarkEnd w:id="42"/>
    <w:p>
      <w:pPr>
        <w:spacing w:after="0"/>
        <w:ind w:left="0"/>
        <w:jc w:val="left"/>
      </w:pPr>
      <w:r>
        <w:rPr>
          <w:rFonts w:ascii="Times New Roman"/>
          <w:b/>
          <w:i w:val="false"/>
          <w:color w:val="000000"/>
        </w:rPr>
        <w:t xml:space="preserve"> Мүліктік керек-жарақ заттарын сатып алу, тігу және жөндеу және басқа да пішімдік және арнайы киім-кешектерді сатып алуға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 </w:t>
      </w:r>
      <w:r>
        <w:br/>
      </w:r>
      <w:r>
        <w:rPr>
          <w:rFonts w:ascii="Times New Roman"/>
          <w:b w:val="false"/>
          <w:i w:val="false"/>
          <w:color w:val="000000"/>
          <w:sz w:val="28"/>
        </w:rPr>
        <w:t xml:space="preserve">
      Мәліметтер түрі (болжам, жоспар, есеп)             ___________ </w:t>
      </w:r>
      <w:r>
        <w:br/>
      </w:r>
      <w:r>
        <w:rPr>
          <w:rFonts w:ascii="Times New Roman"/>
          <w:b w:val="false"/>
          <w:i w:val="false"/>
          <w:color w:val="000000"/>
          <w:sz w:val="28"/>
        </w:rPr>
        <w:t xml:space="preserve">
      Функционалдық топ                                  ___________ </w:t>
      </w:r>
      <w:r>
        <w:br/>
      </w:r>
      <w:r>
        <w:rPr>
          <w:rFonts w:ascii="Times New Roman"/>
          <w:b w:val="false"/>
          <w:i w:val="false"/>
          <w:color w:val="000000"/>
          <w:sz w:val="28"/>
        </w:rPr>
        <w:t xml:space="preserve">
      Бағдарламалардың әкімшісі                          ___________ </w:t>
      </w:r>
      <w:r>
        <w:br/>
      </w:r>
      <w:r>
        <w:rPr>
          <w:rFonts w:ascii="Times New Roman"/>
          <w:b w:val="false"/>
          <w:i w:val="false"/>
          <w:color w:val="000000"/>
          <w:sz w:val="28"/>
        </w:rPr>
        <w:t xml:space="preserve">
      Мемлекеттік мекеме                                 ___________ </w:t>
      </w:r>
      <w:r>
        <w:br/>
      </w:r>
      <w:r>
        <w:rPr>
          <w:rFonts w:ascii="Times New Roman"/>
          <w:b w:val="false"/>
          <w:i w:val="false"/>
          <w:color w:val="000000"/>
          <w:sz w:val="28"/>
        </w:rPr>
        <w:t xml:space="preserve">
      Бағдарлама                                         ___________ </w:t>
      </w:r>
      <w:r>
        <w:br/>
      </w:r>
      <w:r>
        <w:rPr>
          <w:rFonts w:ascii="Times New Roman"/>
          <w:b w:val="false"/>
          <w:i w:val="false"/>
          <w:color w:val="000000"/>
          <w:sz w:val="28"/>
        </w:rPr>
        <w:t xml:space="preserve">
      Ерекшелік  </w:t>
      </w:r>
      <w:r>
        <w:rPr>
          <w:rFonts w:ascii="Times New Roman"/>
          <w:b w:val="false"/>
          <w:i/>
          <w:color w:val="000000"/>
          <w:sz w:val="28"/>
        </w:rPr>
        <w:t xml:space="preserve">Мүліктік </w:t>
      </w:r>
      <w:r>
        <w:rPr>
          <w:rFonts w:ascii="Times New Roman"/>
          <w:b w:val="false"/>
          <w:i/>
          <w:color w:val="000000"/>
          <w:sz w:val="28"/>
        </w:rPr>
        <w:t xml:space="preserve">керек- </w:t>
      </w:r>
      <w:r>
        <w:rPr>
          <w:rFonts w:ascii="Times New Roman"/>
          <w:b w:val="false"/>
          <w:i/>
          <w:color w:val="000000"/>
          <w:sz w:val="28"/>
        </w:rPr>
        <w:t xml:space="preserve">жарақ заттарын сатып алу, </w:t>
      </w:r>
      <w:r>
        <w:rPr>
          <w:rFonts w:ascii="Times New Roman"/>
          <w:b w:val="false"/>
          <w:i w:val="false"/>
          <w:color w:val="000000"/>
          <w:sz w:val="28"/>
          <w:u w:val="single"/>
        </w:rPr>
        <w:t xml:space="preserve">     134   </w:t>
      </w:r>
      <w:r>
        <w:rPr>
          <w:rFonts w:ascii="Times New Roman"/>
          <w:b w:val="false"/>
          <w:i/>
          <w:color w:val="000000"/>
          <w:sz w:val="28"/>
        </w:rPr>
        <w:t xml:space="preserve">                   тігу және жөндеу және басқа </w:t>
      </w:r>
      <w:r>
        <w:rPr>
          <w:rFonts w:ascii="Times New Roman"/>
          <w:b w:val="false"/>
          <w:i/>
          <w:color w:val="000000"/>
          <w:sz w:val="28"/>
        </w:rPr>
        <w:t xml:space="preserve">да пішімдік </w:t>
      </w:r>
      <w:r>
        <w:br/>
      </w:r>
      <w:r>
        <w:rPr>
          <w:rFonts w:ascii="Times New Roman"/>
          <w:b w:val="false"/>
          <w:i w:val="false"/>
          <w:color w:val="000000"/>
          <w:sz w:val="28"/>
        </w:rPr>
        <w:t>
</w:t>
      </w:r>
      <w:r>
        <w:rPr>
          <w:rFonts w:ascii="Times New Roman"/>
          <w:b w:val="false"/>
          <w:i/>
          <w:color w:val="000000"/>
          <w:sz w:val="28"/>
        </w:rPr>
        <w:t xml:space="preserve">                 және </w:t>
      </w:r>
      <w:r>
        <w:rPr>
          <w:rFonts w:ascii="Times New Roman"/>
          <w:b w:val="false"/>
          <w:i/>
          <w:color w:val="000000"/>
          <w:sz w:val="28"/>
        </w:rPr>
        <w:t xml:space="preserve">арнайы киім-кешектерді сатып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3268"/>
        <w:gridCol w:w="3265"/>
        <w:gridCol w:w="3286"/>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Алушылардың атауы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жылдық саны (бірл.)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бір бірлікке арналған норма (теңге)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Шығыстардың сомасы (мың теңге) (2-б. х 3-б.) / 1000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70" w:id="43"/>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30-қосымша              </w:t>
      </w:r>
      <w:r>
        <w:br/>
      </w:r>
      <w:r>
        <w:rPr>
          <w:rFonts w:ascii="Times New Roman"/>
          <w:b w:val="false"/>
          <w:i w:val="false"/>
          <w:color w:val="000000"/>
          <w:sz w:val="28"/>
        </w:rPr>
        <w:t xml:space="preserve">
01-139-нысан </w:t>
      </w:r>
    </w:p>
    <w:bookmarkEnd w:id="43"/>
    <w:p>
      <w:pPr>
        <w:spacing w:after="0"/>
        <w:ind w:left="0"/>
        <w:jc w:val="left"/>
      </w:pPr>
      <w:r>
        <w:rPr>
          <w:rFonts w:ascii="Times New Roman"/>
          <w:b/>
          <w:i w:val="false"/>
          <w:color w:val="000000"/>
        </w:rPr>
        <w:t xml:space="preserve"> Денсаулық сақтау мекемелеріндегі жұмсақ мүкәммал сатып алуға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_______________ </w:t>
      </w:r>
      <w:r>
        <w:br/>
      </w:r>
      <w:r>
        <w:rPr>
          <w:rFonts w:ascii="Times New Roman"/>
          <w:b w:val="false"/>
          <w:i w:val="false"/>
          <w:color w:val="000000"/>
          <w:sz w:val="28"/>
        </w:rPr>
        <w:t xml:space="preserve">
      Мәліметтер түрі (болжам, жоспар, есеп)          _______________ </w:t>
      </w:r>
      <w:r>
        <w:br/>
      </w:r>
      <w:r>
        <w:rPr>
          <w:rFonts w:ascii="Times New Roman"/>
          <w:b w:val="false"/>
          <w:i w:val="false"/>
          <w:color w:val="000000"/>
          <w:sz w:val="28"/>
        </w:rPr>
        <w:t xml:space="preserve">
      Функционалдық топ                               _______________ </w:t>
      </w:r>
      <w:r>
        <w:br/>
      </w:r>
      <w:r>
        <w:rPr>
          <w:rFonts w:ascii="Times New Roman"/>
          <w:b w:val="false"/>
          <w:i w:val="false"/>
          <w:color w:val="000000"/>
          <w:sz w:val="28"/>
        </w:rPr>
        <w:t xml:space="preserve">
      Бағдарламалардың әкімшісі                       _______________ </w:t>
      </w:r>
      <w:r>
        <w:br/>
      </w:r>
      <w:r>
        <w:rPr>
          <w:rFonts w:ascii="Times New Roman"/>
          <w:b w:val="false"/>
          <w:i w:val="false"/>
          <w:color w:val="000000"/>
          <w:sz w:val="28"/>
        </w:rPr>
        <w:t xml:space="preserve">
      Мемлекеттік мекеме                              _______________ </w:t>
      </w:r>
      <w:r>
        <w:br/>
      </w:r>
      <w:r>
        <w:rPr>
          <w:rFonts w:ascii="Times New Roman"/>
          <w:b w:val="false"/>
          <w:i w:val="false"/>
          <w:color w:val="000000"/>
          <w:sz w:val="28"/>
        </w:rPr>
        <w:t xml:space="preserve">
      Бағдарлама                                      _______________ </w:t>
      </w:r>
      <w:r>
        <w:br/>
      </w:r>
      <w:r>
        <w:rPr>
          <w:rFonts w:ascii="Times New Roman"/>
          <w:b w:val="false"/>
          <w:i w:val="false"/>
          <w:color w:val="000000"/>
          <w:sz w:val="28"/>
        </w:rPr>
        <w:t xml:space="preserve">
      Ерекшелік       Басқа тауарларды сатып алу      </w:t>
      </w:r>
      <w:r>
        <w:rPr>
          <w:rFonts w:ascii="Times New Roman"/>
          <w:b w:val="false"/>
          <w:i w:val="false"/>
          <w:color w:val="000000"/>
          <w:sz w:val="28"/>
          <w:u w:val="single"/>
        </w:rPr>
        <w:t xml:space="preserve">      139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7"/>
        <w:gridCol w:w="1872"/>
        <w:gridCol w:w="1872"/>
        <w:gridCol w:w="1872"/>
        <w:gridCol w:w="1872"/>
        <w:gridCol w:w="1905"/>
      </w:tblGrid>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Бөлімшелердің (жекелеген ұйымдардың) атауы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Дәрігерлік лауазымдардың саны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дәрігерлік лауазымға арналған норма құны, теңге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Төсектер саны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өсекке норма құны, теңге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мүкәммалға шығыстар сомасы арналған (мың теңге) (2-б. х 3-б.) + (4-б. х 5-б.)) /1000 </w:t>
            </w:r>
          </w:p>
        </w:tc>
      </w:tr>
      <w:tr>
        <w:trPr>
          <w:trHeight w:val="225"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амбулаторлық-емханалық ұйымдар (бөлімшелер)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консультациялары (жеке және перзентханалардың, ауруханалардың құрамына кіретін)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терапевттік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неврологиялық, кардиологиялық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жұқпалы, тері-венерологиялық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нейрохирургиялық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күйікті емдеу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офтальмологиялық, отоларингологиялық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реанимациялық палаталары бар анестезиологиялық-реанимациялық және жеделдетілген терапия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туберкулездік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психиатриялық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гинекологиялық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акушерлік, жүктілік патологиясының бөлімшесі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және босанған әйелдер үшін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нәрестелер үшін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бөлімшесі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жасқа дейін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жастан 3 жасқа дейін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жастан 7 жасқа дейін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жастан 15 жасқа дейін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аналар үшін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71" w:id="44"/>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31-қосымша              </w:t>
      </w:r>
      <w:r>
        <w:br/>
      </w:r>
      <w:r>
        <w:rPr>
          <w:rFonts w:ascii="Times New Roman"/>
          <w:b w:val="false"/>
          <w:i w:val="false"/>
          <w:color w:val="000000"/>
          <w:sz w:val="28"/>
        </w:rPr>
        <w:t xml:space="preserve">
02-139-нысан </w:t>
      </w:r>
    </w:p>
    <w:bookmarkEnd w:id="44"/>
    <w:p>
      <w:pPr>
        <w:spacing w:after="0"/>
        <w:ind w:left="0"/>
        <w:jc w:val="left"/>
      </w:pPr>
      <w:r>
        <w:rPr>
          <w:rFonts w:ascii="Times New Roman"/>
          <w:b/>
          <w:i w:val="false"/>
          <w:color w:val="000000"/>
        </w:rPr>
        <w:t xml:space="preserve"> Жұмсалатын материалдар, жинақтаушы және қосалқы бөлшектерді сатып алу шығыстарын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Басқа тауарларды сатып алу    </w:t>
      </w:r>
      <w:r>
        <w:rPr>
          <w:rFonts w:ascii="Times New Roman"/>
          <w:b w:val="false"/>
          <w:i w:val="false"/>
          <w:color w:val="000000"/>
          <w:sz w:val="28"/>
          <w:u w:val="single"/>
        </w:rPr>
        <w:t xml:space="preserve">      139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4"/>
        <w:gridCol w:w="1309"/>
        <w:gridCol w:w="1214"/>
        <w:gridCol w:w="2836"/>
        <w:gridCol w:w="2677"/>
      </w:tblGrid>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құны, теңге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мың теңге (3-бағ. х 4-бағ.)/1000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Принтерлер және көшіру аппараттары үшін қағаз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А3, А4, А5 пішіні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Рулонды, кесілген БПҚ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факстер үшін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Картридждер: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лазерлік, тасқынды принтерлер үшін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көшіру аппараттары үшін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факстер үшін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Тонерлер: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лазерлік, тасқынды принтерлер үшін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көшіру аппараттары үшін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факстер үшін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үшін басқа шығыс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материалдарын сатып алу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жабдықтар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72" w:id="45"/>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32-қосымша              </w:t>
      </w:r>
      <w:r>
        <w:br/>
      </w:r>
      <w:r>
        <w:rPr>
          <w:rFonts w:ascii="Times New Roman"/>
          <w:b w:val="false"/>
          <w:i w:val="false"/>
          <w:color w:val="000000"/>
          <w:sz w:val="28"/>
        </w:rPr>
        <w:t xml:space="preserve">
03-139-нысан </w:t>
      </w:r>
    </w:p>
    <w:bookmarkEnd w:id="45"/>
    <w:p>
      <w:pPr>
        <w:spacing w:after="0"/>
        <w:ind w:left="0"/>
        <w:jc w:val="left"/>
      </w:pPr>
      <w:r>
        <w:rPr>
          <w:rFonts w:ascii="Times New Roman"/>
          <w:b/>
          <w:i w:val="false"/>
          <w:color w:val="000000"/>
        </w:rPr>
        <w:t xml:space="preserve"> Негізгі құралдарды жөндеуге пайдаланылатын негізгі құралдарға, құрылыс материалдарына, жабдықтауға қажетті қосалқы бөлшектерге, көлік құралдарына қызмет көрсету және ұстау үшін қажетті тауарларды сатып алу жөніндегі шығыстар есебі және тікелей ұстауға, қызмет көрсету мен жөндеуге байланысты басқа да шығындар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Басқа тауарларды сатып алу      </w:t>
      </w:r>
      <w:r>
        <w:rPr>
          <w:rFonts w:ascii="Times New Roman"/>
          <w:b w:val="false"/>
          <w:i w:val="false"/>
          <w:color w:val="000000"/>
          <w:sz w:val="28"/>
          <w:u w:val="single"/>
        </w:rPr>
        <w:t xml:space="preserve">     139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8"/>
        <w:gridCol w:w="1230"/>
        <w:gridCol w:w="1268"/>
        <w:gridCol w:w="2621"/>
        <w:gridCol w:w="2673"/>
      </w:tblGrid>
      <w:tr>
        <w:trPr>
          <w:trHeight w:val="30"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құны, теңге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мың теңге (3-бағ. х 4-бағ.)/1000 </w:t>
            </w:r>
          </w:p>
        </w:tc>
      </w:tr>
      <w:tr>
        <w:trPr>
          <w:trHeight w:val="30"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жабдықтар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73" w:id="46"/>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33-қосымша              </w:t>
      </w:r>
      <w:r>
        <w:br/>
      </w:r>
      <w:r>
        <w:rPr>
          <w:rFonts w:ascii="Times New Roman"/>
          <w:b w:val="false"/>
          <w:i w:val="false"/>
          <w:color w:val="000000"/>
          <w:sz w:val="28"/>
        </w:rPr>
        <w:t xml:space="preserve">
01-141-нысан </w:t>
      </w:r>
    </w:p>
    <w:bookmarkEnd w:id="46"/>
    <w:p>
      <w:pPr>
        <w:spacing w:after="0"/>
        <w:ind w:left="0"/>
        <w:jc w:val="left"/>
      </w:pPr>
      <w:r>
        <w:rPr>
          <w:rFonts w:ascii="Times New Roman"/>
          <w:b/>
          <w:i w:val="false"/>
          <w:color w:val="000000"/>
        </w:rPr>
        <w:t xml:space="preserve"> Ыстық және суық суға, кәріз бен газға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 </w:t>
      </w:r>
      <w:r>
        <w:br/>
      </w:r>
      <w:r>
        <w:rPr>
          <w:rFonts w:ascii="Times New Roman"/>
          <w:b w:val="false"/>
          <w:i w:val="false"/>
          <w:color w:val="000000"/>
          <w:sz w:val="28"/>
        </w:rPr>
        <w:t xml:space="preserve">
      Мәліметтер түрі (болжам, жоспар, есеп)            _____________ </w:t>
      </w:r>
      <w:r>
        <w:br/>
      </w:r>
      <w:r>
        <w:rPr>
          <w:rFonts w:ascii="Times New Roman"/>
          <w:b w:val="false"/>
          <w:i w:val="false"/>
          <w:color w:val="000000"/>
          <w:sz w:val="28"/>
        </w:rPr>
        <w:t xml:space="preserve">
      Функционалдық топ                                 _____________ </w:t>
      </w:r>
      <w:r>
        <w:br/>
      </w:r>
      <w:r>
        <w:rPr>
          <w:rFonts w:ascii="Times New Roman"/>
          <w:b w:val="false"/>
          <w:i w:val="false"/>
          <w:color w:val="000000"/>
          <w:sz w:val="28"/>
        </w:rPr>
        <w:t xml:space="preserve">
      Бағдарламалардың әкімшісі                         _____________ </w:t>
      </w:r>
      <w:r>
        <w:br/>
      </w:r>
      <w:r>
        <w:rPr>
          <w:rFonts w:ascii="Times New Roman"/>
          <w:b w:val="false"/>
          <w:i w:val="false"/>
          <w:color w:val="000000"/>
          <w:sz w:val="28"/>
        </w:rPr>
        <w:t xml:space="preserve">
      Мемлекеттік мекеме                                _____________ </w:t>
      </w:r>
      <w:r>
        <w:br/>
      </w:r>
      <w:r>
        <w:rPr>
          <w:rFonts w:ascii="Times New Roman"/>
          <w:b w:val="false"/>
          <w:i w:val="false"/>
          <w:color w:val="000000"/>
          <w:sz w:val="28"/>
        </w:rPr>
        <w:t xml:space="preserve">
      Бағдарлама                                        _____________ </w:t>
      </w:r>
      <w:r>
        <w:br/>
      </w:r>
      <w:r>
        <w:rPr>
          <w:rFonts w:ascii="Times New Roman"/>
          <w:b w:val="false"/>
          <w:i w:val="false"/>
          <w:color w:val="000000"/>
          <w:sz w:val="28"/>
        </w:rPr>
        <w:t xml:space="preserve">
      Ерекшелік   Коммуналдық қызметтерге ақы төлеу     </w:t>
      </w:r>
      <w:r>
        <w:rPr>
          <w:rFonts w:ascii="Times New Roman"/>
          <w:b w:val="false"/>
          <w:i w:val="false"/>
          <w:color w:val="000000"/>
          <w:sz w:val="28"/>
          <w:u w:val="single"/>
        </w:rPr>
        <w:t xml:space="preserve">      141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0"/>
        <w:gridCol w:w="1869"/>
        <w:gridCol w:w="1869"/>
        <w:gridCol w:w="1880"/>
        <w:gridCol w:w="1869"/>
        <w:gridCol w:w="1923"/>
      </w:tblGrid>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көріністегі норма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көріністегі норма 2-бағ. х 3-бағ.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 бірлігінің саны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4-бағ. х 5-бағ./1000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куб.м.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Суық су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су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Кәріз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дайындау үшін газ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74" w:id="47"/>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34-қосымша              </w:t>
      </w:r>
      <w:r>
        <w:br/>
      </w:r>
      <w:r>
        <w:rPr>
          <w:rFonts w:ascii="Times New Roman"/>
          <w:b w:val="false"/>
          <w:i w:val="false"/>
          <w:color w:val="000000"/>
          <w:sz w:val="28"/>
        </w:rPr>
        <w:t xml:space="preserve">
02-141-нысан </w:t>
      </w:r>
    </w:p>
    <w:bookmarkEnd w:id="47"/>
    <w:p>
      <w:pPr>
        <w:spacing w:after="0"/>
        <w:ind w:left="0"/>
        <w:jc w:val="left"/>
      </w:pPr>
      <w:r>
        <w:rPr>
          <w:rFonts w:ascii="Times New Roman"/>
          <w:b/>
          <w:i w:val="false"/>
          <w:color w:val="000000"/>
        </w:rPr>
        <w:t xml:space="preserve"> Жетілдірілген топырақ бетін және жасыл екпені, объектілер аумағын суаруға жұмсалатын су шығыстарын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 </w:t>
      </w:r>
      <w:r>
        <w:br/>
      </w:r>
      <w:r>
        <w:rPr>
          <w:rFonts w:ascii="Times New Roman"/>
          <w:b w:val="false"/>
          <w:i w:val="false"/>
          <w:color w:val="000000"/>
          <w:sz w:val="28"/>
        </w:rPr>
        <w:t xml:space="preserve">
      Мәліметтер түрі (болжам, жоспар, есеп)            _____________ </w:t>
      </w:r>
      <w:r>
        <w:br/>
      </w:r>
      <w:r>
        <w:rPr>
          <w:rFonts w:ascii="Times New Roman"/>
          <w:b w:val="false"/>
          <w:i w:val="false"/>
          <w:color w:val="000000"/>
          <w:sz w:val="28"/>
        </w:rPr>
        <w:t xml:space="preserve">
      Функционалдық топ                                 _____________ </w:t>
      </w:r>
      <w:r>
        <w:br/>
      </w:r>
      <w:r>
        <w:rPr>
          <w:rFonts w:ascii="Times New Roman"/>
          <w:b w:val="false"/>
          <w:i w:val="false"/>
          <w:color w:val="000000"/>
          <w:sz w:val="28"/>
        </w:rPr>
        <w:t xml:space="preserve">
      Бағдарламалардың әкімшісі                         _____________ </w:t>
      </w:r>
      <w:r>
        <w:br/>
      </w:r>
      <w:r>
        <w:rPr>
          <w:rFonts w:ascii="Times New Roman"/>
          <w:b w:val="false"/>
          <w:i w:val="false"/>
          <w:color w:val="000000"/>
          <w:sz w:val="28"/>
        </w:rPr>
        <w:t xml:space="preserve">
      Мемлекеттік мекеме                                _____________ </w:t>
      </w:r>
      <w:r>
        <w:br/>
      </w:r>
      <w:r>
        <w:rPr>
          <w:rFonts w:ascii="Times New Roman"/>
          <w:b w:val="false"/>
          <w:i w:val="false"/>
          <w:color w:val="000000"/>
          <w:sz w:val="28"/>
        </w:rPr>
        <w:t xml:space="preserve">
      Бағдарлама                                        _____________ </w:t>
      </w:r>
      <w:r>
        <w:br/>
      </w:r>
      <w:r>
        <w:rPr>
          <w:rFonts w:ascii="Times New Roman"/>
          <w:b w:val="false"/>
          <w:i w:val="false"/>
          <w:color w:val="000000"/>
          <w:sz w:val="28"/>
        </w:rPr>
        <w:t xml:space="preserve">
      Ерекшелік     Коммуналдық қызметтерге ақы төлеу   </w:t>
      </w:r>
      <w:r>
        <w:rPr>
          <w:rFonts w:ascii="Times New Roman"/>
          <w:b w:val="false"/>
          <w:i w:val="false"/>
          <w:color w:val="000000"/>
          <w:sz w:val="28"/>
          <w:u w:val="single"/>
        </w:rPr>
        <w:t xml:space="preserve">     141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0"/>
        <w:gridCol w:w="1869"/>
        <w:gridCol w:w="1869"/>
        <w:gridCol w:w="1880"/>
        <w:gridCol w:w="1869"/>
        <w:gridCol w:w="1923"/>
      </w:tblGrid>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көріністегі норма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көріністегі норма 2-бағ. х 3-бағ.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 бірлігінің саны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4-бағ.х 5-бағ./1000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куб.м.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Жетілдірілген жабындардың бетін  суару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желекті екпені суару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75" w:id="48"/>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35-қосымша              </w:t>
      </w:r>
      <w:r>
        <w:br/>
      </w:r>
      <w:r>
        <w:rPr>
          <w:rFonts w:ascii="Times New Roman"/>
          <w:b w:val="false"/>
          <w:i w:val="false"/>
          <w:color w:val="000000"/>
          <w:sz w:val="28"/>
        </w:rPr>
        <w:t xml:space="preserve">
03-141-нысан </w:t>
      </w:r>
    </w:p>
    <w:bookmarkEnd w:id="48"/>
    <w:p>
      <w:pPr>
        <w:spacing w:after="0"/>
        <w:ind w:left="0"/>
        <w:jc w:val="left"/>
      </w:pPr>
      <w:r>
        <w:rPr>
          <w:rFonts w:ascii="Times New Roman"/>
          <w:b/>
          <w:i w:val="false"/>
          <w:color w:val="000000"/>
        </w:rPr>
        <w:t xml:space="preserve"> Электр энергиясына ақы төлеуге арналған </w:t>
      </w:r>
      <w:r>
        <w:br/>
      </w:r>
      <w:r>
        <w:rPr>
          <w:rFonts w:ascii="Times New Roman"/>
          <w:b/>
          <w:i w:val="false"/>
          <w:color w:val="000000"/>
        </w:rPr>
        <w:t xml:space="preserve">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Коммуналдық қызметтерге ақы төлеу   </w:t>
      </w:r>
      <w:r>
        <w:rPr>
          <w:rFonts w:ascii="Times New Roman"/>
          <w:b w:val="false"/>
          <w:i w:val="false"/>
          <w:color w:val="000000"/>
          <w:sz w:val="28"/>
          <w:u w:val="single"/>
        </w:rPr>
        <w:t xml:space="preserve">      141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2606"/>
        <w:gridCol w:w="2623"/>
        <w:gridCol w:w="2607"/>
        <w:gridCol w:w="2638"/>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көріністегі бір бірлікке электр энергиясының жылдық шығыс нормасы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энергиясына арналған тариф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көріністегі бір бірлікке электр энергиясының жылдық шығыс нормасы (1-бағ. х 2-бағ.)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 бірлігінің саны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(3-бағ. х 4-бағ.) /1000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квт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76" w:id="49"/>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36-қосымша              </w:t>
      </w:r>
      <w:r>
        <w:br/>
      </w:r>
      <w:r>
        <w:rPr>
          <w:rFonts w:ascii="Times New Roman"/>
          <w:b w:val="false"/>
          <w:i w:val="false"/>
          <w:color w:val="000000"/>
          <w:sz w:val="28"/>
        </w:rPr>
        <w:t xml:space="preserve">
04-141-нысан </w:t>
      </w:r>
    </w:p>
    <w:bookmarkEnd w:id="49"/>
    <w:p>
      <w:pPr>
        <w:spacing w:after="0"/>
        <w:ind w:left="0"/>
        <w:jc w:val="both"/>
      </w:pPr>
      <w:r>
        <w:rPr>
          <w:rFonts w:ascii="Times New Roman"/>
          <w:b w:val="false"/>
          <w:i w:val="false"/>
          <w:color w:val="ff0000"/>
          <w:sz w:val="28"/>
        </w:rPr>
        <w:t xml:space="preserve">      Ескерту. 36-қосымша жаңа редакцияда - ҚР Экономика және бюджеттік жоспарлау министрінің 2009.09.21 N 199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Орталық жылу жүйесімен мемлекеттік мекемелердегі ғимараттарды, үй-жайларды жылытуға жұмсалатын жылу шығыстарын есептеу</w:t>
      </w:r>
    </w:p>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w:t>
      </w:r>
      <w:r>
        <w:br/>
      </w:r>
      <w:r>
        <w:rPr>
          <w:rFonts w:ascii="Times New Roman"/>
          <w:b w:val="false"/>
          <w:i w:val="false"/>
          <w:color w:val="000000"/>
          <w:sz w:val="28"/>
        </w:rPr>
        <w:t>
Мәліметтер түрі (болжам, жоспар, есеп)               _______</w:t>
      </w:r>
      <w:r>
        <w:br/>
      </w:r>
      <w:r>
        <w:rPr>
          <w:rFonts w:ascii="Times New Roman"/>
          <w:b w:val="false"/>
          <w:i w:val="false"/>
          <w:color w:val="000000"/>
          <w:sz w:val="28"/>
        </w:rPr>
        <w:t>
Функционалдық топ                                    _______</w:t>
      </w:r>
      <w:r>
        <w:br/>
      </w:r>
      <w:r>
        <w:rPr>
          <w:rFonts w:ascii="Times New Roman"/>
          <w:b w:val="false"/>
          <w:i w:val="false"/>
          <w:color w:val="000000"/>
          <w:sz w:val="28"/>
        </w:rPr>
        <w:t>
Бағдарламалардың әкімшісі                            _______</w:t>
      </w:r>
      <w:r>
        <w:br/>
      </w:r>
      <w:r>
        <w:rPr>
          <w:rFonts w:ascii="Times New Roman"/>
          <w:b w:val="false"/>
          <w:i w:val="false"/>
          <w:color w:val="000000"/>
          <w:sz w:val="28"/>
        </w:rPr>
        <w:t>
Мемлекеттік мекеме                                   _______</w:t>
      </w:r>
      <w:r>
        <w:br/>
      </w:r>
      <w:r>
        <w:rPr>
          <w:rFonts w:ascii="Times New Roman"/>
          <w:b w:val="false"/>
          <w:i w:val="false"/>
          <w:color w:val="000000"/>
          <w:sz w:val="28"/>
        </w:rPr>
        <w:t>
Бағдарлама                                           _______</w:t>
      </w:r>
      <w:r>
        <w:br/>
      </w:r>
      <w:r>
        <w:rPr>
          <w:rFonts w:ascii="Times New Roman"/>
          <w:b w:val="false"/>
          <w:i w:val="false"/>
          <w:color w:val="000000"/>
          <w:sz w:val="28"/>
        </w:rPr>
        <w:t>
Ерекшелік   Коммуналдық қызметтерге ақы төлеу          141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2538"/>
        <w:gridCol w:w="3087"/>
        <w:gridCol w:w="2151"/>
        <w:gridCol w:w="2673"/>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Жылытылатын алаң</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айға ш.м (т.м.) үшін жылуға арналған орташа құн</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Жылытылатын алаңға арналған бір айдағы шығындар сомасы (1-бағ.х 2-бағ.)</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шығындар сомасы (3-бағ.х. 4-бағ.)/1000</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 (т.м.)</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i w:val="false"/>
          <w:color w:val="000000"/>
          <w:sz w:val="28"/>
        </w:rPr>
        <w:t>Республикалық бюджеттік</w:t>
      </w:r>
      <w:r>
        <w:br/>
      </w:r>
      <w:r>
        <w:rPr>
          <w:rFonts w:ascii="Times New Roman"/>
          <w:b w:val="false"/>
          <w:i w:val="false"/>
          <w:color w:val="000000"/>
          <w:sz w:val="28"/>
        </w:rPr>
        <w:t>
</w:t>
      </w:r>
      <w:r>
        <w:rPr>
          <w:rFonts w:ascii="Times New Roman"/>
          <w:b/>
          <w:i w:val="false"/>
          <w:color w:val="000000"/>
          <w:sz w:val="28"/>
        </w:rPr>
        <w:t>бағдарламалардың әкімшісі</w:t>
      </w:r>
      <w:r>
        <w:br/>
      </w:r>
      <w:r>
        <w:rPr>
          <w:rFonts w:ascii="Times New Roman"/>
          <w:b w:val="false"/>
          <w:i w:val="false"/>
          <w:color w:val="000000"/>
          <w:sz w:val="28"/>
        </w:rPr>
        <w:t>
</w:t>
      </w:r>
      <w:r>
        <w:rPr>
          <w:rFonts w:ascii="Times New Roman"/>
          <w:b/>
          <w:i w:val="false"/>
          <w:color w:val="000000"/>
          <w:sz w:val="28"/>
        </w:rPr>
        <w:t>жауапты хатшысы (басшысы)</w:t>
      </w:r>
      <w:r>
        <w:br/>
      </w:r>
      <w:r>
        <w:rPr>
          <w:rFonts w:ascii="Times New Roman"/>
          <w:b w:val="false"/>
          <w:i w:val="false"/>
          <w:color w:val="000000"/>
          <w:sz w:val="28"/>
        </w:rPr>
        <w:t>
</w:t>
      </w:r>
      <w:r>
        <w:rPr>
          <w:rFonts w:ascii="Times New Roman"/>
          <w:b/>
          <w:i w:val="false"/>
          <w:color w:val="000000"/>
          <w:sz w:val="28"/>
        </w:rPr>
        <w:t>немесе жергілікті бюджеттік</w:t>
      </w:r>
      <w:r>
        <w:br/>
      </w:r>
      <w:r>
        <w:rPr>
          <w:rFonts w:ascii="Times New Roman"/>
          <w:b w:val="false"/>
          <w:i w:val="false"/>
          <w:color w:val="000000"/>
          <w:sz w:val="28"/>
        </w:rPr>
        <w:t>
</w:t>
      </w:r>
      <w:r>
        <w:rPr>
          <w:rFonts w:ascii="Times New Roman"/>
          <w:b/>
          <w:i w:val="false"/>
          <w:color w:val="000000"/>
          <w:sz w:val="28"/>
        </w:rPr>
        <w:t>бағдарламалардың әкімшісі/</w:t>
      </w:r>
      <w:r>
        <w:br/>
      </w:r>
      <w:r>
        <w:rPr>
          <w:rFonts w:ascii="Times New Roman"/>
          <w:b w:val="false"/>
          <w:i w:val="false"/>
          <w:color w:val="000000"/>
          <w:sz w:val="28"/>
        </w:rPr>
        <w:t>
</w:t>
      </w:r>
      <w:r>
        <w:rPr>
          <w:rFonts w:ascii="Times New Roman"/>
          <w:b/>
          <w:i w:val="false"/>
          <w:color w:val="000000"/>
          <w:sz w:val="28"/>
        </w:rPr>
        <w:t>мемлекеттік мекеменің басшысы</w:t>
      </w:r>
    </w:p>
    <w:p>
      <w:pPr>
        <w:spacing w:after="0"/>
        <w:ind w:left="0"/>
        <w:jc w:val="both"/>
      </w:pPr>
      <w:r>
        <w:rPr>
          <w:rFonts w:ascii="Times New Roman"/>
          <w:b/>
          <w:i w:val="false"/>
          <w:color w:val="000000"/>
          <w:sz w:val="28"/>
        </w:rPr>
        <w:t>Бас бухгалтер (ҚЭБ бастығы)</w:t>
      </w:r>
    </w:p>
    <w:bookmarkStart w:name="z177" w:id="50"/>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37-қосымша              </w:t>
      </w:r>
      <w:r>
        <w:br/>
      </w:r>
      <w:r>
        <w:rPr>
          <w:rFonts w:ascii="Times New Roman"/>
          <w:b w:val="false"/>
          <w:i w:val="false"/>
          <w:color w:val="000000"/>
          <w:sz w:val="28"/>
        </w:rPr>
        <w:t xml:space="preserve">
05-141-нысан </w:t>
      </w:r>
    </w:p>
    <w:bookmarkEnd w:id="50"/>
    <w:p>
      <w:pPr>
        <w:spacing w:after="0"/>
        <w:ind w:left="0"/>
        <w:jc w:val="left"/>
      </w:pPr>
      <w:r>
        <w:rPr>
          <w:rFonts w:ascii="Times New Roman"/>
          <w:b/>
          <w:i w:val="false"/>
          <w:color w:val="000000"/>
        </w:rPr>
        <w:t xml:space="preserve"> Дербес жылыту жүйесі бар мемлекеттік мекемелер үшін үй-жайларды жылытуға жылу шығыстарын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 </w:t>
      </w:r>
      <w:r>
        <w:br/>
      </w:r>
      <w:r>
        <w:rPr>
          <w:rFonts w:ascii="Times New Roman"/>
          <w:b w:val="false"/>
          <w:i w:val="false"/>
          <w:color w:val="000000"/>
          <w:sz w:val="28"/>
        </w:rPr>
        <w:t xml:space="preserve">
      Мәліметтер түрі (болжам, жоспар, есеп)             ____________ </w:t>
      </w:r>
      <w:r>
        <w:br/>
      </w:r>
      <w:r>
        <w:rPr>
          <w:rFonts w:ascii="Times New Roman"/>
          <w:b w:val="false"/>
          <w:i w:val="false"/>
          <w:color w:val="000000"/>
          <w:sz w:val="28"/>
        </w:rPr>
        <w:t xml:space="preserve">
      Функционалдық топ                                  ____________ </w:t>
      </w:r>
      <w:r>
        <w:br/>
      </w:r>
      <w:r>
        <w:rPr>
          <w:rFonts w:ascii="Times New Roman"/>
          <w:b w:val="false"/>
          <w:i w:val="false"/>
          <w:color w:val="000000"/>
          <w:sz w:val="28"/>
        </w:rPr>
        <w:t xml:space="preserve">
      Бағдарламалардың әкімшісі                          ____________ </w:t>
      </w:r>
      <w:r>
        <w:br/>
      </w:r>
      <w:r>
        <w:rPr>
          <w:rFonts w:ascii="Times New Roman"/>
          <w:b w:val="false"/>
          <w:i w:val="false"/>
          <w:color w:val="000000"/>
          <w:sz w:val="28"/>
        </w:rPr>
        <w:t xml:space="preserve">
      Мемлекеттік мекеме                                 ____________ </w:t>
      </w:r>
      <w:r>
        <w:br/>
      </w:r>
      <w:r>
        <w:rPr>
          <w:rFonts w:ascii="Times New Roman"/>
          <w:b w:val="false"/>
          <w:i w:val="false"/>
          <w:color w:val="000000"/>
          <w:sz w:val="28"/>
        </w:rPr>
        <w:t xml:space="preserve">
      Бағдарлама                                         ____________ </w:t>
      </w:r>
      <w:r>
        <w:br/>
      </w:r>
      <w:r>
        <w:rPr>
          <w:rFonts w:ascii="Times New Roman"/>
          <w:b w:val="false"/>
          <w:i w:val="false"/>
          <w:color w:val="000000"/>
          <w:sz w:val="28"/>
        </w:rPr>
        <w:t xml:space="preserve">
      Ерекшелік   Коммуналдық қызметтерге ақы төлеу      </w:t>
      </w:r>
      <w:r>
        <w:rPr>
          <w:rFonts w:ascii="Times New Roman"/>
          <w:b w:val="false"/>
          <w:i w:val="false"/>
          <w:color w:val="000000"/>
          <w:sz w:val="28"/>
          <w:u w:val="single"/>
        </w:rPr>
        <w:t xml:space="preserve">     141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1642"/>
        <w:gridCol w:w="1637"/>
        <w:gridCol w:w="1637"/>
        <w:gridCol w:w="1653"/>
        <w:gridCol w:w="1638"/>
        <w:gridCol w:w="1663"/>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түрі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ш.м. алаңға отын шығынының өткен жылы нақты шығындар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Жылытылатын алаң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 маусымының ұзақтығы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отын көлемі (2-бағ. х 3-бағ. х 4-бағ.)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бірлікке отын құны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шығыстар сомасы (5-бағ. х 6-бағ.)/ 1000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(көмір, ағаш)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(дизель отыны)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тонна/ш.м.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ш.м.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теңге/тонна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78" w:id="51"/>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38-қосымша               </w:t>
      </w:r>
      <w:r>
        <w:br/>
      </w:r>
      <w:r>
        <w:rPr>
          <w:rFonts w:ascii="Times New Roman"/>
          <w:b w:val="false"/>
          <w:i w:val="false"/>
          <w:color w:val="000000"/>
          <w:sz w:val="28"/>
        </w:rPr>
        <w:t xml:space="preserve">
01-142-нысан </w:t>
      </w:r>
    </w:p>
    <w:bookmarkEnd w:id="51"/>
    <w:p>
      <w:pPr>
        <w:spacing w:after="0"/>
        <w:ind w:left="0"/>
        <w:jc w:val="left"/>
      </w:pPr>
      <w:r>
        <w:rPr>
          <w:rFonts w:ascii="Times New Roman"/>
          <w:b/>
          <w:i w:val="false"/>
          <w:color w:val="000000"/>
        </w:rPr>
        <w:t xml:space="preserve"> Байланыс қызметтеріне ақы төлеуге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 </w:t>
      </w:r>
      <w:r>
        <w:br/>
      </w:r>
      <w:r>
        <w:rPr>
          <w:rFonts w:ascii="Times New Roman"/>
          <w:b w:val="false"/>
          <w:i w:val="false"/>
          <w:color w:val="000000"/>
          <w:sz w:val="28"/>
        </w:rPr>
        <w:t xml:space="preserve">
      Мәліметтер түрі (болжам, жоспар, есеп)             ____________ </w:t>
      </w:r>
      <w:r>
        <w:br/>
      </w:r>
      <w:r>
        <w:rPr>
          <w:rFonts w:ascii="Times New Roman"/>
          <w:b w:val="false"/>
          <w:i w:val="false"/>
          <w:color w:val="000000"/>
          <w:sz w:val="28"/>
        </w:rPr>
        <w:t xml:space="preserve">
      Функционалдық топ                                  ____________ </w:t>
      </w:r>
      <w:r>
        <w:br/>
      </w:r>
      <w:r>
        <w:rPr>
          <w:rFonts w:ascii="Times New Roman"/>
          <w:b w:val="false"/>
          <w:i w:val="false"/>
          <w:color w:val="000000"/>
          <w:sz w:val="28"/>
        </w:rPr>
        <w:t xml:space="preserve">
      Бағдарламалардың әкімшісі                          ____________ </w:t>
      </w:r>
      <w:r>
        <w:br/>
      </w:r>
      <w:r>
        <w:rPr>
          <w:rFonts w:ascii="Times New Roman"/>
          <w:b w:val="false"/>
          <w:i w:val="false"/>
          <w:color w:val="000000"/>
          <w:sz w:val="28"/>
        </w:rPr>
        <w:t xml:space="preserve">
      Мемлекеттік мекеме                                 ____________ </w:t>
      </w:r>
      <w:r>
        <w:br/>
      </w:r>
      <w:r>
        <w:rPr>
          <w:rFonts w:ascii="Times New Roman"/>
          <w:b w:val="false"/>
          <w:i w:val="false"/>
          <w:color w:val="000000"/>
          <w:sz w:val="28"/>
        </w:rPr>
        <w:t xml:space="preserve">
      Бағдарлама                                         ____________ </w:t>
      </w:r>
      <w:r>
        <w:br/>
      </w:r>
      <w:r>
        <w:rPr>
          <w:rFonts w:ascii="Times New Roman"/>
          <w:b w:val="false"/>
          <w:i w:val="false"/>
          <w:color w:val="000000"/>
          <w:sz w:val="28"/>
        </w:rPr>
        <w:t xml:space="preserve">
      Ерекшелік     Байланыс қызметтеріне ақы төлеу      </w:t>
      </w:r>
      <w:r>
        <w:rPr>
          <w:rFonts w:ascii="Times New Roman"/>
          <w:b w:val="false"/>
          <w:i w:val="false"/>
          <w:color w:val="000000"/>
          <w:sz w:val="28"/>
          <w:u w:val="single"/>
        </w:rPr>
        <w:t xml:space="preserve">     142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5"/>
        <w:gridCol w:w="1870"/>
        <w:gridCol w:w="1873"/>
        <w:gridCol w:w="1874"/>
        <w:gridCol w:w="1874"/>
        <w:gridCol w:w="1874"/>
      </w:tblGrid>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түрлері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Нөмірлер (нүктелер, арналар) саны (бірлік)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бірлікке арналған абоненттік ақы (теңге)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бірлікке арналған уақыттық ақы (теңге)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арнасын пайдаланған үшін жылына 1 рет ақы төлеу мөлшері (теңге)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Үкіметтік байланыс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2.Радиотелефондар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Модем бойынша деректер беру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Тікелей байланыс арналары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Коммутациялық байланыс арналары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Телетайп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Қалалық телефон нөмірлері (о.і. факс):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Ішкі (мекемелік) байланыс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Транктік байланыс (Моторола, Маяк)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Үялы байланыс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Пейджер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Қалааралық сөйлесулер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Почта-телеграф шығыстары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Радио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Интернет желісіне кіру қызметтері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 белгілеушілер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Кбит/с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VPDN қызметтері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суффиксті қолдау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Спутниктік байланыс қызметтері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Өзге де байланыс түрлері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6"/>
        <w:gridCol w:w="1868"/>
        <w:gridCol w:w="1865"/>
        <w:gridCol w:w="1866"/>
        <w:gridCol w:w="1875"/>
        <w:gridCol w:w="1900"/>
      </w:tblGrid>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связи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бірлікке арналған орташа шығындар (теңге)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Айлар саны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1 бірлікке арналған жалгерлік төлем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трафик үшін төлем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сомасы ((4-бағ.х 8-бағ. + 5-бағ.х 8-бағ. + 6-бағ.+ 7-бағ. х.8-бағ.+ 9-бағ. х 8-бағ. + 10-бағ. х 8-бағ.)х 3-бағ.) /1000 (мың теңге)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Үкіметтік байланыс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2.Радиотелефондар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Модем бойынша деректер беру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Тікелей байланыс арналары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Коммутациялық байланыс арналары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Телетайп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Қалалық телефон нөмірлері (о.і. факс):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Ішкі (мекемелік) байланыс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Транктік байланыс (Моторола, Маяк)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Үялы байланыс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Пейджер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Қалааралық сөйлесулер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Почта-телеграф шығыстары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Радио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Интернет желісіне кіру қызметтері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 белгілеушілер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VPDN қызметтері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суффиксті қолдау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Спутниктік байланыс қызметтері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Өзге де байланыс түрлері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79" w:id="52"/>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39-қосымша              </w:t>
      </w:r>
      <w:r>
        <w:br/>
      </w:r>
      <w:r>
        <w:rPr>
          <w:rFonts w:ascii="Times New Roman"/>
          <w:b w:val="false"/>
          <w:i w:val="false"/>
          <w:color w:val="000000"/>
          <w:sz w:val="28"/>
        </w:rPr>
        <w:t xml:space="preserve">
01-143-нысан </w:t>
      </w:r>
    </w:p>
    <w:bookmarkEnd w:id="52"/>
    <w:p>
      <w:pPr>
        <w:spacing w:after="0"/>
        <w:ind w:left="0"/>
        <w:jc w:val="left"/>
      </w:pPr>
      <w:r>
        <w:rPr>
          <w:rFonts w:ascii="Times New Roman"/>
          <w:b/>
          <w:i w:val="false"/>
          <w:color w:val="000000"/>
        </w:rPr>
        <w:t xml:space="preserve"> Көлік қызметтеріне ақы төлеу жөніндегі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Көлік қызметтеріне ақы төлеу     </w:t>
      </w:r>
      <w:r>
        <w:rPr>
          <w:rFonts w:ascii="Times New Roman"/>
          <w:b w:val="false"/>
          <w:i w:val="false"/>
          <w:color w:val="000000"/>
          <w:sz w:val="28"/>
          <w:u w:val="single"/>
        </w:rPr>
        <w:t xml:space="preserve">      143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2"/>
        <w:gridCol w:w="1643"/>
        <w:gridCol w:w="2619"/>
        <w:gridCol w:w="1847"/>
        <w:gridCol w:w="3419"/>
      </w:tblGrid>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түрлері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көлік қызметтеріне ақы төлеуге арналған шығындар (теңге)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Айлар саны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теңгемен жылына барлық шығыстар (2-бағ. х 3-бағ. х 4-бағ.)/1000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автомобильдер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автокөлік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автомобильдері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Мотоциклдер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80" w:id="53"/>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40-қосымша              </w:t>
      </w:r>
      <w:r>
        <w:br/>
      </w:r>
      <w:r>
        <w:rPr>
          <w:rFonts w:ascii="Times New Roman"/>
          <w:b w:val="false"/>
          <w:i w:val="false"/>
          <w:color w:val="000000"/>
          <w:sz w:val="28"/>
        </w:rPr>
        <w:t xml:space="preserve">
01-147-нысан </w:t>
      </w:r>
    </w:p>
    <w:bookmarkEnd w:id="53"/>
    <w:p>
      <w:pPr>
        <w:spacing w:after="0"/>
        <w:ind w:left="0"/>
        <w:jc w:val="left"/>
      </w:pPr>
      <w:r>
        <w:rPr>
          <w:rFonts w:ascii="Times New Roman"/>
          <w:b/>
          <w:i w:val="false"/>
          <w:color w:val="000000"/>
        </w:rPr>
        <w:t xml:space="preserve"> Үй-жайды жалдау ақысына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Мәліметтер түрі (болжам, жоспар, есеп)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r>
        <w:br/>
      </w:r>
      <w:r>
        <w:rPr>
          <w:rFonts w:ascii="Times New Roman"/>
          <w:b w:val="false"/>
          <w:i w:val="false"/>
          <w:color w:val="000000"/>
          <w:sz w:val="28"/>
        </w:rPr>
        <w:t xml:space="preserve">
      Ерекшелік      Үй -жайды жалдау ақысы             </w:t>
      </w:r>
      <w:r>
        <w:rPr>
          <w:rFonts w:ascii="Times New Roman"/>
          <w:b w:val="false"/>
          <w:i w:val="false"/>
          <w:color w:val="000000"/>
          <w:sz w:val="28"/>
          <w:u w:val="single"/>
        </w:rPr>
        <w:t xml:space="preserve">      147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1753"/>
        <w:gridCol w:w="1773"/>
        <w:gridCol w:w="1629"/>
        <w:gridCol w:w="1545"/>
        <w:gridCol w:w="2975"/>
      </w:tblGrid>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Үй-жайдың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берілетін алаң ш.м.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айға ш.м үшін жалгерлік ақы теңге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айдағы жалгерлік ақы 2-бағ. х 3-бағ. теңге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Айлар саны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сомасы (4-бағ. х 5-бағ.) /1000 мың теңге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81" w:id="54"/>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41-қосымша              </w:t>
      </w:r>
      <w:r>
        <w:br/>
      </w:r>
      <w:r>
        <w:rPr>
          <w:rFonts w:ascii="Times New Roman"/>
          <w:b w:val="false"/>
          <w:i w:val="false"/>
          <w:color w:val="000000"/>
          <w:sz w:val="28"/>
        </w:rPr>
        <w:t xml:space="preserve">
01-149-нысан </w:t>
      </w:r>
    </w:p>
    <w:bookmarkEnd w:id="54"/>
    <w:p>
      <w:pPr>
        <w:spacing w:after="0"/>
        <w:ind w:left="0"/>
        <w:jc w:val="left"/>
      </w:pPr>
      <w:r>
        <w:rPr>
          <w:rFonts w:ascii="Times New Roman"/>
          <w:b/>
          <w:i w:val="false"/>
          <w:color w:val="000000"/>
        </w:rPr>
        <w:t xml:space="preserve"> Ғимараттарды, үй-жайларды, жабдықтарды және басқа да құралдарды ұстау, қызмет көрсету, ағымдағы жөндеу бойынша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 </w:t>
      </w:r>
      <w:r>
        <w:br/>
      </w:r>
      <w:r>
        <w:rPr>
          <w:rFonts w:ascii="Times New Roman"/>
          <w:b w:val="false"/>
          <w:i w:val="false"/>
          <w:color w:val="000000"/>
          <w:sz w:val="28"/>
        </w:rPr>
        <w:t xml:space="preserve">
      Мәліметтер түрі (болжам, жоспар, есеп)            _____________ </w:t>
      </w:r>
      <w:r>
        <w:br/>
      </w:r>
      <w:r>
        <w:rPr>
          <w:rFonts w:ascii="Times New Roman"/>
          <w:b w:val="false"/>
          <w:i w:val="false"/>
          <w:color w:val="000000"/>
          <w:sz w:val="28"/>
        </w:rPr>
        <w:t xml:space="preserve">
      Функционалдық топ                                 _____________ </w:t>
      </w:r>
      <w:r>
        <w:br/>
      </w:r>
      <w:r>
        <w:rPr>
          <w:rFonts w:ascii="Times New Roman"/>
          <w:b w:val="false"/>
          <w:i w:val="false"/>
          <w:color w:val="000000"/>
          <w:sz w:val="28"/>
        </w:rPr>
        <w:t xml:space="preserve">
      Бағдарламалардың әкімшісі                         _____________ </w:t>
      </w:r>
      <w:r>
        <w:br/>
      </w:r>
      <w:r>
        <w:rPr>
          <w:rFonts w:ascii="Times New Roman"/>
          <w:b w:val="false"/>
          <w:i w:val="false"/>
          <w:color w:val="000000"/>
          <w:sz w:val="28"/>
        </w:rPr>
        <w:t xml:space="preserve">
      Мемлекеттік мекеме                                _____________ </w:t>
      </w:r>
      <w:r>
        <w:br/>
      </w:r>
      <w:r>
        <w:rPr>
          <w:rFonts w:ascii="Times New Roman"/>
          <w:b w:val="false"/>
          <w:i w:val="false"/>
          <w:color w:val="000000"/>
          <w:sz w:val="28"/>
        </w:rPr>
        <w:t xml:space="preserve">
      Бағдарлама                                        _____________ </w:t>
      </w:r>
      <w:r>
        <w:br/>
      </w:r>
      <w:r>
        <w:rPr>
          <w:rFonts w:ascii="Times New Roman"/>
          <w:b w:val="false"/>
          <w:i w:val="false"/>
          <w:color w:val="000000"/>
          <w:sz w:val="28"/>
        </w:rPr>
        <w:t xml:space="preserve">
      Ерекшелік   Өзге де жұмыстар мен қызметтер        </w:t>
      </w:r>
      <w:r>
        <w:rPr>
          <w:rFonts w:ascii="Times New Roman"/>
          <w:b w:val="false"/>
          <w:i w:val="false"/>
          <w:color w:val="000000"/>
          <w:sz w:val="28"/>
          <w:u w:val="single"/>
        </w:rPr>
        <w:t xml:space="preserve">      149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3"/>
        <w:gridCol w:w="1886"/>
        <w:gridCol w:w="1887"/>
        <w:gridCol w:w="1887"/>
        <w:gridCol w:w="1887"/>
      </w:tblGrid>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бірлігі үшін айына қызмет құны (штаттан тыс 1 қызметкерге төленетін еңбек ақының айлық сомасы)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отырған алаңы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ш.м.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Ғимараттарды ұстау, қызмет көрсету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Ғимараттар мен үй-жайларды ағымдағы жөндеу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Есептеу техникасы құралдарын және басқа да құралдарды күтіп ұстау, оларға техникалық қызмет көрсету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Жабдықтарды және басқа да құралдарды ағымдағы жөндеу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Жабдықтарды және басқа да құралдарды күрделі жөндеуі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0"/>
        <w:gridCol w:w="1639"/>
        <w:gridCol w:w="1665"/>
        <w:gridCol w:w="1639"/>
        <w:gridCol w:w="1692"/>
        <w:gridCol w:w="1655"/>
      </w:tblGrid>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ш.м. айына шығыстар сомасы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шығыстар сомасы (3-бағ. х 4-бағ. + 5-бағ. х 6-бағ.) х 12 / 1000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ағымдағы, күрделі жөндеуге шығыстар сомасы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Штаттан тыс қызметкерлерге төленетін жалақының жылдық шығыстар сомасы (3-бағ. х 4-бағ х 12)/1000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шығыстар сомасы (7-бағ. + 8-бағ + 9-бағ.)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Ғимараттарды ұстау, қызмет көрсету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Ғимараттар мен үй-жайларды ағымдағы жөндеу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Есептеу техникасы құралдарын және басқа да құралдарды күтіп ұстау, оларға техникалық қызмет көрсету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Жабдықтарды және басқа да құралдарды ағымдағы жөндеу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Жабдықтарды және басқа да құралдарды күрделі жөндеуі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82" w:id="55"/>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42-қосымша              </w:t>
      </w:r>
      <w:r>
        <w:br/>
      </w:r>
      <w:r>
        <w:rPr>
          <w:rFonts w:ascii="Times New Roman"/>
          <w:b w:val="false"/>
          <w:i w:val="false"/>
          <w:color w:val="000000"/>
          <w:sz w:val="28"/>
        </w:rPr>
        <w:t xml:space="preserve">
02-149-нысан </w:t>
      </w:r>
    </w:p>
    <w:bookmarkEnd w:id="55"/>
    <w:p>
      <w:pPr>
        <w:spacing w:after="0"/>
        <w:ind w:left="0"/>
        <w:jc w:val="left"/>
      </w:pPr>
      <w:r>
        <w:rPr>
          <w:rFonts w:ascii="Times New Roman"/>
          <w:b/>
          <w:i w:val="false"/>
          <w:color w:val="000000"/>
        </w:rPr>
        <w:t xml:space="preserve"> Заңды және жеке тұлғалар көрсеткен жұмыстар мен қызметтерге ақы төлеу жөніндегі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 </w:t>
      </w:r>
      <w:r>
        <w:br/>
      </w:r>
      <w:r>
        <w:rPr>
          <w:rFonts w:ascii="Times New Roman"/>
          <w:b w:val="false"/>
          <w:i w:val="false"/>
          <w:color w:val="000000"/>
          <w:sz w:val="28"/>
        </w:rPr>
        <w:t xml:space="preserve">
      Мәліметтер түрі (болжам, жоспар, есеп)            _____________ </w:t>
      </w:r>
      <w:r>
        <w:br/>
      </w:r>
      <w:r>
        <w:rPr>
          <w:rFonts w:ascii="Times New Roman"/>
          <w:b w:val="false"/>
          <w:i w:val="false"/>
          <w:color w:val="000000"/>
          <w:sz w:val="28"/>
        </w:rPr>
        <w:t xml:space="preserve">
      Функционалдық топ                                 _____________ </w:t>
      </w:r>
      <w:r>
        <w:br/>
      </w:r>
      <w:r>
        <w:rPr>
          <w:rFonts w:ascii="Times New Roman"/>
          <w:b w:val="false"/>
          <w:i w:val="false"/>
          <w:color w:val="000000"/>
          <w:sz w:val="28"/>
        </w:rPr>
        <w:t xml:space="preserve">
      Бағдарламалардың әкімшісі                         _____________ </w:t>
      </w:r>
      <w:r>
        <w:br/>
      </w:r>
      <w:r>
        <w:rPr>
          <w:rFonts w:ascii="Times New Roman"/>
          <w:b w:val="false"/>
          <w:i w:val="false"/>
          <w:color w:val="000000"/>
          <w:sz w:val="28"/>
        </w:rPr>
        <w:t xml:space="preserve">
      Мемлекеттік мекеме                                _____________ </w:t>
      </w:r>
      <w:r>
        <w:br/>
      </w:r>
      <w:r>
        <w:rPr>
          <w:rFonts w:ascii="Times New Roman"/>
          <w:b w:val="false"/>
          <w:i w:val="false"/>
          <w:color w:val="000000"/>
          <w:sz w:val="28"/>
        </w:rPr>
        <w:t xml:space="preserve">
      Бағдарлама                                        _____________ </w:t>
      </w:r>
      <w:r>
        <w:br/>
      </w:r>
      <w:r>
        <w:rPr>
          <w:rFonts w:ascii="Times New Roman"/>
          <w:b w:val="false"/>
          <w:i w:val="false"/>
          <w:color w:val="000000"/>
          <w:sz w:val="28"/>
        </w:rPr>
        <w:t xml:space="preserve">
      Ерекшелік   Өзге де жұмыстар мен қызметтер        </w:t>
      </w:r>
      <w:r>
        <w:rPr>
          <w:rFonts w:ascii="Times New Roman"/>
          <w:b w:val="false"/>
          <w:i w:val="false"/>
          <w:color w:val="000000"/>
          <w:sz w:val="28"/>
          <w:u w:val="single"/>
        </w:rPr>
        <w:t xml:space="preserve">     149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8"/>
        <w:gridCol w:w="3192"/>
      </w:tblGrid>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сомасы (мың теңге)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Барлық шығындар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төлемдер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о.і.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сақтандырудың мемлекеттік қорына әлеуметтік аударымдар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салықтар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сатып алу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Құралдарды сатып алу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Құралдарды ағымдағы жөндеу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Құралдарды күрделі жөндеу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 үй-жайларды ұстау, қызмет көрсету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ақы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қызметтер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83" w:id="56"/>
    <w:p>
      <w:pPr>
        <w:spacing w:after="0"/>
        <w:ind w:left="0"/>
        <w:jc w:val="both"/>
      </w:pPr>
      <w:r>
        <w:rPr>
          <w:rFonts w:ascii="Times New Roman"/>
          <w:b w:val="false"/>
          <w:i w:val="false"/>
          <w:color w:val="000000"/>
          <w:sz w:val="28"/>
        </w:rPr>
        <w:t xml:space="preserve">
Бюджеттiк өтінімдi жасау </w:t>
      </w:r>
      <w:r>
        <w:br/>
      </w:r>
      <w:r>
        <w:rPr>
          <w:rFonts w:ascii="Times New Roman"/>
          <w:b w:val="false"/>
          <w:i w:val="false"/>
          <w:color w:val="000000"/>
          <w:sz w:val="28"/>
        </w:rPr>
        <w:t xml:space="preserve">
және ұсыну ережесiне    </w:t>
      </w:r>
      <w:r>
        <w:br/>
      </w:r>
      <w:r>
        <w:rPr>
          <w:rFonts w:ascii="Times New Roman"/>
          <w:b w:val="false"/>
          <w:i w:val="false"/>
          <w:color w:val="000000"/>
          <w:sz w:val="28"/>
        </w:rPr>
        <w:t xml:space="preserve">
43-қосымша        </w:t>
      </w:r>
    </w:p>
    <w:bookmarkEnd w:id="56"/>
    <w:p>
      <w:pPr>
        <w:spacing w:after="0"/>
        <w:ind w:left="0"/>
        <w:jc w:val="both"/>
      </w:pPr>
      <w:r>
        <w:rPr>
          <w:rFonts w:ascii="Times New Roman"/>
          <w:b w:val="false"/>
          <w:i w:val="false"/>
          <w:color w:val="ff0000"/>
          <w:sz w:val="28"/>
        </w:rPr>
        <w:t xml:space="preserve">      Ескерту. 43-қосымша жаңа редакцияда - ҚР Экономика және бюджеттік жоспарлау министрінің 2009.09.21 N 199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ff0000"/>
          <w:sz w:val="28"/>
        </w:rPr>
        <w:t>      </w:t>
      </w:r>
      <w:r>
        <w:rPr>
          <w:rFonts w:ascii="Times New Roman"/>
          <w:b w:val="false"/>
          <w:i w:val="false"/>
          <w:color w:val="000000"/>
          <w:sz w:val="28"/>
        </w:rPr>
        <w:t>01-151-нысан</w:t>
      </w:r>
    </w:p>
    <w:p>
      <w:pPr>
        <w:spacing w:after="0"/>
        <w:ind w:left="0"/>
        <w:jc w:val="both"/>
      </w:pPr>
      <w:r>
        <w:rPr>
          <w:rFonts w:ascii="Times New Roman"/>
          <w:b/>
          <w:i w:val="false"/>
          <w:color w:val="000000"/>
          <w:sz w:val="28"/>
        </w:rPr>
        <w:t>Ел ішіндегі қызметтік іссапарларға арналған шығыстарды есептеу</w:t>
      </w:r>
    </w:p>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                                                           _______</w:t>
      </w:r>
      <w:r>
        <w:br/>
      </w:r>
      <w:r>
        <w:rPr>
          <w:rFonts w:ascii="Times New Roman"/>
          <w:b w:val="false"/>
          <w:i w:val="false"/>
          <w:color w:val="000000"/>
          <w:sz w:val="28"/>
        </w:rPr>
        <w:t>
Мәліметтер түрі (болжам, жоспар, есеп)                        _______</w:t>
      </w:r>
      <w:r>
        <w:br/>
      </w:r>
      <w:r>
        <w:rPr>
          <w:rFonts w:ascii="Times New Roman"/>
          <w:b w:val="false"/>
          <w:i w:val="false"/>
          <w:color w:val="000000"/>
          <w:sz w:val="28"/>
        </w:rPr>
        <w:t>
Функционалдық топ                                             _______</w:t>
      </w:r>
      <w:r>
        <w:br/>
      </w:r>
      <w:r>
        <w:rPr>
          <w:rFonts w:ascii="Times New Roman"/>
          <w:b w:val="false"/>
          <w:i w:val="false"/>
          <w:color w:val="000000"/>
          <w:sz w:val="28"/>
        </w:rPr>
        <w:t>
Бағдарламалардың әкімшісі                                     _______</w:t>
      </w:r>
      <w:r>
        <w:br/>
      </w:r>
      <w:r>
        <w:rPr>
          <w:rFonts w:ascii="Times New Roman"/>
          <w:b w:val="false"/>
          <w:i w:val="false"/>
          <w:color w:val="000000"/>
          <w:sz w:val="28"/>
        </w:rPr>
        <w:t>
Мемлекеттік мекеме                                            _______</w:t>
      </w:r>
      <w:r>
        <w:br/>
      </w:r>
      <w:r>
        <w:rPr>
          <w:rFonts w:ascii="Times New Roman"/>
          <w:b w:val="false"/>
          <w:i w:val="false"/>
          <w:color w:val="000000"/>
          <w:sz w:val="28"/>
        </w:rPr>
        <w:t>
Бағдарлама                                                    _______</w:t>
      </w:r>
      <w:r>
        <w:br/>
      </w:r>
      <w:r>
        <w:rPr>
          <w:rFonts w:ascii="Times New Roman"/>
          <w:b w:val="false"/>
          <w:i w:val="false"/>
          <w:color w:val="000000"/>
          <w:sz w:val="28"/>
        </w:rPr>
        <w:t>
Ерекшелік  Іссапар және ел ішіндегі қызметтік жолсапарлар       151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1772"/>
        <w:gridCol w:w="1965"/>
        <w:gridCol w:w="2190"/>
        <w:gridCol w:w="1473"/>
        <w:gridCol w:w="1885"/>
        <w:gridCol w:w="1908"/>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арналған тәуліктік шығыстарды өтеу нормасы (2 х АЕК) (теңге)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тәулігіне тұрғын үй-жайды жалдау жөніндегі шығыстар (теңге)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шығыстарды есептеуге арналған адам/күндердің орташа жылдық саны (адам/күн)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үй-жайды жалдау жөніндегі шығыстарды есептеуге арналған адам/күндердің орташа жылдық саны (адам/күн)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Іссапарға жіберілетін адамдардың орташа жылдық саны (адам)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Бару-қайтудың бір жақ жолының орташа құны (теңге)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 (1-б. х 3-б.) + 2-б. х 4-б. + 5-б. х 6-б.) / 1000</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i w:val="false"/>
          <w:color w:val="000000"/>
          <w:sz w:val="28"/>
        </w:rPr>
        <w:t>Республикалық бюджеттік</w:t>
      </w:r>
      <w:r>
        <w:br/>
      </w:r>
      <w:r>
        <w:rPr>
          <w:rFonts w:ascii="Times New Roman"/>
          <w:b w:val="false"/>
          <w:i w:val="false"/>
          <w:color w:val="000000"/>
          <w:sz w:val="28"/>
        </w:rPr>
        <w:t>
</w:t>
      </w:r>
      <w:r>
        <w:rPr>
          <w:rFonts w:ascii="Times New Roman"/>
          <w:b/>
          <w:i w:val="false"/>
          <w:color w:val="000000"/>
          <w:sz w:val="28"/>
        </w:rPr>
        <w:t>бағдарламалардың әкімшісі</w:t>
      </w:r>
      <w:r>
        <w:br/>
      </w:r>
      <w:r>
        <w:rPr>
          <w:rFonts w:ascii="Times New Roman"/>
          <w:b w:val="false"/>
          <w:i w:val="false"/>
          <w:color w:val="000000"/>
          <w:sz w:val="28"/>
        </w:rPr>
        <w:t>
</w:t>
      </w:r>
      <w:r>
        <w:rPr>
          <w:rFonts w:ascii="Times New Roman"/>
          <w:b/>
          <w:i w:val="false"/>
          <w:color w:val="000000"/>
          <w:sz w:val="28"/>
        </w:rPr>
        <w:t>жауапты хатшысы (басшысы)</w:t>
      </w:r>
      <w:r>
        <w:br/>
      </w:r>
      <w:r>
        <w:rPr>
          <w:rFonts w:ascii="Times New Roman"/>
          <w:b w:val="false"/>
          <w:i w:val="false"/>
          <w:color w:val="000000"/>
          <w:sz w:val="28"/>
        </w:rPr>
        <w:t>
</w:t>
      </w:r>
      <w:r>
        <w:rPr>
          <w:rFonts w:ascii="Times New Roman"/>
          <w:b/>
          <w:i w:val="false"/>
          <w:color w:val="000000"/>
          <w:sz w:val="28"/>
        </w:rPr>
        <w:t>немесе жергілікті бюджеттік</w:t>
      </w:r>
      <w:r>
        <w:br/>
      </w:r>
      <w:r>
        <w:rPr>
          <w:rFonts w:ascii="Times New Roman"/>
          <w:b w:val="false"/>
          <w:i w:val="false"/>
          <w:color w:val="000000"/>
          <w:sz w:val="28"/>
        </w:rPr>
        <w:t>
</w:t>
      </w:r>
      <w:r>
        <w:rPr>
          <w:rFonts w:ascii="Times New Roman"/>
          <w:b/>
          <w:i w:val="false"/>
          <w:color w:val="000000"/>
          <w:sz w:val="28"/>
        </w:rPr>
        <w:t>бағдарламалардың әкімшісі/</w:t>
      </w:r>
      <w:r>
        <w:br/>
      </w:r>
      <w:r>
        <w:rPr>
          <w:rFonts w:ascii="Times New Roman"/>
          <w:b w:val="false"/>
          <w:i w:val="false"/>
          <w:color w:val="000000"/>
          <w:sz w:val="28"/>
        </w:rPr>
        <w:t>
</w:t>
      </w:r>
      <w:r>
        <w:rPr>
          <w:rFonts w:ascii="Times New Roman"/>
          <w:b/>
          <w:i w:val="false"/>
          <w:color w:val="000000"/>
          <w:sz w:val="28"/>
        </w:rPr>
        <w:t>мемлекеттік мекеменің басшысы</w:t>
      </w:r>
    </w:p>
    <w:p>
      <w:pPr>
        <w:spacing w:after="0"/>
        <w:ind w:left="0"/>
        <w:jc w:val="both"/>
      </w:pPr>
      <w:r>
        <w:rPr>
          <w:rFonts w:ascii="Times New Roman"/>
          <w:b/>
          <w:i w:val="false"/>
          <w:color w:val="000000"/>
          <w:sz w:val="28"/>
        </w:rPr>
        <w:t>Бас бухгалтер (ҚЭБ бастығы)</w:t>
      </w:r>
    </w:p>
    <w:bookmarkStart w:name="z184" w:id="57"/>
    <w:p>
      <w:pPr>
        <w:spacing w:after="0"/>
        <w:ind w:left="0"/>
        <w:jc w:val="both"/>
      </w:pPr>
      <w:r>
        <w:rPr>
          <w:rFonts w:ascii="Times New Roman"/>
          <w:b w:val="false"/>
          <w:i w:val="false"/>
          <w:color w:val="000000"/>
          <w:sz w:val="28"/>
        </w:rPr>
        <w:t xml:space="preserve">
Бюджеттiк өтінімд i жасау </w:t>
      </w:r>
      <w:r>
        <w:br/>
      </w:r>
      <w:r>
        <w:rPr>
          <w:rFonts w:ascii="Times New Roman"/>
          <w:b w:val="false"/>
          <w:i w:val="false"/>
          <w:color w:val="000000"/>
          <w:sz w:val="28"/>
        </w:rPr>
        <w:t xml:space="preserve">
және ұсыну ережесiне    </w:t>
      </w:r>
      <w:r>
        <w:br/>
      </w:r>
      <w:r>
        <w:rPr>
          <w:rFonts w:ascii="Times New Roman"/>
          <w:b w:val="false"/>
          <w:i w:val="false"/>
          <w:color w:val="000000"/>
          <w:sz w:val="28"/>
        </w:rPr>
        <w:t xml:space="preserve">
44-қосымша         </w:t>
      </w:r>
    </w:p>
    <w:bookmarkEnd w:id="57"/>
    <w:p>
      <w:pPr>
        <w:spacing w:after="0"/>
        <w:ind w:left="0"/>
        <w:jc w:val="both"/>
      </w:pPr>
      <w:r>
        <w:rPr>
          <w:rFonts w:ascii="Times New Roman"/>
          <w:b w:val="false"/>
          <w:i w:val="false"/>
          <w:color w:val="ff0000"/>
          <w:sz w:val="28"/>
        </w:rPr>
        <w:t xml:space="preserve">      Ескерту. 44-қосымша жаңа редакцияда - ҚР Экономика және бюджеттік жоспарлау министрінің 2009.09.21 N 199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01-152-нысан</w:t>
      </w:r>
    </w:p>
    <w:p>
      <w:pPr>
        <w:spacing w:after="0"/>
        <w:ind w:left="0"/>
        <w:jc w:val="left"/>
      </w:pPr>
      <w:r>
        <w:rPr>
          <w:rFonts w:ascii="Times New Roman"/>
          <w:b/>
          <w:i w:val="false"/>
          <w:color w:val="000000"/>
        </w:rPr>
        <w:t xml:space="preserve"> Елден тыс жерлерге қызметтік іссапарларға арналған шығыстарды есептеу</w:t>
      </w:r>
    </w:p>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                                                           _______</w:t>
      </w:r>
      <w:r>
        <w:br/>
      </w:r>
      <w:r>
        <w:rPr>
          <w:rFonts w:ascii="Times New Roman"/>
          <w:b w:val="false"/>
          <w:i w:val="false"/>
          <w:color w:val="000000"/>
          <w:sz w:val="28"/>
        </w:rPr>
        <w:t>
Мәліметтер түрі (болжам, жоспар, есеп)                        _______</w:t>
      </w:r>
      <w:r>
        <w:br/>
      </w:r>
      <w:r>
        <w:rPr>
          <w:rFonts w:ascii="Times New Roman"/>
          <w:b w:val="false"/>
          <w:i w:val="false"/>
          <w:color w:val="000000"/>
          <w:sz w:val="28"/>
        </w:rPr>
        <w:t>
Функционалдық топ                                             _______</w:t>
      </w:r>
      <w:r>
        <w:br/>
      </w:r>
      <w:r>
        <w:rPr>
          <w:rFonts w:ascii="Times New Roman"/>
          <w:b w:val="false"/>
          <w:i w:val="false"/>
          <w:color w:val="000000"/>
          <w:sz w:val="28"/>
        </w:rPr>
        <w:t>
Бағдарламалардың әкімшісі                                     _______</w:t>
      </w:r>
      <w:r>
        <w:br/>
      </w:r>
      <w:r>
        <w:rPr>
          <w:rFonts w:ascii="Times New Roman"/>
          <w:b w:val="false"/>
          <w:i w:val="false"/>
          <w:color w:val="000000"/>
          <w:sz w:val="28"/>
        </w:rPr>
        <w:t>
Мемлекеттік мекеме                                            _______</w:t>
      </w:r>
      <w:r>
        <w:br/>
      </w:r>
      <w:r>
        <w:rPr>
          <w:rFonts w:ascii="Times New Roman"/>
          <w:b w:val="false"/>
          <w:i w:val="false"/>
          <w:color w:val="000000"/>
          <w:sz w:val="28"/>
        </w:rPr>
        <w:t>
Бағдарлама                                                    _______</w:t>
      </w:r>
      <w:r>
        <w:br/>
      </w:r>
      <w:r>
        <w:rPr>
          <w:rFonts w:ascii="Times New Roman"/>
          <w:b w:val="false"/>
          <w:i w:val="false"/>
          <w:color w:val="000000"/>
          <w:sz w:val="28"/>
        </w:rPr>
        <w:t>
Ерекшелік  Елден тыс жерлерге іссапарлар мен қызметтік</w:t>
      </w:r>
      <w:r>
        <w:br/>
      </w:r>
      <w:r>
        <w:rPr>
          <w:rFonts w:ascii="Times New Roman"/>
          <w:b w:val="false"/>
          <w:i w:val="false"/>
          <w:color w:val="000000"/>
          <w:sz w:val="28"/>
        </w:rPr>
        <w:t>
           жолсапарлар                                         152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1751"/>
        <w:gridCol w:w="1980"/>
        <w:gridCol w:w="2243"/>
        <w:gridCol w:w="1452"/>
        <w:gridCol w:w="1808"/>
        <w:gridCol w:w="1962"/>
      </w:tblGrid>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арналған тәуліктік шығыстарды өтеу нормасы (2 х АЕК) (теңге)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тәулігіне тұрғын үй-жайды жалдау жөніндегі шығыстар (теңге)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шығыстарды есептеуге арналған адам/күндердің орташа жылдық саны (адам/күн)</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үй-жайды жалдау жөніндегі шығыстарды есептеуге арналған адам/күндердің орташа жылдық саны (адам/күн)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Іссапарға жіберілетін адамдардың орташа жылдық саны (адам)</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Бару-қайтудың бір жақ жолының орташа құны (теңге)</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 (1-б. х 3-б.) + 2-б. х 4-б. + 5-б. х 6-б.) / 1000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i w:val="false"/>
          <w:color w:val="000000"/>
          <w:sz w:val="28"/>
        </w:rPr>
        <w:t>Республикалық бюджеттік</w:t>
      </w:r>
      <w:r>
        <w:br/>
      </w:r>
      <w:r>
        <w:rPr>
          <w:rFonts w:ascii="Times New Roman"/>
          <w:b w:val="false"/>
          <w:i w:val="false"/>
          <w:color w:val="000000"/>
          <w:sz w:val="28"/>
        </w:rPr>
        <w:t>
</w:t>
      </w:r>
      <w:r>
        <w:rPr>
          <w:rFonts w:ascii="Times New Roman"/>
          <w:b/>
          <w:i w:val="false"/>
          <w:color w:val="000000"/>
          <w:sz w:val="28"/>
        </w:rPr>
        <w:t>бағдарламалардың әкімшісі</w:t>
      </w:r>
      <w:r>
        <w:br/>
      </w:r>
      <w:r>
        <w:rPr>
          <w:rFonts w:ascii="Times New Roman"/>
          <w:b w:val="false"/>
          <w:i w:val="false"/>
          <w:color w:val="000000"/>
          <w:sz w:val="28"/>
        </w:rPr>
        <w:t>
</w:t>
      </w:r>
      <w:r>
        <w:rPr>
          <w:rFonts w:ascii="Times New Roman"/>
          <w:b/>
          <w:i w:val="false"/>
          <w:color w:val="000000"/>
          <w:sz w:val="28"/>
        </w:rPr>
        <w:t>жауапты хатшысы (басшысы)</w:t>
      </w:r>
      <w:r>
        <w:br/>
      </w:r>
      <w:r>
        <w:rPr>
          <w:rFonts w:ascii="Times New Roman"/>
          <w:b w:val="false"/>
          <w:i w:val="false"/>
          <w:color w:val="000000"/>
          <w:sz w:val="28"/>
        </w:rPr>
        <w:t>
</w:t>
      </w:r>
      <w:r>
        <w:rPr>
          <w:rFonts w:ascii="Times New Roman"/>
          <w:b/>
          <w:i w:val="false"/>
          <w:color w:val="000000"/>
          <w:sz w:val="28"/>
        </w:rPr>
        <w:t>немесе жергілікті бюджеттік</w:t>
      </w:r>
      <w:r>
        <w:br/>
      </w:r>
      <w:r>
        <w:rPr>
          <w:rFonts w:ascii="Times New Roman"/>
          <w:b w:val="false"/>
          <w:i w:val="false"/>
          <w:color w:val="000000"/>
          <w:sz w:val="28"/>
        </w:rPr>
        <w:t>
</w:t>
      </w:r>
      <w:r>
        <w:rPr>
          <w:rFonts w:ascii="Times New Roman"/>
          <w:b/>
          <w:i w:val="false"/>
          <w:color w:val="000000"/>
          <w:sz w:val="28"/>
        </w:rPr>
        <w:t>бағдарламалардың әкімшісі/</w:t>
      </w:r>
      <w:r>
        <w:br/>
      </w:r>
      <w:r>
        <w:rPr>
          <w:rFonts w:ascii="Times New Roman"/>
          <w:b w:val="false"/>
          <w:i w:val="false"/>
          <w:color w:val="000000"/>
          <w:sz w:val="28"/>
        </w:rPr>
        <w:t>
</w:t>
      </w:r>
      <w:r>
        <w:rPr>
          <w:rFonts w:ascii="Times New Roman"/>
          <w:b/>
          <w:i w:val="false"/>
          <w:color w:val="000000"/>
          <w:sz w:val="28"/>
        </w:rPr>
        <w:t>мемлекеттік мекеменің басшысы</w:t>
      </w:r>
    </w:p>
    <w:p>
      <w:pPr>
        <w:spacing w:after="0"/>
        <w:ind w:left="0"/>
        <w:jc w:val="both"/>
      </w:pPr>
      <w:r>
        <w:rPr>
          <w:rFonts w:ascii="Times New Roman"/>
          <w:b/>
          <w:i w:val="false"/>
          <w:color w:val="000000"/>
          <w:sz w:val="28"/>
        </w:rPr>
        <w:t>Бас бухгалтер (ҚЭБ бастығы)</w:t>
      </w:r>
    </w:p>
    <w:bookmarkStart w:name="z185" w:id="58"/>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45-қосымша              </w:t>
      </w:r>
      <w:r>
        <w:br/>
      </w:r>
      <w:r>
        <w:rPr>
          <w:rFonts w:ascii="Times New Roman"/>
          <w:b w:val="false"/>
          <w:i w:val="false"/>
          <w:color w:val="000000"/>
          <w:sz w:val="28"/>
        </w:rPr>
        <w:t xml:space="preserve">
01-334-нысан </w:t>
      </w:r>
    </w:p>
    <w:bookmarkEnd w:id="58"/>
    <w:p>
      <w:pPr>
        <w:spacing w:after="0"/>
        <w:ind w:left="0"/>
        <w:jc w:val="left"/>
      </w:pPr>
      <w:r>
        <w:rPr>
          <w:rFonts w:ascii="Times New Roman"/>
          <w:b/>
          <w:i w:val="false"/>
          <w:color w:val="000000"/>
        </w:rPr>
        <w:t xml:space="preserve"> Әскери-оқу арнайы оқу орындары мен кадеттерінің курсанттарына (тыңдаушыларына) стипендиялар төлеуге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 </w:t>
      </w:r>
      <w:r>
        <w:br/>
      </w:r>
      <w:r>
        <w:rPr>
          <w:rFonts w:ascii="Times New Roman"/>
          <w:b w:val="false"/>
          <w:i w:val="false"/>
          <w:color w:val="000000"/>
          <w:sz w:val="28"/>
        </w:rPr>
        <w:t xml:space="preserve">
      Мәліметтер түрі (болжам, жоспар, есеп)             ____________ </w:t>
      </w:r>
      <w:r>
        <w:br/>
      </w:r>
      <w:r>
        <w:rPr>
          <w:rFonts w:ascii="Times New Roman"/>
          <w:b w:val="false"/>
          <w:i w:val="false"/>
          <w:color w:val="000000"/>
          <w:sz w:val="28"/>
        </w:rPr>
        <w:t xml:space="preserve">
      Функционалдық топ                                  ____________ </w:t>
      </w:r>
      <w:r>
        <w:br/>
      </w:r>
      <w:r>
        <w:rPr>
          <w:rFonts w:ascii="Times New Roman"/>
          <w:b w:val="false"/>
          <w:i w:val="false"/>
          <w:color w:val="000000"/>
          <w:sz w:val="28"/>
        </w:rPr>
        <w:t xml:space="preserve">
      Бағдарламалардың әкімшісі                          ____________ </w:t>
      </w:r>
      <w:r>
        <w:br/>
      </w:r>
      <w:r>
        <w:rPr>
          <w:rFonts w:ascii="Times New Roman"/>
          <w:b w:val="false"/>
          <w:i w:val="false"/>
          <w:color w:val="000000"/>
          <w:sz w:val="28"/>
        </w:rPr>
        <w:t xml:space="preserve">
      Мемлекеттік мекеме                                 ____________ </w:t>
      </w:r>
      <w:r>
        <w:br/>
      </w:r>
      <w:r>
        <w:rPr>
          <w:rFonts w:ascii="Times New Roman"/>
          <w:b w:val="false"/>
          <w:i w:val="false"/>
          <w:color w:val="000000"/>
          <w:sz w:val="28"/>
        </w:rPr>
        <w:t xml:space="preserve">
      Бағдарлама                                         ____________ </w:t>
      </w:r>
      <w:r>
        <w:br/>
      </w:r>
      <w:r>
        <w:rPr>
          <w:rFonts w:ascii="Times New Roman"/>
          <w:b w:val="false"/>
          <w:i w:val="false"/>
          <w:color w:val="000000"/>
          <w:sz w:val="28"/>
        </w:rPr>
        <w:t xml:space="preserve">
      Ерекшелік         Стипендиялар                     </w:t>
      </w:r>
      <w:r>
        <w:rPr>
          <w:rFonts w:ascii="Times New Roman"/>
          <w:b w:val="false"/>
          <w:i w:val="false"/>
          <w:color w:val="000000"/>
          <w:sz w:val="28"/>
          <w:u w:val="single"/>
        </w:rPr>
        <w:t xml:space="preserve">     334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6"/>
        <w:gridCol w:w="1872"/>
        <w:gridCol w:w="1889"/>
        <w:gridCol w:w="1893"/>
        <w:gridCol w:w="1930"/>
      </w:tblGrid>
      <w:tr>
        <w:trPr>
          <w:trHeight w:val="30" w:hRule="atLeast"/>
        </w:trPr>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Курсанттардың (тыңдаушылардың) санаттары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жылдық саны бірл.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(стипендия л/жалақының сомасы (баз. л/жалақы х коэфф. х 2-бағ.) теңге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жарналары (ақшалай табысының 20 %) (3-б. х 0,2)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лауазымдық жалақы (стипендия) ((3-бағ. + 4-бағ.) х 12)/1000 мың теңге </w:t>
            </w:r>
          </w:p>
        </w:tc>
      </w:tr>
      <w:tr>
        <w:trPr>
          <w:trHeight w:val="30" w:hRule="atLeast"/>
        </w:trPr>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Оқуға қабылданардың алдында іс жүзіндегі мерзімді әскери қызметте тіркеуде тұрмаған тұлғалардың ішіндегі курсанттар (тыңдаушылар): </w:t>
            </w:r>
            <w:r>
              <w:br/>
            </w:r>
            <w:r>
              <w:rPr>
                <w:rFonts w:ascii="Times New Roman"/>
                <w:b w:val="false"/>
                <w:i w:val="false"/>
                <w:color w:val="000000"/>
                <w:sz w:val="20"/>
              </w:rPr>
              <w:t xml:space="preserve">
1. жоғары оқу орындарына оның ішінде: </w:t>
            </w:r>
            <w:r>
              <w:br/>
            </w:r>
            <w:r>
              <w:rPr>
                <w:rFonts w:ascii="Times New Roman"/>
                <w:b w:val="false"/>
                <w:i w:val="false"/>
                <w:color w:val="000000"/>
                <w:sz w:val="20"/>
              </w:rPr>
              <w:t xml:space="preserve">
а) бірінші және екінші курстарға </w:t>
            </w:r>
            <w:r>
              <w:br/>
            </w:r>
            <w:r>
              <w:rPr>
                <w:rFonts w:ascii="Times New Roman"/>
                <w:b w:val="false"/>
                <w:i w:val="false"/>
                <w:color w:val="000000"/>
                <w:sz w:val="20"/>
              </w:rPr>
              <w:t xml:space="preserve">
б) үшінші және кейінгі курстарға </w:t>
            </w:r>
            <w:r>
              <w:br/>
            </w:r>
            <w:r>
              <w:rPr>
                <w:rFonts w:ascii="Times New Roman"/>
                <w:b w:val="false"/>
                <w:i w:val="false"/>
                <w:color w:val="000000"/>
                <w:sz w:val="20"/>
              </w:rPr>
              <w:t xml:space="preserve">
2. орта әскери оқу орындарына, оның ішінде: </w:t>
            </w:r>
            <w:r>
              <w:br/>
            </w:r>
            <w:r>
              <w:rPr>
                <w:rFonts w:ascii="Times New Roman"/>
                <w:b w:val="false"/>
                <w:i w:val="false"/>
                <w:color w:val="000000"/>
                <w:sz w:val="20"/>
              </w:rPr>
              <w:t xml:space="preserve">
а) бірінші және екінші курстарға </w:t>
            </w:r>
            <w:r>
              <w:br/>
            </w:r>
            <w:r>
              <w:rPr>
                <w:rFonts w:ascii="Times New Roman"/>
                <w:b w:val="false"/>
                <w:i w:val="false"/>
                <w:color w:val="000000"/>
                <w:sz w:val="20"/>
              </w:rPr>
              <w:t xml:space="preserve">
б) үшінші және кейінгі курстарға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Іс жүзіндегі мерзімді әскери қызметке тікелей шақырылғаннан кейін оқуға алынған тұлғалардың ішіндегі курсанттар (тыңдаушылар): </w:t>
            </w:r>
            <w:r>
              <w:br/>
            </w:r>
            <w:r>
              <w:rPr>
                <w:rFonts w:ascii="Times New Roman"/>
                <w:b w:val="false"/>
                <w:i w:val="false"/>
                <w:color w:val="000000"/>
                <w:sz w:val="20"/>
              </w:rPr>
              <w:t xml:space="preserve">
- техниктер, прапорщиктер мектептеріне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Мерзімді қызмет әскери қызметшілерінің ішіндегі курсанттар (2-тармақта көрсетілген курсанттардан басқа)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Казармалық ережеде ұсталмайтын жоғары әскери және арнаулы оқу орындарының тыңдаушылары (дайындау және қайта дайындау ағындарын)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Адъюнктер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Республика ІІМ Академиясы 1 факультетінің тыңдаушылары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Кадеттер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p>
      <w:pPr>
        <w:spacing w:after="0"/>
        <w:ind w:left="0"/>
        <w:jc w:val="both"/>
      </w:pPr>
      <w:r>
        <w:rPr>
          <w:rFonts w:ascii="Times New Roman"/>
          <w:b w:val="false"/>
          <w:i w:val="false"/>
          <w:color w:val="000000"/>
          <w:sz w:val="28"/>
        </w:rPr>
        <w:t xml:space="preserve">Ескертпе: 4-бағанда ҚР ІІМ Академиясы 1 факультетінің адъюнктері мен тыңдаушыларының лауазымдық айлықақысы соңғы (уақытша орындалмайтын) оқуға жіберілгенге дейін штат лауазымы бойынша ақшалай табысының орташа есеппен 70% басшылыққа ала отырып есептеледі. 6-бағанда зейнеткерлік жарналар ҚР ІІМ Академиясы 1 факультетінің адъюнктері мен тыңдаушыларының ақшалай табысының орташа есеппен 20% есептен анықталады. </w:t>
      </w:r>
    </w:p>
    <w:bookmarkStart w:name="z186" w:id="59"/>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46-қосымша              </w:t>
      </w:r>
      <w:r>
        <w:br/>
      </w:r>
      <w:r>
        <w:rPr>
          <w:rFonts w:ascii="Times New Roman"/>
          <w:b w:val="false"/>
          <w:i w:val="false"/>
          <w:color w:val="000000"/>
          <w:sz w:val="28"/>
        </w:rPr>
        <w:t xml:space="preserve">
ММ-нысан </w:t>
      </w:r>
    </w:p>
    <w:bookmarkEnd w:id="59"/>
    <w:p>
      <w:pPr>
        <w:spacing w:after="0"/>
        <w:ind w:left="0"/>
        <w:jc w:val="left"/>
      </w:pPr>
      <w:r>
        <w:rPr>
          <w:rFonts w:ascii="Times New Roman"/>
          <w:b/>
          <w:i w:val="false"/>
          <w:color w:val="000000"/>
        </w:rPr>
        <w:t xml:space="preserve"> Бағдарламалар (кіші бағдарламалар) бойынша шығыстарды жиынтық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Жоспарлы кезеңі                                    ____________ </w:t>
      </w:r>
      <w:r>
        <w:br/>
      </w:r>
      <w:r>
        <w:rPr>
          <w:rFonts w:ascii="Times New Roman"/>
          <w:b w:val="false"/>
          <w:i w:val="false"/>
          <w:color w:val="000000"/>
          <w:sz w:val="28"/>
        </w:rPr>
        <w:t xml:space="preserve">
      Мәліметтер түрі (болжам, жоспар, есеп)             ____________ </w:t>
      </w:r>
      <w:r>
        <w:br/>
      </w:r>
      <w:r>
        <w:rPr>
          <w:rFonts w:ascii="Times New Roman"/>
          <w:b w:val="false"/>
          <w:i w:val="false"/>
          <w:color w:val="000000"/>
          <w:sz w:val="28"/>
        </w:rPr>
        <w:t xml:space="preserve">
      Функционалдық топ                                  ____________ </w:t>
      </w:r>
      <w:r>
        <w:br/>
      </w:r>
      <w:r>
        <w:rPr>
          <w:rFonts w:ascii="Times New Roman"/>
          <w:b w:val="false"/>
          <w:i w:val="false"/>
          <w:color w:val="000000"/>
          <w:sz w:val="28"/>
        </w:rPr>
        <w:t xml:space="preserve">
      Бағдарламалардың әкімшісі                          ____________ </w:t>
      </w:r>
      <w:r>
        <w:br/>
      </w:r>
      <w:r>
        <w:rPr>
          <w:rFonts w:ascii="Times New Roman"/>
          <w:b w:val="false"/>
          <w:i w:val="false"/>
          <w:color w:val="000000"/>
          <w:sz w:val="28"/>
        </w:rPr>
        <w:t xml:space="preserve">
      Мемлекеттік мекеме                                 ____________ </w:t>
      </w:r>
      <w:r>
        <w:br/>
      </w:r>
      <w:r>
        <w:rPr>
          <w:rFonts w:ascii="Times New Roman"/>
          <w:b w:val="false"/>
          <w:i w:val="false"/>
          <w:color w:val="000000"/>
          <w:sz w:val="28"/>
        </w:rPr>
        <w:t xml:space="preserve">
      Бағдарлама                                         ____________ </w:t>
      </w:r>
      <w:r>
        <w:br/>
      </w:r>
      <w:r>
        <w:rPr>
          <w:rFonts w:ascii="Times New Roman"/>
          <w:b w:val="false"/>
          <w:i w:val="false"/>
          <w:color w:val="000000"/>
          <w:sz w:val="28"/>
        </w:rPr>
        <w:t xml:space="preserve">
      Кіші бағдарлама                                    ____________ </w:t>
      </w:r>
      <w:r>
        <w:br/>
      </w:r>
      <w:r>
        <w:rPr>
          <w:rFonts w:ascii="Times New Roman"/>
          <w:b w:val="false"/>
          <w:i w:val="false"/>
          <w:color w:val="000000"/>
          <w:sz w:val="28"/>
        </w:rPr>
        <w:t xml:space="preserve">
      Ерекшелік                                          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1628"/>
        <w:gridCol w:w="1628"/>
        <w:gridCol w:w="1642"/>
        <w:gridCol w:w="1667"/>
        <w:gridCol w:w="1667"/>
        <w:gridCol w:w="1667"/>
      </w:tblGrid>
      <w:tr>
        <w:trPr>
          <w:trHeight w:val="30" w:hRule="atLeast"/>
        </w:trPr>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жылға арн. есеп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 ж. жоспарын нақтылау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шығыстар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жүзіндегі шығыстар </w:t>
            </w: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_____ж.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_____ж.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_____ж.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Барлық шығындар (мың теңге)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шығыст. экономикалық сыныптамасының ерекшеліктері бойынша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87" w:id="60"/>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47-қосымша              </w:t>
      </w:r>
      <w:r>
        <w:br/>
      </w:r>
      <w:r>
        <w:rPr>
          <w:rFonts w:ascii="Times New Roman"/>
          <w:b w:val="false"/>
          <w:i w:val="false"/>
          <w:color w:val="000000"/>
          <w:sz w:val="28"/>
        </w:rPr>
        <w:t xml:space="preserve">
ММ (жиынт) нысан </w:t>
      </w:r>
    </w:p>
    <w:bookmarkEnd w:id="60"/>
    <w:p>
      <w:pPr>
        <w:spacing w:after="0"/>
        <w:ind w:left="0"/>
        <w:jc w:val="left"/>
      </w:pPr>
      <w:r>
        <w:rPr>
          <w:rFonts w:ascii="Times New Roman"/>
          <w:b/>
          <w:i w:val="false"/>
          <w:color w:val="000000"/>
        </w:rPr>
        <w:t xml:space="preserve"> Бағдарламалар (кіші бағдарламалар) шығыстарды жиынтық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Жоспарлы кезеңі                                      __________ </w:t>
      </w:r>
      <w:r>
        <w:br/>
      </w:r>
      <w:r>
        <w:rPr>
          <w:rFonts w:ascii="Times New Roman"/>
          <w:b w:val="false"/>
          <w:i w:val="false"/>
          <w:color w:val="000000"/>
          <w:sz w:val="28"/>
        </w:rPr>
        <w:t xml:space="preserve">
      Мәліметтер түрі (болжам, жоспар, есеп)               __________ </w:t>
      </w:r>
      <w:r>
        <w:br/>
      </w:r>
      <w:r>
        <w:rPr>
          <w:rFonts w:ascii="Times New Roman"/>
          <w:b w:val="false"/>
          <w:i w:val="false"/>
          <w:color w:val="000000"/>
          <w:sz w:val="28"/>
        </w:rPr>
        <w:t xml:space="preserve">
      Функционалдық топ                                    __________ </w:t>
      </w:r>
      <w:r>
        <w:br/>
      </w:r>
      <w:r>
        <w:rPr>
          <w:rFonts w:ascii="Times New Roman"/>
          <w:b w:val="false"/>
          <w:i w:val="false"/>
          <w:color w:val="000000"/>
          <w:sz w:val="28"/>
        </w:rPr>
        <w:t xml:space="preserve">
      Бағдарламалардың әкімшісі                            __________ </w:t>
      </w:r>
      <w:r>
        <w:br/>
      </w:r>
      <w:r>
        <w:rPr>
          <w:rFonts w:ascii="Times New Roman"/>
          <w:b w:val="false"/>
          <w:i w:val="false"/>
          <w:color w:val="000000"/>
          <w:sz w:val="28"/>
        </w:rPr>
        <w:t xml:space="preserve">
      Мемлекеттік мекеме                                   __________ </w:t>
      </w:r>
      <w:r>
        <w:br/>
      </w:r>
      <w:r>
        <w:rPr>
          <w:rFonts w:ascii="Times New Roman"/>
          <w:b w:val="false"/>
          <w:i w:val="false"/>
          <w:color w:val="000000"/>
          <w:sz w:val="28"/>
        </w:rPr>
        <w:t xml:space="preserve">
      Бағдарлама                                           __________ </w:t>
      </w:r>
      <w:r>
        <w:br/>
      </w:r>
      <w:r>
        <w:rPr>
          <w:rFonts w:ascii="Times New Roman"/>
          <w:b w:val="false"/>
          <w:i w:val="false"/>
          <w:color w:val="000000"/>
          <w:sz w:val="28"/>
        </w:rPr>
        <w:t xml:space="preserve">
      Кіші бағдарлама                                      __________ </w:t>
      </w:r>
      <w:r>
        <w:br/>
      </w:r>
      <w:r>
        <w:rPr>
          <w:rFonts w:ascii="Times New Roman"/>
          <w:b w:val="false"/>
          <w:i w:val="false"/>
          <w:color w:val="000000"/>
          <w:sz w:val="28"/>
        </w:rPr>
        <w:t xml:space="preserve">
      Ерекшелік                                            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1628"/>
        <w:gridCol w:w="1628"/>
        <w:gridCol w:w="1642"/>
        <w:gridCol w:w="1667"/>
        <w:gridCol w:w="1667"/>
        <w:gridCol w:w="1667"/>
      </w:tblGrid>
      <w:tr>
        <w:trPr>
          <w:trHeight w:val="30" w:hRule="atLeast"/>
        </w:trPr>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жылға арн. есеп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 ж. жоспарын нақтылау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шығыстар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жүзіндегі шығыстар </w:t>
            </w: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_____ж.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_____ж.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_____ж.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Барлық шығындар (мың теңге)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шығыст. экономикалық сыныптамасының ерекшеліктері бойынша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88" w:id="61"/>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48-қосымша              </w:t>
      </w:r>
    </w:p>
    <w:bookmarkEnd w:id="61"/>
    <w:p>
      <w:pPr>
        <w:spacing w:after="0"/>
        <w:ind w:left="0"/>
        <w:jc w:val="left"/>
      </w:pPr>
      <w:r>
        <w:rPr>
          <w:rFonts w:ascii="Times New Roman"/>
          <w:b/>
          <w:i w:val="false"/>
          <w:color w:val="000000"/>
        </w:rPr>
        <w:t xml:space="preserve"> Бюджеттік бағдарламалардың жиынтық тізбесі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Жоспарлы кезеңі                                      __________ </w:t>
      </w:r>
      <w:r>
        <w:br/>
      </w:r>
      <w:r>
        <w:rPr>
          <w:rFonts w:ascii="Times New Roman"/>
          <w:b w:val="false"/>
          <w:i w:val="false"/>
          <w:color w:val="000000"/>
          <w:sz w:val="28"/>
        </w:rPr>
        <w:t xml:space="preserve">
      Мәліметтер түрі (болжам, жоспар, есеп)               __________ </w:t>
      </w:r>
      <w:r>
        <w:br/>
      </w:r>
      <w:r>
        <w:rPr>
          <w:rFonts w:ascii="Times New Roman"/>
          <w:b w:val="false"/>
          <w:i w:val="false"/>
          <w:color w:val="000000"/>
          <w:sz w:val="28"/>
        </w:rPr>
        <w:t xml:space="preserve">
      Функционалдық топ                                    __________ </w:t>
      </w:r>
      <w:r>
        <w:br/>
      </w:r>
      <w:r>
        <w:rPr>
          <w:rFonts w:ascii="Times New Roman"/>
          <w:b w:val="false"/>
          <w:i w:val="false"/>
          <w:color w:val="000000"/>
          <w:sz w:val="28"/>
        </w:rPr>
        <w:t xml:space="preserve">
      Бағдарламалардың әкімшісі                            __________ </w:t>
      </w:r>
      <w:r>
        <w:br/>
      </w:r>
      <w:r>
        <w:rPr>
          <w:rFonts w:ascii="Times New Roman"/>
          <w:b w:val="false"/>
          <w:i w:val="false"/>
          <w:color w:val="000000"/>
          <w:sz w:val="28"/>
        </w:rPr>
        <w:t xml:space="preserve">
      Мемлекеттік мекеме                                   __________ </w:t>
      </w:r>
      <w:r>
        <w:br/>
      </w:r>
      <w:r>
        <w:rPr>
          <w:rFonts w:ascii="Times New Roman"/>
          <w:b w:val="false"/>
          <w:i w:val="false"/>
          <w:color w:val="000000"/>
          <w:sz w:val="28"/>
        </w:rPr>
        <w:t xml:space="preserve">
      Бағдарлама                                           __________ </w:t>
      </w:r>
      <w:r>
        <w:br/>
      </w:r>
      <w:r>
        <w:rPr>
          <w:rFonts w:ascii="Times New Roman"/>
          <w:b w:val="false"/>
          <w:i w:val="false"/>
          <w:color w:val="000000"/>
          <w:sz w:val="28"/>
        </w:rPr>
        <w:t xml:space="preserve">
      Кіші бағдарлама                                      __________ </w:t>
      </w:r>
      <w:r>
        <w:br/>
      </w:r>
      <w:r>
        <w:rPr>
          <w:rFonts w:ascii="Times New Roman"/>
          <w:b w:val="false"/>
          <w:i w:val="false"/>
          <w:color w:val="000000"/>
          <w:sz w:val="28"/>
        </w:rPr>
        <w:t xml:space="preserve">
      Ерекшелік                                            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1628"/>
        <w:gridCol w:w="1628"/>
        <w:gridCol w:w="1642"/>
        <w:gridCol w:w="1667"/>
        <w:gridCol w:w="1667"/>
        <w:gridCol w:w="1667"/>
      </w:tblGrid>
      <w:tr>
        <w:trPr>
          <w:trHeight w:val="30" w:hRule="atLeast"/>
        </w:trPr>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жылға арн. есеп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 ж. жоспарын нақтылау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шығыстар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жүзіндегі шығыстар </w:t>
            </w:r>
          </w:p>
        </w:tc>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_____ж.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_____ж.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_____ж.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Барлық шығындар (мың теңге)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шығыст.экономикалық сыныптамасының ерекшеліктері бойынша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89" w:id="62"/>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49-қосымша              </w:t>
      </w:r>
    </w:p>
    <w:bookmarkEnd w:id="62"/>
    <w:p>
      <w:pPr>
        <w:spacing w:after="0"/>
        <w:ind w:left="0"/>
        <w:jc w:val="both"/>
      </w:pPr>
      <w:r>
        <w:rPr>
          <w:rFonts w:ascii="Times New Roman"/>
          <w:b w:val="false"/>
          <w:i w:val="false"/>
          <w:color w:val="ff0000"/>
          <w:sz w:val="28"/>
        </w:rPr>
        <w:t xml:space="preserve">      Ескерту. 49-қосымша жаңа редакцияда - ҚР Экономика және бюджеттік жоспарлау министрінің 2009.09.21 N 199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Базалық шығыстар мен жаңа бастамаларға арналған шығыстарды қоса алғанда ағымдағы бюджеттік бағдарламалар мен бюджеттік даму бағдарламалары бойынша шығыстардың жиынтық кестесі</w:t>
      </w:r>
    </w:p>
    <w:p>
      <w:pPr>
        <w:spacing w:after="0"/>
        <w:ind w:left="0"/>
        <w:jc w:val="both"/>
      </w:pPr>
      <w:r>
        <w:rPr>
          <w:rFonts w:ascii="Times New Roman"/>
          <w:b w:val="false"/>
          <w:i w:val="false"/>
          <w:color w:val="000000"/>
          <w:sz w:val="28"/>
        </w:rPr>
        <w:t>                                                         Кодтар</w:t>
      </w:r>
      <w:r>
        <w:br/>
      </w:r>
      <w:r>
        <w:rPr>
          <w:rFonts w:ascii="Times New Roman"/>
          <w:b w:val="false"/>
          <w:i w:val="false"/>
          <w:color w:val="000000"/>
          <w:sz w:val="28"/>
        </w:rPr>
        <w:t>
Жоспарлы кезең                                                _______</w:t>
      </w:r>
      <w:r>
        <w:br/>
      </w:r>
      <w:r>
        <w:rPr>
          <w:rFonts w:ascii="Times New Roman"/>
          <w:b w:val="false"/>
          <w:i w:val="false"/>
          <w:color w:val="000000"/>
          <w:sz w:val="28"/>
        </w:rPr>
        <w:t>
Функционалдық топ                                             _______</w:t>
      </w:r>
      <w:r>
        <w:br/>
      </w:r>
      <w:r>
        <w:rPr>
          <w:rFonts w:ascii="Times New Roman"/>
          <w:b w:val="false"/>
          <w:i w:val="false"/>
          <w:color w:val="000000"/>
          <w:sz w:val="28"/>
        </w:rPr>
        <w:t>
Бағдарламалар әкімшісі                                        _______</w:t>
      </w:r>
      <w:r>
        <w:br/>
      </w:r>
      <w:r>
        <w:rPr>
          <w:rFonts w:ascii="Times New Roman"/>
          <w:b w:val="false"/>
          <w:i w:val="false"/>
          <w:color w:val="000000"/>
          <w:sz w:val="28"/>
        </w:rPr>
        <w:t>
Мемлекеттік мекеме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8"/>
        <w:gridCol w:w="1831"/>
        <w:gridCol w:w="1681"/>
        <w:gridCol w:w="1794"/>
        <w:gridCol w:w="1757"/>
        <w:gridCol w:w="1700"/>
        <w:gridCol w:w="1569"/>
      </w:tblGrid>
      <w:tr>
        <w:trPr>
          <w:trHeight w:val="30" w:hRule="atLeast"/>
        </w:trPr>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Осының алдындағы жоспарлы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жоспарлы кезеңнің 1-ші жылы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жоспарлы кезеңнің 2-ші жылы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жоспарлы кезеңнің 3-ші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кезеңнің 1-ші жылы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кезеңнің 2-ші жылы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кезеңнің 3-ші жылы</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(мың теңге)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бюджеттік бағдарламалар, барлығы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шығыстар, барлығы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бюджеттік бағдарламалар бойынша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 барлығы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бюджеттік бағдарламалар бойынша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бюджеттік даму бағдарламалары, барлығы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шығыстар, барлығы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бюджеттік бағдарламалар бойынша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 барлығы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бюджеттік бағдарламалар бойынша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90" w:id="63"/>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50-қосымша              </w:t>
      </w:r>
      <w:r>
        <w:br/>
      </w:r>
      <w:r>
        <w:rPr>
          <w:rFonts w:ascii="Times New Roman"/>
          <w:b w:val="false"/>
          <w:i w:val="false"/>
          <w:color w:val="000000"/>
          <w:sz w:val="28"/>
        </w:rPr>
        <w:t xml:space="preserve">
01-411-нысан </w:t>
      </w:r>
    </w:p>
    <w:bookmarkEnd w:id="63"/>
    <w:p>
      <w:pPr>
        <w:spacing w:after="0"/>
        <w:ind w:left="0"/>
        <w:jc w:val="left"/>
      </w:pPr>
      <w:r>
        <w:rPr>
          <w:rFonts w:ascii="Times New Roman"/>
          <w:b/>
          <w:i w:val="false"/>
          <w:color w:val="000000"/>
        </w:rPr>
        <w:t xml:space="preserve"> Есептеу және басқа да жабдықтар сатып алу жөніндегі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 </w:t>
      </w:r>
      <w:r>
        <w:br/>
      </w:r>
      <w:r>
        <w:rPr>
          <w:rFonts w:ascii="Times New Roman"/>
          <w:b w:val="false"/>
          <w:i w:val="false"/>
          <w:color w:val="000000"/>
          <w:sz w:val="28"/>
        </w:rPr>
        <w:t xml:space="preserve">
      Мәліметтер түрі (болжам, жоспар, есеп)            _____________ </w:t>
      </w:r>
      <w:r>
        <w:br/>
      </w:r>
      <w:r>
        <w:rPr>
          <w:rFonts w:ascii="Times New Roman"/>
          <w:b w:val="false"/>
          <w:i w:val="false"/>
          <w:color w:val="000000"/>
          <w:sz w:val="28"/>
        </w:rPr>
        <w:t xml:space="preserve">
      Функционалдық топ                                 _____________ </w:t>
      </w:r>
      <w:r>
        <w:br/>
      </w:r>
      <w:r>
        <w:rPr>
          <w:rFonts w:ascii="Times New Roman"/>
          <w:b w:val="false"/>
          <w:i w:val="false"/>
          <w:color w:val="000000"/>
          <w:sz w:val="28"/>
        </w:rPr>
        <w:t xml:space="preserve">
      Бағдарламалардың әкімшісі                         _____________ </w:t>
      </w:r>
      <w:r>
        <w:br/>
      </w:r>
      <w:r>
        <w:rPr>
          <w:rFonts w:ascii="Times New Roman"/>
          <w:b w:val="false"/>
          <w:i w:val="false"/>
          <w:color w:val="000000"/>
          <w:sz w:val="28"/>
        </w:rPr>
        <w:t xml:space="preserve">
      Мемлекеттік мекеме                                _____________ </w:t>
      </w:r>
      <w:r>
        <w:br/>
      </w:r>
      <w:r>
        <w:rPr>
          <w:rFonts w:ascii="Times New Roman"/>
          <w:b w:val="false"/>
          <w:i w:val="false"/>
          <w:color w:val="000000"/>
          <w:sz w:val="28"/>
        </w:rPr>
        <w:t xml:space="preserve">
      Бағдарлама                                        _____________ </w:t>
      </w:r>
      <w:r>
        <w:br/>
      </w:r>
      <w:r>
        <w:rPr>
          <w:rFonts w:ascii="Times New Roman"/>
          <w:b w:val="false"/>
          <w:i w:val="false"/>
          <w:color w:val="000000"/>
          <w:sz w:val="28"/>
        </w:rPr>
        <w:t xml:space="preserve">
      Ерекшелік      </w:t>
      </w:r>
      <w:r>
        <w:rPr>
          <w:rFonts w:ascii="Times New Roman"/>
          <w:b w:val="false"/>
          <w:i/>
          <w:color w:val="000000"/>
          <w:sz w:val="28"/>
        </w:rPr>
        <w:t xml:space="preserve">Құралдарға жататын тауарларды      </w:t>
      </w:r>
      <w:r>
        <w:rPr>
          <w:rFonts w:ascii="Times New Roman"/>
          <w:b w:val="false"/>
          <w:i w:val="false"/>
          <w:color w:val="000000"/>
          <w:sz w:val="28"/>
          <w:u w:val="single"/>
        </w:rPr>
        <w:t xml:space="preserve">      </w:t>
      </w:r>
      <w:r>
        <w:rPr>
          <w:rFonts w:ascii="Times New Roman"/>
          <w:b w:val="false"/>
          <w:i w:val="false"/>
          <w:color w:val="000000"/>
          <w:sz w:val="28"/>
          <w:u w:val="single"/>
        </w:rPr>
        <w:t xml:space="preserve">411     </w:t>
      </w:r>
      <w:r>
        <w:br/>
      </w:r>
      <w:r>
        <w:rPr>
          <w:rFonts w:ascii="Times New Roman"/>
          <w:b w:val="false"/>
          <w:i w:val="false"/>
          <w:color w:val="000000"/>
          <w:sz w:val="28"/>
        </w:rPr>
        <w:t>
</w:t>
      </w:r>
      <w:r>
        <w:rPr>
          <w:rFonts w:ascii="Times New Roman"/>
          <w:b w:val="false"/>
          <w:i/>
          <w:color w:val="000000"/>
          <w:sz w:val="28"/>
        </w:rPr>
        <w:t xml:space="preserve">                     сатып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0"/>
        <w:gridCol w:w="1414"/>
        <w:gridCol w:w="1526"/>
        <w:gridCol w:w="2612"/>
        <w:gridCol w:w="2638"/>
      </w:tblGrid>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теңге үшін орташа құн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мың теңге (3б х 4б)/ 1000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Серверлер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сыныпты сервер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сыныпты сервер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топтарға арналған сервер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 стансалары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Пайдаланушылардың жұмыс стансалары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Қолға ұстап жүретін компьютер (Notebook)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Принтерлер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принтер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принтер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Лазерлі принтер, түрлі-түсті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Тасқынды принтер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мақсаттағы принтерлер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Сканерлер, плоттерлер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 сканері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 шығарып беретін тасқынды көшіріп алу сканері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Түрлі-түсті плоттер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Желілерді қорғау жабдығы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Желіаралық қорғау экраны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Белсенді желілік жабдық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 белгілеуші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Коммутатор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Концентратор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Телекоммуникациялық жабдық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Dial-Up қосылыстарына арналған модем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желілерге арналған модем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 желілерге арналған модем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 жабдығы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кВт дейін толассыз қоректендіру көзі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кВт астам толассыз қоректендіру көзі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кВт дейін желілерге арналған дизель-генератор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100 кВт дейін желілерге арналған дизель-генератор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кВт астам желілерге арналған дизель-генератор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Ұйымдастыру техникасы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аппараты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Факсимильдік аппарат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Түптеу аппараты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Ламинатор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Өзгелер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91" w:id="64"/>
    <w:p>
      <w:pPr>
        <w:spacing w:after="0"/>
        <w:ind w:left="0"/>
        <w:jc w:val="both"/>
      </w:pPr>
      <w:r>
        <w:rPr>
          <w:rFonts w:ascii="Times New Roman"/>
          <w:b w:val="false"/>
          <w:i w:val="false"/>
          <w:color w:val="000000"/>
          <w:sz w:val="28"/>
        </w:rPr>
        <w:t xml:space="preserve">
Бюджеттiк өтінімдi жасау </w:t>
      </w:r>
      <w:r>
        <w:br/>
      </w:r>
      <w:r>
        <w:rPr>
          <w:rFonts w:ascii="Times New Roman"/>
          <w:b w:val="false"/>
          <w:i w:val="false"/>
          <w:color w:val="000000"/>
          <w:sz w:val="28"/>
        </w:rPr>
        <w:t xml:space="preserve">
және ұсыну ережесiне    </w:t>
      </w:r>
      <w:r>
        <w:br/>
      </w:r>
      <w:r>
        <w:rPr>
          <w:rFonts w:ascii="Times New Roman"/>
          <w:b w:val="false"/>
          <w:i w:val="false"/>
          <w:color w:val="000000"/>
          <w:sz w:val="28"/>
        </w:rPr>
        <w:t xml:space="preserve">
50-1-қосымша            </w:t>
      </w:r>
      <w:r>
        <w:br/>
      </w:r>
      <w:r>
        <w:rPr>
          <w:rFonts w:ascii="Times New Roman"/>
          <w:b w:val="false"/>
          <w:i w:val="false"/>
          <w:color w:val="000000"/>
          <w:sz w:val="28"/>
        </w:rPr>
        <w:t xml:space="preserve">
02-411-нысан </w:t>
      </w:r>
    </w:p>
    <w:bookmarkEnd w:id="64"/>
    <w:p>
      <w:pPr>
        <w:spacing w:after="0"/>
        <w:ind w:left="0"/>
        <w:jc w:val="left"/>
      </w:pPr>
      <w:r>
        <w:rPr>
          <w:rFonts w:ascii="Times New Roman"/>
          <w:b/>
          <w:i w:val="false"/>
          <w:color w:val="000000"/>
        </w:rPr>
        <w:t xml:space="preserve"> Автомобильдік көлік құралдарын сатып алуға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                                                ____________ </w:t>
      </w:r>
      <w:r>
        <w:br/>
      </w:r>
      <w:r>
        <w:rPr>
          <w:rFonts w:ascii="Times New Roman"/>
          <w:b w:val="false"/>
          <w:i w:val="false"/>
          <w:color w:val="000000"/>
          <w:sz w:val="28"/>
        </w:rPr>
        <w:t xml:space="preserve">
      Мәліметтер түрі (болжам, жоспар, есеп)             ____________ </w:t>
      </w:r>
      <w:r>
        <w:br/>
      </w:r>
      <w:r>
        <w:rPr>
          <w:rFonts w:ascii="Times New Roman"/>
          <w:b w:val="false"/>
          <w:i w:val="false"/>
          <w:color w:val="000000"/>
          <w:sz w:val="28"/>
        </w:rPr>
        <w:t xml:space="preserve">
      Функционалдық топ                                  ____________ </w:t>
      </w:r>
      <w:r>
        <w:br/>
      </w:r>
      <w:r>
        <w:rPr>
          <w:rFonts w:ascii="Times New Roman"/>
          <w:b w:val="false"/>
          <w:i w:val="false"/>
          <w:color w:val="000000"/>
          <w:sz w:val="28"/>
        </w:rPr>
        <w:t xml:space="preserve">
      Бағдарлама әкімшісі                                ____________ </w:t>
      </w:r>
      <w:r>
        <w:br/>
      </w:r>
      <w:r>
        <w:rPr>
          <w:rFonts w:ascii="Times New Roman"/>
          <w:b w:val="false"/>
          <w:i w:val="false"/>
          <w:color w:val="000000"/>
          <w:sz w:val="28"/>
        </w:rPr>
        <w:t xml:space="preserve">
      Мемлекеттік мекеме                                 ____________ </w:t>
      </w:r>
      <w:r>
        <w:br/>
      </w:r>
      <w:r>
        <w:rPr>
          <w:rFonts w:ascii="Times New Roman"/>
          <w:b w:val="false"/>
          <w:i w:val="false"/>
          <w:color w:val="000000"/>
          <w:sz w:val="28"/>
        </w:rPr>
        <w:t xml:space="preserve">
      Бағдарлама                                         ____________ </w:t>
      </w:r>
      <w:r>
        <w:br/>
      </w:r>
      <w:r>
        <w:rPr>
          <w:rFonts w:ascii="Times New Roman"/>
          <w:b w:val="false"/>
          <w:i w:val="false"/>
          <w:color w:val="000000"/>
          <w:sz w:val="28"/>
        </w:rPr>
        <w:t xml:space="preserve">
      Ерекшелік      Негізгі құралдарға жататын          </w:t>
      </w:r>
      <w:r>
        <w:rPr>
          <w:rFonts w:ascii="Times New Roman"/>
          <w:b w:val="false"/>
          <w:i w:val="false"/>
          <w:color w:val="000000"/>
          <w:sz w:val="28"/>
          <w:u w:val="single"/>
        </w:rPr>
        <w:t xml:space="preserve">     411    </w:t>
      </w:r>
      <w:r>
        <w:br/>
      </w:r>
      <w:r>
        <w:rPr>
          <w:rFonts w:ascii="Times New Roman"/>
          <w:b w:val="false"/>
          <w:i w:val="false"/>
          <w:color w:val="000000"/>
          <w:sz w:val="28"/>
        </w:rPr>
        <w:t xml:space="preserve">
                     тауарларды сатып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1430"/>
        <w:gridCol w:w="1636"/>
        <w:gridCol w:w="1636"/>
        <w:gridCol w:w="1636"/>
        <w:gridCol w:w="1636"/>
        <w:gridCol w:w="1636"/>
        <w:gridCol w:w="1662"/>
      </w:tblGrid>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қөлік құралының атауы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нормативтер бойынша саны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 бар автомобиль көлік құралдарының нақты саны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жылы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Тозу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алуға жоспарланған көлік құралдарының саны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үшін құн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 (6-бағ. х 7-бағ.) / 1000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Қызметтік жеңіл автомобильдер: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Кезекші  жеңіл автомобильдер: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Арнайы жеңіл автомобильдер: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92" w:id="65"/>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51-қосымша              </w:t>
      </w:r>
      <w:r>
        <w:br/>
      </w:r>
      <w:r>
        <w:rPr>
          <w:rFonts w:ascii="Times New Roman"/>
          <w:b w:val="false"/>
          <w:i w:val="false"/>
          <w:color w:val="000000"/>
          <w:sz w:val="28"/>
        </w:rPr>
        <w:t xml:space="preserve">
01-452-нысан </w:t>
      </w:r>
    </w:p>
    <w:bookmarkEnd w:id="65"/>
    <w:p>
      <w:pPr>
        <w:spacing w:after="0"/>
        <w:ind w:left="0"/>
        <w:jc w:val="left"/>
      </w:pPr>
      <w:r>
        <w:rPr>
          <w:rFonts w:ascii="Times New Roman"/>
          <w:b/>
          <w:i w:val="false"/>
          <w:color w:val="000000"/>
        </w:rPr>
        <w:t xml:space="preserve"> Лицензияланған бағдарламалық өнімдерді, ЖЖ және БДБЖ сатып алу шығыстарын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 </w:t>
      </w:r>
      <w:r>
        <w:br/>
      </w:r>
      <w:r>
        <w:rPr>
          <w:rFonts w:ascii="Times New Roman"/>
          <w:b w:val="false"/>
          <w:i w:val="false"/>
          <w:color w:val="000000"/>
          <w:sz w:val="28"/>
        </w:rPr>
        <w:t xml:space="preserve">
      Мәліметтер түрі (болжам, жоспар, есеп)             ____________ </w:t>
      </w:r>
      <w:r>
        <w:br/>
      </w:r>
      <w:r>
        <w:rPr>
          <w:rFonts w:ascii="Times New Roman"/>
          <w:b w:val="false"/>
          <w:i w:val="false"/>
          <w:color w:val="000000"/>
          <w:sz w:val="28"/>
        </w:rPr>
        <w:t xml:space="preserve">
      Функционалдық топ                                  ____________ </w:t>
      </w:r>
      <w:r>
        <w:br/>
      </w:r>
      <w:r>
        <w:rPr>
          <w:rFonts w:ascii="Times New Roman"/>
          <w:b w:val="false"/>
          <w:i w:val="false"/>
          <w:color w:val="000000"/>
          <w:sz w:val="28"/>
        </w:rPr>
        <w:t xml:space="preserve">
      Бағдарламалардың әкімшісі                          ____________ </w:t>
      </w:r>
      <w:r>
        <w:br/>
      </w:r>
      <w:r>
        <w:rPr>
          <w:rFonts w:ascii="Times New Roman"/>
          <w:b w:val="false"/>
          <w:i w:val="false"/>
          <w:color w:val="000000"/>
          <w:sz w:val="28"/>
        </w:rPr>
        <w:t xml:space="preserve">
      Мемлекеттік мекеме                                 ____________ </w:t>
      </w:r>
      <w:r>
        <w:br/>
      </w:r>
      <w:r>
        <w:rPr>
          <w:rFonts w:ascii="Times New Roman"/>
          <w:b w:val="false"/>
          <w:i w:val="false"/>
          <w:color w:val="000000"/>
          <w:sz w:val="28"/>
        </w:rPr>
        <w:t xml:space="preserve">
      Бағдарлама                                         ____________ </w:t>
      </w:r>
      <w:r>
        <w:br/>
      </w:r>
      <w:r>
        <w:rPr>
          <w:rFonts w:ascii="Times New Roman"/>
          <w:b w:val="false"/>
          <w:i w:val="false"/>
          <w:color w:val="000000"/>
          <w:sz w:val="28"/>
        </w:rPr>
        <w:t xml:space="preserve">
      Ерекшелік   </w:t>
      </w:r>
      <w:r>
        <w:rPr>
          <w:rFonts w:ascii="Times New Roman"/>
          <w:b w:val="false"/>
          <w:i/>
          <w:color w:val="000000"/>
          <w:sz w:val="28"/>
        </w:rPr>
        <w:t xml:space="preserve">Материалдық емес активтерді сатып алу  </w:t>
      </w:r>
      <w:r>
        <w:rPr>
          <w:rFonts w:ascii="Times New Roman"/>
          <w:b w:val="false"/>
          <w:i w:val="false"/>
          <w:color w:val="000000"/>
          <w:sz w:val="28"/>
          <w:u w:val="single"/>
        </w:rPr>
        <w:t xml:space="preserve">     452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7"/>
        <w:gridCol w:w="2187"/>
        <w:gridCol w:w="2187"/>
        <w:gridCol w:w="2187"/>
        <w:gridCol w:w="2212"/>
      </w:tblGrid>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теңге үшін орташа құн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мың теңге (3б х 4б) / 1000 </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 және БДБЖ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Желіні басқару және мониторинг құралдары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қорғауды қамтамасыз ету құралдары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Антивирустық бағдарламалар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лицензияланған өнімдер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ПО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93" w:id="66"/>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52-қосымша              </w:t>
      </w:r>
      <w:r>
        <w:br/>
      </w:r>
      <w:r>
        <w:rPr>
          <w:rFonts w:ascii="Times New Roman"/>
          <w:b w:val="false"/>
          <w:i w:val="false"/>
          <w:color w:val="000000"/>
          <w:sz w:val="28"/>
        </w:rPr>
        <w:t xml:space="preserve">
01-311-нысан </w:t>
      </w:r>
    </w:p>
    <w:bookmarkEnd w:id="66"/>
    <w:p>
      <w:pPr>
        <w:spacing w:after="0"/>
        <w:ind w:left="0"/>
        <w:jc w:val="left"/>
      </w:pPr>
      <w:r>
        <w:rPr>
          <w:rFonts w:ascii="Times New Roman"/>
          <w:b/>
          <w:i w:val="false"/>
          <w:color w:val="000000"/>
        </w:rPr>
        <w:t xml:space="preserve"> Заңды тұлғаларға соның ішінде шаруа (фермер) қожалықтарына берілетін субсидияларға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 </w:t>
      </w:r>
      <w:r>
        <w:br/>
      </w:r>
      <w:r>
        <w:rPr>
          <w:rFonts w:ascii="Times New Roman"/>
          <w:b w:val="false"/>
          <w:i w:val="false"/>
          <w:color w:val="000000"/>
          <w:sz w:val="28"/>
        </w:rPr>
        <w:t xml:space="preserve">
      Мәліметтер түрі (болжам, жоспар, есеп)             ____________ </w:t>
      </w:r>
      <w:r>
        <w:br/>
      </w:r>
      <w:r>
        <w:rPr>
          <w:rFonts w:ascii="Times New Roman"/>
          <w:b w:val="false"/>
          <w:i w:val="false"/>
          <w:color w:val="000000"/>
          <w:sz w:val="28"/>
        </w:rPr>
        <w:t xml:space="preserve">
      Функционалдық топ                                  ____________ </w:t>
      </w:r>
      <w:r>
        <w:br/>
      </w:r>
      <w:r>
        <w:rPr>
          <w:rFonts w:ascii="Times New Roman"/>
          <w:b w:val="false"/>
          <w:i w:val="false"/>
          <w:color w:val="000000"/>
          <w:sz w:val="28"/>
        </w:rPr>
        <w:t xml:space="preserve">
      Бағдарламалардың әкімшісі                          ____________ </w:t>
      </w:r>
      <w:r>
        <w:br/>
      </w:r>
      <w:r>
        <w:rPr>
          <w:rFonts w:ascii="Times New Roman"/>
          <w:b w:val="false"/>
          <w:i w:val="false"/>
          <w:color w:val="000000"/>
          <w:sz w:val="28"/>
        </w:rPr>
        <w:t xml:space="preserve">
      Мемлекеттік мекеме                                 ____________ </w:t>
      </w:r>
      <w:r>
        <w:br/>
      </w:r>
      <w:r>
        <w:rPr>
          <w:rFonts w:ascii="Times New Roman"/>
          <w:b w:val="false"/>
          <w:i w:val="false"/>
          <w:color w:val="000000"/>
          <w:sz w:val="28"/>
        </w:rPr>
        <w:t xml:space="preserve">
      Бағдарлама                                         ____________ </w:t>
      </w:r>
      <w:r>
        <w:br/>
      </w:r>
      <w:r>
        <w:rPr>
          <w:rFonts w:ascii="Times New Roman"/>
          <w:b w:val="false"/>
          <w:i w:val="false"/>
          <w:color w:val="000000"/>
          <w:sz w:val="28"/>
        </w:rPr>
        <w:t xml:space="preserve">
      Ерекшелік     Заңды тұлғаларға олардың залалдарын  </w:t>
      </w:r>
      <w:r>
        <w:rPr>
          <w:rFonts w:ascii="Times New Roman"/>
          <w:b w:val="false"/>
          <w:i w:val="false"/>
          <w:color w:val="000000"/>
          <w:sz w:val="28"/>
          <w:u w:val="single"/>
        </w:rPr>
        <w:t xml:space="preserve">     311    </w:t>
      </w:r>
      <w:r>
        <w:br/>
      </w:r>
      <w:r>
        <w:rPr>
          <w:rFonts w:ascii="Times New Roman"/>
          <w:b w:val="false"/>
          <w:i w:val="false"/>
          <w:color w:val="000000"/>
          <w:sz w:val="28"/>
        </w:rPr>
        <w:t xml:space="preserve">
                    өтеуге арналған ағымдағы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5"/>
        <w:gridCol w:w="3325"/>
      </w:tblGrid>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Шығыстардың сомасы (мың теңге)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барлығы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Шығындар барлығы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о.і. ҚҚС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сақтандырудың мемлекеттік қорына әлеуметтік аударымдар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салықтар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сатып алу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Құралдарды сатып алу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Құралдарды ағымдағы жөндеу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Құралдарды күрделі жөндеу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 үй-жайларды ұстау, қызмет көрсету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ақысы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Шығыстардың кірістерден асып түсуі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(мың теңге)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94" w:id="67"/>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53-қосымша              </w:t>
      </w:r>
      <w:r>
        <w:br/>
      </w:r>
      <w:r>
        <w:rPr>
          <w:rFonts w:ascii="Times New Roman"/>
          <w:b w:val="false"/>
          <w:i w:val="false"/>
          <w:color w:val="000000"/>
          <w:sz w:val="28"/>
        </w:rPr>
        <w:t xml:space="preserve">
01-311-жиынтық нысан </w:t>
      </w:r>
    </w:p>
    <w:bookmarkEnd w:id="67"/>
    <w:p>
      <w:pPr>
        <w:spacing w:after="0"/>
        <w:ind w:left="0"/>
        <w:jc w:val="left"/>
      </w:pPr>
      <w:r>
        <w:rPr>
          <w:rFonts w:ascii="Times New Roman"/>
          <w:b/>
          <w:i w:val="false"/>
          <w:color w:val="000000"/>
        </w:rPr>
        <w:t xml:space="preserve"> Заңды тұлғаларға соның ішінде шаруа (фермер) қожалықтарына берілетін субсидияларға арналған шығыстарды есептеу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 </w:t>
      </w:r>
      <w:r>
        <w:br/>
      </w:r>
      <w:r>
        <w:rPr>
          <w:rFonts w:ascii="Times New Roman"/>
          <w:b w:val="false"/>
          <w:i w:val="false"/>
          <w:color w:val="000000"/>
          <w:sz w:val="28"/>
        </w:rPr>
        <w:t xml:space="preserve">
      Функционалдық топ                                   ___________ </w:t>
      </w:r>
      <w:r>
        <w:br/>
      </w:r>
      <w:r>
        <w:rPr>
          <w:rFonts w:ascii="Times New Roman"/>
          <w:b w:val="false"/>
          <w:i w:val="false"/>
          <w:color w:val="000000"/>
          <w:sz w:val="28"/>
        </w:rPr>
        <w:t xml:space="preserve">
      Бағдарламалардың әкімшісі                           ___________ </w:t>
      </w:r>
      <w:r>
        <w:br/>
      </w:r>
      <w:r>
        <w:rPr>
          <w:rFonts w:ascii="Times New Roman"/>
          <w:b w:val="false"/>
          <w:i w:val="false"/>
          <w:color w:val="000000"/>
          <w:sz w:val="28"/>
        </w:rPr>
        <w:t xml:space="preserve">
      Бағдарлама                                          ___________ </w:t>
      </w:r>
      <w:r>
        <w:br/>
      </w:r>
      <w:r>
        <w:rPr>
          <w:rFonts w:ascii="Times New Roman"/>
          <w:b w:val="false"/>
          <w:i w:val="false"/>
          <w:color w:val="000000"/>
          <w:sz w:val="28"/>
        </w:rPr>
        <w:t xml:space="preserve">
      Ерекшелік    Заңды тұлғаларға олардың залалдарын    </w:t>
      </w:r>
      <w:r>
        <w:rPr>
          <w:rFonts w:ascii="Times New Roman"/>
          <w:b w:val="false"/>
          <w:i w:val="false"/>
          <w:color w:val="000000"/>
          <w:sz w:val="28"/>
          <w:u w:val="single"/>
        </w:rPr>
        <w:t xml:space="preserve">    311    </w:t>
      </w:r>
      <w:r>
        <w:br/>
      </w:r>
      <w:r>
        <w:rPr>
          <w:rFonts w:ascii="Times New Roman"/>
          <w:b w:val="false"/>
          <w:i w:val="false"/>
          <w:color w:val="000000"/>
          <w:sz w:val="28"/>
        </w:rPr>
        <w:t xml:space="preserve">
                   өтеуге арналған ағымдағы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5"/>
        <w:gridCol w:w="1630"/>
        <w:gridCol w:w="1630"/>
        <w:gridCol w:w="1644"/>
        <w:gridCol w:w="1663"/>
        <w:gridCol w:w="1664"/>
        <w:gridCol w:w="1664"/>
      </w:tblGrid>
      <w:tr>
        <w:trPr>
          <w:trHeight w:val="30" w:hRule="atLeast"/>
        </w:trPr>
        <w:tc>
          <w:tcPr>
            <w:tcW w:w="3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жылға арн. есеп </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 ж. жоспарын нақтылау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шығыстар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жүзіндегі шығыстар </w:t>
            </w:r>
          </w:p>
        </w:tc>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барлығы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Шығындар барлығы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о.і. ҚҚС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сақтандырудың мемлекеттік қорына әлеуметтік аударымдар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салықтар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сатып алу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Құралдарды сатып алу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Құралдарды ағымдағы жөндеу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Құралдарды күрделі жөндеу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 үй-жайларды ұстау, қызмет көрсету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ақысы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Шығыстардың кірістерден асып түсуі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(мың теңге)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195" w:id="68"/>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54-қосымша            </w:t>
      </w:r>
    </w:p>
    <w:bookmarkEnd w:id="68"/>
    <w:p>
      <w:pPr>
        <w:spacing w:after="0"/>
        <w:ind w:left="0"/>
        <w:jc w:val="both"/>
      </w:pPr>
      <w:r>
        <w:rPr>
          <w:rFonts w:ascii="Times New Roman"/>
          <w:b w:val="false"/>
          <w:i w:val="false"/>
          <w:color w:val="ff0000"/>
          <w:sz w:val="28"/>
        </w:rPr>
        <w:t xml:space="preserve">      Ескерту. 54-қосымша жаңа редакцияда - ҚР Экономика және бюджеттік жоспарлау министрінің 2009.09.21 N 199 </w:t>
      </w:r>
      <w:r>
        <w:rPr>
          <w:rFonts w:ascii="Times New Roman"/>
          <w:b w:val="false"/>
          <w:i w:val="false"/>
          <w:color w:val="ff0000"/>
          <w:sz w:val="28"/>
        </w:rPr>
        <w:t>бұйрығымен</w:t>
      </w:r>
      <w:r>
        <w:rPr>
          <w:rFonts w:ascii="Times New Roman"/>
          <w:b w:val="false"/>
          <w:i w:val="false"/>
          <w:color w:val="ff0000"/>
          <w:sz w:val="28"/>
        </w:rPr>
        <w:t>.  </w:t>
      </w:r>
    </w:p>
    <w:p>
      <w:pPr>
        <w:spacing w:after="0"/>
        <w:ind w:left="0"/>
        <w:jc w:val="left"/>
      </w:pPr>
      <w:r>
        <w:rPr>
          <w:rFonts w:ascii="Times New Roman"/>
          <w:b/>
          <w:i w:val="false"/>
          <w:color w:val="000000"/>
        </w:rPr>
        <w:t xml:space="preserve"> Бюджеттік инвестициялық жобаларды таратып жазу</w:t>
      </w:r>
    </w:p>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                                                           _______</w:t>
      </w:r>
      <w:r>
        <w:br/>
      </w:r>
      <w:r>
        <w:rPr>
          <w:rFonts w:ascii="Times New Roman"/>
          <w:b w:val="false"/>
          <w:i w:val="false"/>
          <w:color w:val="000000"/>
          <w:sz w:val="28"/>
        </w:rPr>
        <w:t>
Мәліметтер түрі (болжам, жоспар, есеп)                        _______</w:t>
      </w:r>
      <w:r>
        <w:br/>
      </w:r>
      <w:r>
        <w:rPr>
          <w:rFonts w:ascii="Times New Roman"/>
          <w:b w:val="false"/>
          <w:i w:val="false"/>
          <w:color w:val="000000"/>
          <w:sz w:val="28"/>
        </w:rPr>
        <w:t>
Функционалдық топ                                             _______</w:t>
      </w:r>
      <w:r>
        <w:br/>
      </w:r>
      <w:r>
        <w:rPr>
          <w:rFonts w:ascii="Times New Roman"/>
          <w:b w:val="false"/>
          <w:i w:val="false"/>
          <w:color w:val="000000"/>
          <w:sz w:val="28"/>
        </w:rPr>
        <w:t>
Бағдарламалардың әкімшісі                                     _______</w:t>
      </w:r>
      <w:r>
        <w:br/>
      </w:r>
      <w:r>
        <w:rPr>
          <w:rFonts w:ascii="Times New Roman"/>
          <w:b w:val="false"/>
          <w:i w:val="false"/>
          <w:color w:val="000000"/>
          <w:sz w:val="28"/>
        </w:rPr>
        <w:t>
Мемлекеттік мекеме                                            _______</w:t>
      </w:r>
      <w:r>
        <w:br/>
      </w:r>
      <w:r>
        <w:rPr>
          <w:rFonts w:ascii="Times New Roman"/>
          <w:b w:val="false"/>
          <w:i w:val="false"/>
          <w:color w:val="000000"/>
          <w:sz w:val="28"/>
        </w:rPr>
        <w:t>
Бағдарлама                                                    _______</w:t>
      </w:r>
      <w:r>
        <w:br/>
      </w:r>
      <w:r>
        <w:rPr>
          <w:rFonts w:ascii="Times New Roman"/>
          <w:b w:val="false"/>
          <w:i w:val="false"/>
          <w:color w:val="000000"/>
          <w:sz w:val="28"/>
        </w:rPr>
        <w:t>
Кіші бағдарлама                                               _______</w:t>
      </w:r>
      <w:r>
        <w:br/>
      </w: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985"/>
        <w:gridCol w:w="969"/>
        <w:gridCol w:w="948"/>
        <w:gridCol w:w="966"/>
        <w:gridCol w:w="854"/>
        <w:gridCol w:w="760"/>
        <w:gridCol w:w="934"/>
        <w:gridCol w:w="991"/>
        <w:gridCol w:w="1012"/>
        <w:gridCol w:w="1125"/>
        <w:gridCol w:w="1745"/>
      </w:tblGrid>
      <w:tr>
        <w:trPr>
          <w:trHeight w:val="510" w:hRule="atLeast"/>
        </w:trPr>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(бөлуімен)</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басталғанға дейінгі қаржыландыру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кезеңге арналған сома (мың теңге)</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кезеңнің кейінгі сомасы</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құжаттар тізбесі**</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бойынша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құжаттың атауы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орналасуы орны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 бойынша: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Мынаны көрсету керек:</w:t>
            </w:r>
            <w:r>
              <w:br/>
            </w:r>
            <w:r>
              <w:rPr>
                <w:rFonts w:ascii="Times New Roman"/>
                <w:b w:val="false"/>
                <w:i w:val="false"/>
                <w:color w:val="000000"/>
                <w:sz w:val="20"/>
              </w:rPr>
              <w:t>
1. ТЭН әзірлеуді талап етпейтін БИЖ қоспағанда, ТЭН болуы;</w:t>
            </w:r>
            <w:r>
              <w:br/>
            </w:r>
            <w:r>
              <w:rPr>
                <w:rFonts w:ascii="Times New Roman"/>
                <w:b w:val="false"/>
                <w:i w:val="false"/>
                <w:color w:val="000000"/>
                <w:sz w:val="20"/>
              </w:rPr>
              <w:t>
2. БИЖ ТЭН бойынша экономикалық сараптаманың оң қорытындсы, салалық қорытынды;</w:t>
            </w:r>
            <w:r>
              <w:br/>
            </w:r>
            <w:r>
              <w:rPr>
                <w:rFonts w:ascii="Times New Roman"/>
                <w:b w:val="false"/>
                <w:i w:val="false"/>
                <w:color w:val="000000"/>
                <w:sz w:val="20"/>
              </w:rPr>
              <w:t>
3. үлгілік жоба;</w:t>
            </w:r>
            <w:r>
              <w:br/>
            </w:r>
            <w:r>
              <w:rPr>
                <w:rFonts w:ascii="Times New Roman"/>
                <w:b w:val="false"/>
                <w:i w:val="false"/>
                <w:color w:val="000000"/>
                <w:sz w:val="20"/>
              </w:rPr>
              <w:t>
4. ЖСҚ мемлекеттік сараптаманың нөмірі мен күні, ЖСҚ сараптамасы бойынша құны; ЖСҚ әзірлеудің құны және қаржыландыру көздері.</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туралы келісімнің болуы (нөмірі мен күні)</w:t>
            </w:r>
          </w:p>
        </w:tc>
      </w:tr>
    </w:tbl>
    <w:p>
      <w:pPr>
        <w:spacing w:after="0"/>
        <w:ind w:left="0"/>
        <w:jc w:val="both"/>
      </w:pPr>
      <w:r>
        <w:rPr>
          <w:rFonts w:ascii="Times New Roman"/>
          <w:b/>
          <w:i w:val="false"/>
          <w:color w:val="000000"/>
          <w:sz w:val="28"/>
        </w:rPr>
        <w:t>Республикалық бюджеттік</w:t>
      </w:r>
      <w:r>
        <w:br/>
      </w:r>
      <w:r>
        <w:rPr>
          <w:rFonts w:ascii="Times New Roman"/>
          <w:b w:val="false"/>
          <w:i w:val="false"/>
          <w:color w:val="000000"/>
          <w:sz w:val="28"/>
        </w:rPr>
        <w:t>
</w:t>
      </w:r>
      <w:r>
        <w:rPr>
          <w:rFonts w:ascii="Times New Roman"/>
          <w:b/>
          <w:i w:val="false"/>
          <w:color w:val="000000"/>
          <w:sz w:val="28"/>
        </w:rPr>
        <w:t>бағдарламалардың әкімшісі</w:t>
      </w:r>
      <w:r>
        <w:br/>
      </w:r>
      <w:r>
        <w:rPr>
          <w:rFonts w:ascii="Times New Roman"/>
          <w:b w:val="false"/>
          <w:i w:val="false"/>
          <w:color w:val="000000"/>
          <w:sz w:val="28"/>
        </w:rPr>
        <w:t>
</w:t>
      </w:r>
      <w:r>
        <w:rPr>
          <w:rFonts w:ascii="Times New Roman"/>
          <w:b/>
          <w:i w:val="false"/>
          <w:color w:val="000000"/>
          <w:sz w:val="28"/>
        </w:rPr>
        <w:t>жауапты хатшысы (басшысы)</w:t>
      </w:r>
      <w:r>
        <w:br/>
      </w:r>
      <w:r>
        <w:rPr>
          <w:rFonts w:ascii="Times New Roman"/>
          <w:b w:val="false"/>
          <w:i w:val="false"/>
          <w:color w:val="000000"/>
          <w:sz w:val="28"/>
        </w:rPr>
        <w:t>
</w:t>
      </w:r>
      <w:r>
        <w:rPr>
          <w:rFonts w:ascii="Times New Roman"/>
          <w:b/>
          <w:i w:val="false"/>
          <w:color w:val="000000"/>
          <w:sz w:val="28"/>
        </w:rPr>
        <w:t>немесе жергілікті бюджеттік</w:t>
      </w:r>
      <w:r>
        <w:br/>
      </w:r>
      <w:r>
        <w:rPr>
          <w:rFonts w:ascii="Times New Roman"/>
          <w:b w:val="false"/>
          <w:i w:val="false"/>
          <w:color w:val="000000"/>
          <w:sz w:val="28"/>
        </w:rPr>
        <w:t>
</w:t>
      </w:r>
      <w:r>
        <w:rPr>
          <w:rFonts w:ascii="Times New Roman"/>
          <w:b/>
          <w:i w:val="false"/>
          <w:color w:val="000000"/>
          <w:sz w:val="28"/>
        </w:rPr>
        <w:t>бағдарламалардың әкімшісі/</w:t>
      </w:r>
      <w:r>
        <w:br/>
      </w:r>
      <w:r>
        <w:rPr>
          <w:rFonts w:ascii="Times New Roman"/>
          <w:b w:val="false"/>
          <w:i w:val="false"/>
          <w:color w:val="000000"/>
          <w:sz w:val="28"/>
        </w:rPr>
        <w:t>
</w:t>
      </w:r>
      <w:r>
        <w:rPr>
          <w:rFonts w:ascii="Times New Roman"/>
          <w:b/>
          <w:i w:val="false"/>
          <w:color w:val="000000"/>
          <w:sz w:val="28"/>
        </w:rPr>
        <w:t>мемлекеттік мекеменің басшысы</w:t>
      </w:r>
    </w:p>
    <w:p>
      <w:pPr>
        <w:spacing w:after="0"/>
        <w:ind w:left="0"/>
        <w:jc w:val="both"/>
      </w:pPr>
      <w:r>
        <w:rPr>
          <w:rFonts w:ascii="Times New Roman"/>
          <w:b/>
          <w:i w:val="false"/>
          <w:color w:val="000000"/>
          <w:sz w:val="28"/>
        </w:rPr>
        <w:t>Бас бухгалтер (ҚЭБ бастығы)</w:t>
      </w:r>
    </w:p>
    <w:p>
      <w:pPr>
        <w:spacing w:after="0"/>
        <w:ind w:left="0"/>
        <w:jc w:val="both"/>
      </w:pPr>
      <w:r>
        <w:rPr>
          <w:rFonts w:ascii="Times New Roman"/>
          <w:b w:val="false"/>
          <w:i w:val="false"/>
          <w:color w:val="000000"/>
          <w:sz w:val="28"/>
        </w:rPr>
        <w:t>Ескерту: ** Деректемелерін көрсете отырып "Бюджеттік инвестициялық жобаларды қарау, іріктеу, мониторингі және іске асырылуын бағалау ережесін бекіту туралы" Үкімет қаулысына сәйкес</w:t>
      </w:r>
      <w:r>
        <w:br/>
      </w:r>
      <w:r>
        <w:rPr>
          <w:rFonts w:ascii="Times New Roman"/>
          <w:b w:val="false"/>
          <w:i w:val="false"/>
          <w:color w:val="000000"/>
          <w:sz w:val="28"/>
        </w:rPr>
        <w:t>
         * Сонғы күнгі есепті деректер</w:t>
      </w:r>
    </w:p>
    <w:bookmarkStart w:name="z196" w:id="69"/>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55-қосымша              </w:t>
      </w:r>
    </w:p>
    <w:bookmarkEnd w:id="69"/>
    <w:p>
      <w:pPr>
        <w:spacing w:after="0"/>
        <w:ind w:left="0"/>
        <w:jc w:val="left"/>
      </w:pPr>
      <w:r>
        <w:rPr>
          <w:rFonts w:ascii="Times New Roman"/>
          <w:b/>
          <w:i w:val="false"/>
          <w:color w:val="000000"/>
        </w:rPr>
        <w:t xml:space="preserve"> _____ жылы алынған және пайдаланылған байланыстырылған гранттар тізбесі </w:t>
      </w:r>
    </w:p>
    <w:p>
      <w:pPr>
        <w:spacing w:after="0"/>
        <w:ind w:left="0"/>
        <w:jc w:val="both"/>
      </w:pPr>
      <w:r>
        <w:rPr>
          <w:rFonts w:ascii="Times New Roman"/>
          <w:b w:val="false"/>
          <w:i w:val="false"/>
          <w:color w:val="000000"/>
          <w:sz w:val="28"/>
        </w:rPr>
        <w:t xml:space="preserve">      Республикалық бюджет/жергілікті бюджет ________________________ </w:t>
      </w:r>
      <w:r>
        <w:br/>
      </w:r>
      <w:r>
        <w:rPr>
          <w:rFonts w:ascii="Times New Roman"/>
          <w:b w:val="false"/>
          <w:i w:val="false"/>
          <w:color w:val="000000"/>
          <w:sz w:val="28"/>
        </w:rPr>
        <w:t xml:space="preserve">
      Бағдарламалардың әкімшісі  _______________________ </w:t>
      </w:r>
      <w:r>
        <w:br/>
      </w:r>
      <w:r>
        <w:rPr>
          <w:rFonts w:ascii="Times New Roman"/>
          <w:b w:val="false"/>
          <w:i w:val="false"/>
          <w:color w:val="000000"/>
          <w:sz w:val="28"/>
        </w:rPr>
        <w:t xml:space="preserve">
      Мемлекеттік мекеме 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634"/>
        <w:gridCol w:w="1637"/>
        <w:gridCol w:w="1637"/>
        <w:gridCol w:w="1634"/>
        <w:gridCol w:w="1634"/>
        <w:gridCol w:w="1634"/>
        <w:gridCol w:w="1634"/>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құрауыштың N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(құрауыштың) атауы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беруші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Грантты ұсыну туралы келісімді жасасу күні, қабылданған заңнамалық және нормативтік кесімдер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Грантты іске асыру кезеңі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1847"/>
        <w:gridCol w:w="1903"/>
        <w:gridCol w:w="1858"/>
        <w:gridCol w:w="1903"/>
        <w:gridCol w:w="1859"/>
        <w:gridCol w:w="1859"/>
      </w:tblGrid>
      <w:tr>
        <w:trPr>
          <w:trHeight w:val="30" w:hRule="atLeast"/>
        </w:trPr>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сомасы, АҚШ долл.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грантты бірлесіп қаржыландыру сомасы, АҚШ долл. </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мақсаттары </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Грантты іске асыру нәтижелері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01.01 ______ ж. игерілгені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01.01 ______ ж. игерілгені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p>
      <w:pPr>
        <w:spacing w:after="0"/>
        <w:ind w:left="0"/>
        <w:jc w:val="both"/>
      </w:pPr>
      <w:r>
        <w:rPr>
          <w:rFonts w:ascii="Times New Roman"/>
          <w:b/>
          <w:i w:val="false"/>
          <w:color w:val="000000"/>
          <w:sz w:val="28"/>
        </w:rPr>
        <w:t xml:space="preserve">Орындаушы </w:t>
      </w:r>
      <w:r>
        <w:br/>
      </w:r>
      <w:r>
        <w:rPr>
          <w:rFonts w:ascii="Times New Roman"/>
          <w:b w:val="false"/>
          <w:i w:val="false"/>
          <w:color w:val="000000"/>
          <w:sz w:val="28"/>
        </w:rPr>
        <w:t>
</w:t>
      </w:r>
      <w:r>
        <w:rPr>
          <w:rFonts w:ascii="Times New Roman"/>
          <w:b/>
          <w:i w:val="false"/>
          <w:color w:val="000000"/>
          <w:sz w:val="28"/>
        </w:rPr>
        <w:t xml:space="preserve">Аты-жөні, тегі ___________________________________ </w:t>
      </w:r>
      <w:r>
        <w:br/>
      </w:r>
      <w:r>
        <w:rPr>
          <w:rFonts w:ascii="Times New Roman"/>
          <w:b w:val="false"/>
          <w:i w:val="false"/>
          <w:color w:val="000000"/>
          <w:sz w:val="28"/>
        </w:rPr>
        <w:t>
</w:t>
      </w:r>
      <w:r>
        <w:rPr>
          <w:rFonts w:ascii="Times New Roman"/>
          <w:b/>
          <w:i w:val="false"/>
          <w:color w:val="000000"/>
          <w:sz w:val="28"/>
        </w:rPr>
        <w:t xml:space="preserve">лауазымы       _______________________________ </w:t>
      </w:r>
      <w:r>
        <w:br/>
      </w:r>
      <w:r>
        <w:rPr>
          <w:rFonts w:ascii="Times New Roman"/>
          <w:b w:val="false"/>
          <w:i w:val="false"/>
          <w:color w:val="000000"/>
          <w:sz w:val="28"/>
        </w:rPr>
        <w:t>
</w:t>
      </w:r>
      <w:r>
        <w:rPr>
          <w:rFonts w:ascii="Times New Roman"/>
          <w:b/>
          <w:i w:val="false"/>
          <w:color w:val="000000"/>
          <w:sz w:val="28"/>
        </w:rPr>
        <w:t xml:space="preserve">тел.           _________________________ </w:t>
      </w:r>
    </w:p>
    <w:bookmarkStart w:name="z197" w:id="70"/>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56-қосымша              </w:t>
      </w:r>
    </w:p>
    <w:bookmarkEnd w:id="70"/>
    <w:p>
      <w:pPr>
        <w:spacing w:after="0"/>
        <w:ind w:left="0"/>
        <w:jc w:val="left"/>
      </w:pPr>
      <w:r>
        <w:rPr>
          <w:rFonts w:ascii="Times New Roman"/>
          <w:b/>
          <w:i w:val="false"/>
          <w:color w:val="000000"/>
        </w:rPr>
        <w:t xml:space="preserve"> ___ жылғы шетелдерде оқытуды қоспағанда, тауарларды жеткізуге, жұмыстарды орындауға және қызметтерді көрсетуге байланыссыз гранттар беру туралы мәліметтер </w:t>
      </w:r>
    </w:p>
    <w:p>
      <w:pPr>
        <w:spacing w:after="0"/>
        <w:ind w:left="0"/>
        <w:jc w:val="both"/>
      </w:pPr>
      <w:r>
        <w:rPr>
          <w:rFonts w:ascii="Times New Roman"/>
          <w:b w:val="false"/>
          <w:i w:val="false"/>
          <w:color w:val="000000"/>
          <w:sz w:val="28"/>
        </w:rPr>
        <w:t xml:space="preserve">      Республикалық бюджет/жергілікті бюджет ________________________ </w:t>
      </w:r>
      <w:r>
        <w:br/>
      </w:r>
      <w:r>
        <w:rPr>
          <w:rFonts w:ascii="Times New Roman"/>
          <w:b w:val="false"/>
          <w:i w:val="false"/>
          <w:color w:val="000000"/>
          <w:sz w:val="28"/>
        </w:rPr>
        <w:t xml:space="preserve">
      Бағдарламалардың әкімшісі ____________________________ </w:t>
      </w:r>
      <w:r>
        <w:br/>
      </w:r>
      <w:r>
        <w:rPr>
          <w:rFonts w:ascii="Times New Roman"/>
          <w:b w:val="false"/>
          <w:i w:val="false"/>
          <w:color w:val="000000"/>
          <w:sz w:val="28"/>
        </w:rPr>
        <w:t xml:space="preserve">
      Мемлекеттік мекеме 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459"/>
        <w:gridCol w:w="2855"/>
        <w:gridCol w:w="2856"/>
        <w:gridCol w:w="1460"/>
        <w:gridCol w:w="1508"/>
        <w:gridCol w:w="1479"/>
      </w:tblGrid>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 </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(гранталған (алатын) мемлекеттік ұйым)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 (жоба жүзеге асырылған (асырылатын) меморандумдар, келісімдер, шарттар)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сомасы (АҚШ доллары)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01.01 ______ ж. игерілгені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ағымдағы ___ қаржы жылында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454"/>
        <w:gridCol w:w="1455"/>
        <w:gridCol w:w="1465"/>
        <w:gridCol w:w="2853"/>
        <w:gridCol w:w="1465"/>
        <w:gridCol w:w="1465"/>
        <w:gridCol w:w="1465"/>
      </w:tblGrid>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атауы </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мақсаты </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құрамдауыштары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іске асырылатын жер (облыс, республикалық маңызы бар қала, астана) аудан (облыстық маңызы бар қала)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кезеңі </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нәтижелері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(күні, айы, жылы)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аяқталуы (күні, айы, жылы) </w:t>
            </w:r>
          </w:p>
        </w:tc>
        <w:tc>
          <w:tcPr>
            <w:tcW w:w="0" w:type="auto"/>
            <w:vMerge/>
            <w:tcBorders>
              <w:top w:val="nil"/>
              <w:left w:val="single" w:color="cfcfcf" w:sz="5"/>
              <w:bottom w:val="single" w:color="cfcfcf" w:sz="5"/>
              <w:right w:val="single" w:color="cfcfcf" w:sz="5"/>
            </w:tcBorders>
          </w:tcP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p>
      <w:pPr>
        <w:spacing w:after="0"/>
        <w:ind w:left="0"/>
        <w:jc w:val="both"/>
      </w:pPr>
      <w:r>
        <w:rPr>
          <w:rFonts w:ascii="Times New Roman"/>
          <w:b/>
          <w:i w:val="false"/>
          <w:color w:val="000000"/>
          <w:sz w:val="28"/>
        </w:rPr>
        <w:t xml:space="preserve">Орындаушы </w:t>
      </w:r>
      <w:r>
        <w:br/>
      </w:r>
      <w:r>
        <w:rPr>
          <w:rFonts w:ascii="Times New Roman"/>
          <w:b w:val="false"/>
          <w:i w:val="false"/>
          <w:color w:val="000000"/>
          <w:sz w:val="28"/>
        </w:rPr>
        <w:t>
</w:t>
      </w:r>
      <w:r>
        <w:rPr>
          <w:rFonts w:ascii="Times New Roman"/>
          <w:b/>
          <w:i w:val="false"/>
          <w:color w:val="000000"/>
          <w:sz w:val="28"/>
        </w:rPr>
        <w:t xml:space="preserve">лауазымы _______________________________ </w:t>
      </w:r>
      <w:r>
        <w:br/>
      </w:r>
      <w:r>
        <w:rPr>
          <w:rFonts w:ascii="Times New Roman"/>
          <w:b w:val="false"/>
          <w:i w:val="false"/>
          <w:color w:val="000000"/>
          <w:sz w:val="28"/>
        </w:rPr>
        <w:t>
</w:t>
      </w:r>
      <w:r>
        <w:rPr>
          <w:rFonts w:ascii="Times New Roman"/>
          <w:b/>
          <w:i w:val="false"/>
          <w:color w:val="000000"/>
          <w:sz w:val="28"/>
        </w:rPr>
        <w:t xml:space="preserve">тел.     _________________________ </w:t>
      </w:r>
    </w:p>
    <w:bookmarkStart w:name="z198" w:id="71"/>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57- қосымша              </w:t>
      </w:r>
    </w:p>
    <w:bookmarkEnd w:id="71"/>
    <w:p>
      <w:pPr>
        <w:spacing w:after="0"/>
        <w:ind w:left="0"/>
        <w:jc w:val="left"/>
      </w:pPr>
      <w:r>
        <w:rPr>
          <w:rFonts w:ascii="Times New Roman"/>
          <w:b/>
          <w:i w:val="false"/>
          <w:color w:val="000000"/>
        </w:rPr>
        <w:t xml:space="preserve"> ___ жылғы шетелдерде оқытуды қоспағанда, орындауға және қызметтерді көрсетуге байланыссыз гранттар беру туралы мәліметтер </w:t>
      </w:r>
    </w:p>
    <w:p>
      <w:pPr>
        <w:spacing w:after="0"/>
        <w:ind w:left="0"/>
        <w:jc w:val="both"/>
      </w:pPr>
      <w:r>
        <w:rPr>
          <w:rFonts w:ascii="Times New Roman"/>
          <w:b w:val="false"/>
          <w:i w:val="false"/>
          <w:color w:val="000000"/>
          <w:sz w:val="28"/>
        </w:rPr>
        <w:t xml:space="preserve">      Республикалық бюджет/жергілікті бюджет ________________________ </w:t>
      </w:r>
      <w:r>
        <w:br/>
      </w:r>
      <w:r>
        <w:rPr>
          <w:rFonts w:ascii="Times New Roman"/>
          <w:b w:val="false"/>
          <w:i w:val="false"/>
          <w:color w:val="000000"/>
          <w:sz w:val="28"/>
        </w:rPr>
        <w:t xml:space="preserve">
      Бағдарламалардың әкімшісі ____________________________ </w:t>
      </w:r>
      <w:r>
        <w:br/>
      </w:r>
      <w:r>
        <w:rPr>
          <w:rFonts w:ascii="Times New Roman"/>
          <w:b w:val="false"/>
          <w:i w:val="false"/>
          <w:color w:val="000000"/>
          <w:sz w:val="28"/>
        </w:rPr>
        <w:t xml:space="preserve">
      Мемлекеттік мекеме 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2178"/>
        <w:gridCol w:w="2181"/>
        <w:gridCol w:w="2178"/>
        <w:gridCol w:w="2181"/>
        <w:gridCol w:w="2181"/>
      </w:tblGrid>
      <w:tr>
        <w:trPr>
          <w:trHeight w:val="30" w:hRule="atLeast"/>
        </w:trPr>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 </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(гранталған (алатын) мемлекеттік ұйым) </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лауазымды көрсете отырып, қатысушылардың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(адам)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(бірлік)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2189"/>
        <w:gridCol w:w="2190"/>
        <w:gridCol w:w="4313"/>
        <w:gridCol w:w="2197"/>
      </w:tblGrid>
      <w:tr>
        <w:trPr>
          <w:trHeight w:val="30" w:hRule="atLeast"/>
        </w:trPr>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кезеңі </w:t>
            </w:r>
          </w:p>
        </w:tc>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орны (ұйым, қала, мемлекет) </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Курсты жүргізу тілі </w:t>
            </w: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(күні, айы, жылы)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аяқталуы (күні, айы, жылы)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p>
      <w:pPr>
        <w:spacing w:after="0"/>
        <w:ind w:left="0"/>
        <w:jc w:val="both"/>
      </w:pPr>
      <w:r>
        <w:rPr>
          <w:rFonts w:ascii="Times New Roman"/>
          <w:b/>
          <w:i w:val="false"/>
          <w:color w:val="000000"/>
          <w:sz w:val="28"/>
        </w:rPr>
        <w:t xml:space="preserve">Орындаушы </w:t>
      </w:r>
      <w:r>
        <w:br/>
      </w:r>
      <w:r>
        <w:rPr>
          <w:rFonts w:ascii="Times New Roman"/>
          <w:b w:val="false"/>
          <w:i w:val="false"/>
          <w:color w:val="000000"/>
          <w:sz w:val="28"/>
        </w:rPr>
        <w:t>
</w:t>
      </w:r>
      <w:r>
        <w:rPr>
          <w:rFonts w:ascii="Times New Roman"/>
          <w:b/>
          <w:i w:val="false"/>
          <w:color w:val="000000"/>
          <w:sz w:val="28"/>
        </w:rPr>
        <w:t xml:space="preserve">Аты-жөні, тегі ___________________________________ </w:t>
      </w:r>
      <w:r>
        <w:br/>
      </w:r>
      <w:r>
        <w:rPr>
          <w:rFonts w:ascii="Times New Roman"/>
          <w:b w:val="false"/>
          <w:i w:val="false"/>
          <w:color w:val="000000"/>
          <w:sz w:val="28"/>
        </w:rPr>
        <w:t>
</w:t>
      </w:r>
      <w:r>
        <w:rPr>
          <w:rFonts w:ascii="Times New Roman"/>
          <w:b/>
          <w:i w:val="false"/>
          <w:color w:val="000000"/>
          <w:sz w:val="28"/>
        </w:rPr>
        <w:t xml:space="preserve">лауазымы _______________________________ </w:t>
      </w:r>
      <w:r>
        <w:br/>
      </w:r>
      <w:r>
        <w:rPr>
          <w:rFonts w:ascii="Times New Roman"/>
          <w:b w:val="false"/>
          <w:i w:val="false"/>
          <w:color w:val="000000"/>
          <w:sz w:val="28"/>
        </w:rPr>
        <w:t>
</w:t>
      </w:r>
      <w:r>
        <w:rPr>
          <w:rFonts w:ascii="Times New Roman"/>
          <w:b/>
          <w:i w:val="false"/>
          <w:color w:val="000000"/>
          <w:sz w:val="28"/>
        </w:rPr>
        <w:t xml:space="preserve">тел._________________________ </w:t>
      </w:r>
    </w:p>
    <w:bookmarkStart w:name="z199" w:id="72"/>
    <w:p>
      <w:pPr>
        <w:spacing w:after="0"/>
        <w:ind w:left="0"/>
        <w:jc w:val="both"/>
      </w:pPr>
      <w:r>
        <w:rPr>
          <w:rFonts w:ascii="Times New Roman"/>
          <w:b w:val="false"/>
          <w:i w:val="false"/>
          <w:color w:val="000000"/>
          <w:sz w:val="28"/>
        </w:rPr>
        <w:t xml:space="preserve">
Бюджеттік өтінімді жасау </w:t>
      </w:r>
      <w:r>
        <w:br/>
      </w:r>
      <w:r>
        <w:rPr>
          <w:rFonts w:ascii="Times New Roman"/>
          <w:b w:val="false"/>
          <w:i w:val="false"/>
          <w:color w:val="000000"/>
          <w:sz w:val="28"/>
        </w:rPr>
        <w:t xml:space="preserve">
және ұсыну ережесіне    </w:t>
      </w:r>
      <w:r>
        <w:br/>
      </w:r>
      <w:r>
        <w:rPr>
          <w:rFonts w:ascii="Times New Roman"/>
          <w:b w:val="false"/>
          <w:i w:val="false"/>
          <w:color w:val="000000"/>
          <w:sz w:val="28"/>
        </w:rPr>
        <w:t xml:space="preserve">
58-қосымша              </w:t>
      </w:r>
      <w:r>
        <w:br/>
      </w:r>
      <w:r>
        <w:rPr>
          <w:rFonts w:ascii="Times New Roman"/>
          <w:b w:val="false"/>
          <w:i w:val="false"/>
          <w:color w:val="000000"/>
          <w:sz w:val="28"/>
        </w:rPr>
        <w:t xml:space="preserve">
АҚ-нысан </w:t>
      </w:r>
    </w:p>
    <w:bookmarkEnd w:id="72"/>
    <w:p>
      <w:pPr>
        <w:spacing w:after="0"/>
        <w:ind w:left="0"/>
        <w:jc w:val="left"/>
      </w:pPr>
      <w:r>
        <w:rPr>
          <w:rFonts w:ascii="Times New Roman"/>
          <w:b/>
          <w:i w:val="false"/>
          <w:color w:val="000000"/>
        </w:rPr>
        <w:t xml:space="preserve"> Мемлекеттік мекемелердің қарамағында қалатын тауарларды (жұмыстарды, қызметтерді) сатудан түсетін түсімдерінің және ақша шғыстарының болжамы </w:t>
      </w:r>
    </w:p>
    <w:p>
      <w:pPr>
        <w:spacing w:after="0"/>
        <w:ind w:left="0"/>
        <w:jc w:val="both"/>
      </w:pPr>
      <w:r>
        <w:rPr>
          <w:rFonts w:ascii="Times New Roman"/>
          <w:b w:val="false"/>
          <w:i w:val="false"/>
          <w:color w:val="000000"/>
          <w:sz w:val="28"/>
        </w:rPr>
        <w:t xml:space="preserve">                                                            Кодтары </w:t>
      </w:r>
    </w:p>
    <w:p>
      <w:pPr>
        <w:spacing w:after="0"/>
        <w:ind w:left="0"/>
        <w:jc w:val="both"/>
      </w:pPr>
      <w:r>
        <w:rPr>
          <w:rFonts w:ascii="Times New Roman"/>
          <w:b w:val="false"/>
          <w:i w:val="false"/>
          <w:color w:val="000000"/>
          <w:sz w:val="28"/>
        </w:rPr>
        <w:t xml:space="preserve">      Жылы                                             ______________ </w:t>
      </w:r>
      <w:r>
        <w:br/>
      </w:r>
      <w:r>
        <w:rPr>
          <w:rFonts w:ascii="Times New Roman"/>
          <w:b w:val="false"/>
          <w:i w:val="false"/>
          <w:color w:val="000000"/>
          <w:sz w:val="28"/>
        </w:rPr>
        <w:t xml:space="preserve">
      Деректердің түрі (болжам)                        ______________ </w:t>
      </w:r>
      <w:r>
        <w:br/>
      </w:r>
      <w:r>
        <w:rPr>
          <w:rFonts w:ascii="Times New Roman"/>
          <w:b w:val="false"/>
          <w:i w:val="false"/>
          <w:color w:val="000000"/>
          <w:sz w:val="28"/>
        </w:rPr>
        <w:t xml:space="preserve">
      Функционалдық топ                                ______________ </w:t>
      </w:r>
      <w:r>
        <w:br/>
      </w:r>
      <w:r>
        <w:rPr>
          <w:rFonts w:ascii="Times New Roman"/>
          <w:b w:val="false"/>
          <w:i w:val="false"/>
          <w:color w:val="000000"/>
          <w:sz w:val="28"/>
        </w:rPr>
        <w:t xml:space="preserve">
      Бағдарламалардың әкімшісі                        ______________ </w:t>
      </w:r>
      <w:r>
        <w:br/>
      </w:r>
      <w:r>
        <w:rPr>
          <w:rFonts w:ascii="Times New Roman"/>
          <w:b w:val="false"/>
          <w:i w:val="false"/>
          <w:color w:val="000000"/>
          <w:sz w:val="28"/>
        </w:rPr>
        <w:t xml:space="preserve">
      Мемлекеттік мекеме                               ______________ </w:t>
      </w:r>
      <w:r>
        <w:br/>
      </w:r>
      <w:r>
        <w:rPr>
          <w:rFonts w:ascii="Times New Roman"/>
          <w:b w:val="false"/>
          <w:i w:val="false"/>
          <w:color w:val="000000"/>
          <w:sz w:val="28"/>
        </w:rPr>
        <w:t xml:space="preserve">
      Бағдарлама                                       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2753"/>
        <w:gridCol w:w="1324"/>
        <w:gridCol w:w="1324"/>
        <w:gridCol w:w="1324"/>
        <w:gridCol w:w="1325"/>
        <w:gridCol w:w="1325"/>
        <w:gridCol w:w="2585"/>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қызметтер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жылы сомасы мың теңге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қаржы жылына арналған сомасы мың теңге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Пайдаланудың бағыттары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Республикалық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жауапты хатшысы (басшысы) </w:t>
      </w:r>
      <w:r>
        <w:br/>
      </w:r>
      <w:r>
        <w:rPr>
          <w:rFonts w:ascii="Times New Roman"/>
          <w:b w:val="false"/>
          <w:i w:val="false"/>
          <w:color w:val="000000"/>
          <w:sz w:val="28"/>
        </w:rPr>
        <w:t>
</w:t>
      </w:r>
      <w:r>
        <w:rPr>
          <w:rFonts w:ascii="Times New Roman"/>
          <w:b/>
          <w:i w:val="false"/>
          <w:color w:val="000000"/>
          <w:sz w:val="28"/>
        </w:rPr>
        <w:t xml:space="preserve">немесе жергілікті бюджеттік </w:t>
      </w:r>
      <w:r>
        <w:br/>
      </w:r>
      <w:r>
        <w:rPr>
          <w:rFonts w:ascii="Times New Roman"/>
          <w:b w:val="false"/>
          <w:i w:val="false"/>
          <w:color w:val="000000"/>
          <w:sz w:val="28"/>
        </w:rPr>
        <w:t>
</w:t>
      </w:r>
      <w:r>
        <w:rPr>
          <w:rFonts w:ascii="Times New Roman"/>
          <w:b/>
          <w:i w:val="false"/>
          <w:color w:val="000000"/>
          <w:sz w:val="28"/>
        </w:rPr>
        <w:t xml:space="preserve">бағдарламалардың әкімшісі/ </w:t>
      </w:r>
      <w:r>
        <w:br/>
      </w:r>
      <w:r>
        <w:rPr>
          <w:rFonts w:ascii="Times New Roman"/>
          <w:b w:val="false"/>
          <w:i w:val="false"/>
          <w:color w:val="000000"/>
          <w:sz w:val="28"/>
        </w:rPr>
        <w:t>
</w:t>
      </w:r>
      <w:r>
        <w:rPr>
          <w:rFonts w:ascii="Times New Roman"/>
          <w:b/>
          <w:i w:val="false"/>
          <w:color w:val="000000"/>
          <w:sz w:val="28"/>
        </w:rPr>
        <w:t xml:space="preserve">мемлекеттік мекеменің басшысы </w:t>
      </w:r>
    </w:p>
    <w:p>
      <w:pPr>
        <w:spacing w:after="0"/>
        <w:ind w:left="0"/>
        <w:jc w:val="both"/>
      </w:pPr>
      <w:r>
        <w:rPr>
          <w:rFonts w:ascii="Times New Roman"/>
          <w:b/>
          <w:i w:val="false"/>
          <w:color w:val="000000"/>
          <w:sz w:val="28"/>
        </w:rPr>
        <w:t xml:space="preserve">Бас бухгалтер (ҚЭБ бастығы) </w:t>
      </w:r>
    </w:p>
    <w:bookmarkStart w:name="z200"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2009 жылғы 1 сәуірдегі   </w:t>
      </w:r>
      <w:r>
        <w:br/>
      </w:r>
      <w:r>
        <w:rPr>
          <w:rFonts w:ascii="Times New Roman"/>
          <w:b w:val="false"/>
          <w:i w:val="false"/>
          <w:color w:val="000000"/>
          <w:sz w:val="28"/>
        </w:rPr>
        <w:t xml:space="preserve">
N 72 бұйрығына 2-қосымша </w:t>
      </w:r>
    </w:p>
    <w:bookmarkEnd w:id="73"/>
    <w:p>
      <w:pPr>
        <w:spacing w:after="0"/>
        <w:ind w:left="0"/>
        <w:jc w:val="left"/>
      </w:pPr>
      <w:r>
        <w:rPr>
          <w:rFonts w:ascii="Times New Roman"/>
          <w:b/>
          <w:i w:val="false"/>
          <w:color w:val="000000"/>
        </w:rPr>
        <w:t xml:space="preserve"> Қазақстан Республикасының күшін жоғалтқан Қазақстан Республикасы Экономика және бюджеттік жоспарлау министрінің кейбір бұйрықтардың тізімі </w:t>
      </w:r>
    </w:p>
    <w:bookmarkStart w:name="z201" w:id="74"/>
    <w:p>
      <w:pPr>
        <w:spacing w:after="0"/>
        <w:ind w:left="0"/>
        <w:jc w:val="both"/>
      </w:pPr>
      <w:r>
        <w:rPr>
          <w:rFonts w:ascii="Times New Roman"/>
          <w:b w:val="false"/>
          <w:i w:val="false"/>
          <w:color w:val="000000"/>
          <w:sz w:val="28"/>
        </w:rPr>
        <w:t xml:space="preserve">
      1. N 2364 болып тіркелген Қазақстан Республикасының Экономика және бюджеттік жоспарлау министрінің 2003 жылғы 30 сәуірдегі </w:t>
      </w:r>
      <w:r>
        <w:rPr>
          <w:rFonts w:ascii="Times New Roman"/>
          <w:b w:val="false"/>
          <w:i w:val="false"/>
          <w:color w:val="000000"/>
          <w:sz w:val="28"/>
        </w:rPr>
        <w:t xml:space="preserve">N 75 </w:t>
      </w:r>
      <w:r>
        <w:rPr>
          <w:rFonts w:ascii="Times New Roman"/>
          <w:b w:val="false"/>
          <w:i w:val="false"/>
          <w:color w:val="000000"/>
          <w:sz w:val="28"/>
        </w:rPr>
        <w:t xml:space="preserve">бұйрығы "Бюджеттiк бағдарламалар әкiмшілерiнiң бюджеттiк өтінімдi жасау және ұсыну ережесiн бекiту туралы". </w:t>
      </w:r>
      <w:r>
        <w:br/>
      </w:r>
      <w:r>
        <w:rPr>
          <w:rFonts w:ascii="Times New Roman"/>
          <w:b w:val="false"/>
          <w:i w:val="false"/>
          <w:color w:val="000000"/>
          <w:sz w:val="28"/>
        </w:rPr>
        <w:t>
</w:t>
      </w:r>
      <w:r>
        <w:rPr>
          <w:rFonts w:ascii="Times New Roman"/>
          <w:b w:val="false"/>
          <w:i w:val="false"/>
          <w:color w:val="000000"/>
          <w:sz w:val="28"/>
        </w:rPr>
        <w:t xml:space="preserve">
      2. N 2503 болып тіркелген Қазақстан Республикасының Экономика және бюджеттік жоспарлау министрінің 2003 жылғы 2 қыркүйектегі </w:t>
      </w:r>
      <w:r>
        <w:rPr>
          <w:rFonts w:ascii="Times New Roman"/>
          <w:b w:val="false"/>
          <w:i w:val="false"/>
          <w:color w:val="000000"/>
          <w:sz w:val="28"/>
        </w:rPr>
        <w:t xml:space="preserve">N 145 </w:t>
      </w:r>
      <w:r>
        <w:rPr>
          <w:rFonts w:ascii="Times New Roman"/>
          <w:b w:val="false"/>
          <w:i w:val="false"/>
          <w:color w:val="000000"/>
          <w:sz w:val="28"/>
        </w:rPr>
        <w:t xml:space="preserve">бұйрығы "N 2364 болып тіркелген "Бюджеттік бағдарламалар әкімшілерінің бюджеттік өтінімді жасау ережесін бекіту туралы" Қазақстан Республикасы Экономика және бюджеттік жоспарлау министрінің 2003 жылғы 30 сәуірдегі N 75 бұйрығына N 1 өзгерістер мен толықтырулар енгізу туралы". </w:t>
      </w:r>
      <w:r>
        <w:br/>
      </w:r>
      <w:r>
        <w:rPr>
          <w:rFonts w:ascii="Times New Roman"/>
          <w:b w:val="false"/>
          <w:i w:val="false"/>
          <w:color w:val="000000"/>
          <w:sz w:val="28"/>
        </w:rPr>
        <w:t>
</w:t>
      </w:r>
      <w:r>
        <w:rPr>
          <w:rFonts w:ascii="Times New Roman"/>
          <w:b w:val="false"/>
          <w:i w:val="false"/>
          <w:color w:val="000000"/>
          <w:sz w:val="28"/>
        </w:rPr>
        <w:t xml:space="preserve">
      3. N 2859 болып тіркелген Қазақстан Республикасы Экономика және бюджеттік жоспарлау министрлігінің 2004 жылғы 20 сәуірдегі </w:t>
      </w:r>
      <w:r>
        <w:rPr>
          <w:rFonts w:ascii="Times New Roman"/>
          <w:b w:val="false"/>
          <w:i w:val="false"/>
          <w:color w:val="000000"/>
          <w:sz w:val="28"/>
        </w:rPr>
        <w:t xml:space="preserve">N 61 </w:t>
      </w:r>
      <w:r>
        <w:rPr>
          <w:rFonts w:ascii="Times New Roman"/>
          <w:b w:val="false"/>
          <w:i w:val="false"/>
          <w:color w:val="000000"/>
          <w:sz w:val="28"/>
        </w:rPr>
        <w:t xml:space="preserve">бұйрығы "N 2364 тіркелген, "Бюджеттік бағдарламалар әкімшілерінің бюджеттік өтінімді жасау ережесін бекіту туралы" Қазақстан Республикасы Экономика және бюджеттік жоспарлау министрінің 2003 жылғы 30 сәуірдегі N 75 бұйрығына өзгерістер мен толықтырулар енгізу туралы". </w:t>
      </w:r>
      <w:r>
        <w:br/>
      </w:r>
      <w:r>
        <w:rPr>
          <w:rFonts w:ascii="Times New Roman"/>
          <w:b w:val="false"/>
          <w:i w:val="false"/>
          <w:color w:val="000000"/>
          <w:sz w:val="28"/>
        </w:rPr>
        <w:t>
</w:t>
      </w:r>
      <w:r>
        <w:rPr>
          <w:rFonts w:ascii="Times New Roman"/>
          <w:b w:val="false"/>
          <w:i w:val="false"/>
          <w:color w:val="000000"/>
          <w:sz w:val="28"/>
        </w:rPr>
        <w:t xml:space="preserve">
      4. N 3645 болып тіркелген Қазақстан Республикасы Экономика және бюджеттік жоспарлау министрінің 2005 жылғы 10 мамырдағы </w:t>
      </w:r>
      <w:r>
        <w:rPr>
          <w:rFonts w:ascii="Times New Roman"/>
          <w:b w:val="false"/>
          <w:i w:val="false"/>
          <w:color w:val="000000"/>
          <w:sz w:val="28"/>
        </w:rPr>
        <w:t xml:space="preserve">N 65 </w:t>
      </w:r>
      <w:r>
        <w:rPr>
          <w:rFonts w:ascii="Times New Roman"/>
          <w:b w:val="false"/>
          <w:i w:val="false"/>
          <w:color w:val="000000"/>
          <w:sz w:val="28"/>
        </w:rPr>
        <w:t xml:space="preserve">Бұйрығы "Бюджеттік бағдарламалар әкімшілерінің бюджеттік өтінімді жасау және ұсыну ережесін бекіту туралы" Қазақстан Республикасы Экономика және бюджеттік жоспарлау министрінің 2003 жылғы 30 сәуірдегі N 75 бұйрығына өзгерістер мен толықтырулар енгізу туралы". </w:t>
      </w:r>
      <w:r>
        <w:br/>
      </w:r>
      <w:r>
        <w:rPr>
          <w:rFonts w:ascii="Times New Roman"/>
          <w:b w:val="false"/>
          <w:i w:val="false"/>
          <w:color w:val="000000"/>
          <w:sz w:val="28"/>
        </w:rPr>
        <w:t>
</w:t>
      </w:r>
      <w:r>
        <w:rPr>
          <w:rFonts w:ascii="Times New Roman"/>
          <w:b w:val="false"/>
          <w:i w:val="false"/>
          <w:color w:val="000000"/>
          <w:sz w:val="28"/>
        </w:rPr>
        <w:t xml:space="preserve">
      5. N 4500 болып тіркелген Қазақстан Республикасы Экономика және бюджеттік жоспарлау министрінің 2006 жылғы 1 желтоқсандағы </w:t>
      </w:r>
      <w:r>
        <w:rPr>
          <w:rFonts w:ascii="Times New Roman"/>
          <w:b w:val="false"/>
          <w:i w:val="false"/>
          <w:color w:val="000000"/>
          <w:sz w:val="28"/>
        </w:rPr>
        <w:t xml:space="preserve">N 185 </w:t>
      </w:r>
      <w:r>
        <w:rPr>
          <w:rFonts w:ascii="Times New Roman"/>
          <w:b w:val="false"/>
          <w:i w:val="false"/>
          <w:color w:val="000000"/>
          <w:sz w:val="28"/>
        </w:rPr>
        <w:t xml:space="preserve">Бұйрығы "Бюджеттік бағдарламалар әкімшілерінің бюджеттік өтінімді жасау және ұсыну ережесін бекіту туралы" Қазақстан Республикасы Экономика және бюджеттік жоспарлау министрінің 2003 жылғы 30 сәуірдегі N 75 бұйрығына өзгеріс пен толықтырулар енгізу туралы". </w:t>
      </w:r>
      <w:r>
        <w:br/>
      </w:r>
      <w:r>
        <w:rPr>
          <w:rFonts w:ascii="Times New Roman"/>
          <w:b w:val="false"/>
          <w:i w:val="false"/>
          <w:color w:val="000000"/>
          <w:sz w:val="28"/>
        </w:rPr>
        <w:t>
</w:t>
      </w:r>
      <w:r>
        <w:rPr>
          <w:rFonts w:ascii="Times New Roman"/>
          <w:b w:val="false"/>
          <w:i w:val="false"/>
          <w:color w:val="000000"/>
          <w:sz w:val="28"/>
        </w:rPr>
        <w:t xml:space="preserve">
      6. N 4574 болып тіркелген Қазақстан Республикасы Премьер-Министрінің орынбасары - Экономика және бюджеттік жоспарлау министрінің 2007 жылғы 23 ақпандағы </w:t>
      </w:r>
      <w:r>
        <w:rPr>
          <w:rFonts w:ascii="Times New Roman"/>
          <w:b w:val="false"/>
          <w:i w:val="false"/>
          <w:color w:val="000000"/>
          <w:sz w:val="28"/>
        </w:rPr>
        <w:t xml:space="preserve">N 36 </w:t>
      </w:r>
      <w:r>
        <w:rPr>
          <w:rFonts w:ascii="Times New Roman"/>
          <w:b w:val="false"/>
          <w:i w:val="false"/>
          <w:color w:val="000000"/>
          <w:sz w:val="28"/>
        </w:rPr>
        <w:t xml:space="preserve">Бұйрығы "Бюджеттік бағдарламалар әкімшілерінің бюджеттік өтінімді жасау және ұсыну ережесін бекіту туралы" Қазақстан Республикасы Экономика және бюджеттік жоспарлау министрінің 2003 жылғы 30 сәуірдегі N 75 бұйрығына өзгерістер мен толықтырулар енгізу туралы". </w:t>
      </w:r>
      <w:r>
        <w:br/>
      </w:r>
      <w:r>
        <w:rPr>
          <w:rFonts w:ascii="Times New Roman"/>
          <w:b w:val="false"/>
          <w:i w:val="false"/>
          <w:color w:val="000000"/>
          <w:sz w:val="28"/>
        </w:rPr>
        <w:t>
</w:t>
      </w:r>
      <w:r>
        <w:rPr>
          <w:rFonts w:ascii="Times New Roman"/>
          <w:b w:val="false"/>
          <w:i w:val="false"/>
          <w:color w:val="000000"/>
          <w:sz w:val="28"/>
        </w:rPr>
        <w:t xml:space="preserve">
      7. N 4746 болып тіркелген Қазақстан Республикасы Экономика және бюджеттік жоспарлау министрінің 2007 жылғы 1 маусымдағы </w:t>
      </w:r>
      <w:r>
        <w:rPr>
          <w:rFonts w:ascii="Times New Roman"/>
          <w:b w:val="false"/>
          <w:i w:val="false"/>
          <w:color w:val="000000"/>
          <w:sz w:val="28"/>
        </w:rPr>
        <w:t xml:space="preserve">N 92 </w:t>
      </w:r>
      <w:r>
        <w:rPr>
          <w:rFonts w:ascii="Times New Roman"/>
          <w:b w:val="false"/>
          <w:i w:val="false"/>
          <w:color w:val="000000"/>
          <w:sz w:val="28"/>
        </w:rPr>
        <w:t xml:space="preserve">бұйрығы "Бюджеттік бағдарламалар әкімшілерінің бюджеттік өтінімді жасау және ұсыну ережесін бекіту туралы" Қазақстан Республикасы Экономика және бюджеттік жоспарлау министрінің 2003 жылғы 30 сәуірдегі N 75 бұйрығына толықтыру енгізу туралы". </w:t>
      </w:r>
      <w:r>
        <w:br/>
      </w:r>
      <w:r>
        <w:rPr>
          <w:rFonts w:ascii="Times New Roman"/>
          <w:b w:val="false"/>
          <w:i w:val="false"/>
          <w:color w:val="000000"/>
          <w:sz w:val="28"/>
        </w:rPr>
        <w:t>
</w:t>
      </w:r>
      <w:r>
        <w:rPr>
          <w:rFonts w:ascii="Times New Roman"/>
          <w:b w:val="false"/>
          <w:i w:val="false"/>
          <w:color w:val="000000"/>
          <w:sz w:val="28"/>
        </w:rPr>
        <w:t xml:space="preserve">
      8. N 5103 болып тіркелген Қазақстан Республикасы Экономика және бюджеттік жоспарлау министрінің 2003 жылғы 30 сәуірдегі </w:t>
      </w:r>
      <w:r>
        <w:rPr>
          <w:rFonts w:ascii="Times New Roman"/>
          <w:b w:val="false"/>
          <w:i w:val="false"/>
          <w:color w:val="000000"/>
          <w:sz w:val="28"/>
        </w:rPr>
        <w:t xml:space="preserve">N 75 </w:t>
      </w:r>
      <w:r>
        <w:rPr>
          <w:rFonts w:ascii="Times New Roman"/>
          <w:b w:val="false"/>
          <w:i w:val="false"/>
          <w:color w:val="000000"/>
          <w:sz w:val="28"/>
        </w:rPr>
        <w:t xml:space="preserve">бұйрығына өзгерістер мен толықтырулар енгізу туралы" Қазақстан Республикасы Экономика және бюджеттік жоспарлау министрінің 2007 жылғы 27 желтоқсандағы N 227 бұйрығы "Бюджеттік бағдарламалар әкімшілерінің бюджеттік өтінімді жасау және ұсыну ережесін бекіту туралы". </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