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66b689" w14:textId="166b68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Уақытша бос бюджет ақшасын аударуға арналған бас келісімнің нысанын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2009 жылғы 1 шілдедегі N 277 Бұйрығы. Қазақстан Республикасының Әділет министрлігінде 2009 жылғы 30 шілдеде Нормативтік құқықтық кесімдерді мемлекеттік тіркеудің тізіліміне N 5731 болып енгізілді. Күші жойылды - Қазақстан Республикасы Қаржы министрінің 2016 жылғы 22 қаңтардағы № 25 бұйрығымен</w:t>
      </w:r>
    </w:p>
    <w:p>
      <w:pPr>
        <w:spacing w:after="0"/>
        <w:ind w:left="0"/>
        <w:jc w:val="both"/>
      </w:pPr>
      <w:r>
        <w:rPr>
          <w:rFonts w:ascii="Times New Roman"/>
          <w:b w:val="false"/>
          <w:i w:val="false"/>
          <w:color w:val="ff0000"/>
          <w:sz w:val="28"/>
        </w:rPr>
        <w:t xml:space="preserve">      Ескерту. Бұйрықтың күші жойылды - ҚР Қаржы министрінің 22.01.2016 </w:t>
      </w:r>
      <w:r>
        <w:rPr>
          <w:rFonts w:ascii="Times New Roman"/>
          <w:b w:val="false"/>
          <w:i w:val="false"/>
          <w:color w:val="ff0000"/>
          <w:sz w:val="28"/>
        </w:rPr>
        <w:t>№ 25</w:t>
      </w:r>
      <w:r>
        <w:rPr>
          <w:rFonts w:ascii="Times New Roman"/>
          <w:b w:val="false"/>
          <w:i w:val="false"/>
          <w:color w:val="ff0000"/>
          <w:sz w:val="28"/>
        </w:rPr>
        <w:t xml:space="preserve"> бұйрығымен.</w:t>
      </w:r>
    </w:p>
    <w:bookmarkStart w:name="z2" w:id="0"/>
    <w:p>
      <w:pPr>
        <w:spacing w:after="0"/>
        <w:ind w:left="0"/>
        <w:jc w:val="both"/>
      </w:pPr>
      <w:r>
        <w:rPr>
          <w:rFonts w:ascii="Times New Roman"/>
          <w:b w:val="false"/>
          <w:i w:val="false"/>
          <w:color w:val="000000"/>
          <w:sz w:val="28"/>
        </w:rPr>
        <w:t>      Қазақстан Республикасы Үкіметінің 2009 жылғы 26 ақпандағы </w:t>
      </w:r>
      <w:r>
        <w:rPr>
          <w:rFonts w:ascii="Times New Roman"/>
          <w:b w:val="false"/>
          <w:i w:val="false"/>
          <w:color w:val="000000"/>
          <w:sz w:val="28"/>
        </w:rPr>
        <w:t xml:space="preserve">N 220 </w:t>
      </w:r>
      <w:r>
        <w:rPr>
          <w:rFonts w:ascii="Times New Roman"/>
          <w:b w:val="false"/>
          <w:i w:val="false"/>
          <w:color w:val="000000"/>
          <w:sz w:val="28"/>
        </w:rPr>
        <w:t xml:space="preserve">қаулысымен бекітілген Республикалық және жергілікті бюджеттердің атқарылу ережесінің 317-тармағын орындау үшін </w:t>
      </w:r>
      <w:r>
        <w:rPr>
          <w:rFonts w:ascii="Times New Roman"/>
          <w:b/>
          <w:i w:val="false"/>
          <w:color w:val="000000"/>
          <w:sz w:val="28"/>
        </w:rPr>
        <w:t xml:space="preserve">БҰЙЫРАМЫН: </w:t>
      </w:r>
      <w:r>
        <w:br/>
      </w:r>
      <w:r>
        <w:rPr>
          <w:rFonts w:ascii="Times New Roman"/>
          <w:b w:val="false"/>
          <w:i w:val="false"/>
          <w:color w:val="000000"/>
          <w:sz w:val="28"/>
        </w:rPr>
        <w:t>
</w:t>
      </w:r>
      <w:r>
        <w:rPr>
          <w:rFonts w:ascii="Times New Roman"/>
          <w:b w:val="false"/>
          <w:i w:val="false"/>
          <w:color w:val="000000"/>
          <w:sz w:val="28"/>
        </w:rPr>
        <w:t xml:space="preserve">
      1. Қоса беріліп отырған Уақытша бос бюджет ақшасын аударуға арналған Бас келісім нысаны бекітілсін. </w:t>
      </w:r>
      <w:r>
        <w:br/>
      </w:r>
      <w:r>
        <w:rPr>
          <w:rFonts w:ascii="Times New Roman"/>
          <w:b w:val="false"/>
          <w:i w:val="false"/>
          <w:color w:val="000000"/>
          <w:sz w:val="28"/>
        </w:rPr>
        <w:t>
</w:t>
      </w:r>
      <w:r>
        <w:rPr>
          <w:rFonts w:ascii="Times New Roman"/>
          <w:b w:val="false"/>
          <w:i w:val="false"/>
          <w:color w:val="000000"/>
          <w:sz w:val="28"/>
        </w:rPr>
        <w:t xml:space="preserve">
      2. Қазақстан Республикасы Қаржы министрлігінің атынан Уақытша бос бюджет ақшасын аударуға арналған Бас келісімге қол қоюды Қазақстан Республикасы Қаржы министрлігі Қазынашылық комитетінің төрағасы немесе оны ауыстыратын тұлға жүзеге асырады деп белгіленсін. </w:t>
      </w:r>
      <w:r>
        <w:br/>
      </w:r>
      <w:r>
        <w:rPr>
          <w:rFonts w:ascii="Times New Roman"/>
          <w:b w:val="false"/>
          <w:i w:val="false"/>
          <w:color w:val="000000"/>
          <w:sz w:val="28"/>
        </w:rPr>
        <w:t>
</w:t>
      </w:r>
      <w:r>
        <w:rPr>
          <w:rFonts w:ascii="Times New Roman"/>
          <w:b w:val="false"/>
          <w:i w:val="false"/>
          <w:color w:val="000000"/>
          <w:sz w:val="28"/>
        </w:rPr>
        <w:t>
      3. "Уақытша бос бюджет ақшасын аударуға арналған бас келісім нысанын бекіту туралы" Қазақстан Республикасы Қаржы министрінің 2007 жылғы 27 сәуірдегі N 154 </w:t>
      </w:r>
      <w:r>
        <w:rPr>
          <w:rFonts w:ascii="Times New Roman"/>
          <w:b w:val="false"/>
          <w:i w:val="false"/>
          <w:color w:val="000000"/>
          <w:sz w:val="28"/>
        </w:rPr>
        <w:t xml:space="preserve">бұйрығының </w:t>
      </w:r>
      <w:r>
        <w:rPr>
          <w:rFonts w:ascii="Times New Roman"/>
          <w:b w:val="false"/>
          <w:i w:val="false"/>
          <w:color w:val="000000"/>
          <w:sz w:val="28"/>
        </w:rPr>
        <w:t xml:space="preserve">Қазақстан Республикасының нормативтік құқықтық актілерді мемлекеттік тіркеу тізілімінде N 4678 тіркелген күші жойылды деп танылсын. </w:t>
      </w:r>
      <w:r>
        <w:br/>
      </w:r>
      <w:r>
        <w:rPr>
          <w:rFonts w:ascii="Times New Roman"/>
          <w:b w:val="false"/>
          <w:i w:val="false"/>
          <w:color w:val="000000"/>
          <w:sz w:val="28"/>
        </w:rPr>
        <w:t>
</w:t>
      </w:r>
      <w:r>
        <w:rPr>
          <w:rFonts w:ascii="Times New Roman"/>
          <w:b w:val="false"/>
          <w:i w:val="false"/>
          <w:color w:val="000000"/>
          <w:sz w:val="28"/>
        </w:rPr>
        <w:t xml:space="preserve">
      4. Қазақстан Республикасы Қаржы министрлігінің Қазынашылық комитеті (Ә.Н. Түсіпбеков) осы бұйрықтың Қазақстан Республикасының Әділет министрлігінде мемлекеттік тіркелуін қамтамасыз етсін. </w:t>
      </w:r>
      <w:r>
        <w:br/>
      </w:r>
      <w:r>
        <w:rPr>
          <w:rFonts w:ascii="Times New Roman"/>
          <w:b w:val="false"/>
          <w:i w:val="false"/>
          <w:color w:val="000000"/>
          <w:sz w:val="28"/>
        </w:rPr>
        <w:t>
</w:t>
      </w:r>
      <w:r>
        <w:rPr>
          <w:rFonts w:ascii="Times New Roman"/>
          <w:b w:val="false"/>
          <w:i w:val="false"/>
          <w:color w:val="000000"/>
          <w:sz w:val="28"/>
        </w:rPr>
        <w:t xml:space="preserve">
      5. Осы бұйрық Қазақстан Республикасының Әділет министрлігінде мемлекеттік тіркелген күнінен бастап қолданысқа енгізіледі. </w:t>
      </w:r>
    </w:p>
    <w:bookmarkEnd w:id="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Министр                                           Б. Жәмішев </w:t>
      </w:r>
    </w:p>
    <w:bookmarkStart w:name="z7"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2009 жылғы 1 шілдедегі </w:t>
      </w:r>
      <w:r>
        <w:br/>
      </w:r>
      <w:r>
        <w:rPr>
          <w:rFonts w:ascii="Times New Roman"/>
          <w:b w:val="false"/>
          <w:i w:val="false"/>
          <w:color w:val="000000"/>
          <w:sz w:val="28"/>
        </w:rPr>
        <w:t xml:space="preserve">
N 277 бұйрығымен    </w:t>
      </w:r>
      <w:r>
        <w:br/>
      </w:r>
      <w:r>
        <w:rPr>
          <w:rFonts w:ascii="Times New Roman"/>
          <w:b w:val="false"/>
          <w:i w:val="false"/>
          <w:color w:val="000000"/>
          <w:sz w:val="28"/>
        </w:rPr>
        <w:t xml:space="preserve">
бекітілген       </w:t>
      </w:r>
    </w:p>
    <w:bookmarkEnd w:id="1"/>
    <w:p>
      <w:pPr>
        <w:spacing w:after="0"/>
        <w:ind w:left="0"/>
        <w:jc w:val="left"/>
      </w:pPr>
      <w:r>
        <w:rPr>
          <w:rFonts w:ascii="Times New Roman"/>
          <w:b/>
          <w:i w:val="false"/>
          <w:color w:val="000000"/>
        </w:rPr>
        <w:t xml:space="preserve"> Уақытша бос бюджет ақшасын аударуға арналған бас келісім </w:t>
      </w:r>
    </w:p>
    <w:p>
      <w:pPr>
        <w:spacing w:after="0"/>
        <w:ind w:left="0"/>
        <w:jc w:val="both"/>
      </w:pPr>
      <w:r>
        <w:rPr>
          <w:rFonts w:ascii="Times New Roman"/>
          <w:b w:val="false"/>
          <w:i w:val="false"/>
          <w:color w:val="000000"/>
          <w:sz w:val="28"/>
        </w:rPr>
        <w:t xml:space="preserve">Астана қаласы N ____ "___"______________ 20__ж. </w:t>
      </w:r>
    </w:p>
    <w:bookmarkStart w:name="z8" w:id="2"/>
    <w:p>
      <w:pPr>
        <w:spacing w:after="0"/>
        <w:ind w:left="0"/>
        <w:jc w:val="both"/>
      </w:pPr>
      <w:r>
        <w:rPr>
          <w:rFonts w:ascii="Times New Roman"/>
          <w:b w:val="false"/>
          <w:i w:val="false"/>
          <w:color w:val="000000"/>
          <w:sz w:val="28"/>
        </w:rPr>
        <w:t xml:space="preserve">
      Қазақстан Республикасы Қаржы министрлігі, бұдан әрі "Министрлік" деп аталатын, Қазақстан Республикасы Үкіметінің 2008 жылғы 24 сәуірдегі N 387 қаулысымен бекітілген Қазақстан Республикасы Қаржы министрлігі туралы ереженің негізінде әрекет ететін, Қазақстан Республикасы Қаржы министрінің 2008 жылғы 24 сәуірдегі N 199 бұйрығымен бекітілген Қазақстан Республикасы Қаржы министрлігінің Қазынашылық комитеті туралы ереженің негізінде әрекет ететін ___________________    _________________________ бір тараптан, және </w:t>
      </w:r>
      <w:r>
        <w:br/>
      </w:r>
      <w:r>
        <w:rPr>
          <w:rFonts w:ascii="Times New Roman"/>
          <w:b w:val="false"/>
          <w:i w:val="false"/>
          <w:color w:val="000000"/>
          <w:sz w:val="28"/>
        </w:rPr>
        <w:t xml:space="preserve">
(лауазымының атауы)              (Т.А.Ж.) </w:t>
      </w:r>
      <w:r>
        <w:br/>
      </w:r>
      <w:r>
        <w:rPr>
          <w:rFonts w:ascii="Times New Roman"/>
          <w:b w:val="false"/>
          <w:i w:val="false"/>
          <w:color w:val="000000"/>
          <w:sz w:val="28"/>
        </w:rPr>
        <w:t xml:space="preserve">
___________________________________________________________ бұдан (облыстық/қалалық бюджетті атқару жөніндегі органның атауы) </w:t>
      </w:r>
      <w:r>
        <w:br/>
      </w:r>
      <w:r>
        <w:rPr>
          <w:rFonts w:ascii="Times New Roman"/>
          <w:b w:val="false"/>
          <w:i w:val="false"/>
          <w:color w:val="000000"/>
          <w:sz w:val="28"/>
        </w:rPr>
        <w:t xml:space="preserve">
әрі "Салымшы" деп аталатын, Әкімдіктің 20_ж. "_" ____N __қаулысымен бекітілген ________________________________________________________ (облыстық/қалалық бюджетті атқару жөніндегі уәкілетті органның атауы) </w:t>
      </w:r>
      <w:r>
        <w:br/>
      </w:r>
      <w:r>
        <w:rPr>
          <w:rFonts w:ascii="Times New Roman"/>
          <w:b w:val="false"/>
          <w:i w:val="false"/>
          <w:color w:val="000000"/>
          <w:sz w:val="28"/>
        </w:rPr>
        <w:t xml:space="preserve">
Мемлекетік мекеме туралы ереже негізінде әрекет ететін ____________ </w:t>
      </w:r>
      <w:r>
        <w:br/>
      </w:r>
      <w:r>
        <w:rPr>
          <w:rFonts w:ascii="Times New Roman"/>
          <w:b w:val="false"/>
          <w:i w:val="false"/>
          <w:color w:val="000000"/>
          <w:sz w:val="28"/>
        </w:rPr>
        <w:t xml:space="preserve">
_______________________________  __________________________________        (лауазымының атауы)                      (Т.А.Ж.) </w:t>
      </w:r>
      <w:r>
        <w:br/>
      </w:r>
      <w:r>
        <w:rPr>
          <w:rFonts w:ascii="Times New Roman"/>
          <w:b w:val="false"/>
          <w:i w:val="false"/>
          <w:color w:val="000000"/>
          <w:sz w:val="28"/>
        </w:rPr>
        <w:t xml:space="preserve">
екінші тараптан, бұдан әрі бірлесіп "Тараптар" деп аталатындар төмендегілер туралы уақытша бос бюджет ақшасын аударуға арналған осы Бас келісімді (бұдан әрі - Келісім) жасасты </w:t>
      </w:r>
    </w:p>
    <w:bookmarkEnd w:id="2"/>
    <w:bookmarkStart w:name="z9" w:id="3"/>
    <w:p>
      <w:pPr>
        <w:spacing w:after="0"/>
        <w:ind w:left="0"/>
        <w:jc w:val="left"/>
      </w:pPr>
      <w:r>
        <w:rPr>
          <w:rFonts w:ascii="Times New Roman"/>
          <w:b/>
          <w:i w:val="false"/>
          <w:color w:val="000000"/>
        </w:rPr>
        <w:t xml:space="preserve"> 
1. Келісімнің мәні </w:t>
      </w:r>
    </w:p>
    <w:bookmarkEnd w:id="3"/>
    <w:bookmarkStart w:name="z10" w:id="4"/>
    <w:p>
      <w:pPr>
        <w:spacing w:after="0"/>
        <w:ind w:left="0"/>
        <w:jc w:val="both"/>
      </w:pPr>
      <w:r>
        <w:rPr>
          <w:rFonts w:ascii="Times New Roman"/>
          <w:b w:val="false"/>
          <w:i w:val="false"/>
          <w:color w:val="000000"/>
          <w:sz w:val="28"/>
        </w:rPr>
        <w:t xml:space="preserve">
      1.1. Екі жақты мәмілелер түрінде Тараптар арасында Қазақстан Республикасының Ұлттық Банкі салымдарына (депозиттеріне) орналастыру үшін (бұдан әрі - ҚР Ұлттық банк салымы) уақытша бос бюджет ақшасын орналастыруды (аударуды) жүзеге асыру тәртібі Келісімнің мәні болып табылады. </w:t>
      </w:r>
      <w:r>
        <w:br/>
      </w:r>
      <w:r>
        <w:rPr>
          <w:rFonts w:ascii="Times New Roman"/>
          <w:b w:val="false"/>
          <w:i w:val="false"/>
          <w:color w:val="000000"/>
          <w:sz w:val="28"/>
        </w:rPr>
        <w:t>
</w:t>
      </w:r>
      <w:r>
        <w:rPr>
          <w:rFonts w:ascii="Times New Roman"/>
          <w:b w:val="false"/>
          <w:i w:val="false"/>
          <w:color w:val="000000"/>
          <w:sz w:val="28"/>
        </w:rPr>
        <w:t xml:space="preserve">
      1.2. Қазақстан Республикасының Бюджет кодексіне және Келісімге сәйкес Салымшы уақытша бос бюджет ақшасын береді, ал Министрлік оларды ҚР Ұлттық банк салымына орналастыруға міндеттеме алады. </w:t>
      </w:r>
      <w:r>
        <w:br/>
      </w:r>
      <w:r>
        <w:rPr>
          <w:rFonts w:ascii="Times New Roman"/>
          <w:b w:val="false"/>
          <w:i w:val="false"/>
          <w:color w:val="000000"/>
          <w:sz w:val="28"/>
        </w:rPr>
        <w:t>
</w:t>
      </w:r>
      <w:r>
        <w:rPr>
          <w:rFonts w:ascii="Times New Roman"/>
          <w:b w:val="false"/>
          <w:i w:val="false"/>
          <w:color w:val="000000"/>
          <w:sz w:val="28"/>
        </w:rPr>
        <w:t xml:space="preserve">
      1.3. Уақытша бос бюджет ақшасын орналастыру (аудару) жөніндегі әрбір операция Келісімнің 1-қосымшасына сәйкес мәміле паспортымен ресімделеді, онда салымды орналастыру бойынша барлық деректер: сомасы, орналастыру мерзімі, орналастыруды бастау және аяқтау күні, сыйақы ставкасы, сыйақы сомасы, қайтарылатын салым және есептелген сыйақы сомасы, салымды мерзімінен бұрын талап ету кезінде қолданылатын сыйақы ставкасы болуға тиіс. Мәміленің барлық паспорттарына Келісімнің 2-қосымшасына сәйкес Тараптардың уәкілетті лауазымды тұлғалары қол қояды және Келісімнің ажыратылмас бөлігі болып табылады. </w:t>
      </w:r>
      <w:r>
        <w:br/>
      </w:r>
      <w:r>
        <w:rPr>
          <w:rFonts w:ascii="Times New Roman"/>
          <w:b w:val="false"/>
          <w:i w:val="false"/>
          <w:color w:val="000000"/>
          <w:sz w:val="28"/>
        </w:rPr>
        <w:t>
</w:t>
      </w:r>
      <w:r>
        <w:rPr>
          <w:rFonts w:ascii="Times New Roman"/>
          <w:b w:val="false"/>
          <w:i w:val="false"/>
          <w:color w:val="000000"/>
          <w:sz w:val="28"/>
        </w:rPr>
        <w:t xml:space="preserve">
      1.4. Келісімді орындау жөніндегі барлық қажетті шараларды Министрліктің атынан Қазақстан Республикасының Қаржы министрлігінің Қазынашылық комитеті жүзеге асырады. </w:t>
      </w:r>
    </w:p>
    <w:bookmarkEnd w:id="4"/>
    <w:bookmarkStart w:name="z14" w:id="5"/>
    <w:p>
      <w:pPr>
        <w:spacing w:after="0"/>
        <w:ind w:left="0"/>
        <w:jc w:val="left"/>
      </w:pPr>
      <w:r>
        <w:rPr>
          <w:rFonts w:ascii="Times New Roman"/>
          <w:b/>
          <w:i w:val="false"/>
          <w:color w:val="000000"/>
        </w:rPr>
        <w:t xml:space="preserve"> 
2. Уақытша бос бюджет ақшасын аудару тәртібі </w:t>
      </w:r>
    </w:p>
    <w:bookmarkEnd w:id="5"/>
    <w:bookmarkStart w:name="z15" w:id="6"/>
    <w:p>
      <w:pPr>
        <w:spacing w:after="0"/>
        <w:ind w:left="0"/>
        <w:jc w:val="both"/>
      </w:pPr>
      <w:r>
        <w:rPr>
          <w:rFonts w:ascii="Times New Roman"/>
          <w:b w:val="false"/>
          <w:i w:val="false"/>
          <w:color w:val="000000"/>
          <w:sz w:val="28"/>
        </w:rPr>
        <w:t xml:space="preserve">
      2.1. Министрлік Салымшыдан келіп түсетін ақшаны есепке алу үшін қазынашылықтың біріктірілген ақпараттық жүйесінде (бұдан әрі - ҚБАЖ) N _____________ шот ашады. </w:t>
      </w:r>
      <w:r>
        <w:br/>
      </w:r>
      <w:r>
        <w:rPr>
          <w:rFonts w:ascii="Times New Roman"/>
          <w:b w:val="false"/>
          <w:i w:val="false"/>
          <w:color w:val="000000"/>
          <w:sz w:val="28"/>
        </w:rPr>
        <w:t>
</w:t>
      </w:r>
      <w:r>
        <w:rPr>
          <w:rFonts w:ascii="Times New Roman"/>
          <w:b w:val="false"/>
          <w:i w:val="false"/>
          <w:color w:val="000000"/>
          <w:sz w:val="28"/>
        </w:rPr>
        <w:t xml:space="preserve">
      2.2. Салымшы уақытша бос бюджет ақшасын аударуға ниеті болған кезде Келісімнің 3-қосымшасына сәйкес Министрлікке уәкілетті тұлға қол қойған және мөрмен растаған хабарлама жібереді. </w:t>
      </w:r>
      <w:r>
        <w:br/>
      </w:r>
      <w:r>
        <w:rPr>
          <w:rFonts w:ascii="Times New Roman"/>
          <w:b w:val="false"/>
          <w:i w:val="false"/>
          <w:color w:val="000000"/>
          <w:sz w:val="28"/>
        </w:rPr>
        <w:t>
</w:t>
      </w:r>
      <w:r>
        <w:rPr>
          <w:rFonts w:ascii="Times New Roman"/>
          <w:b w:val="false"/>
          <w:i w:val="false"/>
          <w:color w:val="000000"/>
          <w:sz w:val="28"/>
        </w:rPr>
        <w:t xml:space="preserve">
      2.3. Министрлік хабарлама алғаннан кейін кейінгі күннен кешіктірмей Салымшының атына факсимильдік байланыс арқылы Салымшының қол қоюы және мөр бедерімен бекіту үшін қол қойылған және мөр бедерімен бекітілген мәміле паспортын жібереді (бірдей заң күші бар мемлекеттік және орыс тілдеріндегі бір-бір данадан). </w:t>
      </w:r>
      <w:r>
        <w:br/>
      </w:r>
      <w:r>
        <w:rPr>
          <w:rFonts w:ascii="Times New Roman"/>
          <w:b w:val="false"/>
          <w:i w:val="false"/>
          <w:color w:val="000000"/>
          <w:sz w:val="28"/>
        </w:rPr>
        <w:t>
</w:t>
      </w:r>
      <w:r>
        <w:rPr>
          <w:rFonts w:ascii="Times New Roman"/>
          <w:b w:val="false"/>
          <w:i w:val="false"/>
          <w:color w:val="000000"/>
          <w:sz w:val="28"/>
        </w:rPr>
        <w:t xml:space="preserve">
      2.4. Салымшы Министрліктен факсимильдік байланыс арқылы мәмілелер паспортын алғаннан кейін оларға қол қояды, мөрмен бекітіледі, кейін факсимильді байланыс арқылы Министрліктің атына кері жіберіледі. </w:t>
      </w:r>
      <w:r>
        <w:br/>
      </w:r>
      <w:r>
        <w:rPr>
          <w:rFonts w:ascii="Times New Roman"/>
          <w:b w:val="false"/>
          <w:i w:val="false"/>
          <w:color w:val="000000"/>
          <w:sz w:val="28"/>
        </w:rPr>
        <w:t>
</w:t>
      </w:r>
      <w:r>
        <w:rPr>
          <w:rFonts w:ascii="Times New Roman"/>
          <w:b w:val="false"/>
          <w:i w:val="false"/>
          <w:color w:val="000000"/>
          <w:sz w:val="28"/>
        </w:rPr>
        <w:t xml:space="preserve">
      2.5. Салымшы қол қойылған мәміле паспорты негізінде сол күні астана уақытымен 11 сағат 30 минутта ____________________________ Қазынашылық департаментіне ______________________________________                                       (облыстық немесе қалалық) </w:t>
      </w:r>
      <w:r>
        <w:br/>
      </w:r>
      <w:r>
        <w:rPr>
          <w:rFonts w:ascii="Times New Roman"/>
          <w:b w:val="false"/>
          <w:i w:val="false"/>
          <w:color w:val="000000"/>
          <w:sz w:val="28"/>
        </w:rPr>
        <w:t xml:space="preserve">
Тараптар қол қойған мәміле паспортының Салымшының түпнұсқалық қолы мен мөр бедерімен, сондай-ақ аша аударуды төлеу шотымен Министрліктің аталған деректемесіне жібереді. </w:t>
      </w:r>
      <w:r>
        <w:br/>
      </w:r>
      <w:r>
        <w:rPr>
          <w:rFonts w:ascii="Times New Roman"/>
          <w:b w:val="false"/>
          <w:i w:val="false"/>
          <w:color w:val="000000"/>
          <w:sz w:val="28"/>
        </w:rPr>
        <w:t xml:space="preserve">
      Салымшы ұсынған мәміле паспорты Қазынашылық департаментіне ұсынылады және ақша аударуға арналған негіздердің бірі болып табылады. </w:t>
      </w:r>
      <w:r>
        <w:br/>
      </w:r>
      <w:r>
        <w:rPr>
          <w:rFonts w:ascii="Times New Roman"/>
          <w:b w:val="false"/>
          <w:i w:val="false"/>
          <w:color w:val="000000"/>
          <w:sz w:val="28"/>
        </w:rPr>
        <w:t>
</w:t>
      </w:r>
      <w:r>
        <w:rPr>
          <w:rFonts w:ascii="Times New Roman"/>
          <w:b w:val="false"/>
          <w:i w:val="false"/>
          <w:color w:val="000000"/>
          <w:sz w:val="28"/>
        </w:rPr>
        <w:t xml:space="preserve">
      2.6. Министрлік Салымшыдан ақша түскеннен кейін келесі күннен кешіктірмей Ақшаны ҚР Ұлттық банк салымдарына орналастырады. </w:t>
      </w:r>
      <w:r>
        <w:br/>
      </w:r>
      <w:r>
        <w:rPr>
          <w:rFonts w:ascii="Times New Roman"/>
          <w:b w:val="false"/>
          <w:i w:val="false"/>
          <w:color w:val="000000"/>
          <w:sz w:val="28"/>
        </w:rPr>
        <w:t>
</w:t>
      </w:r>
      <w:r>
        <w:rPr>
          <w:rFonts w:ascii="Times New Roman"/>
          <w:b w:val="false"/>
          <w:i w:val="false"/>
          <w:color w:val="000000"/>
          <w:sz w:val="28"/>
        </w:rPr>
        <w:t xml:space="preserve">
      2.7. Министрлік қол қойылған және мөр бедерімен бекітілген мәмілелер паспортының факстық нұсқаларын алған күннен кейінгі күннен кешіктірмей қол қойылған және мөр бедерімен бекітілген мәмілелер паспортының 4 (төрт) данасын салымшының қол қоюы және мөрмен бекітуі үшін почтамен жібереді. </w:t>
      </w:r>
      <w:r>
        <w:br/>
      </w:r>
      <w:r>
        <w:rPr>
          <w:rFonts w:ascii="Times New Roman"/>
          <w:b w:val="false"/>
          <w:i w:val="false"/>
          <w:color w:val="000000"/>
          <w:sz w:val="28"/>
        </w:rPr>
        <w:t>
</w:t>
      </w:r>
      <w:r>
        <w:rPr>
          <w:rFonts w:ascii="Times New Roman"/>
          <w:b w:val="false"/>
          <w:i w:val="false"/>
          <w:color w:val="000000"/>
          <w:sz w:val="28"/>
        </w:rPr>
        <w:t xml:space="preserve">
      2.8. Салымшы Министрліктен мәмілелер паспортын алған соң оларға қол қойып және мөр бедерімен бекітіп мемлекеттік және орыс тілдерінде бір данадан Министрлікке қайтарады. </w:t>
      </w:r>
      <w:r>
        <w:br/>
      </w:r>
      <w:r>
        <w:rPr>
          <w:rFonts w:ascii="Times New Roman"/>
          <w:b w:val="false"/>
          <w:i w:val="false"/>
          <w:color w:val="000000"/>
          <w:sz w:val="28"/>
        </w:rPr>
        <w:t>
</w:t>
      </w:r>
      <w:r>
        <w:rPr>
          <w:rFonts w:ascii="Times New Roman"/>
          <w:b w:val="false"/>
          <w:i w:val="false"/>
          <w:color w:val="000000"/>
          <w:sz w:val="28"/>
        </w:rPr>
        <w:t xml:space="preserve">
      2.9. Мәміле паспортында көрсетілген ағымдағы мерзім аяқталғанға дейін толық немесе ішінара талап еткен кезде Салымшы Министрлікке 3.14-тармақта айтылған деректемелерді көрсете отырып, Келісімнің 4-қосымшасына сәйкес Министрлікке берілген ақшаны қайтару туралы Министрлікке талап ұсынуға міндетті. </w:t>
      </w:r>
      <w:r>
        <w:br/>
      </w:r>
      <w:r>
        <w:rPr>
          <w:rFonts w:ascii="Times New Roman"/>
          <w:b w:val="false"/>
          <w:i w:val="false"/>
          <w:color w:val="000000"/>
          <w:sz w:val="28"/>
        </w:rPr>
        <w:t>
</w:t>
      </w:r>
      <w:r>
        <w:rPr>
          <w:rFonts w:ascii="Times New Roman"/>
          <w:b w:val="false"/>
          <w:i w:val="false"/>
          <w:color w:val="000000"/>
          <w:sz w:val="28"/>
        </w:rPr>
        <w:t xml:space="preserve">
      2.10. Салымшы мәміле паспортында белгіленген салымды орналастырудың ағымдағы мерзімі аяқталғанға дейін 2 (екі) жұмыс күнінен кешіктірмей Министрлікке сыйақы (мүдде) сомасын есепке алу үшін 3.1.4-тармақта айтылған деректемелерді көрсете отырып, келісімнің 5-қосымшасына сәйкес жазбаша хабарлама ұсынады. </w:t>
      </w:r>
      <w:r>
        <w:br/>
      </w:r>
      <w:r>
        <w:rPr>
          <w:rFonts w:ascii="Times New Roman"/>
          <w:b w:val="false"/>
          <w:i w:val="false"/>
          <w:color w:val="000000"/>
          <w:sz w:val="28"/>
        </w:rPr>
        <w:t>
</w:t>
      </w:r>
      <w:r>
        <w:rPr>
          <w:rFonts w:ascii="Times New Roman"/>
          <w:b w:val="false"/>
          <w:i w:val="false"/>
          <w:color w:val="000000"/>
          <w:sz w:val="28"/>
        </w:rPr>
        <w:t xml:space="preserve">
      2.11. Министрлік салымшыдан хабарлама алған күннен кейінгі күннен кешіктірместен Келісімнің 5-қосымшасына сәйкес факсимильдік байланыс арқылы салымшының қол қоюы және мөрмен бекітуі үшін 4 (төрт) данада түпнұсқалық қолы мен мөр бедерімен бекітілген мәміле паспорттарын почтамен жібереді. </w:t>
      </w:r>
    </w:p>
    <w:bookmarkEnd w:id="6"/>
    <w:bookmarkStart w:name="z26" w:id="7"/>
    <w:p>
      <w:pPr>
        <w:spacing w:after="0"/>
        <w:ind w:left="0"/>
        <w:jc w:val="left"/>
      </w:pPr>
      <w:r>
        <w:rPr>
          <w:rFonts w:ascii="Times New Roman"/>
          <w:b/>
          <w:i w:val="false"/>
          <w:color w:val="000000"/>
        </w:rPr>
        <w:t xml:space="preserve"> 
3. Тараптардың құқықтары мен міндеттері </w:t>
      </w:r>
    </w:p>
    <w:bookmarkEnd w:id="7"/>
    <w:bookmarkStart w:name="z27" w:id="8"/>
    <w:p>
      <w:pPr>
        <w:spacing w:after="0"/>
        <w:ind w:left="0"/>
        <w:jc w:val="both"/>
      </w:pPr>
      <w:r>
        <w:rPr>
          <w:rFonts w:ascii="Times New Roman"/>
          <w:b w:val="false"/>
          <w:i w:val="false"/>
          <w:color w:val="000000"/>
          <w:sz w:val="28"/>
        </w:rPr>
        <w:t>
</w:t>
      </w:r>
      <w:r>
        <w:rPr>
          <w:rFonts w:ascii="Times New Roman"/>
          <w:b/>
          <w:i w:val="false"/>
          <w:color w:val="000000"/>
          <w:sz w:val="28"/>
        </w:rPr>
        <w:t xml:space="preserve">      3.1. Министрлік міндеттенеді: </w:t>
      </w:r>
      <w:r>
        <w:br/>
      </w:r>
      <w:r>
        <w:rPr>
          <w:rFonts w:ascii="Times New Roman"/>
          <w:b w:val="false"/>
          <w:i w:val="false"/>
          <w:color w:val="000000"/>
          <w:sz w:val="28"/>
        </w:rPr>
        <w:t>
</w:t>
      </w:r>
      <w:r>
        <w:rPr>
          <w:rFonts w:ascii="Times New Roman"/>
          <w:b w:val="false"/>
          <w:i w:val="false"/>
          <w:color w:val="000000"/>
          <w:sz w:val="28"/>
        </w:rPr>
        <w:t xml:space="preserve">
      3.1.1. Салымшыдан хабарлама алғаннан кейін келесі күннің астана уақытымен сағат 11-ден кешіктірмей факсимильдік байланыс арқылы қол қойылған және мөртабанмен бекітілген мәмілелер паспортын қол қою үшін жіберуге. </w:t>
      </w:r>
      <w:r>
        <w:br/>
      </w:r>
      <w:r>
        <w:rPr>
          <w:rFonts w:ascii="Times New Roman"/>
          <w:b w:val="false"/>
          <w:i w:val="false"/>
          <w:color w:val="000000"/>
          <w:sz w:val="28"/>
        </w:rPr>
        <w:t>
</w:t>
      </w:r>
      <w:r>
        <w:rPr>
          <w:rFonts w:ascii="Times New Roman"/>
          <w:b w:val="false"/>
          <w:i w:val="false"/>
          <w:color w:val="000000"/>
          <w:sz w:val="28"/>
        </w:rPr>
        <w:t xml:space="preserve">
      3.1.2. Факсимильдік байланыс арқылы қол қойылған және мөртабанмен бекітілген мәмілелер паспортын жібергеннен кейін келесі күннен кешіктірмей почтамен 4 (төрт) данада мәмілелер паспортының қол қойылған және мөртабанмен бекітілген түпнұсқаларын Салымшы қол қою және мөртабанмен бекіту үшін жіберуге. </w:t>
      </w:r>
      <w:r>
        <w:br/>
      </w:r>
      <w:r>
        <w:rPr>
          <w:rFonts w:ascii="Times New Roman"/>
          <w:b w:val="false"/>
          <w:i w:val="false"/>
          <w:color w:val="000000"/>
          <w:sz w:val="28"/>
        </w:rPr>
        <w:t>
</w:t>
      </w:r>
      <w:r>
        <w:rPr>
          <w:rFonts w:ascii="Times New Roman"/>
          <w:b w:val="false"/>
          <w:i w:val="false"/>
          <w:color w:val="000000"/>
          <w:sz w:val="28"/>
        </w:rPr>
        <w:t xml:space="preserve">
      3.1.3. Ақша N ____________ шотқа түскеннен кейін келесі күннен кешіктірмей ҚР Ұлттық банкінің салымдарына орналастыруға. </w:t>
      </w:r>
      <w:r>
        <w:br/>
      </w:r>
      <w:r>
        <w:rPr>
          <w:rFonts w:ascii="Times New Roman"/>
          <w:b w:val="false"/>
          <w:i w:val="false"/>
          <w:color w:val="000000"/>
          <w:sz w:val="28"/>
        </w:rPr>
        <w:t>
</w:t>
      </w:r>
      <w:r>
        <w:rPr>
          <w:rFonts w:ascii="Times New Roman"/>
          <w:b w:val="false"/>
          <w:i w:val="false"/>
          <w:color w:val="000000"/>
          <w:sz w:val="28"/>
        </w:rPr>
        <w:t xml:space="preserve">
      3.1.4. Салымның мерзімі аяқталғаннан кейін немесе Салымшының Қазақстан Республикасының Қаржы министрлігіне берілген ақшаны қайтару туралы жазбаша талап етуін Келісімнің 4-қосымшасына сәйкес алған күннен бастап 3 (үш) жұмыс күні ішінде мерзімінен бұрын талап еткен кезде салымды БЖК 195301070 N _______________ ЖБК, бенефициардың СТН-і __________________, ал ҚР Ұлттық банкі есептеген сыйақыны (мүддені) ЖБК 000080900, БЖК 195301070, бенефициардың атауы мен СТН-і, кіріс коды _______ қайтаруға міндеттенеді. </w:t>
      </w:r>
    </w:p>
    <w:bookmarkEnd w:id="8"/>
    <w:bookmarkStart w:name="z32" w:id="9"/>
    <w:p>
      <w:pPr>
        <w:spacing w:after="0"/>
        <w:ind w:left="0"/>
        <w:jc w:val="both"/>
      </w:pPr>
      <w:r>
        <w:rPr>
          <w:rFonts w:ascii="Times New Roman"/>
          <w:b w:val="false"/>
          <w:i w:val="false"/>
          <w:color w:val="000000"/>
          <w:sz w:val="28"/>
        </w:rPr>
        <w:t>
</w:t>
      </w:r>
      <w:r>
        <w:rPr>
          <w:rFonts w:ascii="Times New Roman"/>
          <w:b/>
          <w:i w:val="false"/>
          <w:color w:val="000000"/>
          <w:sz w:val="28"/>
        </w:rPr>
        <w:t xml:space="preserve">      3.2. Салымшы міндеттенеді: </w:t>
      </w:r>
      <w:r>
        <w:br/>
      </w:r>
      <w:r>
        <w:rPr>
          <w:rFonts w:ascii="Times New Roman"/>
          <w:b w:val="false"/>
          <w:i w:val="false"/>
          <w:color w:val="000000"/>
          <w:sz w:val="28"/>
        </w:rPr>
        <w:t>
</w:t>
      </w:r>
      <w:r>
        <w:rPr>
          <w:rFonts w:ascii="Times New Roman"/>
          <w:b w:val="false"/>
          <w:i w:val="false"/>
          <w:color w:val="000000"/>
          <w:sz w:val="28"/>
        </w:rPr>
        <w:t xml:space="preserve">
      3.2.1. ҚР Ұлттық банкінің салымына орналастыру үшін уақытша бос бюджет ақшасын беру ниеті болған кезде астана уақытымен сағат 11-ден кешіктірмей факсимильдік байланыс арқылы Министрлікке уәкілетті тұлға қол қойған және мөрмен бекітілген хабарламаны Келісімнің 3-қосымшасына сәйкес жіберуге. </w:t>
      </w:r>
      <w:r>
        <w:br/>
      </w:r>
      <w:r>
        <w:rPr>
          <w:rFonts w:ascii="Times New Roman"/>
          <w:b w:val="false"/>
          <w:i w:val="false"/>
          <w:color w:val="000000"/>
          <w:sz w:val="28"/>
        </w:rPr>
        <w:t>
</w:t>
      </w:r>
      <w:r>
        <w:rPr>
          <w:rFonts w:ascii="Times New Roman"/>
          <w:b w:val="false"/>
          <w:i w:val="false"/>
          <w:color w:val="000000"/>
          <w:sz w:val="28"/>
        </w:rPr>
        <w:t xml:space="preserve">
      3.2.2. Министрліктен мәмілелер паспортын алғаннан кейін астана уақытымен 11 сағат 30 минуттан кешіктірмей факсимильдік байланыс арқылы қол қойылған және мөртабанмен бекітілген мәміле паспорттарды жіберуге. </w:t>
      </w:r>
      <w:r>
        <w:br/>
      </w:r>
      <w:r>
        <w:rPr>
          <w:rFonts w:ascii="Times New Roman"/>
          <w:b w:val="false"/>
          <w:i w:val="false"/>
          <w:color w:val="000000"/>
          <w:sz w:val="28"/>
        </w:rPr>
        <w:t>
</w:t>
      </w:r>
      <w:r>
        <w:rPr>
          <w:rFonts w:ascii="Times New Roman"/>
          <w:b w:val="false"/>
          <w:i w:val="false"/>
          <w:color w:val="000000"/>
          <w:sz w:val="28"/>
        </w:rPr>
        <w:t xml:space="preserve">
      3.2.3. Астана уақытымен 11 сағат 30 минутқа дейін _____________________________________ Қазынашылық департаментіне </w:t>
      </w:r>
      <w:r>
        <w:br/>
      </w:r>
      <w:r>
        <w:rPr>
          <w:rFonts w:ascii="Times New Roman"/>
          <w:b w:val="false"/>
          <w:i w:val="false"/>
          <w:color w:val="000000"/>
          <w:sz w:val="28"/>
        </w:rPr>
        <w:t xml:space="preserve">
      (облыстық немесе қалалық) </w:t>
      </w:r>
      <w:r>
        <w:br/>
      </w:r>
      <w:r>
        <w:rPr>
          <w:rFonts w:ascii="Times New Roman"/>
          <w:b w:val="false"/>
          <w:i w:val="false"/>
          <w:color w:val="000000"/>
          <w:sz w:val="28"/>
        </w:rPr>
        <w:t xml:space="preserve">
Салымшының қолының және мөртабанының түпнұсқасымен тараптар қол қойған мәмілелер паспортына, сондай-ақ ҚР Ұлттық банкінің салымдарына орналастыру үшін уақытша бос бюджет ақшасын аударуға арналған ақы төлеуге шоттың факстік нұсқасын беруге. </w:t>
      </w:r>
      <w:r>
        <w:br/>
      </w:r>
      <w:r>
        <w:rPr>
          <w:rFonts w:ascii="Times New Roman"/>
          <w:b w:val="false"/>
          <w:i w:val="false"/>
          <w:color w:val="000000"/>
          <w:sz w:val="28"/>
        </w:rPr>
        <w:t>
</w:t>
      </w:r>
      <w:r>
        <w:rPr>
          <w:rFonts w:ascii="Times New Roman"/>
          <w:b w:val="false"/>
          <w:i w:val="false"/>
          <w:color w:val="000000"/>
          <w:sz w:val="28"/>
        </w:rPr>
        <w:t xml:space="preserve">
      3.2.4. Министрліктен мәмілелер паспортының түпнұсқаларын алғаннан кейін оларға қол қоюға, мөртабанмен бекітуге және мәмілелер паспортының мемлекеттік және орыс тілдеріндегі бір-бір данасын Министрлікке қайтаруға. </w:t>
      </w:r>
      <w:r>
        <w:br/>
      </w:r>
      <w:r>
        <w:rPr>
          <w:rFonts w:ascii="Times New Roman"/>
          <w:b w:val="false"/>
          <w:i w:val="false"/>
          <w:color w:val="000000"/>
          <w:sz w:val="28"/>
        </w:rPr>
        <w:t>
</w:t>
      </w:r>
      <w:r>
        <w:rPr>
          <w:rFonts w:ascii="Times New Roman"/>
          <w:b w:val="false"/>
          <w:i w:val="false"/>
          <w:color w:val="000000"/>
          <w:sz w:val="28"/>
        </w:rPr>
        <w:t xml:space="preserve">
      3.2.5. Мәмілелер паспортында белгіленген салымды орналастырудың ағымдағы мерзімі аяқталғанға дейін 2 (екі) жұмыс күнінен кешіктірмей Министрлікке салым және сыйақы (мүдде) сомасын есепке алу үшін қажетті тиісті деректемелерді нақты көрсете отырып, салым сомасын толық көлемде мерзімінен бұрын талап еткен немесе ішінара талап еткен кезде Қазақстан Республикасының қаржы министрлігіне берілген ақшаны қайтару туралы Келісімнің 4-қосымшасына сәйкес хабарлама ұсынуға міндеттенеді. </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i w:val="false"/>
          <w:color w:val="000000"/>
          <w:sz w:val="28"/>
        </w:rPr>
        <w:t xml:space="preserve">3.3 Министрлік құқылы: </w:t>
      </w:r>
      <w:r>
        <w:br/>
      </w:r>
      <w:r>
        <w:rPr>
          <w:rFonts w:ascii="Times New Roman"/>
          <w:b w:val="false"/>
          <w:i w:val="false"/>
          <w:color w:val="000000"/>
          <w:sz w:val="28"/>
        </w:rPr>
        <w:t>
</w:t>
      </w:r>
      <w:r>
        <w:rPr>
          <w:rFonts w:ascii="Times New Roman"/>
          <w:b w:val="false"/>
          <w:i w:val="false"/>
          <w:color w:val="000000"/>
          <w:sz w:val="28"/>
        </w:rPr>
        <w:t xml:space="preserve">
      3.3.1. Салымшы Келісімнің 2.10-тармағына сәйкес шарттың әрекет ету мерзімін ұзартқан кезде ҚР Ұлттық банкі ұсынатын ставкаға Салымшымен келісім бойынша сыйақының (мүдденің) бастапқы белгіленген ставкасын өзгертуге құқығы бар. </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i w:val="false"/>
          <w:color w:val="000000"/>
          <w:sz w:val="28"/>
        </w:rPr>
        <w:t xml:space="preserve">3.4. Салымшы құқылы: </w:t>
      </w:r>
      <w:r>
        <w:br/>
      </w:r>
      <w:r>
        <w:rPr>
          <w:rFonts w:ascii="Times New Roman"/>
          <w:b w:val="false"/>
          <w:i w:val="false"/>
          <w:color w:val="000000"/>
          <w:sz w:val="28"/>
        </w:rPr>
        <w:t>
</w:t>
      </w:r>
      <w:r>
        <w:rPr>
          <w:rFonts w:ascii="Times New Roman"/>
          <w:b w:val="false"/>
          <w:i w:val="false"/>
          <w:color w:val="000000"/>
          <w:sz w:val="28"/>
        </w:rPr>
        <w:t xml:space="preserve">
      3.4.1. Салымды беру мерзімін ұзартуға. </w:t>
      </w:r>
      <w:r>
        <w:br/>
      </w:r>
      <w:r>
        <w:rPr>
          <w:rFonts w:ascii="Times New Roman"/>
          <w:b w:val="false"/>
          <w:i w:val="false"/>
          <w:color w:val="000000"/>
          <w:sz w:val="28"/>
        </w:rPr>
        <w:t>
</w:t>
      </w:r>
      <w:r>
        <w:rPr>
          <w:rFonts w:ascii="Times New Roman"/>
          <w:b w:val="false"/>
          <w:i w:val="false"/>
          <w:color w:val="000000"/>
          <w:sz w:val="28"/>
        </w:rPr>
        <w:t xml:space="preserve">
      3.4.2. Келісімнің 2.9.-тармағына сәйкес салымдарды толық көлемде және ішінара мерзіміне дейін талап етуге құқығы бар. </w:t>
      </w:r>
    </w:p>
    <w:bookmarkEnd w:id="9"/>
    <w:bookmarkStart w:name="z43" w:id="10"/>
    <w:p>
      <w:pPr>
        <w:spacing w:after="0"/>
        <w:ind w:left="0"/>
        <w:jc w:val="left"/>
      </w:pPr>
      <w:r>
        <w:rPr>
          <w:rFonts w:ascii="Times New Roman"/>
          <w:b/>
          <w:i w:val="false"/>
          <w:color w:val="000000"/>
        </w:rPr>
        <w:t xml:space="preserve"> 
4. Тараптардың жауапкершілігі </w:t>
      </w:r>
    </w:p>
    <w:bookmarkEnd w:id="10"/>
    <w:bookmarkStart w:name="z44" w:id="11"/>
    <w:p>
      <w:pPr>
        <w:spacing w:after="0"/>
        <w:ind w:left="0"/>
        <w:jc w:val="both"/>
      </w:pPr>
      <w:r>
        <w:rPr>
          <w:rFonts w:ascii="Times New Roman"/>
          <w:b w:val="false"/>
          <w:i w:val="false"/>
          <w:color w:val="000000"/>
          <w:sz w:val="28"/>
        </w:rPr>
        <w:t xml:space="preserve">
      4.1. Тараптар Қазақстан Республикасының қолданыстағы заңнамасына сәйкес Келісім бойынша өз міндеттемелеріне жауапкершілікте болады. </w:t>
      </w:r>
      <w:r>
        <w:br/>
      </w:r>
      <w:r>
        <w:rPr>
          <w:rFonts w:ascii="Times New Roman"/>
          <w:b w:val="false"/>
          <w:i w:val="false"/>
          <w:color w:val="000000"/>
          <w:sz w:val="28"/>
        </w:rPr>
        <w:t>
</w:t>
      </w:r>
      <w:r>
        <w:rPr>
          <w:rFonts w:ascii="Times New Roman"/>
          <w:b w:val="false"/>
          <w:i w:val="false"/>
          <w:color w:val="000000"/>
          <w:sz w:val="28"/>
        </w:rPr>
        <w:t xml:space="preserve">
      4.2. Министрлік есептелген сыйақыдан (мүддеден) салым қайтару мерзімін бұзған жағдайда, Министрлік Салымшыға Келісімнің 3.1.4-тармағында көрсетілген ҚР Ұлттық банкінен нақты алынған айыппұл сомасын төлейді. </w:t>
      </w:r>
      <w:r>
        <w:br/>
      </w:r>
      <w:r>
        <w:rPr>
          <w:rFonts w:ascii="Times New Roman"/>
          <w:b w:val="false"/>
          <w:i w:val="false"/>
          <w:color w:val="000000"/>
          <w:sz w:val="28"/>
        </w:rPr>
        <w:t>
</w:t>
      </w:r>
      <w:r>
        <w:rPr>
          <w:rFonts w:ascii="Times New Roman"/>
          <w:b w:val="false"/>
          <w:i w:val="false"/>
          <w:color w:val="000000"/>
          <w:sz w:val="28"/>
        </w:rPr>
        <w:t xml:space="preserve">
      4.3. Министрлік Салымшының өз міндеттемелерін уақтылы орындамауының салдарынан пайда болған зиянға жауапкершілікте болмайды. </w:t>
      </w:r>
      <w:r>
        <w:br/>
      </w:r>
      <w:r>
        <w:rPr>
          <w:rFonts w:ascii="Times New Roman"/>
          <w:b w:val="false"/>
          <w:i w:val="false"/>
          <w:color w:val="000000"/>
          <w:sz w:val="28"/>
        </w:rPr>
        <w:t>
</w:t>
      </w:r>
      <w:r>
        <w:rPr>
          <w:rFonts w:ascii="Times New Roman"/>
          <w:b w:val="false"/>
          <w:i w:val="false"/>
          <w:color w:val="000000"/>
          <w:sz w:val="28"/>
        </w:rPr>
        <w:t xml:space="preserve">
      4.4. Салымшы Келісімнің 3.2.3-тармағында көрсетілген ақшаны аударуға төлеуге шотты беру мерзімін бұзған кезде Салымшы Министрлікке соманы уақтылы аудармағаны үшін әрбір мерзімі өткен аудару күнтізбелік күніне ҚР Ұлттық банкі беретін айыппұл мөлшерінен төмен емес айыппұл төлейді. </w:t>
      </w:r>
    </w:p>
    <w:bookmarkEnd w:id="11"/>
    <w:bookmarkStart w:name="z48" w:id="12"/>
    <w:p>
      <w:pPr>
        <w:spacing w:after="0"/>
        <w:ind w:left="0"/>
        <w:jc w:val="left"/>
      </w:pPr>
      <w:r>
        <w:rPr>
          <w:rFonts w:ascii="Times New Roman"/>
          <w:b/>
          <w:i w:val="false"/>
          <w:color w:val="000000"/>
        </w:rPr>
        <w:t xml:space="preserve"> 
5. Форс-мажор </w:t>
      </w:r>
    </w:p>
    <w:bookmarkEnd w:id="12"/>
    <w:bookmarkStart w:name="z49" w:id="13"/>
    <w:p>
      <w:pPr>
        <w:spacing w:after="0"/>
        <w:ind w:left="0"/>
        <w:jc w:val="both"/>
      </w:pPr>
      <w:r>
        <w:rPr>
          <w:rFonts w:ascii="Times New Roman"/>
          <w:b w:val="false"/>
          <w:i w:val="false"/>
          <w:color w:val="000000"/>
          <w:sz w:val="28"/>
        </w:rPr>
        <w:t xml:space="preserve">
      5.1. Тараптар, егер орындамау күтпеген мән-жайлар, атап айтқанда: өрт, топан су, зілзала, індет, әскери іс-қимылдар, электр энергиясы мен телекоммуникациялық байланыстың уақытша болмауының және Келісім бойынша міндеттемелерін орындауға тікелей әсер ететін Тараптардың еркіне бағынбайтын басқа мән-жайлардың салдары болып табылатын болса, Келісім бойынша мiндеттемелерiн iшiнара немесе толық орындамағаны үшiн жауапкершiлiктен босатылады. </w:t>
      </w:r>
      <w:r>
        <w:br/>
      </w:r>
      <w:r>
        <w:rPr>
          <w:rFonts w:ascii="Times New Roman"/>
          <w:b w:val="false"/>
          <w:i w:val="false"/>
          <w:color w:val="000000"/>
          <w:sz w:val="28"/>
        </w:rPr>
        <w:t>
</w:t>
      </w:r>
      <w:r>
        <w:rPr>
          <w:rFonts w:ascii="Times New Roman"/>
          <w:b w:val="false"/>
          <w:i w:val="false"/>
          <w:color w:val="000000"/>
          <w:sz w:val="28"/>
        </w:rPr>
        <w:t xml:space="preserve">
      Тараптардың біреуі немесе екеуі үшін Келісім бойынша өз міндеттемелерін орындауға мүмкіндік бермейтін Қазақстан Республикасының заң шығарушы және атқарушы билік органдары шешімдерінің салдары үшін тараптар жауап бермейді. </w:t>
      </w:r>
      <w:r>
        <w:br/>
      </w:r>
      <w:r>
        <w:rPr>
          <w:rFonts w:ascii="Times New Roman"/>
          <w:b w:val="false"/>
          <w:i w:val="false"/>
          <w:color w:val="000000"/>
          <w:sz w:val="28"/>
        </w:rPr>
        <w:t>
</w:t>
      </w:r>
      <w:r>
        <w:rPr>
          <w:rFonts w:ascii="Times New Roman"/>
          <w:b w:val="false"/>
          <w:i w:val="false"/>
          <w:color w:val="000000"/>
          <w:sz w:val="28"/>
        </w:rPr>
        <w:t xml:space="preserve">
      Тараптар, егер мұндай мән-жайлар болған сәттен бастап 10 (он) жұмыс күні ішінде және байланыс болған кезде, оның әсерінен зардап шеккен Тарап болған жағдай туралы екінші Тараптың назарына жеткізсе, сондай-ақ өз тарапынан форс-мажорлық мән-жайлардың салдарын жылдам жою үшін барлық күш-жігерін жұмсаса, өздеріне алған міндеттемелерді орындаудан босатылады. </w:t>
      </w:r>
      <w:r>
        <w:br/>
      </w:r>
      <w:r>
        <w:rPr>
          <w:rFonts w:ascii="Times New Roman"/>
          <w:b w:val="false"/>
          <w:i w:val="false"/>
          <w:color w:val="000000"/>
          <w:sz w:val="28"/>
        </w:rPr>
        <w:t>
</w:t>
      </w:r>
      <w:r>
        <w:rPr>
          <w:rFonts w:ascii="Times New Roman"/>
          <w:b w:val="false"/>
          <w:i w:val="false"/>
          <w:color w:val="000000"/>
          <w:sz w:val="28"/>
        </w:rPr>
        <w:t xml:space="preserve">
      5.2. Форс-мажорлық мән-жайларға байланысты зиян шеккен Тарап тежеусіз күштің объектісі болған Тараптан болған оқиғаларға дәлелдер, сондай-ақ шеккен зиян көлемін есептеуге байланысты кез келген басқа құжаттаманы талап ете алады. </w:t>
      </w:r>
    </w:p>
    <w:bookmarkEnd w:id="13"/>
    <w:bookmarkStart w:name="z53" w:id="14"/>
    <w:p>
      <w:pPr>
        <w:spacing w:after="0"/>
        <w:ind w:left="0"/>
        <w:jc w:val="left"/>
      </w:pPr>
      <w:r>
        <w:rPr>
          <w:rFonts w:ascii="Times New Roman"/>
          <w:b/>
          <w:i w:val="false"/>
          <w:color w:val="000000"/>
        </w:rPr>
        <w:t xml:space="preserve"> 
6. Келісімнің қолданылу мерзімі, бұзу және өзгерту шарттары </w:t>
      </w:r>
    </w:p>
    <w:bookmarkEnd w:id="14"/>
    <w:bookmarkStart w:name="z54" w:id="15"/>
    <w:p>
      <w:pPr>
        <w:spacing w:after="0"/>
        <w:ind w:left="0"/>
        <w:jc w:val="both"/>
      </w:pPr>
      <w:r>
        <w:rPr>
          <w:rFonts w:ascii="Times New Roman"/>
          <w:b w:val="false"/>
          <w:i w:val="false"/>
          <w:color w:val="000000"/>
          <w:sz w:val="28"/>
        </w:rPr>
        <w:t xml:space="preserve">
      6.1. Келісім Тараптар қол қойған күннен бастап күшіне енеді және Тараптар Келісім бойынша өз міндеттемелерін орындағанға дейін әрекет етеді. Бұл ретте, Келісім облыстық (қалалық) Қазынашылық департаментінде тіркелуге жатпайды. </w:t>
      </w:r>
      <w:r>
        <w:br/>
      </w:r>
      <w:r>
        <w:rPr>
          <w:rFonts w:ascii="Times New Roman"/>
          <w:b w:val="false"/>
          <w:i w:val="false"/>
          <w:color w:val="000000"/>
          <w:sz w:val="28"/>
        </w:rPr>
        <w:t>
</w:t>
      </w:r>
      <w:r>
        <w:rPr>
          <w:rFonts w:ascii="Times New Roman"/>
          <w:b w:val="false"/>
          <w:i w:val="false"/>
          <w:color w:val="000000"/>
          <w:sz w:val="28"/>
        </w:rPr>
        <w:t xml:space="preserve">
      6.2. Келісім Тараптардың келісімі бойынша өзгертілуі және толықтырылуы мүмкін. Барлық өзгерістер мен толықтырулар жазбаша ресімделеді, Тараптардың уәкілетті өкілдері қол қояды және Келісімнің ажырамайтын бөлігі болып табылады. </w:t>
      </w:r>
      <w:r>
        <w:br/>
      </w:r>
      <w:r>
        <w:rPr>
          <w:rFonts w:ascii="Times New Roman"/>
          <w:b w:val="false"/>
          <w:i w:val="false"/>
          <w:color w:val="000000"/>
          <w:sz w:val="28"/>
        </w:rPr>
        <w:t>
</w:t>
      </w:r>
      <w:r>
        <w:rPr>
          <w:rFonts w:ascii="Times New Roman"/>
          <w:b w:val="false"/>
          <w:i w:val="false"/>
          <w:color w:val="000000"/>
          <w:sz w:val="28"/>
        </w:rPr>
        <w:t xml:space="preserve">
      6.3. Тараптардың әрқайсысы басқа Тарапты келісімді бұзудың болжамдалған күніне дейін 3 (үш) жұмыс күнінде бұл туралы ескерте отырып және Келісім бойынша бұрын өзіне алынған міндеттемелерді орындай отырып, Келісімді бұзуға құқығы бар. </w:t>
      </w:r>
    </w:p>
    <w:bookmarkEnd w:id="15"/>
    <w:bookmarkStart w:name="z57" w:id="16"/>
    <w:p>
      <w:pPr>
        <w:spacing w:after="0"/>
        <w:ind w:left="0"/>
        <w:jc w:val="left"/>
      </w:pPr>
      <w:r>
        <w:rPr>
          <w:rFonts w:ascii="Times New Roman"/>
          <w:b/>
          <w:i w:val="false"/>
          <w:color w:val="000000"/>
        </w:rPr>
        <w:t xml:space="preserve"> 
7. Өзге де шарттар </w:t>
      </w:r>
    </w:p>
    <w:bookmarkEnd w:id="16"/>
    <w:bookmarkStart w:name="z58" w:id="17"/>
    <w:p>
      <w:pPr>
        <w:spacing w:after="0"/>
        <w:ind w:left="0"/>
        <w:jc w:val="both"/>
      </w:pPr>
      <w:r>
        <w:rPr>
          <w:rFonts w:ascii="Times New Roman"/>
          <w:b w:val="false"/>
          <w:i w:val="false"/>
          <w:color w:val="000000"/>
          <w:sz w:val="28"/>
        </w:rPr>
        <w:t xml:space="preserve">
      7.1. Тараптардың арасындағы Келісім бойынша пайда болған барлық даулар келіссөздер арқылы шешіледі. Тараптар уағдаластыққа қол жеткізбеген келіспеушіліктер Қазақстан Республикасының қолданыстағы заңнамасына сәйкес шешіледі. </w:t>
      </w:r>
      <w:r>
        <w:br/>
      </w:r>
      <w:r>
        <w:rPr>
          <w:rFonts w:ascii="Times New Roman"/>
          <w:b w:val="false"/>
          <w:i w:val="false"/>
          <w:color w:val="000000"/>
          <w:sz w:val="28"/>
        </w:rPr>
        <w:t>
</w:t>
      </w:r>
      <w:r>
        <w:rPr>
          <w:rFonts w:ascii="Times New Roman"/>
          <w:b w:val="false"/>
          <w:i w:val="false"/>
          <w:color w:val="000000"/>
          <w:sz w:val="28"/>
        </w:rPr>
        <w:t xml:space="preserve">
      7.2. Келісім бірдей заң күші бар екеуі мемлекеттік, екеуі орыс тілдерінде төрт түпнұсқа данада жасалған. </w:t>
      </w:r>
      <w:r>
        <w:br/>
      </w:r>
      <w:r>
        <w:rPr>
          <w:rFonts w:ascii="Times New Roman"/>
          <w:b w:val="false"/>
          <w:i w:val="false"/>
          <w:color w:val="000000"/>
          <w:sz w:val="28"/>
        </w:rPr>
        <w:t>
</w:t>
      </w:r>
      <w:r>
        <w:rPr>
          <w:rFonts w:ascii="Times New Roman"/>
          <w:b w:val="false"/>
          <w:i w:val="false"/>
          <w:color w:val="000000"/>
          <w:sz w:val="28"/>
        </w:rPr>
        <w:t xml:space="preserve">
      7.3. Осы Келісіммен реттелмеген бөлікте Тараптар Қазақстан Республикасының заңнамасын басшылыққа алады. </w:t>
      </w:r>
      <w:r>
        <w:br/>
      </w:r>
      <w:r>
        <w:rPr>
          <w:rFonts w:ascii="Times New Roman"/>
          <w:b w:val="false"/>
          <w:i w:val="false"/>
          <w:color w:val="000000"/>
          <w:sz w:val="28"/>
        </w:rPr>
        <w:t>
</w:t>
      </w:r>
      <w:r>
        <w:rPr>
          <w:rFonts w:ascii="Times New Roman"/>
          <w:b w:val="false"/>
          <w:i w:val="false"/>
          <w:color w:val="000000"/>
          <w:sz w:val="28"/>
        </w:rPr>
        <w:t xml:space="preserve">
      7.4. Тараптардың біреуі немесе Тараптардың екеуі қайта ұйымдастырылған жағдайда, Келісім бойынша барлық құқықтар мен міндеттер Тараптардың құқықтық мирасқорына көшеді. </w:t>
      </w:r>
      <w:r>
        <w:br/>
      </w:r>
      <w:r>
        <w:rPr>
          <w:rFonts w:ascii="Times New Roman"/>
          <w:b w:val="false"/>
          <w:i w:val="false"/>
          <w:color w:val="000000"/>
          <w:sz w:val="28"/>
        </w:rPr>
        <w:t>
</w:t>
      </w:r>
      <w:r>
        <w:rPr>
          <w:rFonts w:ascii="Times New Roman"/>
          <w:b w:val="false"/>
          <w:i w:val="false"/>
          <w:color w:val="000000"/>
          <w:sz w:val="28"/>
        </w:rPr>
        <w:t xml:space="preserve">
      7.5. Егер салым мерзімінің соңғы күні жұмыс күні емес күнге сәйкес келсе, салым есептелген сыйақымен (мүддемен) бірге келесі жұмыс күніне қайтарылады, бұл ретте, көрсетілген жұмыс күні емес күнге сыйақы (мүдде) есептелмейді. </w:t>
      </w:r>
    </w:p>
    <w:bookmarkEnd w:id="17"/>
    <w:bookmarkStart w:name="z63" w:id="18"/>
    <w:p>
      <w:pPr>
        <w:spacing w:after="0"/>
        <w:ind w:left="0"/>
        <w:jc w:val="left"/>
      </w:pPr>
      <w:r>
        <w:rPr>
          <w:rFonts w:ascii="Times New Roman"/>
          <w:b/>
          <w:i w:val="false"/>
          <w:color w:val="000000"/>
        </w:rPr>
        <w:t xml:space="preserve"> 
8. Тараптардың заңды мекен-жайлары мен деректемелері </w:t>
      </w:r>
    </w:p>
    <w:bookmarkEnd w:id="18"/>
    <w:p>
      <w:pPr>
        <w:spacing w:after="0"/>
        <w:ind w:left="0"/>
        <w:jc w:val="both"/>
      </w:pPr>
      <w:r>
        <w:rPr>
          <w:rFonts w:ascii="Times New Roman"/>
          <w:b w:val="false"/>
          <w:i w:val="false"/>
          <w:color w:val="000000"/>
          <w:sz w:val="28"/>
        </w:rPr>
        <w:t xml:space="preserve">Қазақстан Республикасы     __________________________________ </w:t>
      </w:r>
      <w:r>
        <w:br/>
      </w:r>
      <w:r>
        <w:rPr>
          <w:rFonts w:ascii="Times New Roman"/>
          <w:b w:val="false"/>
          <w:i w:val="false"/>
          <w:color w:val="000000"/>
          <w:sz w:val="28"/>
        </w:rPr>
        <w:t xml:space="preserve">
Қаржы министрлігі         </w:t>
      </w:r>
      <w:r>
        <w:rPr>
          <w:rFonts w:ascii="Times New Roman"/>
          <w:b w:val="false"/>
          <w:i w:val="false"/>
          <w:color w:val="000000"/>
          <w:sz w:val="28"/>
        </w:rPr>
        <w:t xml:space="preserve">(бюджетті атқару жөніндегі уәкілетті органның атауы) </w:t>
      </w:r>
      <w:r>
        <w:rPr>
          <w:rFonts w:ascii="Times New Roman"/>
          <w:b w:val="false"/>
          <w:i w:val="false"/>
          <w:color w:val="000000"/>
          <w:sz w:val="28"/>
        </w:rPr>
        <w:t xml:space="preserve">Индексі 100000, Астана қ.  Индексі _________, ______________ қ. </w:t>
      </w:r>
      <w:r>
        <w:br/>
      </w:r>
      <w:r>
        <w:rPr>
          <w:rFonts w:ascii="Times New Roman"/>
          <w:b w:val="false"/>
          <w:i w:val="false"/>
          <w:color w:val="000000"/>
          <w:sz w:val="28"/>
        </w:rPr>
        <w:t xml:space="preserve">
Жеңіс даңғылы, 11 үй       _________________________________ </w:t>
      </w:r>
      <w:r>
        <w:br/>
      </w:r>
      <w:r>
        <w:rPr>
          <w:rFonts w:ascii="Times New Roman"/>
          <w:b w:val="false"/>
          <w:i w:val="false"/>
          <w:color w:val="000000"/>
          <w:sz w:val="28"/>
        </w:rPr>
        <w:t xml:space="preserve">
ЖБК _________________      ЖБК _________________ </w:t>
      </w:r>
      <w:r>
        <w:br/>
      </w:r>
      <w:r>
        <w:rPr>
          <w:rFonts w:ascii="Times New Roman"/>
          <w:b w:val="false"/>
          <w:i w:val="false"/>
          <w:color w:val="000000"/>
          <w:sz w:val="28"/>
        </w:rPr>
        <w:t xml:space="preserve">
СТН-і _______________      СТН-і _______________ </w:t>
      </w:r>
      <w:r>
        <w:br/>
      </w:r>
      <w:r>
        <w:rPr>
          <w:rFonts w:ascii="Times New Roman"/>
          <w:b w:val="false"/>
          <w:i w:val="false"/>
          <w:color w:val="000000"/>
          <w:sz w:val="28"/>
        </w:rPr>
        <w:t xml:space="preserve">
БЖК _________________      БЖК _________________ </w:t>
      </w:r>
    </w:p>
    <w:p>
      <w:pPr>
        <w:spacing w:after="0"/>
        <w:ind w:left="0"/>
        <w:jc w:val="both"/>
      </w:pPr>
      <w:r>
        <w:rPr>
          <w:rFonts w:ascii="Times New Roman"/>
          <w:b w:val="false"/>
          <w:i w:val="false"/>
          <w:color w:val="000000"/>
          <w:sz w:val="28"/>
        </w:rPr>
        <w:t xml:space="preserve">Қазақстан Республикасы     Қазақстан Республикасы </w:t>
      </w:r>
      <w:r>
        <w:br/>
      </w:r>
      <w:r>
        <w:rPr>
          <w:rFonts w:ascii="Times New Roman"/>
          <w:b w:val="false"/>
          <w:i w:val="false"/>
          <w:color w:val="000000"/>
          <w:sz w:val="28"/>
        </w:rPr>
        <w:t xml:space="preserve">
Қаржы министрлігі          Қаржы министрлігі </w:t>
      </w:r>
      <w:r>
        <w:br/>
      </w:r>
      <w:r>
        <w:rPr>
          <w:rFonts w:ascii="Times New Roman"/>
          <w:b w:val="false"/>
          <w:i w:val="false"/>
          <w:color w:val="000000"/>
          <w:sz w:val="28"/>
        </w:rPr>
        <w:t xml:space="preserve">
Қазынашылық комитетінде    Қазынашылық комитетінде </w:t>
      </w:r>
    </w:p>
    <w:p>
      <w:pPr>
        <w:spacing w:after="0"/>
        <w:ind w:left="0"/>
        <w:jc w:val="both"/>
      </w:pPr>
      <w:r>
        <w:rPr>
          <w:rFonts w:ascii="Times New Roman"/>
          <w:b w:val="false"/>
          <w:i w:val="false"/>
          <w:color w:val="000000"/>
          <w:sz w:val="28"/>
        </w:rPr>
        <w:t xml:space="preserve">Қазақстан Республикасы     _________________________________ </w:t>
      </w:r>
      <w:r>
        <w:br/>
      </w:r>
      <w:r>
        <w:rPr>
          <w:rFonts w:ascii="Times New Roman"/>
          <w:b w:val="false"/>
          <w:i w:val="false"/>
          <w:color w:val="000000"/>
          <w:sz w:val="28"/>
        </w:rPr>
        <w:t xml:space="preserve">
Қаржы министрлігі          </w:t>
      </w:r>
      <w:r>
        <w:rPr>
          <w:rFonts w:ascii="Times New Roman"/>
          <w:b w:val="false"/>
          <w:i w:val="false"/>
          <w:color w:val="000000"/>
          <w:sz w:val="28"/>
        </w:rPr>
        <w:t xml:space="preserve">(бюджетті атқару жөніндегі уәкілетті органның атауы) </w:t>
      </w:r>
    </w:p>
    <w:p>
      <w:pPr>
        <w:spacing w:after="0"/>
        <w:ind w:left="0"/>
        <w:jc w:val="both"/>
      </w:pPr>
      <w:r>
        <w:rPr>
          <w:rFonts w:ascii="Times New Roman"/>
          <w:b w:val="false"/>
          <w:i w:val="false"/>
          <w:color w:val="000000"/>
          <w:sz w:val="28"/>
        </w:rPr>
        <w:t xml:space="preserve">атынан                             атынан </w:t>
      </w:r>
    </w:p>
    <w:p>
      <w:pPr>
        <w:spacing w:after="0"/>
        <w:ind w:left="0"/>
        <w:jc w:val="both"/>
      </w:pPr>
      <w:r>
        <w:rPr>
          <w:rFonts w:ascii="Times New Roman"/>
          <w:b w:val="false"/>
          <w:i w:val="false"/>
          <w:color w:val="000000"/>
          <w:sz w:val="28"/>
        </w:rPr>
        <w:t xml:space="preserve">___________                       __________ </w:t>
      </w:r>
      <w:r>
        <w:br/>
      </w:r>
      <w:r>
        <w:rPr>
          <w:rFonts w:ascii="Times New Roman"/>
          <w:b w:val="false"/>
          <w:i w:val="false"/>
          <w:color w:val="000000"/>
          <w:sz w:val="28"/>
        </w:rPr>
        <w:t xml:space="preserve">
  (қолы)                            (қолы) </w:t>
      </w:r>
    </w:p>
    <w:p>
      <w:pPr>
        <w:spacing w:after="0"/>
        <w:ind w:left="0"/>
        <w:jc w:val="both"/>
      </w:pPr>
      <w:r>
        <w:rPr>
          <w:rFonts w:ascii="Times New Roman"/>
          <w:b w:val="false"/>
          <w:i w:val="false"/>
          <w:color w:val="000000"/>
          <w:sz w:val="28"/>
        </w:rPr>
        <w:t xml:space="preserve">___________________________  _______________________________ </w:t>
      </w:r>
      <w:r>
        <w:br/>
      </w:r>
      <w:r>
        <w:rPr>
          <w:rFonts w:ascii="Times New Roman"/>
          <w:b w:val="false"/>
          <w:i w:val="false"/>
          <w:color w:val="000000"/>
          <w:sz w:val="28"/>
        </w:rPr>
        <w:t xml:space="preserve">
       (Т.А.Ж.)                        (Т.А.Ж.) </w:t>
      </w:r>
    </w:p>
    <w:p>
      <w:pPr>
        <w:spacing w:after="0"/>
        <w:ind w:left="0"/>
        <w:jc w:val="both"/>
      </w:pPr>
      <w:r>
        <w:rPr>
          <w:rFonts w:ascii="Times New Roman"/>
          <w:b w:val="false"/>
          <w:i w:val="false"/>
          <w:color w:val="000000"/>
          <w:sz w:val="28"/>
        </w:rPr>
        <w:t xml:space="preserve">М.О.                         М.О. </w:t>
      </w:r>
    </w:p>
    <w:bookmarkStart w:name="z64" w:id="19"/>
    <w:p>
      <w:pPr>
        <w:spacing w:after="0"/>
        <w:ind w:left="0"/>
        <w:jc w:val="both"/>
      </w:pPr>
      <w:r>
        <w:rPr>
          <w:rFonts w:ascii="Times New Roman"/>
          <w:b w:val="false"/>
          <w:i w:val="false"/>
          <w:color w:val="000000"/>
          <w:sz w:val="28"/>
        </w:rPr>
        <w:t xml:space="preserve">
Уақытша бос бюджет   </w:t>
      </w:r>
      <w:r>
        <w:br/>
      </w:r>
      <w:r>
        <w:rPr>
          <w:rFonts w:ascii="Times New Roman"/>
          <w:b w:val="false"/>
          <w:i w:val="false"/>
          <w:color w:val="000000"/>
          <w:sz w:val="28"/>
        </w:rPr>
        <w:t xml:space="preserve">
ақшасын аударуға    </w:t>
      </w:r>
      <w:r>
        <w:br/>
      </w:r>
      <w:r>
        <w:rPr>
          <w:rFonts w:ascii="Times New Roman"/>
          <w:b w:val="false"/>
          <w:i w:val="false"/>
          <w:color w:val="000000"/>
          <w:sz w:val="28"/>
        </w:rPr>
        <w:t xml:space="preserve">
арналған бас келісімге </w:t>
      </w:r>
      <w:r>
        <w:br/>
      </w:r>
      <w:r>
        <w:rPr>
          <w:rFonts w:ascii="Times New Roman"/>
          <w:b w:val="false"/>
          <w:i w:val="false"/>
          <w:color w:val="000000"/>
          <w:sz w:val="28"/>
        </w:rPr>
        <w:t xml:space="preserve">
1-қосымша       </w:t>
      </w:r>
    </w:p>
    <w:bookmarkEnd w:id="19"/>
    <w:p>
      <w:pPr>
        <w:spacing w:after="0"/>
        <w:ind w:left="0"/>
        <w:jc w:val="left"/>
      </w:pPr>
      <w:r>
        <w:rPr>
          <w:rFonts w:ascii="Times New Roman"/>
          <w:b/>
          <w:i w:val="false"/>
          <w:color w:val="000000"/>
        </w:rPr>
        <w:t xml:space="preserve"> МӘМІЛЕ ПАСПОРТЫ N ____ </w:t>
      </w:r>
      <w:r>
        <w:br/>
      </w:r>
      <w:r>
        <w:rPr>
          <w:rFonts w:ascii="Times New Roman"/>
          <w:b/>
          <w:i w:val="false"/>
          <w:color w:val="000000"/>
        </w:rPr>
        <w:t xml:space="preserve">
___ _____________ 20 ___ж. </w:t>
      </w:r>
    </w:p>
    <w:p>
      <w:pPr>
        <w:spacing w:after="0"/>
        <w:ind w:left="0"/>
        <w:jc w:val="both"/>
      </w:pPr>
      <w:r>
        <w:rPr>
          <w:rFonts w:ascii="Times New Roman"/>
          <w:b w:val="false"/>
          <w:i w:val="false"/>
          <w:color w:val="000000"/>
          <w:sz w:val="28"/>
        </w:rPr>
        <w:t xml:space="preserve">___________________________________________________________ </w:t>
      </w:r>
      <w:r>
        <w:br/>
      </w:r>
      <w:r>
        <w:rPr>
          <w:rFonts w:ascii="Times New Roman"/>
          <w:b w:val="false"/>
          <w:i w:val="false"/>
          <w:color w:val="000000"/>
          <w:sz w:val="28"/>
        </w:rPr>
        <w:t xml:space="preserve">
    (бюджетті атқару жөніндегі уәкілетті органның атауы) </w:t>
      </w:r>
    </w:p>
    <w:p>
      <w:pPr>
        <w:spacing w:after="0"/>
        <w:ind w:left="0"/>
        <w:jc w:val="both"/>
      </w:pPr>
      <w:r>
        <w:rPr>
          <w:rFonts w:ascii="Times New Roman"/>
          <w:b w:val="false"/>
          <w:i w:val="false"/>
          <w:color w:val="000000"/>
          <w:sz w:val="28"/>
        </w:rPr>
        <w:t xml:space="preserve">береді, ал Қазақстан Республикасы Қаржы министрлігі ____________ </w:t>
      </w:r>
      <w:r>
        <w:br/>
      </w:r>
      <w:r>
        <w:rPr>
          <w:rFonts w:ascii="Times New Roman"/>
          <w:b w:val="false"/>
          <w:i w:val="false"/>
          <w:color w:val="000000"/>
          <w:sz w:val="28"/>
        </w:rPr>
        <w:t xml:space="preserve">
теңге сомасында салым қабылдайды. </w:t>
      </w:r>
      <w:r>
        <w:br/>
      </w:r>
      <w:r>
        <w:rPr>
          <w:rFonts w:ascii="Times New Roman"/>
          <w:b w:val="false"/>
          <w:i w:val="false"/>
          <w:color w:val="000000"/>
          <w:sz w:val="28"/>
        </w:rPr>
        <w:t xml:space="preserve">
Орналастыру мерзімі: _____________________ </w:t>
      </w:r>
      <w:r>
        <w:br/>
      </w:r>
      <w:r>
        <w:rPr>
          <w:rFonts w:ascii="Times New Roman"/>
          <w:b w:val="false"/>
          <w:i w:val="false"/>
          <w:color w:val="000000"/>
          <w:sz w:val="28"/>
        </w:rPr>
        <w:t xml:space="preserve">
Орналастырудың басталу күні: _____________ </w:t>
      </w:r>
      <w:r>
        <w:br/>
      </w:r>
      <w:r>
        <w:rPr>
          <w:rFonts w:ascii="Times New Roman"/>
          <w:b w:val="false"/>
          <w:i w:val="false"/>
          <w:color w:val="000000"/>
          <w:sz w:val="28"/>
        </w:rPr>
        <w:t xml:space="preserve">
Орналастырудың аяқталу күні: _____________ </w:t>
      </w:r>
      <w:r>
        <w:br/>
      </w:r>
      <w:r>
        <w:rPr>
          <w:rFonts w:ascii="Times New Roman"/>
          <w:b w:val="false"/>
          <w:i w:val="false"/>
          <w:color w:val="000000"/>
          <w:sz w:val="28"/>
        </w:rPr>
        <w:t xml:space="preserve">
ҚР ҰБ сыйақы ставкасы: ___________________ </w:t>
      </w:r>
      <w:r>
        <w:br/>
      </w:r>
      <w:r>
        <w:rPr>
          <w:rFonts w:ascii="Times New Roman"/>
          <w:b w:val="false"/>
          <w:i w:val="false"/>
          <w:color w:val="000000"/>
          <w:sz w:val="28"/>
        </w:rPr>
        <w:t xml:space="preserve">
ҚР ҰБ сыйақы сомасы: _____________________ </w:t>
      </w:r>
      <w:r>
        <w:br/>
      </w:r>
      <w:r>
        <w:rPr>
          <w:rFonts w:ascii="Times New Roman"/>
          <w:b w:val="false"/>
          <w:i w:val="false"/>
          <w:color w:val="000000"/>
          <w:sz w:val="28"/>
        </w:rPr>
        <w:t xml:space="preserve">
ҚР ҰБ қайтарылатын салым және есептелген сыйақы сомасы: __________ </w:t>
      </w:r>
      <w:r>
        <w:br/>
      </w:r>
      <w:r>
        <w:rPr>
          <w:rFonts w:ascii="Times New Roman"/>
          <w:b w:val="false"/>
          <w:i w:val="false"/>
          <w:color w:val="000000"/>
          <w:sz w:val="28"/>
        </w:rPr>
        <w:t xml:space="preserve">
Салымды мерзімінен бұрын талап еткен кезде қолданылатын сыйақы </w:t>
      </w:r>
      <w:r>
        <w:br/>
      </w:r>
      <w:r>
        <w:rPr>
          <w:rFonts w:ascii="Times New Roman"/>
          <w:b w:val="false"/>
          <w:i w:val="false"/>
          <w:color w:val="000000"/>
          <w:sz w:val="28"/>
        </w:rPr>
        <w:t xml:space="preserve">
ставкасы: ________________________________ </w:t>
      </w:r>
      <w:r>
        <w:br/>
      </w:r>
      <w:r>
        <w:rPr>
          <w:rFonts w:ascii="Times New Roman"/>
          <w:b w:val="false"/>
          <w:i w:val="false"/>
          <w:color w:val="000000"/>
          <w:sz w:val="28"/>
        </w:rPr>
        <w:t xml:space="preserve">
"__" __________ 20__ж. ________________________________________ KZT                                       (сомасы санмен) </w:t>
      </w:r>
    </w:p>
    <w:p>
      <w:pPr>
        <w:spacing w:after="0"/>
        <w:ind w:left="0"/>
        <w:jc w:val="both"/>
      </w:pPr>
      <w:r>
        <w:rPr>
          <w:rFonts w:ascii="Times New Roman"/>
          <w:b w:val="false"/>
          <w:i w:val="false"/>
          <w:color w:val="000000"/>
          <w:sz w:val="28"/>
        </w:rPr>
        <w:t xml:space="preserve">Министрлікке төлейді, </w:t>
      </w:r>
      <w:r>
        <w:br/>
      </w:r>
      <w:r>
        <w:rPr>
          <w:rFonts w:ascii="Times New Roman"/>
          <w:b w:val="false"/>
          <w:i w:val="false"/>
          <w:color w:val="000000"/>
          <w:sz w:val="28"/>
        </w:rPr>
        <w:t xml:space="preserve">
Астана қаласы, ЖБК N 000713400, СТН-і 031400128626, БЖК 195301070 </w:t>
      </w:r>
      <w:r>
        <w:br/>
      </w:r>
      <w:r>
        <w:rPr>
          <w:rFonts w:ascii="Times New Roman"/>
          <w:b w:val="false"/>
          <w:i w:val="false"/>
          <w:color w:val="000000"/>
          <w:sz w:val="28"/>
        </w:rPr>
        <w:t xml:space="preserve">
Деректемелері ___________________________________________________ </w:t>
      </w:r>
      <w:r>
        <w:br/>
      </w:r>
      <w:r>
        <w:rPr>
          <w:rFonts w:ascii="Times New Roman"/>
          <w:b w:val="false"/>
          <w:i w:val="false"/>
          <w:color w:val="000000"/>
          <w:sz w:val="28"/>
        </w:rPr>
        <w:t xml:space="preserve">
            (бюджетті атқару жөніндегі уәкілетті органның аталуы)  _________________________________________________________________ </w:t>
      </w:r>
    </w:p>
    <w:p>
      <w:pPr>
        <w:spacing w:after="0"/>
        <w:ind w:left="0"/>
        <w:jc w:val="left"/>
      </w:pPr>
      <w:r>
        <w:rPr>
          <w:rFonts w:ascii="Times New Roman"/>
          <w:b/>
          <w:i w:val="false"/>
          <w:color w:val="000000"/>
        </w:rPr>
        <w:t xml:space="preserve"> Тараптардың қолдары: </w:t>
      </w:r>
    </w:p>
    <w:p>
      <w:pPr>
        <w:spacing w:after="0"/>
        <w:ind w:left="0"/>
        <w:jc w:val="both"/>
      </w:pPr>
      <w:r>
        <w:rPr>
          <w:rFonts w:ascii="Times New Roman"/>
          <w:b w:val="false"/>
          <w:i w:val="false"/>
          <w:color w:val="000000"/>
          <w:sz w:val="28"/>
        </w:rPr>
        <w:t xml:space="preserve">Қазақстан Республикасы            _______________________________ </w:t>
      </w:r>
      <w:r>
        <w:br/>
      </w:r>
      <w:r>
        <w:rPr>
          <w:rFonts w:ascii="Times New Roman"/>
          <w:b w:val="false"/>
          <w:i w:val="false"/>
          <w:color w:val="000000"/>
          <w:sz w:val="28"/>
        </w:rPr>
        <w:t xml:space="preserve">
Қаржы министрлігі                   (бюджетті атқару жөніндегі </w:t>
      </w:r>
      <w:r>
        <w:br/>
      </w:r>
      <w:r>
        <w:rPr>
          <w:rFonts w:ascii="Times New Roman"/>
          <w:b w:val="false"/>
          <w:i w:val="false"/>
          <w:color w:val="000000"/>
          <w:sz w:val="28"/>
        </w:rPr>
        <w:t xml:space="preserve">
Қазынашылық комитетінің           _______________________________ </w:t>
      </w:r>
      <w:r>
        <w:br/>
      </w:r>
      <w:r>
        <w:rPr>
          <w:rFonts w:ascii="Times New Roman"/>
          <w:b w:val="false"/>
          <w:i w:val="false"/>
          <w:color w:val="000000"/>
          <w:sz w:val="28"/>
        </w:rPr>
        <w:t xml:space="preserve">
                                               уәкілетті органның атауы) </w:t>
      </w:r>
    </w:p>
    <w:p>
      <w:pPr>
        <w:spacing w:after="0"/>
        <w:ind w:left="0"/>
        <w:jc w:val="both"/>
      </w:pPr>
      <w:r>
        <w:rPr>
          <w:rFonts w:ascii="Times New Roman"/>
          <w:b w:val="false"/>
          <w:i w:val="false"/>
          <w:color w:val="000000"/>
          <w:sz w:val="28"/>
        </w:rPr>
        <w:t xml:space="preserve">          атынан                              атынан </w:t>
      </w:r>
    </w:p>
    <w:p>
      <w:pPr>
        <w:spacing w:after="0"/>
        <w:ind w:left="0"/>
        <w:jc w:val="both"/>
      </w:pPr>
      <w:r>
        <w:rPr>
          <w:rFonts w:ascii="Times New Roman"/>
          <w:b w:val="false"/>
          <w:i w:val="false"/>
          <w:color w:val="000000"/>
          <w:sz w:val="28"/>
        </w:rPr>
        <w:t xml:space="preserve">________________________________  _______________________________ </w:t>
      </w:r>
      <w:r>
        <w:br/>
      </w:r>
      <w:r>
        <w:rPr>
          <w:rFonts w:ascii="Times New Roman"/>
          <w:b w:val="false"/>
          <w:i w:val="false"/>
          <w:color w:val="000000"/>
          <w:sz w:val="28"/>
        </w:rPr>
        <w:t xml:space="preserve">
      (лауазым атауы)                      (лауазым атауы) </w:t>
      </w:r>
    </w:p>
    <w:p>
      <w:pPr>
        <w:spacing w:after="0"/>
        <w:ind w:left="0"/>
        <w:jc w:val="both"/>
      </w:pPr>
      <w:r>
        <w:rPr>
          <w:rFonts w:ascii="Times New Roman"/>
          <w:b w:val="false"/>
          <w:i w:val="false"/>
          <w:color w:val="000000"/>
          <w:sz w:val="28"/>
        </w:rPr>
        <w:t xml:space="preserve">__________ _____________________  ___________ ___________________ </w:t>
      </w:r>
      <w:r>
        <w:br/>
      </w:r>
      <w:r>
        <w:rPr>
          <w:rFonts w:ascii="Times New Roman"/>
          <w:b w:val="false"/>
          <w:i w:val="false"/>
          <w:color w:val="000000"/>
          <w:sz w:val="28"/>
        </w:rPr>
        <w:t xml:space="preserve">
  (қолы)          (Т.А.Ж.)           (қолы)         (Т.А.Ж.) </w:t>
      </w:r>
    </w:p>
    <w:p>
      <w:pPr>
        <w:spacing w:after="0"/>
        <w:ind w:left="0"/>
        <w:jc w:val="both"/>
      </w:pPr>
      <w:r>
        <w:rPr>
          <w:rFonts w:ascii="Times New Roman"/>
          <w:b w:val="false"/>
          <w:i w:val="false"/>
          <w:color w:val="000000"/>
          <w:sz w:val="28"/>
        </w:rPr>
        <w:t xml:space="preserve">      М.О.                      М.О. </w:t>
      </w:r>
    </w:p>
    <w:bookmarkStart w:name="z65" w:id="20"/>
    <w:p>
      <w:pPr>
        <w:spacing w:after="0"/>
        <w:ind w:left="0"/>
        <w:jc w:val="both"/>
      </w:pPr>
      <w:r>
        <w:rPr>
          <w:rFonts w:ascii="Times New Roman"/>
          <w:b w:val="false"/>
          <w:i w:val="false"/>
          <w:color w:val="000000"/>
          <w:sz w:val="28"/>
        </w:rPr>
        <w:t xml:space="preserve">
Уақытша бос бюджет   </w:t>
      </w:r>
      <w:r>
        <w:br/>
      </w:r>
      <w:r>
        <w:rPr>
          <w:rFonts w:ascii="Times New Roman"/>
          <w:b w:val="false"/>
          <w:i w:val="false"/>
          <w:color w:val="000000"/>
          <w:sz w:val="28"/>
        </w:rPr>
        <w:t xml:space="preserve">
ақшасын аударуға    </w:t>
      </w:r>
      <w:r>
        <w:br/>
      </w:r>
      <w:r>
        <w:rPr>
          <w:rFonts w:ascii="Times New Roman"/>
          <w:b w:val="false"/>
          <w:i w:val="false"/>
          <w:color w:val="000000"/>
          <w:sz w:val="28"/>
        </w:rPr>
        <w:t xml:space="preserve">
арналған бас келісімге </w:t>
      </w:r>
      <w:r>
        <w:br/>
      </w:r>
      <w:r>
        <w:rPr>
          <w:rFonts w:ascii="Times New Roman"/>
          <w:b w:val="false"/>
          <w:i w:val="false"/>
          <w:color w:val="000000"/>
          <w:sz w:val="28"/>
        </w:rPr>
        <w:t xml:space="preserve">
2-қосымша       </w:t>
      </w:r>
    </w:p>
    <w:bookmarkEnd w:id="20"/>
    <w:p>
      <w:pPr>
        <w:spacing w:after="0"/>
        <w:ind w:left="0"/>
        <w:jc w:val="left"/>
      </w:pPr>
      <w:r>
        <w:rPr>
          <w:rFonts w:ascii="Times New Roman"/>
          <w:b/>
          <w:i w:val="false"/>
          <w:color w:val="000000"/>
        </w:rPr>
        <w:t xml:space="preserve"> Мәміле паспортын ресімдеген кезде қол қоюға құқығы бар      уәкілетті лауазымды тұлғалар </w:t>
      </w:r>
    </w:p>
    <w:p>
      <w:pPr>
        <w:spacing w:after="0"/>
        <w:ind w:left="0"/>
        <w:jc w:val="both"/>
      </w:pPr>
      <w:r>
        <w:rPr>
          <w:rFonts w:ascii="Times New Roman"/>
          <w:b/>
          <w:i w:val="false"/>
          <w:color w:val="000000"/>
          <w:sz w:val="28"/>
        </w:rPr>
        <w:t xml:space="preserve">Қазақстан Республикасы Қаржы министрлігінен: </w:t>
      </w:r>
    </w:p>
    <w:p>
      <w:pPr>
        <w:spacing w:after="0"/>
        <w:ind w:left="0"/>
        <w:jc w:val="both"/>
      </w:pPr>
      <w:r>
        <w:rPr>
          <w:rFonts w:ascii="Times New Roman"/>
          <w:b w:val="false"/>
          <w:i w:val="false"/>
          <w:color w:val="000000"/>
          <w:sz w:val="28"/>
        </w:rPr>
        <w:t xml:space="preserve">Қазынашылық комитетінің </w:t>
      </w:r>
      <w:r>
        <w:br/>
      </w:r>
      <w:r>
        <w:rPr>
          <w:rFonts w:ascii="Times New Roman"/>
          <w:b w:val="false"/>
          <w:i w:val="false"/>
          <w:color w:val="000000"/>
          <w:sz w:val="28"/>
        </w:rPr>
        <w:t xml:space="preserve">
Төрағасы                           __________ ___________________ </w:t>
      </w:r>
      <w:r>
        <w:br/>
      </w:r>
      <w:r>
        <w:rPr>
          <w:rFonts w:ascii="Times New Roman"/>
          <w:b w:val="false"/>
          <w:i w:val="false"/>
          <w:color w:val="000000"/>
          <w:sz w:val="28"/>
        </w:rPr>
        <w:t xml:space="preserve">
                                     (қолы)        (Т.А.Ж.) </w:t>
      </w:r>
    </w:p>
    <w:p>
      <w:pPr>
        <w:spacing w:after="0"/>
        <w:ind w:left="0"/>
        <w:jc w:val="both"/>
      </w:pPr>
      <w:r>
        <w:rPr>
          <w:rFonts w:ascii="Times New Roman"/>
          <w:b w:val="false"/>
          <w:i w:val="false"/>
          <w:color w:val="000000"/>
          <w:sz w:val="28"/>
        </w:rPr>
        <w:t xml:space="preserve">Қазынашылық комитеті </w:t>
      </w:r>
      <w:r>
        <w:br/>
      </w:r>
      <w:r>
        <w:rPr>
          <w:rFonts w:ascii="Times New Roman"/>
          <w:b w:val="false"/>
          <w:i w:val="false"/>
          <w:color w:val="000000"/>
          <w:sz w:val="28"/>
        </w:rPr>
        <w:t xml:space="preserve">
төрағасының орынбасары             __________ ___________________ </w:t>
      </w:r>
      <w:r>
        <w:br/>
      </w:r>
      <w:r>
        <w:rPr>
          <w:rFonts w:ascii="Times New Roman"/>
          <w:b w:val="false"/>
          <w:i w:val="false"/>
          <w:color w:val="000000"/>
          <w:sz w:val="28"/>
        </w:rPr>
        <w:t xml:space="preserve">
                                     (қолы)         (Т.А.Ж.) </w:t>
      </w:r>
    </w:p>
    <w:p>
      <w:pPr>
        <w:spacing w:after="0"/>
        <w:ind w:left="0"/>
        <w:jc w:val="both"/>
      </w:pPr>
      <w:r>
        <w:rPr>
          <w:rFonts w:ascii="Times New Roman"/>
          <w:b w:val="false"/>
          <w:i w:val="false"/>
          <w:color w:val="000000"/>
          <w:sz w:val="28"/>
        </w:rPr>
        <w:t xml:space="preserve">Қазынашылық комитеті </w:t>
      </w:r>
      <w:r>
        <w:br/>
      </w:r>
      <w:r>
        <w:rPr>
          <w:rFonts w:ascii="Times New Roman"/>
          <w:b w:val="false"/>
          <w:i w:val="false"/>
          <w:color w:val="000000"/>
          <w:sz w:val="28"/>
        </w:rPr>
        <w:t xml:space="preserve">
төрағасының орынбасары             __________ ___________________ </w:t>
      </w:r>
      <w:r>
        <w:br/>
      </w:r>
      <w:r>
        <w:rPr>
          <w:rFonts w:ascii="Times New Roman"/>
          <w:b w:val="false"/>
          <w:i w:val="false"/>
          <w:color w:val="000000"/>
          <w:sz w:val="28"/>
        </w:rPr>
        <w:t xml:space="preserve">
                                     (қолы)         (Т.А.Ж.) </w:t>
      </w:r>
    </w:p>
    <w:p>
      <w:pPr>
        <w:spacing w:after="0"/>
        <w:ind w:left="0"/>
        <w:jc w:val="both"/>
      </w:pPr>
      <w:r>
        <w:rPr>
          <w:rFonts w:ascii="Times New Roman"/>
          <w:b w:val="false"/>
          <w:i w:val="false"/>
          <w:color w:val="000000"/>
          <w:sz w:val="28"/>
        </w:rPr>
        <w:t xml:space="preserve">_____________________________________________________: </w:t>
      </w:r>
      <w:r>
        <w:br/>
      </w:r>
      <w:r>
        <w:rPr>
          <w:rFonts w:ascii="Times New Roman"/>
          <w:b w:val="false"/>
          <w:i w:val="false"/>
          <w:color w:val="000000"/>
          <w:sz w:val="28"/>
        </w:rPr>
        <w:t xml:space="preserve">
(бюджетті атқару жөніндегі уәкілетті органның атауы) </w:t>
      </w:r>
    </w:p>
    <w:p>
      <w:pPr>
        <w:spacing w:after="0"/>
        <w:ind w:left="0"/>
        <w:jc w:val="both"/>
      </w:pPr>
      <w:r>
        <w:rPr>
          <w:rFonts w:ascii="Times New Roman"/>
          <w:b w:val="false"/>
          <w:i w:val="false"/>
          <w:color w:val="000000"/>
          <w:sz w:val="28"/>
        </w:rPr>
        <w:t xml:space="preserve">_______________________  ___________ ____________________________ </w:t>
      </w:r>
      <w:r>
        <w:br/>
      </w:r>
      <w:r>
        <w:rPr>
          <w:rFonts w:ascii="Times New Roman"/>
          <w:b w:val="false"/>
          <w:i w:val="false"/>
          <w:color w:val="000000"/>
          <w:sz w:val="28"/>
        </w:rPr>
        <w:t xml:space="preserve">
  (лауазымның атауы)      (қолы)               (Т.А.Ж.) </w:t>
      </w:r>
      <w:r>
        <w:br/>
      </w:r>
      <w:r>
        <w:rPr>
          <w:rFonts w:ascii="Times New Roman"/>
          <w:b w:val="false"/>
          <w:i w:val="false"/>
          <w:color w:val="000000"/>
          <w:sz w:val="28"/>
        </w:rPr>
        <w:t xml:space="preserve">
_______________________  ___________ ____________________________ </w:t>
      </w:r>
      <w:r>
        <w:br/>
      </w:r>
      <w:r>
        <w:rPr>
          <w:rFonts w:ascii="Times New Roman"/>
          <w:b w:val="false"/>
          <w:i w:val="false"/>
          <w:color w:val="000000"/>
          <w:sz w:val="28"/>
        </w:rPr>
        <w:t xml:space="preserve">
  (лауазымның атауы)      (қолы)               (Т.А.Ж.) </w:t>
      </w:r>
    </w:p>
    <w:p>
      <w:pPr>
        <w:spacing w:after="0"/>
        <w:ind w:left="0"/>
        <w:jc w:val="left"/>
      </w:pPr>
      <w:r>
        <w:rPr>
          <w:rFonts w:ascii="Times New Roman"/>
          <w:b/>
          <w:i w:val="false"/>
          <w:color w:val="000000"/>
        </w:rPr>
        <w:t xml:space="preserve"> ТАРАПТАР ҚОЛЫ: </w:t>
      </w:r>
    </w:p>
    <w:p>
      <w:pPr>
        <w:spacing w:after="0"/>
        <w:ind w:left="0"/>
        <w:jc w:val="both"/>
      </w:pPr>
      <w:r>
        <w:rPr>
          <w:rFonts w:ascii="Times New Roman"/>
          <w:b w:val="false"/>
          <w:i w:val="false"/>
          <w:color w:val="000000"/>
          <w:sz w:val="28"/>
        </w:rPr>
        <w:t xml:space="preserve">Қазақстан Республикасы            _______________________________ </w:t>
      </w:r>
      <w:r>
        <w:br/>
      </w:r>
      <w:r>
        <w:rPr>
          <w:rFonts w:ascii="Times New Roman"/>
          <w:b w:val="false"/>
          <w:i w:val="false"/>
          <w:color w:val="000000"/>
          <w:sz w:val="28"/>
        </w:rPr>
        <w:t xml:space="preserve">
Қаржы министрлігі                        (лауазымның атауы) </w:t>
      </w:r>
      <w:r>
        <w:br/>
      </w:r>
      <w:r>
        <w:rPr>
          <w:rFonts w:ascii="Times New Roman"/>
          <w:b w:val="false"/>
          <w:i w:val="false"/>
          <w:color w:val="000000"/>
          <w:sz w:val="28"/>
        </w:rPr>
        <w:t xml:space="preserve">
Қазынашылық комитетінің           _______________________________ </w:t>
      </w:r>
      <w:r>
        <w:br/>
      </w:r>
      <w:r>
        <w:rPr>
          <w:rFonts w:ascii="Times New Roman"/>
          <w:b w:val="false"/>
          <w:i w:val="false"/>
          <w:color w:val="000000"/>
          <w:sz w:val="28"/>
        </w:rPr>
        <w:t xml:space="preserve">
Төрағасы                                     (бюджетті атқару жөніндегі </w:t>
      </w:r>
      <w:r>
        <w:br/>
      </w:r>
      <w:r>
        <w:rPr>
          <w:rFonts w:ascii="Times New Roman"/>
          <w:b w:val="false"/>
          <w:i w:val="false"/>
          <w:color w:val="000000"/>
          <w:sz w:val="28"/>
        </w:rPr>
        <w:t xml:space="preserve">
                                  _______________________________ </w:t>
      </w:r>
      <w:r>
        <w:br/>
      </w:r>
      <w:r>
        <w:rPr>
          <w:rFonts w:ascii="Times New Roman"/>
          <w:b w:val="false"/>
          <w:i w:val="false"/>
          <w:color w:val="000000"/>
          <w:sz w:val="28"/>
        </w:rPr>
        <w:t xml:space="preserve">
                                     уәкілетті органның атауы)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___________________________       _______________________________    </w:t>
      </w:r>
      <w:r>
        <w:br/>
      </w:r>
      <w:r>
        <w:rPr>
          <w:rFonts w:ascii="Times New Roman"/>
          <w:b w:val="false"/>
          <w:i w:val="false"/>
          <w:color w:val="000000"/>
          <w:sz w:val="28"/>
        </w:rPr>
        <w:t xml:space="preserve">
          (қолы)                                 (қолы) </w:t>
      </w:r>
    </w:p>
    <w:p>
      <w:pPr>
        <w:spacing w:after="0"/>
        <w:ind w:left="0"/>
        <w:jc w:val="both"/>
      </w:pPr>
      <w:r>
        <w:rPr>
          <w:rFonts w:ascii="Times New Roman"/>
          <w:b w:val="false"/>
          <w:i w:val="false"/>
          <w:color w:val="000000"/>
          <w:sz w:val="28"/>
        </w:rPr>
        <w:t xml:space="preserve">___________________________       _______________________________ </w:t>
      </w:r>
      <w:r>
        <w:br/>
      </w:r>
      <w:r>
        <w:rPr>
          <w:rFonts w:ascii="Times New Roman"/>
          <w:b w:val="false"/>
          <w:i w:val="false"/>
          <w:color w:val="000000"/>
          <w:sz w:val="28"/>
        </w:rPr>
        <w:t xml:space="preserve">
          (Т.А.Ж.)                             (Т.А.Ж.) </w:t>
      </w:r>
    </w:p>
    <w:p>
      <w:pPr>
        <w:spacing w:after="0"/>
        <w:ind w:left="0"/>
        <w:jc w:val="both"/>
      </w:pPr>
      <w:r>
        <w:rPr>
          <w:rFonts w:ascii="Times New Roman"/>
          <w:b w:val="false"/>
          <w:i w:val="false"/>
          <w:color w:val="000000"/>
          <w:sz w:val="28"/>
        </w:rPr>
        <w:t xml:space="preserve">М.О.                              М.О. </w:t>
      </w:r>
    </w:p>
    <w:bookmarkStart w:name="z66" w:id="21"/>
    <w:p>
      <w:pPr>
        <w:spacing w:after="0"/>
        <w:ind w:left="0"/>
        <w:jc w:val="both"/>
      </w:pPr>
      <w:r>
        <w:rPr>
          <w:rFonts w:ascii="Times New Roman"/>
          <w:b w:val="false"/>
          <w:i w:val="false"/>
          <w:color w:val="000000"/>
          <w:sz w:val="28"/>
        </w:rPr>
        <w:t xml:space="preserve">
Уақытша бос бюджет   </w:t>
      </w:r>
      <w:r>
        <w:br/>
      </w:r>
      <w:r>
        <w:rPr>
          <w:rFonts w:ascii="Times New Roman"/>
          <w:b w:val="false"/>
          <w:i w:val="false"/>
          <w:color w:val="000000"/>
          <w:sz w:val="28"/>
        </w:rPr>
        <w:t xml:space="preserve">
ақшасын аударуға    </w:t>
      </w:r>
      <w:r>
        <w:br/>
      </w:r>
      <w:r>
        <w:rPr>
          <w:rFonts w:ascii="Times New Roman"/>
          <w:b w:val="false"/>
          <w:i w:val="false"/>
          <w:color w:val="000000"/>
          <w:sz w:val="28"/>
        </w:rPr>
        <w:t xml:space="preserve">
арналған бас келісімге </w:t>
      </w:r>
      <w:r>
        <w:br/>
      </w:r>
      <w:r>
        <w:rPr>
          <w:rFonts w:ascii="Times New Roman"/>
          <w:b w:val="false"/>
          <w:i w:val="false"/>
          <w:color w:val="000000"/>
          <w:sz w:val="28"/>
        </w:rPr>
        <w:t xml:space="preserve">
3-қосымша      </w:t>
      </w:r>
    </w:p>
    <w:bookmarkEnd w:id="21"/>
    <w:p>
      <w:pPr>
        <w:spacing w:after="0"/>
        <w:ind w:left="0"/>
        <w:jc w:val="both"/>
      </w:pPr>
      <w:r>
        <w:rPr>
          <w:rFonts w:ascii="Times New Roman"/>
          <w:b w:val="false"/>
          <w:i w:val="false"/>
          <w:color w:val="000000"/>
          <w:sz w:val="28"/>
        </w:rPr>
        <w:t xml:space="preserve">Шығ. </w:t>
      </w:r>
      <w:r>
        <w:rPr>
          <w:rFonts w:ascii="Times New Roman"/>
          <w:b/>
          <w:i w:val="false"/>
          <w:color w:val="000000"/>
          <w:sz w:val="28"/>
        </w:rPr>
        <w:t xml:space="preserve">N </w:t>
      </w:r>
      <w:r>
        <w:rPr>
          <w:rFonts w:ascii="Times New Roman"/>
          <w:b w:val="false"/>
          <w:i w:val="false"/>
          <w:color w:val="000000"/>
          <w:sz w:val="28"/>
        </w:rPr>
        <w:t xml:space="preserve">__________ </w:t>
      </w:r>
      <w:r>
        <w:br/>
      </w:r>
      <w:r>
        <w:rPr>
          <w:rFonts w:ascii="Times New Roman"/>
          <w:b w:val="false"/>
          <w:i w:val="false"/>
          <w:color w:val="000000"/>
          <w:sz w:val="28"/>
        </w:rPr>
        <w:t xml:space="preserve">
"__" ____________ 20_ж. </w:t>
      </w:r>
    </w:p>
    <w:p>
      <w:pPr>
        <w:spacing w:after="0"/>
        <w:ind w:left="0"/>
        <w:jc w:val="left"/>
      </w:pPr>
      <w:r>
        <w:rPr>
          <w:rFonts w:ascii="Times New Roman"/>
          <w:b/>
          <w:i w:val="false"/>
          <w:color w:val="000000"/>
        </w:rPr>
        <w:t xml:space="preserve"> ХАБАРЛАМА </w:t>
      </w:r>
    </w:p>
    <w:p>
      <w:pPr>
        <w:spacing w:after="0"/>
        <w:ind w:left="0"/>
        <w:jc w:val="both"/>
      </w:pPr>
      <w:r>
        <w:rPr>
          <w:rFonts w:ascii="Times New Roman"/>
          <w:b w:val="false"/>
          <w:i w:val="false"/>
          <w:color w:val="000000"/>
          <w:sz w:val="28"/>
        </w:rPr>
        <w:t xml:space="preserve">___________________________________________________________ </w:t>
      </w:r>
      <w:r>
        <w:br/>
      </w:r>
      <w:r>
        <w:rPr>
          <w:rFonts w:ascii="Times New Roman"/>
          <w:b w:val="false"/>
          <w:i w:val="false"/>
          <w:color w:val="000000"/>
          <w:sz w:val="28"/>
        </w:rPr>
        <w:t xml:space="preserve">
(бюджетті атқару жөніндегі уәкілетті органның атауы) </w:t>
      </w:r>
    </w:p>
    <w:p>
      <w:pPr>
        <w:spacing w:after="0"/>
        <w:ind w:left="0"/>
        <w:jc w:val="both"/>
      </w:pPr>
      <w:r>
        <w:rPr>
          <w:rFonts w:ascii="Times New Roman"/>
          <w:b w:val="false"/>
          <w:i w:val="false"/>
          <w:color w:val="000000"/>
          <w:sz w:val="28"/>
        </w:rPr>
        <w:t xml:space="preserve">20_ жылғы "__" __________ бастап "__" _______________ дейін Қазақстан </w:t>
      </w:r>
      <w:r>
        <w:br/>
      </w:r>
      <w:r>
        <w:rPr>
          <w:rFonts w:ascii="Times New Roman"/>
          <w:b w:val="false"/>
          <w:i w:val="false"/>
          <w:color w:val="000000"/>
          <w:sz w:val="28"/>
        </w:rPr>
        <w:t xml:space="preserve">
Республикасы Ұлттық Банкідегі салымдарға (депозиттерге) орналастыру </w:t>
      </w:r>
      <w:r>
        <w:br/>
      </w:r>
      <w:r>
        <w:rPr>
          <w:rFonts w:ascii="Times New Roman"/>
          <w:b w:val="false"/>
          <w:i w:val="false"/>
          <w:color w:val="000000"/>
          <w:sz w:val="28"/>
        </w:rPr>
        <w:t xml:space="preserve">
үшін ______ күн мерзіміне Қазақстан Республикасы Қаржы министрлігіне ________________________________________________________________ </w:t>
      </w:r>
      <w:r>
        <w:br/>
      </w:r>
      <w:r>
        <w:rPr>
          <w:rFonts w:ascii="Times New Roman"/>
          <w:b w:val="false"/>
          <w:i w:val="false"/>
          <w:color w:val="000000"/>
          <w:sz w:val="28"/>
        </w:rPr>
        <w:t xml:space="preserve">
                       (санмен және жазумен) </w:t>
      </w:r>
    </w:p>
    <w:p>
      <w:pPr>
        <w:spacing w:after="0"/>
        <w:ind w:left="0"/>
        <w:jc w:val="both"/>
      </w:pPr>
      <w:r>
        <w:rPr>
          <w:rFonts w:ascii="Times New Roman"/>
          <w:b w:val="false"/>
          <w:i w:val="false"/>
          <w:color w:val="000000"/>
          <w:sz w:val="28"/>
        </w:rPr>
        <w:t xml:space="preserve">сома беруге ниеттенеді. </w:t>
      </w:r>
    </w:p>
    <w:p>
      <w:pPr>
        <w:spacing w:after="0"/>
        <w:ind w:left="0"/>
        <w:jc w:val="both"/>
      </w:pPr>
      <w:r>
        <w:rPr>
          <w:rFonts w:ascii="Times New Roman"/>
          <w:b w:val="false"/>
          <w:i w:val="false"/>
          <w:color w:val="000000"/>
          <w:sz w:val="28"/>
        </w:rPr>
        <w:t xml:space="preserve">Уәкілетті лауазымды тұлға ______________ __________________ </w:t>
      </w:r>
      <w:r>
        <w:br/>
      </w:r>
      <w:r>
        <w:rPr>
          <w:rFonts w:ascii="Times New Roman"/>
          <w:b w:val="false"/>
          <w:i w:val="false"/>
          <w:color w:val="000000"/>
          <w:sz w:val="28"/>
        </w:rPr>
        <w:t xml:space="preserve">
                              (қолы)            (Т.А.Ж.) </w:t>
      </w:r>
    </w:p>
    <w:p>
      <w:pPr>
        <w:spacing w:after="0"/>
        <w:ind w:left="0"/>
        <w:jc w:val="both"/>
      </w:pPr>
      <w:r>
        <w:rPr>
          <w:rFonts w:ascii="Times New Roman"/>
          <w:b w:val="false"/>
          <w:i w:val="false"/>
          <w:color w:val="000000"/>
          <w:sz w:val="28"/>
        </w:rPr>
        <w:t xml:space="preserve">      М.О. </w:t>
      </w:r>
    </w:p>
    <w:bookmarkStart w:name="z67" w:id="22"/>
    <w:p>
      <w:pPr>
        <w:spacing w:after="0"/>
        <w:ind w:left="0"/>
        <w:jc w:val="both"/>
      </w:pPr>
      <w:r>
        <w:rPr>
          <w:rFonts w:ascii="Times New Roman"/>
          <w:b w:val="false"/>
          <w:i w:val="false"/>
          <w:color w:val="000000"/>
          <w:sz w:val="28"/>
        </w:rPr>
        <w:t xml:space="preserve">
Уақытша бос бюджет   </w:t>
      </w:r>
      <w:r>
        <w:br/>
      </w:r>
      <w:r>
        <w:rPr>
          <w:rFonts w:ascii="Times New Roman"/>
          <w:b w:val="false"/>
          <w:i w:val="false"/>
          <w:color w:val="000000"/>
          <w:sz w:val="28"/>
        </w:rPr>
        <w:t xml:space="preserve">
ақшасын аударуға    </w:t>
      </w:r>
      <w:r>
        <w:br/>
      </w:r>
      <w:r>
        <w:rPr>
          <w:rFonts w:ascii="Times New Roman"/>
          <w:b w:val="false"/>
          <w:i w:val="false"/>
          <w:color w:val="000000"/>
          <w:sz w:val="28"/>
        </w:rPr>
        <w:t xml:space="preserve">
арналған бас келісімге </w:t>
      </w:r>
      <w:r>
        <w:br/>
      </w:r>
      <w:r>
        <w:rPr>
          <w:rFonts w:ascii="Times New Roman"/>
          <w:b w:val="false"/>
          <w:i w:val="false"/>
          <w:color w:val="000000"/>
          <w:sz w:val="28"/>
        </w:rPr>
        <w:t xml:space="preserve">
4-қосымша       </w:t>
      </w:r>
    </w:p>
    <w:bookmarkEnd w:id="22"/>
    <w:p>
      <w:pPr>
        <w:spacing w:after="0"/>
        <w:ind w:left="0"/>
        <w:jc w:val="both"/>
      </w:pPr>
      <w:r>
        <w:rPr>
          <w:rFonts w:ascii="Times New Roman"/>
          <w:b w:val="false"/>
          <w:i w:val="false"/>
          <w:color w:val="000000"/>
          <w:sz w:val="28"/>
        </w:rPr>
        <w:t xml:space="preserve">Шығ. </w:t>
      </w:r>
      <w:r>
        <w:rPr>
          <w:rFonts w:ascii="Times New Roman"/>
          <w:b/>
          <w:i w:val="false"/>
          <w:color w:val="000000"/>
          <w:sz w:val="28"/>
        </w:rPr>
        <w:t xml:space="preserve">N </w:t>
      </w:r>
      <w:r>
        <w:rPr>
          <w:rFonts w:ascii="Times New Roman"/>
          <w:b w:val="false"/>
          <w:i w:val="false"/>
          <w:color w:val="000000"/>
          <w:sz w:val="28"/>
        </w:rPr>
        <w:t xml:space="preserve">__________ </w:t>
      </w:r>
      <w:r>
        <w:br/>
      </w:r>
      <w:r>
        <w:rPr>
          <w:rFonts w:ascii="Times New Roman"/>
          <w:b w:val="false"/>
          <w:i w:val="false"/>
          <w:color w:val="000000"/>
          <w:sz w:val="28"/>
        </w:rPr>
        <w:t xml:space="preserve">
"__" ____________ 20_ж. </w:t>
      </w:r>
    </w:p>
    <w:p>
      <w:pPr>
        <w:spacing w:after="0"/>
        <w:ind w:left="0"/>
        <w:jc w:val="left"/>
      </w:pPr>
      <w:r>
        <w:rPr>
          <w:rFonts w:ascii="Times New Roman"/>
          <w:b/>
          <w:i w:val="false"/>
          <w:color w:val="000000"/>
        </w:rPr>
        <w:t xml:space="preserve"> Қазақстан Республикасы Қаржы министрлігіне берілген ақшаны қайтару туралы ТАЛАП ________________________________________________________ </w:t>
      </w:r>
      <w:r>
        <w:br/>
      </w:r>
      <w:r>
        <w:rPr>
          <w:rFonts w:ascii="Times New Roman"/>
          <w:b/>
          <w:i w:val="false"/>
          <w:color w:val="000000"/>
        </w:rPr>
        <w:t xml:space="preserve">
(бюджетті атқару жөніндегі уәкілетті органның атауы) </w:t>
      </w:r>
    </w:p>
    <w:p>
      <w:pPr>
        <w:spacing w:after="0"/>
        <w:ind w:left="0"/>
        <w:jc w:val="both"/>
      </w:pPr>
      <w:r>
        <w:rPr>
          <w:rFonts w:ascii="Times New Roman"/>
          <w:b w:val="false"/>
          <w:i w:val="false"/>
          <w:color w:val="000000"/>
          <w:sz w:val="28"/>
        </w:rPr>
        <w:t xml:space="preserve">20_ж "__" _______ Келісімнің 2.9-тармағы негізінде 20_ж "__"____ ________________________________________________________________ </w:t>
      </w:r>
      <w:r>
        <w:br/>
      </w:r>
      <w:r>
        <w:rPr>
          <w:rFonts w:ascii="Times New Roman"/>
          <w:b w:val="false"/>
          <w:i w:val="false"/>
          <w:color w:val="000000"/>
          <w:sz w:val="28"/>
        </w:rPr>
        <w:t xml:space="preserve">
                        (санмен және жазумен) </w:t>
      </w:r>
      <w:r>
        <w:br/>
      </w:r>
      <w:r>
        <w:rPr>
          <w:rFonts w:ascii="Times New Roman"/>
          <w:b w:val="false"/>
          <w:i w:val="false"/>
          <w:color w:val="000000"/>
          <w:sz w:val="28"/>
        </w:rPr>
        <w:t xml:space="preserve">
сомасындағы салымды ішінара/толықтай қайтаруды және ЖБК </w:t>
      </w:r>
      <w:r>
        <w:br/>
      </w:r>
      <w:r>
        <w:rPr>
          <w:rFonts w:ascii="Times New Roman"/>
          <w:b w:val="false"/>
          <w:i w:val="false"/>
          <w:color w:val="000000"/>
          <w:sz w:val="28"/>
        </w:rPr>
        <w:t xml:space="preserve">
______________, БЖК ______________, бенецифиардың атауы және </w:t>
      </w:r>
      <w:r>
        <w:br/>
      </w:r>
      <w:r>
        <w:rPr>
          <w:rFonts w:ascii="Times New Roman"/>
          <w:b w:val="false"/>
          <w:i w:val="false"/>
          <w:color w:val="000000"/>
          <w:sz w:val="28"/>
        </w:rPr>
        <w:t xml:space="preserve">
СТН-і __________________ аударуды өтінеді. </w:t>
      </w:r>
      <w:r>
        <w:br/>
      </w:r>
      <w:r>
        <w:rPr>
          <w:rFonts w:ascii="Times New Roman"/>
          <w:b w:val="false"/>
          <w:i w:val="false"/>
          <w:color w:val="000000"/>
          <w:sz w:val="28"/>
        </w:rPr>
        <w:t xml:space="preserve">
      Талап етілген соманың есептелген сыйақы (мүдде) сомасын ЖБК </w:t>
      </w:r>
      <w:r>
        <w:br/>
      </w:r>
      <w:r>
        <w:rPr>
          <w:rFonts w:ascii="Times New Roman"/>
          <w:b w:val="false"/>
          <w:i w:val="false"/>
          <w:color w:val="000000"/>
          <w:sz w:val="28"/>
        </w:rPr>
        <w:t xml:space="preserve">
000080900, БИК 195301070, бенецифиардың атауы және СТН-і </w:t>
      </w:r>
      <w:r>
        <w:br/>
      </w:r>
      <w:r>
        <w:rPr>
          <w:rFonts w:ascii="Times New Roman"/>
          <w:b w:val="false"/>
          <w:i w:val="false"/>
          <w:color w:val="000000"/>
          <w:sz w:val="28"/>
        </w:rPr>
        <w:t xml:space="preserve">
_____________________, кіріс код ____________ аударуды сұраймыз. </w:t>
      </w:r>
    </w:p>
    <w:p>
      <w:pPr>
        <w:spacing w:after="0"/>
        <w:ind w:left="0"/>
        <w:jc w:val="both"/>
      </w:pPr>
      <w:r>
        <w:rPr>
          <w:rFonts w:ascii="Times New Roman"/>
          <w:b w:val="false"/>
          <w:i w:val="false"/>
          <w:color w:val="000000"/>
          <w:sz w:val="28"/>
        </w:rPr>
        <w:t xml:space="preserve">Уәкілетті лауазымды тұлға      ______________  __________________ </w:t>
      </w:r>
      <w:r>
        <w:br/>
      </w:r>
      <w:r>
        <w:rPr>
          <w:rFonts w:ascii="Times New Roman"/>
          <w:b w:val="false"/>
          <w:i w:val="false"/>
          <w:color w:val="000000"/>
          <w:sz w:val="28"/>
        </w:rPr>
        <w:t xml:space="preserve">
                                   (қолы)           (Т.А.Ж.) </w:t>
      </w:r>
    </w:p>
    <w:p>
      <w:pPr>
        <w:spacing w:after="0"/>
        <w:ind w:left="0"/>
        <w:jc w:val="both"/>
      </w:pPr>
      <w:r>
        <w:rPr>
          <w:rFonts w:ascii="Times New Roman"/>
          <w:b w:val="false"/>
          <w:i w:val="false"/>
          <w:color w:val="000000"/>
          <w:sz w:val="28"/>
        </w:rPr>
        <w:t xml:space="preserve">      М.О. </w:t>
      </w:r>
    </w:p>
    <w:bookmarkStart w:name="z68" w:id="23"/>
    <w:p>
      <w:pPr>
        <w:spacing w:after="0"/>
        <w:ind w:left="0"/>
        <w:jc w:val="both"/>
      </w:pPr>
      <w:r>
        <w:rPr>
          <w:rFonts w:ascii="Times New Roman"/>
          <w:b w:val="false"/>
          <w:i w:val="false"/>
          <w:color w:val="000000"/>
          <w:sz w:val="28"/>
        </w:rPr>
        <w:t xml:space="preserve">
Уақытша бос бюджет  </w:t>
      </w:r>
      <w:r>
        <w:br/>
      </w:r>
      <w:r>
        <w:rPr>
          <w:rFonts w:ascii="Times New Roman"/>
          <w:b w:val="false"/>
          <w:i w:val="false"/>
          <w:color w:val="000000"/>
          <w:sz w:val="28"/>
        </w:rPr>
        <w:t xml:space="preserve">
ақшасын аударуға   </w:t>
      </w:r>
      <w:r>
        <w:br/>
      </w:r>
      <w:r>
        <w:rPr>
          <w:rFonts w:ascii="Times New Roman"/>
          <w:b w:val="false"/>
          <w:i w:val="false"/>
          <w:color w:val="000000"/>
          <w:sz w:val="28"/>
        </w:rPr>
        <w:t xml:space="preserve">
арналған бас келісімге </w:t>
      </w:r>
      <w:r>
        <w:br/>
      </w:r>
      <w:r>
        <w:rPr>
          <w:rFonts w:ascii="Times New Roman"/>
          <w:b w:val="false"/>
          <w:i w:val="false"/>
          <w:color w:val="000000"/>
          <w:sz w:val="28"/>
        </w:rPr>
        <w:t xml:space="preserve">
5-қосымша      </w:t>
      </w:r>
    </w:p>
    <w:bookmarkEnd w:id="23"/>
    <w:p>
      <w:pPr>
        <w:spacing w:after="0"/>
        <w:ind w:left="0"/>
        <w:jc w:val="both"/>
      </w:pPr>
      <w:r>
        <w:rPr>
          <w:rFonts w:ascii="Times New Roman"/>
          <w:b w:val="false"/>
          <w:i w:val="false"/>
          <w:color w:val="000000"/>
          <w:sz w:val="28"/>
        </w:rPr>
        <w:t xml:space="preserve">Шығ. N __________ </w:t>
      </w:r>
      <w:r>
        <w:br/>
      </w:r>
      <w:r>
        <w:rPr>
          <w:rFonts w:ascii="Times New Roman"/>
          <w:b w:val="false"/>
          <w:i w:val="false"/>
          <w:color w:val="000000"/>
          <w:sz w:val="28"/>
        </w:rPr>
        <w:t xml:space="preserve">
"__" ____________ 20_ж. </w:t>
      </w:r>
    </w:p>
    <w:p>
      <w:pPr>
        <w:spacing w:after="0"/>
        <w:ind w:left="0"/>
        <w:jc w:val="left"/>
      </w:pPr>
      <w:r>
        <w:rPr>
          <w:rFonts w:ascii="Times New Roman"/>
          <w:b/>
          <w:i w:val="false"/>
          <w:color w:val="000000"/>
        </w:rPr>
        <w:t xml:space="preserve"> ХАБАРЛАМА _____________________________________________________________ </w:t>
      </w:r>
      <w:r>
        <w:br/>
      </w:r>
      <w:r>
        <w:rPr>
          <w:rFonts w:ascii="Times New Roman"/>
          <w:b/>
          <w:i w:val="false"/>
          <w:color w:val="000000"/>
        </w:rPr>
        <w:t xml:space="preserve">
(бюджетті атқару жөніндегі уәкілетті органның атауы) </w:t>
      </w:r>
    </w:p>
    <w:p>
      <w:pPr>
        <w:spacing w:after="0"/>
        <w:ind w:left="0"/>
        <w:jc w:val="both"/>
      </w:pPr>
      <w:r>
        <w:rPr>
          <w:rFonts w:ascii="Times New Roman"/>
          <w:b w:val="false"/>
          <w:i w:val="false"/>
          <w:color w:val="000000"/>
          <w:sz w:val="28"/>
        </w:rPr>
        <w:t xml:space="preserve">салым мерзімінің аяқталуына байланысты _______________________ теңге </w:t>
      </w:r>
      <w:r>
        <w:br/>
      </w:r>
      <w:r>
        <w:rPr>
          <w:rFonts w:ascii="Times New Roman"/>
          <w:b w:val="false"/>
          <w:i w:val="false"/>
          <w:color w:val="000000"/>
          <w:sz w:val="28"/>
        </w:rPr>
        <w:t xml:space="preserve">
соманы (мәміле паспорты N_ "__" _________ 20_ж.), Келісімнің 2.10-тармағына сәйкес 20_ жылғы "__" ____ бастап "__"___________ дейін "__" күн мерзімге созуыңызды сұрайды. </w:t>
      </w:r>
      <w:r>
        <w:br/>
      </w:r>
      <w:r>
        <w:rPr>
          <w:rFonts w:ascii="Times New Roman"/>
          <w:b w:val="false"/>
          <w:i w:val="false"/>
          <w:color w:val="000000"/>
          <w:sz w:val="28"/>
        </w:rPr>
        <w:t xml:space="preserve">
      Банк салымында нақты болған ақшаның есептелген сыйақы (мүдде) ЖБК 000080900, БЖК 195301070, бенецифиардың атауы және СТН-і ___________________________ кіріс код __________ аударуды сұрайды. </w:t>
      </w:r>
    </w:p>
    <w:p>
      <w:pPr>
        <w:spacing w:after="0"/>
        <w:ind w:left="0"/>
        <w:jc w:val="both"/>
      </w:pPr>
      <w:r>
        <w:rPr>
          <w:rFonts w:ascii="Times New Roman"/>
          <w:b w:val="false"/>
          <w:i w:val="false"/>
          <w:color w:val="000000"/>
          <w:sz w:val="28"/>
        </w:rPr>
        <w:t xml:space="preserve">Уәкілетті лауазымды тұлға ______________ __________________ </w:t>
      </w:r>
      <w:r>
        <w:br/>
      </w:r>
      <w:r>
        <w:rPr>
          <w:rFonts w:ascii="Times New Roman"/>
          <w:b w:val="false"/>
          <w:i w:val="false"/>
          <w:color w:val="000000"/>
          <w:sz w:val="28"/>
        </w:rPr>
        <w:t xml:space="preserve">
                               (қолы)        (Т.А.Ж.) </w:t>
      </w:r>
    </w:p>
    <w:p>
      <w:pPr>
        <w:spacing w:after="0"/>
        <w:ind w:left="0"/>
        <w:jc w:val="both"/>
      </w:pPr>
      <w:r>
        <w:rPr>
          <w:rFonts w:ascii="Times New Roman"/>
          <w:b w:val="false"/>
          <w:i w:val="false"/>
          <w:color w:val="000000"/>
          <w:sz w:val="28"/>
        </w:rPr>
        <w:t xml:space="preserve">      М.О.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