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2569d" w14:textId="ad256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еңбек инспекторы актілерінің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2009 жылғы 21 қыркүйектегі N 292-ө Бұйрығы. Қазақстан Республикасының Әділет министрлігінде 2009 жылғы 20 қазанда Нормативтік құқықтық кесімдерді мемлекеттік тіркеудің тізіліміне N 5826 болып енгізілді. Күші жойылды - Қазақстан Республикасы Денсаулық сақтау және әлеуметтік даму министрінің 2015 жылғы 30 қарашадағы № 904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30.11.2015 </w:t>
      </w:r>
      <w:r>
        <w:rPr>
          <w:rFonts w:ascii="Times New Roman"/>
          <w:b w:val="false"/>
          <w:i w:val="false"/>
          <w:color w:val="ff0000"/>
          <w:sz w:val="28"/>
        </w:rPr>
        <w:t>№ 904</w:t>
      </w:r>
      <w:r>
        <w:rPr>
          <w:rFonts w:ascii="Times New Roman"/>
          <w:b w:val="false"/>
          <w:i w:val="false"/>
          <w:color w:val="ff0000"/>
          <w:sz w:val="28"/>
        </w:rPr>
        <w:t xml:space="preserve"> (01.01.2016 бастап қоланысқа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333-бабы</w:t>
      </w:r>
      <w:r>
        <w:rPr>
          <w:rFonts w:ascii="Times New Roman"/>
          <w:b w:val="false"/>
          <w:i w:val="false"/>
          <w:color w:val="000000"/>
          <w:sz w:val="28"/>
        </w:rPr>
        <w:t xml:space="preserve"> 4-тармағына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мынадай:</w:t>
      </w:r>
      <w:r>
        <w:br/>
      </w:r>
      <w:r>
        <w:rPr>
          <w:rFonts w:ascii="Times New Roman"/>
          <w:b w:val="false"/>
          <w:i w:val="false"/>
          <w:color w:val="000000"/>
          <w:sz w:val="28"/>
        </w:rPr>
        <w:t>
</w:t>
      </w:r>
      <w:r>
        <w:rPr>
          <w:rFonts w:ascii="Times New Roman"/>
          <w:b w:val="false"/>
          <w:i w:val="false"/>
          <w:color w:val="000000"/>
          <w:sz w:val="28"/>
        </w:rPr>
        <w:t>
      Қазақстан Республикасы еңбек заңнамасы талаптарының бұзушылықтарын жою туралы ұйғарым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жарақаттану қаупі бар және апат жағдайлардың туындауына жол бермеу үшін өндірістік нысандар мен жабдықтарда, сондай-ақ өндірістік процестерде еңбек қауіпсіздігі және еңбекті қорғау жөніндегі алдын алу жұмыстарын жүргізу туралы ұйғарым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жекелеген өндірістердің, цехтардың, учаскелердің, жұмыс орындарының пайдаланылуына және тұтастай ұйымның қызметіне тыйым салу (тоқтата тұру) туралы ұйғарым (</w:t>
      </w:r>
      <w:r>
        <w:rPr>
          <w:rFonts w:ascii="Times New Roman"/>
          <w:b w:val="false"/>
          <w:i w:val="false"/>
          <w:color w:val="000000"/>
          <w:sz w:val="28"/>
        </w:rPr>
        <w:t>3-қосымша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іс бойынша қаулы (</w:t>
      </w:r>
      <w:r>
        <w:rPr>
          <w:rFonts w:ascii="Times New Roman"/>
          <w:b w:val="false"/>
          <w:i w:val="false"/>
          <w:color w:val="000000"/>
          <w:sz w:val="28"/>
        </w:rPr>
        <w:t>5-қосымша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әкімшілік құқық бұзушылық туралы іс бойынша өндірісті тоқтату туралы қаулы (</w:t>
      </w:r>
      <w:r>
        <w:rPr>
          <w:rFonts w:ascii="Times New Roman"/>
          <w:b w:val="false"/>
          <w:i w:val="false"/>
          <w:color w:val="000000"/>
          <w:sz w:val="28"/>
        </w:rPr>
        <w:t>6-қосымша</w:t>
      </w:r>
      <w:r>
        <w:rPr>
          <w:rFonts w:ascii="Times New Roman"/>
          <w:b w:val="false"/>
          <w:i w:val="false"/>
          <w:color w:val="000000"/>
          <w:sz w:val="28"/>
        </w:rPr>
        <w:t>) нысандары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 Бақылау және әлеуметтік қорғау комитеті аумақтық органдарының басшылары мемлекеттік еңбек инспекторларын бекітілген мемлекеттік еңбек инспекторы актілерінің нысандарымен таныстырсын және олардың мүлтіксіз орындалуы жөнінде қажетті шаралар қабылдасын.</w:t>
      </w:r>
      <w:r>
        <w:br/>
      </w:r>
      <w:r>
        <w:rPr>
          <w:rFonts w:ascii="Times New Roman"/>
          <w:b w:val="false"/>
          <w:i w:val="false"/>
          <w:color w:val="000000"/>
          <w:sz w:val="28"/>
        </w:rPr>
        <w:t>
</w:t>
      </w:r>
      <w:r>
        <w:rPr>
          <w:rFonts w:ascii="Times New Roman"/>
          <w:b w:val="false"/>
          <w:i w:val="false"/>
          <w:color w:val="000000"/>
          <w:sz w:val="28"/>
        </w:rPr>
        <w:t>
      3. Еңбек және әлеуметтік әріптестік департаментінің директоры (А.Ә. Сарбасов) Қазақстан Республикасының Әділет министрлігінде осы бұйрықтың белгіленген тәртіппен мемлекеттік тіркелуін және оның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вице-министрі Б.Б. Нұрымбетовке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Г. Әбдіқалықова</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2009 жылғы 21 қыркүйектегі</w:t>
      </w:r>
      <w:r>
        <w:br/>
      </w:r>
      <w:r>
        <w:rPr>
          <w:rFonts w:ascii="Times New Roman"/>
          <w:b w:val="false"/>
          <w:i w:val="false"/>
          <w:color w:val="000000"/>
          <w:sz w:val="28"/>
        </w:rPr>
        <w:t xml:space="preserve">
№ 292-ө бұйрығына     </w:t>
      </w:r>
      <w:r>
        <w:br/>
      </w:r>
      <w:r>
        <w:rPr>
          <w:rFonts w:ascii="Times New Roman"/>
          <w:b w:val="false"/>
          <w:i w:val="false"/>
          <w:color w:val="000000"/>
          <w:sz w:val="28"/>
        </w:rPr>
        <w:t xml:space="preserve">
1-қосымша          </w:t>
      </w:r>
    </w:p>
    <w:bookmarkEnd w:id="1"/>
    <w:bookmarkStart w:name="z20" w:id="2"/>
    <w:p>
      <w:pPr>
        <w:spacing w:after="0"/>
        <w:ind w:left="0"/>
        <w:jc w:val="both"/>
      </w:pPr>
      <w:r>
        <w:rPr>
          <w:rFonts w:ascii="Times New Roman"/>
          <w:b w:val="false"/>
          <w:i w:val="false"/>
          <w:color w:val="000000"/>
          <w:sz w:val="28"/>
        </w:rPr>
        <w:t>
Нысан</w:t>
      </w:r>
    </w:p>
    <w:bookmarkEnd w:id="2"/>
    <w:p>
      <w:pPr>
        <w:spacing w:after="0"/>
        <w:ind w:left="0"/>
        <w:jc w:val="both"/>
      </w:pPr>
      <w:r>
        <w:rPr>
          <w:rFonts w:ascii="Times New Roman"/>
          <w:b w:val="false"/>
          <w:i w:val="false"/>
          <w:color w:val="ff0000"/>
          <w:sz w:val="28"/>
        </w:rPr>
        <w:t xml:space="preserve">      Ескерту. 1-қосымша жаңа редакцияда - ҚР Денсаулық сақтау және әлеуметтік даму министрінің 22.05.2015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Кімге 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(ол бар болса), лауазымы)  </w:t>
      </w:r>
      <w:r>
        <w:br/>
      </w:r>
      <w:r>
        <w:rPr>
          <w:rFonts w:ascii="Times New Roman"/>
          <w:b w:val="false"/>
          <w:i w:val="false"/>
          <w:color w:val="000000"/>
          <w:sz w:val="28"/>
        </w:rPr>
        <w:t>
_________________________________</w:t>
      </w:r>
      <w:r>
        <w:br/>
      </w:r>
      <w:r>
        <w:rPr>
          <w:rFonts w:ascii="Times New Roman"/>
          <w:b w:val="false"/>
          <w:i w:val="false"/>
          <w:color w:val="000000"/>
          <w:sz w:val="28"/>
        </w:rPr>
        <w:t>
(ұйымның атауы, ұйымның мекенжайы)</w:t>
      </w:r>
    </w:p>
    <w:bookmarkStart w:name="z21" w:id="3"/>
    <w:p>
      <w:pPr>
        <w:spacing w:after="0"/>
        <w:ind w:left="0"/>
        <w:jc w:val="left"/>
      </w:pPr>
      <w:r>
        <w:rPr>
          <w:rFonts w:ascii="Times New Roman"/>
          <w:b/>
          <w:i w:val="false"/>
          <w:color w:val="000000"/>
        </w:rPr>
        <w:t xml:space="preserve"> 
Қазақстан Республикасы еңбек заңнамасы талаптарының</w:t>
      </w:r>
      <w:r>
        <w:br/>
      </w:r>
      <w:r>
        <w:rPr>
          <w:rFonts w:ascii="Times New Roman"/>
          <w:b/>
          <w:i w:val="false"/>
          <w:color w:val="000000"/>
        </w:rPr>
        <w:t>
бұзушылықтарын жою туралы</w:t>
      </w:r>
      <w:r>
        <w:br/>
      </w:r>
      <w:r>
        <w:rPr>
          <w:rFonts w:ascii="Times New Roman"/>
          <w:b/>
          <w:i w:val="false"/>
          <w:color w:val="000000"/>
        </w:rPr>
        <w:t>
НҰСҚАМА № ____</w:t>
      </w:r>
      <w:r>
        <w:br/>
      </w:r>
      <w:r>
        <w:rPr>
          <w:rFonts w:ascii="Times New Roman"/>
          <w:b/>
          <w:i w:val="false"/>
          <w:color w:val="000000"/>
        </w:rPr>
        <w:t>
20__ жылғы «__» __________</w:t>
      </w:r>
    </w:p>
    <w:bookmarkEnd w:id="3"/>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330-бабы</w:t>
      </w:r>
      <w:r>
        <w:rPr>
          <w:rFonts w:ascii="Times New Roman"/>
          <w:b w:val="false"/>
          <w:i w:val="false"/>
          <w:color w:val="000000"/>
          <w:sz w:val="28"/>
        </w:rPr>
        <w:t xml:space="preserve"> 3) тармақшасына сәйкеc Қазақстан Республикасы еңбек заңнамасының мынадай бұзушылықтарын жоюға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792"/>
        <w:gridCol w:w="2417"/>
        <w:gridCol w:w="2006"/>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(нормативтік құқықтық актінің бабы немесе тармағы көрсетілуге тиіс) және оларды жою жөніндегі талаптар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332-бабы</w:t>
      </w:r>
      <w:r>
        <w:rPr>
          <w:rFonts w:ascii="Times New Roman"/>
          <w:b w:val="false"/>
          <w:i w:val="false"/>
          <w:color w:val="000000"/>
          <w:sz w:val="28"/>
        </w:rPr>
        <w:t xml:space="preserve"> 2-тармағының</w:t>
      </w:r>
      <w:r>
        <w:br/>
      </w:r>
      <w:r>
        <w:rPr>
          <w:rFonts w:ascii="Times New Roman"/>
          <w:b w:val="false"/>
          <w:i w:val="false"/>
          <w:color w:val="000000"/>
          <w:sz w:val="28"/>
        </w:rPr>
        <w:t>
4) тармақшасына сәйкес 20 жылғы «__» _______ дейінгі мерзімге</w:t>
      </w:r>
      <w:r>
        <w:br/>
      </w:r>
      <w:r>
        <w:rPr>
          <w:rFonts w:ascii="Times New Roman"/>
          <w:b w:val="false"/>
          <w:i w:val="false"/>
          <w:color w:val="000000"/>
          <w:sz w:val="28"/>
        </w:rPr>
        <w:t>
нұсқаманың орындалуы туралы жазбаша ақпарат мына мекенжайға:</w:t>
      </w:r>
      <w:r>
        <w:br/>
      </w:r>
      <w:r>
        <w:rPr>
          <w:rFonts w:ascii="Times New Roman"/>
          <w:b w:val="false"/>
          <w:i w:val="false"/>
          <w:color w:val="000000"/>
          <w:sz w:val="28"/>
        </w:rPr>
        <w:t>
___________________________________________________________ берілсін.</w:t>
      </w:r>
    </w:p>
    <w:p>
      <w:pPr>
        <w:spacing w:after="0"/>
        <w:ind w:left="0"/>
        <w:jc w:val="both"/>
      </w:pPr>
      <w:r>
        <w:rPr>
          <w:rFonts w:ascii="Times New Roman"/>
          <w:b w:val="false"/>
          <w:i w:val="false"/>
          <w:color w:val="000000"/>
          <w:sz w:val="28"/>
        </w:rPr>
        <w:t>      Мемлекеттік еңбек инспекторы _________ 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Нұсқаманы алдым _______________ _________ ___________________</w:t>
      </w:r>
      <w:r>
        <w:br/>
      </w:r>
      <w:r>
        <w:rPr>
          <w:rFonts w:ascii="Times New Roman"/>
          <w:b w:val="false"/>
          <w:i w:val="false"/>
          <w:color w:val="000000"/>
          <w:sz w:val="28"/>
        </w:rPr>
        <w:t>
                        (лауазымы)     (қолы)   (Тегі, аты, әкесінің</w:t>
      </w:r>
      <w:r>
        <w:br/>
      </w:r>
      <w:r>
        <w:rPr>
          <w:rFonts w:ascii="Times New Roman"/>
          <w:b w:val="false"/>
          <w:i w:val="false"/>
          <w:color w:val="000000"/>
          <w:sz w:val="28"/>
        </w:rPr>
        <w:t>
                                                 аты (ол бар болса))</w:t>
      </w:r>
    </w:p>
    <w:bookmarkStart w:name="z1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2009 жылғы 21 қыркүйектегі</w:t>
      </w:r>
      <w:r>
        <w:br/>
      </w:r>
      <w:r>
        <w:rPr>
          <w:rFonts w:ascii="Times New Roman"/>
          <w:b w:val="false"/>
          <w:i w:val="false"/>
          <w:color w:val="000000"/>
          <w:sz w:val="28"/>
        </w:rPr>
        <w:t xml:space="preserve">
№ 292-ө бұйрығына    </w:t>
      </w:r>
      <w:r>
        <w:br/>
      </w:r>
      <w:r>
        <w:rPr>
          <w:rFonts w:ascii="Times New Roman"/>
          <w:b w:val="false"/>
          <w:i w:val="false"/>
          <w:color w:val="000000"/>
          <w:sz w:val="28"/>
        </w:rPr>
        <w:t xml:space="preserve">
2-қосымша          </w:t>
      </w:r>
    </w:p>
    <w:bookmarkEnd w:id="4"/>
    <w:bookmarkStart w:name="z22" w:id="5"/>
    <w:p>
      <w:pPr>
        <w:spacing w:after="0"/>
        <w:ind w:left="0"/>
        <w:jc w:val="both"/>
      </w:pPr>
      <w:r>
        <w:rPr>
          <w:rFonts w:ascii="Times New Roman"/>
          <w:b w:val="false"/>
          <w:i w:val="false"/>
          <w:color w:val="000000"/>
          <w:sz w:val="28"/>
        </w:rPr>
        <w:t>
Нысан</w:t>
      </w:r>
    </w:p>
    <w:bookmarkEnd w:id="5"/>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22.05.2015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Кімге 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(ол бар болса), лауазымы)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(ұйымның атауы, ұйымның мекенжайы) </w:t>
      </w:r>
    </w:p>
    <w:bookmarkStart w:name="z23" w:id="6"/>
    <w:p>
      <w:pPr>
        <w:spacing w:after="0"/>
        <w:ind w:left="0"/>
        <w:jc w:val="left"/>
      </w:pPr>
      <w:r>
        <w:rPr>
          <w:rFonts w:ascii="Times New Roman"/>
          <w:b/>
          <w:i w:val="false"/>
          <w:color w:val="000000"/>
        </w:rPr>
        <w:t xml:space="preserve"> 
Жарақаттану қаупі бар және авариялық жағдайлардың туындауына</w:t>
      </w:r>
      <w:r>
        <w:br/>
      </w:r>
      <w:r>
        <w:rPr>
          <w:rFonts w:ascii="Times New Roman"/>
          <w:b/>
          <w:i w:val="false"/>
          <w:color w:val="000000"/>
        </w:rPr>
        <w:t>
жол бермеу үшін өндірістік объектілер мен жабдықтарда,</w:t>
      </w:r>
      <w:r>
        <w:br/>
      </w:r>
      <w:r>
        <w:rPr>
          <w:rFonts w:ascii="Times New Roman"/>
          <w:b/>
          <w:i w:val="false"/>
          <w:color w:val="000000"/>
        </w:rPr>
        <w:t>
сондай-ақ өндірістік процестерде еңбек қауіпсіздігі және</w:t>
      </w:r>
      <w:r>
        <w:br/>
      </w:r>
      <w:r>
        <w:rPr>
          <w:rFonts w:ascii="Times New Roman"/>
          <w:b/>
          <w:i w:val="false"/>
          <w:color w:val="000000"/>
        </w:rPr>
        <w:t>
еңбекті қорғау жөніндегі профилактикалық жұмыстарды жүргізу туралы НҰСҚАМА № _____________</w:t>
      </w:r>
      <w:r>
        <w:br/>
      </w:r>
      <w:r>
        <w:rPr>
          <w:rFonts w:ascii="Times New Roman"/>
          <w:b/>
          <w:i w:val="false"/>
          <w:color w:val="000000"/>
        </w:rPr>
        <w:t>
20__ жылғы «__» __________</w:t>
      </w:r>
    </w:p>
    <w:bookmarkEnd w:id="6"/>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333-бабы</w:t>
      </w:r>
      <w:r>
        <w:rPr>
          <w:rFonts w:ascii="Times New Roman"/>
          <w:b w:val="false"/>
          <w:i w:val="false"/>
          <w:color w:val="000000"/>
          <w:sz w:val="28"/>
        </w:rPr>
        <w:t xml:space="preserve"> 1 тармағының 1) тармақшасына сәйкес Қазақстан Республикасы еңбек заңнамасының мынадай бұзушылықтарын жоюға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6792"/>
        <w:gridCol w:w="2417"/>
        <w:gridCol w:w="2006"/>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(нормативтік құқықтық актінің бабы немесе тармағы көрсетілуге тиіс) және оларды жою жөніндегі талаптар</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332-бабы</w:t>
      </w:r>
      <w:r>
        <w:rPr>
          <w:rFonts w:ascii="Times New Roman"/>
          <w:b w:val="false"/>
          <w:i w:val="false"/>
          <w:color w:val="000000"/>
          <w:sz w:val="28"/>
        </w:rPr>
        <w:t xml:space="preserve"> 2-тармағының</w:t>
      </w:r>
      <w:r>
        <w:br/>
      </w:r>
      <w:r>
        <w:rPr>
          <w:rFonts w:ascii="Times New Roman"/>
          <w:b w:val="false"/>
          <w:i w:val="false"/>
          <w:color w:val="000000"/>
          <w:sz w:val="28"/>
        </w:rPr>
        <w:t>
4) тармақшасына сәйкес 20 жылғы «__» _______ дейінгі мерзімге</w:t>
      </w:r>
      <w:r>
        <w:br/>
      </w:r>
      <w:r>
        <w:rPr>
          <w:rFonts w:ascii="Times New Roman"/>
          <w:b w:val="false"/>
          <w:i w:val="false"/>
          <w:color w:val="000000"/>
          <w:sz w:val="28"/>
        </w:rPr>
        <w:t>
нұсқаманың орындалуы туралы жазбаша ақпарат мына мекенжайға:</w:t>
      </w:r>
      <w:r>
        <w:br/>
      </w:r>
      <w:r>
        <w:rPr>
          <w:rFonts w:ascii="Times New Roman"/>
          <w:b w:val="false"/>
          <w:i w:val="false"/>
          <w:color w:val="000000"/>
          <w:sz w:val="28"/>
        </w:rPr>
        <w:t>
___________________________________________________________ берілсін.</w:t>
      </w:r>
    </w:p>
    <w:p>
      <w:pPr>
        <w:spacing w:after="0"/>
        <w:ind w:left="0"/>
        <w:jc w:val="both"/>
      </w:pPr>
      <w:r>
        <w:rPr>
          <w:rFonts w:ascii="Times New Roman"/>
          <w:b w:val="false"/>
          <w:i w:val="false"/>
          <w:color w:val="000000"/>
          <w:sz w:val="28"/>
        </w:rPr>
        <w:t>      Мемлекеттік еңбек инспекторы _________ 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Нұсқаманы алдым _______________ _________ 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(ол бар болса))</w:t>
      </w:r>
    </w:p>
    <w:bookmarkStart w:name="z1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2009 жылғы 21 қыркүйектегі</w:t>
      </w:r>
      <w:r>
        <w:br/>
      </w:r>
      <w:r>
        <w:rPr>
          <w:rFonts w:ascii="Times New Roman"/>
          <w:b w:val="false"/>
          <w:i w:val="false"/>
          <w:color w:val="000000"/>
          <w:sz w:val="28"/>
        </w:rPr>
        <w:t xml:space="preserve">
№ 292-ө бұйрығына    </w:t>
      </w:r>
      <w:r>
        <w:br/>
      </w:r>
      <w:r>
        <w:rPr>
          <w:rFonts w:ascii="Times New Roman"/>
          <w:b w:val="false"/>
          <w:i w:val="false"/>
          <w:color w:val="000000"/>
          <w:sz w:val="28"/>
        </w:rPr>
        <w:t xml:space="preserve">
3-қосымша          </w:t>
      </w:r>
    </w:p>
    <w:bookmarkEnd w:id="7"/>
    <w:bookmarkStart w:name="z24" w:id="8"/>
    <w:p>
      <w:pPr>
        <w:spacing w:after="0"/>
        <w:ind w:left="0"/>
        <w:jc w:val="both"/>
      </w:pPr>
      <w:r>
        <w:rPr>
          <w:rFonts w:ascii="Times New Roman"/>
          <w:b w:val="false"/>
          <w:i w:val="false"/>
          <w:color w:val="000000"/>
          <w:sz w:val="28"/>
        </w:rPr>
        <w:t>
Нысан</w:t>
      </w:r>
    </w:p>
    <w:bookmarkEnd w:id="8"/>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22.05.2015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Кімге 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(ол бар болса), лауазымы) </w:t>
      </w:r>
      <w:r>
        <w:br/>
      </w:r>
      <w:r>
        <w:rPr>
          <w:rFonts w:ascii="Times New Roman"/>
          <w:b w:val="false"/>
          <w:i w:val="false"/>
          <w:color w:val="000000"/>
          <w:sz w:val="28"/>
        </w:rPr>
        <w:t>
__________________________________</w:t>
      </w:r>
      <w:r>
        <w:br/>
      </w:r>
      <w:r>
        <w:rPr>
          <w:rFonts w:ascii="Times New Roman"/>
          <w:b w:val="false"/>
          <w:i w:val="false"/>
          <w:color w:val="000000"/>
          <w:sz w:val="28"/>
        </w:rPr>
        <w:t>
(ұйымның атауы, ұйымның мекенжайы)</w:t>
      </w:r>
    </w:p>
    <w:bookmarkStart w:name="z25" w:id="9"/>
    <w:p>
      <w:pPr>
        <w:spacing w:after="0"/>
        <w:ind w:left="0"/>
        <w:jc w:val="left"/>
      </w:pPr>
      <w:r>
        <w:rPr>
          <w:rFonts w:ascii="Times New Roman"/>
          <w:b/>
          <w:i w:val="false"/>
          <w:color w:val="000000"/>
        </w:rPr>
        <w:t xml:space="preserve"> 
Жекелеген өндірістерді, цехтарды, учаскелерді, жұмыс орындары</w:t>
      </w:r>
      <w:r>
        <w:br/>
      </w:r>
      <w:r>
        <w:rPr>
          <w:rFonts w:ascii="Times New Roman"/>
          <w:b/>
          <w:i w:val="false"/>
          <w:color w:val="000000"/>
        </w:rPr>
        <w:t>
мен жабдықтарды және ұйымның жалпылама қызметін пайдалануға</w:t>
      </w:r>
      <w:r>
        <w:br/>
      </w:r>
      <w:r>
        <w:rPr>
          <w:rFonts w:ascii="Times New Roman"/>
          <w:b/>
          <w:i w:val="false"/>
          <w:color w:val="000000"/>
        </w:rPr>
        <w:t>
тыйым салу (тоқтата тұру) туралы</w:t>
      </w:r>
      <w:r>
        <w:br/>
      </w:r>
      <w:r>
        <w:rPr>
          <w:rFonts w:ascii="Times New Roman"/>
          <w:b/>
          <w:i w:val="false"/>
          <w:color w:val="000000"/>
        </w:rPr>
        <w:t>
НҰСҚАМА</w:t>
      </w:r>
    </w:p>
    <w:bookmarkEnd w:id="9"/>
    <w:p>
      <w:pPr>
        <w:spacing w:after="0"/>
        <w:ind w:left="0"/>
        <w:jc w:val="both"/>
      </w:pPr>
      <w:r>
        <w:rPr>
          <w:rFonts w:ascii="Times New Roman"/>
          <w:b w:val="false"/>
          <w:i w:val="false"/>
          <w:color w:val="000000"/>
          <w:sz w:val="28"/>
        </w:rPr>
        <w:t>20__ жылғы «__» ________                                      № _____</w:t>
      </w:r>
    </w:p>
    <w:p>
      <w:pPr>
        <w:spacing w:after="0"/>
        <w:ind w:left="0"/>
        <w:jc w:val="both"/>
      </w:pPr>
      <w:r>
        <w:rPr>
          <w:rFonts w:ascii="Times New Roman"/>
          <w:b w:val="false"/>
          <w:i w:val="false"/>
          <w:color w:val="000000"/>
          <w:sz w:val="28"/>
        </w:rPr>
        <w:t>      Қызметі тоқтатылатын адам туралы мәліметтер:</w:t>
      </w:r>
      <w:r>
        <w:br/>
      </w:r>
      <w:r>
        <w:rPr>
          <w:rFonts w:ascii="Times New Roman"/>
          <w:b w:val="false"/>
          <w:i w:val="false"/>
          <w:color w:val="000000"/>
          <w:sz w:val="28"/>
        </w:rPr>
        <w:t>
жеке не лауазымды тұлға, не жеке кәсіпкер ______________________</w:t>
      </w:r>
      <w:r>
        <w:br/>
      </w:r>
      <w:r>
        <w:rPr>
          <w:rFonts w:ascii="Times New Roman"/>
          <w:b w:val="false"/>
          <w:i w:val="false"/>
          <w:color w:val="000000"/>
          <w:sz w:val="28"/>
        </w:rPr>
        <w:t>
           (керегінің асты сызылсын)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(ол бар болса)</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жеке кәсіпкердің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куәлігінің № және берілген күні</w:t>
      </w:r>
      <w:r>
        <w:br/>
      </w:r>
      <w:r>
        <w:rPr>
          <w:rFonts w:ascii="Times New Roman"/>
          <w:b w:val="false"/>
          <w:i w:val="false"/>
          <w:color w:val="000000"/>
          <w:sz w:val="28"/>
        </w:rPr>
        <w:t>
туған күні __________________________________________________________</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басын куәландыратын құжаттың атауы мен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бойынша тіркелгені туралы мәліметтер</w:t>
      </w:r>
      <w:r>
        <w:br/>
      </w:r>
      <w:r>
        <w:rPr>
          <w:rFonts w:ascii="Times New Roman"/>
          <w:b w:val="false"/>
          <w:i w:val="false"/>
          <w:color w:val="000000"/>
          <w:sz w:val="28"/>
        </w:rPr>
        <w:t>
Жұмыс орны, атқаратын лауазымы, ұйымның мекенжайы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_________________________________________________________</w:t>
      </w:r>
      <w:r>
        <w:br/>
      </w:r>
      <w:r>
        <w:rPr>
          <w:rFonts w:ascii="Times New Roman"/>
          <w:b w:val="false"/>
          <w:i w:val="false"/>
          <w:color w:val="000000"/>
          <w:sz w:val="28"/>
        </w:rPr>
        <w:t>
              басшысының тегі, аты, әкесінің аты (ол бр болса),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ұйымдық-құқықтық нысаны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ретінде мемлекеттік тіркелу нөмірі және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және банк деректемелері</w:t>
      </w:r>
    </w:p>
    <w:p>
      <w:pPr>
        <w:spacing w:after="0"/>
        <w:ind w:left="0"/>
        <w:jc w:val="both"/>
      </w:pPr>
      <w:r>
        <w:rPr>
          <w:rFonts w:ascii="Times New Roman"/>
          <w:b w:val="false"/>
          <w:i w:val="false"/>
          <w:color w:val="000000"/>
          <w:sz w:val="28"/>
        </w:rPr>
        <w:t>қаралатын іс бойынша іс жүргізу тілі ________________________________</w:t>
      </w:r>
    </w:p>
    <w:p>
      <w:pPr>
        <w:spacing w:after="0"/>
        <w:ind w:left="0"/>
        <w:jc w:val="both"/>
      </w:pPr>
      <w:r>
        <w:rPr>
          <w:rFonts w:ascii="Times New Roman"/>
          <w:b w:val="false"/>
          <w:i w:val="false"/>
          <w:color w:val="000000"/>
          <w:sz w:val="28"/>
        </w:rPr>
        <w:t>      Мен, (Бас) мемлекеттік еңбек инспекторы _______________________</w:t>
      </w:r>
      <w:r>
        <w:br/>
      </w:r>
      <w:r>
        <w:rPr>
          <w:rFonts w:ascii="Times New Roman"/>
          <w:b w:val="false"/>
          <w:i w:val="false"/>
          <w:color w:val="000000"/>
          <w:sz w:val="28"/>
        </w:rPr>
        <w:t>
      (керегінің асты сызылсын)              (тегі, аты, әкесінің аты</w:t>
      </w:r>
      <w:r>
        <w:br/>
      </w:r>
      <w:r>
        <w:rPr>
          <w:rFonts w:ascii="Times New Roman"/>
          <w:b w:val="false"/>
          <w:i w:val="false"/>
          <w:color w:val="000000"/>
          <w:sz w:val="28"/>
        </w:rPr>
        <w:t>
                                                    (ол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еңбек қауіпсіздігі және еңбекті қорғау саласында мемлекеттік бақылауды жүзеге асыру кезінде мыналарды анықтадым: _________________</w:t>
      </w:r>
      <w:r>
        <w:br/>
      </w:r>
      <w:r>
        <w:rPr>
          <w:rFonts w:ascii="Times New Roman"/>
          <w:b w:val="false"/>
          <w:i w:val="false"/>
          <w:color w:val="000000"/>
          <w:sz w:val="28"/>
        </w:rPr>
        <w:t>
                   еңбек қауіпсіздігі және еңбекті қорғау саласындағы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құқықтық актілердің бұзылған тармақтары, баптарының</w:t>
      </w:r>
      <w:r>
        <w:br/>
      </w:r>
      <w:r>
        <w:rPr>
          <w:rFonts w:ascii="Times New Roman"/>
          <w:b w:val="false"/>
          <w:i w:val="false"/>
          <w:color w:val="000000"/>
          <w:sz w:val="28"/>
        </w:rPr>
        <w:t>
талаптарын көрсету керек</w:t>
      </w:r>
    </w:p>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330-бабы</w:t>
      </w:r>
      <w:r>
        <w:rPr>
          <w:rFonts w:ascii="Times New Roman"/>
          <w:b w:val="false"/>
          <w:i w:val="false"/>
          <w:color w:val="000000"/>
          <w:sz w:val="28"/>
        </w:rPr>
        <w:t xml:space="preserve"> 5) тармақшасының және «Әкімшілік құқық бұзушылықтар туралы» Қазақстан Республикасының Кодексі (бұдан әрі – ҚР ӘҚБтК) </w:t>
      </w:r>
      <w:r>
        <w:rPr>
          <w:rFonts w:ascii="Times New Roman"/>
          <w:b w:val="false"/>
          <w:i w:val="false"/>
          <w:color w:val="000000"/>
          <w:sz w:val="28"/>
        </w:rPr>
        <w:t>801-бабының</w:t>
      </w:r>
      <w:r>
        <w:rPr>
          <w:rFonts w:ascii="Times New Roman"/>
          <w:b w:val="false"/>
          <w:i w:val="false"/>
          <w:color w:val="000000"/>
          <w:sz w:val="28"/>
        </w:rPr>
        <w:t xml:space="preserve"> негізінде НҰСҚАМА БЕРЕМІН:</w:t>
      </w:r>
      <w:r>
        <w:br/>
      </w:r>
      <w:r>
        <w:rPr>
          <w:rFonts w:ascii="Times New Roman"/>
          <w:b w:val="false"/>
          <w:i w:val="false"/>
          <w:color w:val="000000"/>
          <w:sz w:val="28"/>
        </w:rPr>
        <w:t>
      Ұйымдардың, жекелеген өндірістердің, цехтардың, учаскелердің, жұмыс орындарының қызметін және жабдықтарды, механизмдерді пайдалануды сот шешімі шыққанға дейін 20__ жылғы «__» _______ бастап тоқтата тұрсын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(тоқтатыла тұратын қызметтің, жекелеген өндірістердің,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цехтардың, учаскелердің, жұмыс орындарының және түрін жабдықтарды,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механизмдерді пайдалануды көрсету керек)</w:t>
      </w:r>
      <w:r>
        <w:br/>
      </w:r>
      <w:r>
        <w:rPr>
          <w:rFonts w:ascii="Times New Roman"/>
          <w:b w:val="false"/>
          <w:i w:val="false"/>
          <w:color w:val="000000"/>
          <w:sz w:val="28"/>
        </w:rPr>
        <w:t>
      Осы нұсқаманың орындалуына жауапкершілік</w:t>
      </w:r>
      <w:r>
        <w:br/>
      </w:r>
      <w:r>
        <w:rPr>
          <w:rFonts w:ascii="Times New Roman"/>
          <w:b w:val="false"/>
          <w:i w:val="false"/>
          <w:color w:val="000000"/>
          <w:sz w:val="28"/>
        </w:rPr>
        <w:t xml:space="preserve">
_________________________________________________________ жүктеледі </w:t>
      </w:r>
      <w:r>
        <w:br/>
      </w:r>
      <w:r>
        <w:rPr>
          <w:rFonts w:ascii="Times New Roman"/>
          <w:b w:val="false"/>
          <w:i w:val="false"/>
          <w:color w:val="000000"/>
          <w:sz w:val="28"/>
        </w:rPr>
        <w:t>
(лауазымы, тегі, аты, әкесінің аты (ол бар болса)</w:t>
      </w:r>
    </w:p>
    <w:p>
      <w:pPr>
        <w:spacing w:after="0"/>
        <w:ind w:left="0"/>
        <w:jc w:val="both"/>
      </w:pP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333-бабы</w:t>
      </w:r>
      <w:r>
        <w:rPr>
          <w:rFonts w:ascii="Times New Roman"/>
          <w:b w:val="false"/>
          <w:i w:val="false"/>
          <w:color w:val="000000"/>
          <w:sz w:val="28"/>
        </w:rPr>
        <w:t xml:space="preserve"> 3-тармағына сәйкес лауазымды, жеке және заңды тұлғалар мемлекеттік еңбек инспекторының актілерін орындауға міндетті.</w:t>
      </w:r>
    </w:p>
    <w:p>
      <w:pPr>
        <w:spacing w:after="0"/>
        <w:ind w:left="0"/>
        <w:jc w:val="both"/>
      </w:pPr>
      <w:r>
        <w:rPr>
          <w:rFonts w:ascii="Times New Roman"/>
          <w:b w:val="false"/>
          <w:i w:val="false"/>
          <w:color w:val="000000"/>
          <w:sz w:val="28"/>
        </w:rPr>
        <w:t>М. О. (Бас) Мемлекеттік еңбек инспекторы ____________________________</w:t>
      </w:r>
      <w:r>
        <w:br/>
      </w:r>
      <w:r>
        <w:rPr>
          <w:rFonts w:ascii="Times New Roman"/>
          <w:b w:val="false"/>
          <w:i w:val="false"/>
          <w:color w:val="000000"/>
          <w:sz w:val="28"/>
        </w:rPr>
        <w:t>
            (керегінің асты сызылсын)       тегі, аты, әкесінің аты</w:t>
      </w:r>
      <w:r>
        <w:br/>
      </w:r>
      <w:r>
        <w:rPr>
          <w:rFonts w:ascii="Times New Roman"/>
          <w:b w:val="false"/>
          <w:i w:val="false"/>
          <w:color w:val="000000"/>
          <w:sz w:val="28"/>
        </w:rPr>
        <w:t>
                                            (ол бар болса), қолы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Нұсқаманы алды ______________________________________________________</w:t>
      </w:r>
      <w:r>
        <w:br/>
      </w:r>
      <w:r>
        <w:rPr>
          <w:rFonts w:ascii="Times New Roman"/>
          <w:b w:val="false"/>
          <w:i w:val="false"/>
          <w:color w:val="000000"/>
          <w:sz w:val="28"/>
        </w:rPr>
        <w:t>
                          (атқаратын лауазымы, тегі, аты,</w:t>
      </w:r>
      <w:r>
        <w:br/>
      </w:r>
      <w:r>
        <w:rPr>
          <w:rFonts w:ascii="Times New Roman"/>
          <w:b w:val="false"/>
          <w:i w:val="false"/>
          <w:color w:val="000000"/>
          <w:sz w:val="28"/>
        </w:rPr>
        <w:t>
                       әкесінің аты (ол бар болса), алған күні)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Нұсқама ______________ данада жасалды.</w:t>
      </w:r>
    </w:p>
    <w:bookmarkStart w:name="z17"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2009 жылғы 21 қыркүйектегі</w:t>
      </w:r>
      <w:r>
        <w:br/>
      </w:r>
      <w:r>
        <w:rPr>
          <w:rFonts w:ascii="Times New Roman"/>
          <w:b w:val="false"/>
          <w:i w:val="false"/>
          <w:color w:val="000000"/>
          <w:sz w:val="28"/>
        </w:rPr>
        <w:t xml:space="preserve">
№ 292-ө бұйрығына    </w:t>
      </w:r>
      <w:r>
        <w:br/>
      </w:r>
      <w:r>
        <w:rPr>
          <w:rFonts w:ascii="Times New Roman"/>
          <w:b w:val="false"/>
          <w:i w:val="false"/>
          <w:color w:val="000000"/>
          <w:sz w:val="28"/>
        </w:rPr>
        <w:t xml:space="preserve">
4-қосымша          </w:t>
      </w:r>
    </w:p>
    <w:bookmarkEnd w:id="10"/>
    <w:bookmarkStart w:name="z26" w:id="11"/>
    <w:p>
      <w:pPr>
        <w:spacing w:after="0"/>
        <w:ind w:left="0"/>
        <w:jc w:val="both"/>
      </w:pPr>
      <w:r>
        <w:rPr>
          <w:rFonts w:ascii="Times New Roman"/>
          <w:b w:val="false"/>
          <w:i w:val="false"/>
          <w:color w:val="000000"/>
          <w:sz w:val="28"/>
        </w:rPr>
        <w:t>
Нысан</w:t>
      </w:r>
    </w:p>
    <w:bookmarkEnd w:id="11"/>
    <w:p>
      <w:pPr>
        <w:spacing w:after="0"/>
        <w:ind w:left="0"/>
        <w:jc w:val="both"/>
      </w:pPr>
      <w:r>
        <w:rPr>
          <w:rFonts w:ascii="Times New Roman"/>
          <w:b w:val="false"/>
          <w:i w:val="false"/>
          <w:color w:val="ff0000"/>
          <w:sz w:val="28"/>
        </w:rPr>
        <w:t xml:space="preserve">      Ескерту. 4-қосымша жаңа редакцияда - ҚР Денсаулық сақтау және әлеуметтік даму министрінің 22.05.2015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12"/>
    <w:p>
      <w:pPr>
        <w:spacing w:after="0"/>
        <w:ind w:left="0"/>
        <w:jc w:val="left"/>
      </w:pPr>
      <w:r>
        <w:rPr>
          <w:rFonts w:ascii="Times New Roman"/>
          <w:b/>
          <w:i w:val="false"/>
          <w:color w:val="000000"/>
        </w:rPr>
        <w:t xml:space="preserve"> 
Әкімшілік құқық бұзушылық туралы</w:t>
      </w:r>
      <w:r>
        <w:br/>
      </w:r>
      <w:r>
        <w:rPr>
          <w:rFonts w:ascii="Times New Roman"/>
          <w:b/>
          <w:i w:val="false"/>
          <w:color w:val="000000"/>
        </w:rPr>
        <w:t>
ХАТТАМА № ___</w:t>
      </w:r>
    </w:p>
    <w:bookmarkEnd w:id="12"/>
    <w:p>
      <w:pPr>
        <w:spacing w:after="0"/>
        <w:ind w:left="0"/>
        <w:jc w:val="both"/>
      </w:pPr>
      <w:r>
        <w:rPr>
          <w:rFonts w:ascii="Times New Roman"/>
          <w:b w:val="false"/>
          <w:i w:val="false"/>
          <w:color w:val="000000"/>
          <w:sz w:val="28"/>
        </w:rPr>
        <w:t>20__ жылғы «__» _________            _______________________________</w:t>
      </w:r>
      <w:r>
        <w:br/>
      </w:r>
      <w:r>
        <w:rPr>
          <w:rFonts w:ascii="Times New Roman"/>
          <w:b w:val="false"/>
          <w:i w:val="false"/>
          <w:color w:val="000000"/>
          <w:sz w:val="28"/>
        </w:rPr>
        <w:t>
                                    (жасалған күні, орны және уақыты)</w:t>
      </w:r>
    </w:p>
    <w:p>
      <w:pPr>
        <w:spacing w:after="0"/>
        <w:ind w:left="0"/>
        <w:jc w:val="both"/>
      </w:pPr>
      <w:r>
        <w:rPr>
          <w:rFonts w:ascii="Times New Roman"/>
          <w:b w:val="false"/>
          <w:i w:val="false"/>
          <w:color w:val="000000"/>
          <w:sz w:val="28"/>
        </w:rPr>
        <w:t>      Мен, (Бас) мемлекеттік еңбек инспекторы _______________________</w:t>
      </w:r>
      <w:r>
        <w:br/>
      </w:r>
      <w:r>
        <w:rPr>
          <w:rFonts w:ascii="Times New Roman"/>
          <w:b w:val="false"/>
          <w:i w:val="false"/>
          <w:color w:val="000000"/>
          <w:sz w:val="28"/>
        </w:rPr>
        <w:t>
(керегінің асты сызылсын) (хаттаманы жасаған адамның тегі және</w:t>
      </w:r>
      <w:r>
        <w:br/>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Қазақстан Республикасы Еңбек кодексінің </w:t>
      </w:r>
      <w:r>
        <w:rPr>
          <w:rFonts w:ascii="Times New Roman"/>
          <w:b w:val="false"/>
          <w:i w:val="false"/>
          <w:color w:val="000000"/>
          <w:sz w:val="28"/>
        </w:rPr>
        <w:t>330-бабы</w:t>
      </w:r>
      <w:r>
        <w:rPr>
          <w:rFonts w:ascii="Times New Roman"/>
          <w:b w:val="false"/>
          <w:i w:val="false"/>
          <w:color w:val="000000"/>
          <w:sz w:val="28"/>
        </w:rPr>
        <w:t xml:space="preserve"> 3) тармақшасына және</w:t>
      </w:r>
      <w:r>
        <w:br/>
      </w:r>
      <w:r>
        <w:rPr>
          <w:rFonts w:ascii="Times New Roman"/>
          <w:b w:val="false"/>
          <w:i w:val="false"/>
          <w:color w:val="000000"/>
          <w:sz w:val="28"/>
        </w:rPr>
        <w:t>
«Әкімшілік құқық бұзушылықтар туралы» Қазақстан Республикасы</w:t>
      </w:r>
      <w:r>
        <w:br/>
      </w:r>
      <w:r>
        <w:rPr>
          <w:rFonts w:ascii="Times New Roman"/>
          <w:b w:val="false"/>
          <w:i w:val="false"/>
          <w:color w:val="000000"/>
          <w:sz w:val="28"/>
        </w:rPr>
        <w:t>
Кодексінің (бұдан әрі – ҚР ӘҚБтК) </w:t>
      </w:r>
      <w:r>
        <w:rPr>
          <w:rFonts w:ascii="Times New Roman"/>
          <w:b w:val="false"/>
          <w:i w:val="false"/>
          <w:color w:val="000000"/>
          <w:sz w:val="28"/>
        </w:rPr>
        <w:t>803-бабына</w:t>
      </w:r>
      <w:r>
        <w:rPr>
          <w:rFonts w:ascii="Times New Roman"/>
          <w:b w:val="false"/>
          <w:i w:val="false"/>
          <w:color w:val="000000"/>
          <w:sz w:val="28"/>
        </w:rPr>
        <w:t xml:space="preserve"> сәйкес осы хаттаманы</w:t>
      </w:r>
      <w:r>
        <w:br/>
      </w:r>
      <w:r>
        <w:rPr>
          <w:rFonts w:ascii="Times New Roman"/>
          <w:b w:val="false"/>
          <w:i w:val="false"/>
          <w:color w:val="000000"/>
          <w:sz w:val="28"/>
        </w:rPr>
        <w:t>
жасадым.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берушінің атауы, мекенжайы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деректемелері)</w:t>
      </w:r>
    </w:p>
    <w:p>
      <w:pPr>
        <w:spacing w:after="0"/>
        <w:ind w:left="0"/>
        <w:jc w:val="both"/>
      </w:pPr>
      <w:r>
        <w:rPr>
          <w:rFonts w:ascii="Times New Roman"/>
          <w:b w:val="false"/>
          <w:i w:val="false"/>
          <w:color w:val="000000"/>
          <w:sz w:val="28"/>
        </w:rPr>
        <w:t>қызметін тексеру кезінде мыналар анықталды: _________________________</w:t>
      </w:r>
      <w:r>
        <w:br/>
      </w:r>
      <w:r>
        <w:rPr>
          <w:rFonts w:ascii="Times New Roman"/>
          <w:b w:val="false"/>
          <w:i w:val="false"/>
          <w:color w:val="000000"/>
          <w:sz w:val="28"/>
        </w:rPr>
        <w:t>
                                           (орны, тексеру уақыты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бұзушылықты тексеруді жүзеге асыру барысында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белгіленген бұзушылықтардың мәні)</w:t>
      </w:r>
      <w:r>
        <w:br/>
      </w:r>
      <w:r>
        <w:rPr>
          <w:rFonts w:ascii="Times New Roman"/>
          <w:b w:val="false"/>
          <w:i w:val="false"/>
          <w:color w:val="000000"/>
          <w:sz w:val="28"/>
        </w:rPr>
        <w:t>
бұл ҚР ӘҚБтК-ні бұзушылық болып табылады және ҚР ӘҚБтК-нің</w:t>
      </w:r>
      <w:r>
        <w:br/>
      </w:r>
      <w:r>
        <w:rPr>
          <w:rFonts w:ascii="Times New Roman"/>
          <w:b w:val="false"/>
          <w:i w:val="false"/>
          <w:color w:val="000000"/>
          <w:sz w:val="28"/>
        </w:rPr>
        <w:t>
____________________(баптары мен тармақтары) сәйкес жауапкершілікке</w:t>
      </w:r>
      <w:r>
        <w:br/>
      </w:r>
      <w:r>
        <w:rPr>
          <w:rFonts w:ascii="Times New Roman"/>
          <w:b w:val="false"/>
          <w:i w:val="false"/>
          <w:color w:val="000000"/>
          <w:sz w:val="28"/>
        </w:rPr>
        <w:t>
әкеп соқтырады.</w:t>
      </w:r>
    </w:p>
    <w:p>
      <w:pPr>
        <w:spacing w:after="0"/>
        <w:ind w:left="0"/>
        <w:jc w:val="both"/>
      </w:pPr>
      <w:r>
        <w:rPr>
          <w:rFonts w:ascii="Times New Roman"/>
          <w:b w:val="false"/>
          <w:i w:val="false"/>
          <w:color w:val="000000"/>
          <w:sz w:val="28"/>
        </w:rPr>
        <w:t>      Егер бар болса, куәгерлердің тегі, аты, әкесінің аты (ол бар</w:t>
      </w:r>
      <w:r>
        <w:br/>
      </w:r>
      <w:r>
        <w:rPr>
          <w:rFonts w:ascii="Times New Roman"/>
          <w:b w:val="false"/>
          <w:i w:val="false"/>
          <w:color w:val="000000"/>
          <w:sz w:val="28"/>
        </w:rPr>
        <w:t>
болса),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(ҚР ӘҚБтК-нің </w:t>
      </w:r>
      <w:r>
        <w:rPr>
          <w:rFonts w:ascii="Times New Roman"/>
          <w:b w:val="false"/>
          <w:i w:val="false"/>
          <w:color w:val="000000"/>
          <w:sz w:val="28"/>
        </w:rPr>
        <w:t>754-бабына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Метрологиялық тексерудің атауы, нөмірі, күні, егер әкімшілік құқық бұзушылықты анықтау және тіркеу кезінде техникалық құрал пайдаланылса оның көрсеткіштері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ҚР ӘҚБтК-нің </w:t>
      </w:r>
      <w:r>
        <w:rPr>
          <w:rFonts w:ascii="Times New Roman"/>
          <w:b w:val="false"/>
          <w:i w:val="false"/>
          <w:color w:val="000000"/>
          <w:sz w:val="28"/>
        </w:rPr>
        <w:t>738-бабы</w:t>
      </w:r>
      <w:r>
        <w:rPr>
          <w:rFonts w:ascii="Times New Roman"/>
          <w:b w:val="false"/>
          <w:i w:val="false"/>
          <w:color w:val="000000"/>
          <w:sz w:val="28"/>
        </w:rPr>
        <w:t xml:space="preserve"> негізінде іс жүргізу тілін __________ деп</w:t>
      </w:r>
      <w:r>
        <w:br/>
      </w:r>
      <w:r>
        <w:rPr>
          <w:rFonts w:ascii="Times New Roman"/>
          <w:b w:val="false"/>
          <w:i w:val="false"/>
          <w:color w:val="000000"/>
          <w:sz w:val="28"/>
        </w:rPr>
        <w:t>
айқындаймын.</w:t>
      </w:r>
      <w:r>
        <w:br/>
      </w:r>
      <w:r>
        <w:rPr>
          <w:rFonts w:ascii="Times New Roman"/>
          <w:b w:val="false"/>
          <w:i w:val="false"/>
          <w:color w:val="000000"/>
          <w:sz w:val="28"/>
        </w:rPr>
        <w:t>
      Жол берілген құқық бұзушылықтар үшін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(ол бар болса), туған жылы, айы, күні,</w:t>
      </w:r>
      <w:r>
        <w:br/>
      </w:r>
      <w:r>
        <w:rPr>
          <w:rFonts w:ascii="Times New Roman"/>
          <w:b w:val="false"/>
          <w:i w:val="false"/>
          <w:color w:val="000000"/>
          <w:sz w:val="28"/>
        </w:rPr>
        <w:t>
тұрғылықты жері, жеке басын куәландыратын құжаттың атауы мен</w:t>
      </w:r>
      <w:r>
        <w:br/>
      </w:r>
      <w:r>
        <w:rPr>
          <w:rFonts w:ascii="Times New Roman"/>
          <w:b w:val="false"/>
          <w:i w:val="false"/>
          <w:color w:val="000000"/>
          <w:sz w:val="28"/>
        </w:rPr>
        <w:t>
деректемелері, сәйкестендіру нөмірі, жұмыс орны, телефонның, факстың,</w:t>
      </w:r>
      <w:r>
        <w:br/>
      </w:r>
      <w:r>
        <w:rPr>
          <w:rFonts w:ascii="Times New Roman"/>
          <w:b w:val="false"/>
          <w:i w:val="false"/>
          <w:color w:val="000000"/>
          <w:sz w:val="28"/>
        </w:rPr>
        <w:t>
ұялы байланыстың абоненттік нөмірі және (немесе) электрондық</w:t>
      </w:r>
      <w:r>
        <w:br/>
      </w:r>
      <w:r>
        <w:rPr>
          <w:rFonts w:ascii="Times New Roman"/>
          <w:b w:val="false"/>
          <w:i w:val="false"/>
          <w:color w:val="000000"/>
          <w:sz w:val="28"/>
        </w:rPr>
        <w:t>
мекенжайы (егер бар болса)</w:t>
      </w:r>
      <w:r>
        <w:br/>
      </w:r>
      <w:r>
        <w:rPr>
          <w:rFonts w:ascii="Times New Roman"/>
          <w:b w:val="false"/>
          <w:i w:val="false"/>
          <w:color w:val="000000"/>
          <w:sz w:val="28"/>
        </w:rPr>
        <w:t>
_____________________________________________ жауапты болып табылады.</w:t>
      </w:r>
    </w:p>
    <w:p>
      <w:pPr>
        <w:spacing w:after="0"/>
        <w:ind w:left="0"/>
        <w:jc w:val="both"/>
      </w:pPr>
      <w:r>
        <w:rPr>
          <w:rFonts w:ascii="Times New Roman"/>
          <w:b w:val="false"/>
          <w:i w:val="false"/>
          <w:color w:val="000000"/>
          <w:sz w:val="28"/>
        </w:rPr>
        <w:t>Жол берілген құқық бұзушылықтар үшін жауапты адамның түсініктемесі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(ҚР ӘҚБтК-нің </w:t>
      </w:r>
      <w:r>
        <w:rPr>
          <w:rFonts w:ascii="Times New Roman"/>
          <w:b w:val="false"/>
          <w:i w:val="false"/>
          <w:color w:val="000000"/>
          <w:sz w:val="28"/>
        </w:rPr>
        <w:t>744-бабына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Мемлекеттік еңбек инспекторы _________ ____________________</w:t>
      </w:r>
      <w:r>
        <w:br/>
      </w:r>
      <w:r>
        <w:rPr>
          <w:rFonts w:ascii="Times New Roman"/>
          <w:b w:val="false"/>
          <w:i w:val="false"/>
          <w:color w:val="000000"/>
          <w:sz w:val="28"/>
        </w:rPr>
        <w:t>
                                    (қолы)   (Тегі, аты, әкесінің</w:t>
      </w:r>
      <w:r>
        <w:br/>
      </w:r>
      <w:r>
        <w:rPr>
          <w:rFonts w:ascii="Times New Roman"/>
          <w:b w:val="false"/>
          <w:i w:val="false"/>
          <w:color w:val="000000"/>
          <w:sz w:val="28"/>
        </w:rPr>
        <w:t>
                                              аты (ол бар болса))</w:t>
      </w:r>
    </w:p>
    <w:p>
      <w:pPr>
        <w:spacing w:after="0"/>
        <w:ind w:left="0"/>
        <w:jc w:val="both"/>
      </w:pPr>
      <w:r>
        <w:rPr>
          <w:rFonts w:ascii="Times New Roman"/>
          <w:b w:val="false"/>
          <w:i w:val="false"/>
          <w:color w:val="000000"/>
          <w:sz w:val="28"/>
        </w:rPr>
        <w:t>      Хаттаманың бір данасын алдым,</w:t>
      </w:r>
      <w:r>
        <w:br/>
      </w:r>
      <w:r>
        <w:rPr>
          <w:rFonts w:ascii="Times New Roman"/>
          <w:b w:val="false"/>
          <w:i w:val="false"/>
          <w:color w:val="000000"/>
          <w:sz w:val="28"/>
        </w:rPr>
        <w:t>
      құқықтарыммен және міндеттеріммен</w:t>
      </w:r>
      <w:r>
        <w:br/>
      </w:r>
      <w:r>
        <w:rPr>
          <w:rFonts w:ascii="Times New Roman"/>
          <w:b w:val="false"/>
          <w:i w:val="false"/>
          <w:color w:val="000000"/>
          <w:sz w:val="28"/>
        </w:rPr>
        <w:t>
      таныстым    ____________________________   ____________________</w:t>
      </w:r>
      <w:r>
        <w:br/>
      </w:r>
      <w:r>
        <w:rPr>
          <w:rFonts w:ascii="Times New Roman"/>
          <w:b w:val="false"/>
          <w:i w:val="false"/>
          <w:color w:val="000000"/>
          <w:sz w:val="28"/>
        </w:rPr>
        <w:t>
                 (әкімшілік құқық бұзушылықты   (Тегі, аты, әкесінің</w:t>
      </w:r>
      <w:r>
        <w:br/>
      </w:r>
      <w:r>
        <w:rPr>
          <w:rFonts w:ascii="Times New Roman"/>
          <w:b w:val="false"/>
          <w:i w:val="false"/>
          <w:color w:val="000000"/>
          <w:sz w:val="28"/>
        </w:rPr>
        <w:t>
                  жасаған адамның қолы)          аты (ол бар болса))</w:t>
      </w:r>
    </w:p>
    <w:p>
      <w:pPr>
        <w:spacing w:after="0"/>
        <w:ind w:left="0"/>
        <w:jc w:val="both"/>
      </w:pPr>
      <w:r>
        <w:rPr>
          <w:rFonts w:ascii="Times New Roman"/>
          <w:b w:val="false"/>
          <w:i w:val="false"/>
          <w:color w:val="000000"/>
          <w:sz w:val="28"/>
        </w:rPr>
        <w:t>      Куәгерлер   ___________                    ____________________</w:t>
      </w:r>
      <w:r>
        <w:br/>
      </w:r>
      <w:r>
        <w:rPr>
          <w:rFonts w:ascii="Times New Roman"/>
          <w:b w:val="false"/>
          <w:i w:val="false"/>
          <w:color w:val="000000"/>
          <w:sz w:val="28"/>
        </w:rPr>
        <w:t>
                     (қолы)                     (Тегі, аты, әкесінің</w:t>
      </w:r>
      <w:r>
        <w:br/>
      </w:r>
      <w:r>
        <w:rPr>
          <w:rFonts w:ascii="Times New Roman"/>
          <w:b w:val="false"/>
          <w:i w:val="false"/>
          <w:color w:val="000000"/>
          <w:sz w:val="28"/>
        </w:rPr>
        <w:t>
                                                аты, (ол бар болса))</w:t>
      </w:r>
    </w:p>
    <w:p>
      <w:pPr>
        <w:spacing w:after="0"/>
        <w:ind w:left="0"/>
        <w:jc w:val="both"/>
      </w:pPr>
      <w:r>
        <w:rPr>
          <w:rFonts w:ascii="Times New Roman"/>
          <w:b w:val="false"/>
          <w:i w:val="false"/>
          <w:color w:val="000000"/>
          <w:sz w:val="28"/>
        </w:rPr>
        <w:t>Әкімшілік істің қаралған күні, орны және уақыты туралы хабардар</w:t>
      </w:r>
      <w:r>
        <w:br/>
      </w:r>
      <w:r>
        <w:rPr>
          <w:rFonts w:ascii="Times New Roman"/>
          <w:b w:val="false"/>
          <w:i w:val="false"/>
          <w:color w:val="000000"/>
          <w:sz w:val="28"/>
        </w:rPr>
        <w:t>
етілдім: ______________________</w:t>
      </w:r>
    </w:p>
    <w:bookmarkStart w:name="z28" w:id="13"/>
    <w:p>
      <w:pPr>
        <w:spacing w:after="0"/>
        <w:ind w:left="0"/>
        <w:jc w:val="both"/>
      </w:pPr>
      <w:r>
        <w:rPr>
          <w:rFonts w:ascii="Times New Roman"/>
          <w:b w:val="false"/>
          <w:i w:val="false"/>
          <w:color w:val="000000"/>
          <w:sz w:val="28"/>
        </w:rPr>
        <w:t>
      </w:t>
      </w:r>
      <w:r>
        <w:rPr>
          <w:rFonts w:ascii="Times New Roman"/>
          <w:b/>
          <w:i w:val="false"/>
          <w:color w:val="000000"/>
          <w:sz w:val="28"/>
        </w:rPr>
        <w:t>738-бап. Iс жүргiзу тiлi</w:t>
      </w:r>
    </w:p>
    <w:bookmarkEnd w:id="13"/>
    <w:p>
      <w:pPr>
        <w:spacing w:after="0"/>
        <w:ind w:left="0"/>
        <w:jc w:val="both"/>
      </w:pPr>
      <w:r>
        <w:rPr>
          <w:rFonts w:ascii="Times New Roman"/>
          <w:b w:val="false"/>
          <w:i w:val="false"/>
          <w:color w:val="000000"/>
          <w:sz w:val="28"/>
        </w:rPr>
        <w:t>      1. Қазақстан Республикасында әкiмшiлiк құқық бұзушылық туралы iстер бойынша iс жүргiзу мемлекеттiк тiлде жүргiзiледi, ал қажет болған кезде iс жүргiзуде орыс тiлi немесе басқа да тiлдер мемлекеттiк тiлмен тең қолданылады.</w:t>
      </w:r>
      <w:r>
        <w:br/>
      </w:r>
      <w:r>
        <w:rPr>
          <w:rFonts w:ascii="Times New Roman"/>
          <w:b w:val="false"/>
          <w:i w:val="false"/>
          <w:color w:val="000000"/>
          <w:sz w:val="28"/>
        </w:rPr>
        <w:t>
      2. Әкiмшiлiк құқық бұзушылық туралы iстердi қарауға уәкiлеттiк берілген судья, органдар (лауазымды адамдар) сот ісін жүргізу тілін өзгерту қажет болған кезде әкiмшiлiк құқық бұзушылық туралы iс бойынша іс жүргізу тілін өзгерту туралы уәжді қаулы шығарады.</w:t>
      </w:r>
      <w:r>
        <w:br/>
      </w:r>
      <w:r>
        <w:rPr>
          <w:rFonts w:ascii="Times New Roman"/>
          <w:b w:val="false"/>
          <w:i w:val="false"/>
          <w:color w:val="000000"/>
          <w:sz w:val="28"/>
        </w:rPr>
        <w:t>
      3. Iс бойынша іс жүргiзiлiп жатқан тiлдi бiлмейтiн немесе жеткілікті бiлмейтiн iске қатысушы адамдарға ана тiлiнде немесе олар бiлетiн басқа тiлде мәлiмдемелер жасау, түсiнiктемелер мен айғақтар беру, өтiнiшхаттар мәлімдеуге, шағымдар жасау, iс материалдарымен танысу, оны қарау кезiнде сөз сөйлеу, ҚР ӘҚБтК-те белгіленген тәртіппен аудармашының қызметтерiн тегiн пайдалану құқығы түсiндiрiледi және қамтамасыз етiледi.</w:t>
      </w:r>
      <w:r>
        <w:br/>
      </w:r>
      <w:r>
        <w:rPr>
          <w:rFonts w:ascii="Times New Roman"/>
          <w:b w:val="false"/>
          <w:i w:val="false"/>
          <w:color w:val="000000"/>
          <w:sz w:val="28"/>
        </w:rPr>
        <w:t>
      4. Әкiмшiлiк құқық бұзушылық туралы iстер бойынша iс жүргiзуге қатысушы адамдарға басқа тiлде жазылған, заң бойынша оларға қажеттi iс материалдарын iс жүргiзу тiліне тегiн аударып беру қамтамасыз етiледi.</w:t>
      </w:r>
      <w:r>
        <w:br/>
      </w:r>
      <w:r>
        <w:rPr>
          <w:rFonts w:ascii="Times New Roman"/>
          <w:b w:val="false"/>
          <w:i w:val="false"/>
          <w:color w:val="000000"/>
          <w:sz w:val="28"/>
        </w:rPr>
        <w:t>
      5. Құқық бұзушы мен жәбiрленушiге тапсырылуға жататын процестік құжаттар олардың ана тiлiне немесе олар бiлетiн тiлге аударылуға тиiс.</w:t>
      </w:r>
      <w:r>
        <w:br/>
      </w:r>
      <w:r>
        <w:rPr>
          <w:rFonts w:ascii="Times New Roman"/>
          <w:b w:val="false"/>
          <w:i w:val="false"/>
          <w:color w:val="000000"/>
          <w:sz w:val="28"/>
        </w:rPr>
        <w:t>
      6. Аударма бойынша шығыстар және аудармашының көрсеткен қызметтерi мемлекеттiк бюджет есебiнен төленедi.</w:t>
      </w:r>
    </w:p>
    <w:bookmarkStart w:name="z29" w:id="14"/>
    <w:p>
      <w:pPr>
        <w:spacing w:after="0"/>
        <w:ind w:left="0"/>
        <w:jc w:val="both"/>
      </w:pPr>
      <w:r>
        <w:rPr>
          <w:rFonts w:ascii="Times New Roman"/>
          <w:b w:val="false"/>
          <w:i w:val="false"/>
          <w:color w:val="000000"/>
          <w:sz w:val="28"/>
        </w:rPr>
        <w:t>
      </w:t>
      </w:r>
      <w:r>
        <w:rPr>
          <w:rFonts w:ascii="Times New Roman"/>
          <w:b/>
          <w:i w:val="false"/>
          <w:color w:val="000000"/>
          <w:sz w:val="28"/>
        </w:rPr>
        <w:t>744-бап. Өзiне қатысты әкiмшiлiк құқық бұзушылық туралы іс бойынша iс жүргiзiлiп жатқан тұлға</w:t>
      </w:r>
    </w:p>
    <w:bookmarkEnd w:id="14"/>
    <w:p>
      <w:pPr>
        <w:spacing w:after="0"/>
        <w:ind w:left="0"/>
        <w:jc w:val="both"/>
      </w:pPr>
      <w:r>
        <w:rPr>
          <w:rFonts w:ascii="Times New Roman"/>
          <w:b w:val="false"/>
          <w:i w:val="false"/>
          <w:color w:val="000000"/>
          <w:sz w:val="28"/>
        </w:rPr>
        <w:t>      1. Өзіне қатысты әкiмшiлiк құқық бұзушылық туралы іс бойынша iс жүргiзiлiп жатқан адам хаттамамен және iстiң басқа да материалдарымен танысуға, түсiнiктемелер беруге, хаттаманың мазмұны мен ресiмделуi жөнiнде ескертулер жасауға, дәлелдемелер ұсынуға, өтiнiшхаттар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пайдалануға; iс бойынша іс жүргiзудi қамтамасыз ету шараларының қолданылуына, әкiмшiлiк құқық бұзушылық туралы хаттамаға және iс бойынша қаулыға шағым жасауға, одан үзiндi көшірме алуға және iстегi құжаттардың көшiрмелерiн түсiрiп алуға, сондай-ақ өзiне ҚР ӘҚБтК-пен берiлген өзге де процестік құқықтарды пайдалануға құқылы.</w:t>
      </w:r>
      <w:r>
        <w:br/>
      </w:r>
      <w:r>
        <w:rPr>
          <w:rFonts w:ascii="Times New Roman"/>
          <w:b w:val="false"/>
          <w:i w:val="false"/>
          <w:color w:val="000000"/>
          <w:sz w:val="28"/>
        </w:rPr>
        <w:t>
      2. Әкiмшiлiк құқық бұзушылық туралы iс өзiне қатысты әкiмшiлiк құқық бұзушылық туралы іс бойынша iс жүргiзiлiп жатқан тұлғаның қатысуымен қаралады. Аталған тұлғаға iстiң қаралатын орны мен уақыты тиiсінше хабарланғаны туралы деректер болған және одан iстi қарауды кейiнге қалдыру туралы өтiнiшхат келіп түспеген жағдайларда ғана, iс оның өзi болмаған кезде қаралуы мүмкiн.</w:t>
      </w:r>
      <w:r>
        <w:br/>
      </w:r>
      <w:r>
        <w:rPr>
          <w:rFonts w:ascii="Times New Roman"/>
          <w:b w:val="false"/>
          <w:i w:val="false"/>
          <w:color w:val="000000"/>
          <w:sz w:val="28"/>
        </w:rPr>
        <w:t>
      3. Он сегiз жасқа толмаған адам жасаған не жасалуы әкімшілік қамаққа алу, сондай-ақ шетелдiкті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туралы iстi қарау кезiнде әкiмшiлiк жауаптылыққа тартылатын адамның қатысуы мiндеттi.</w:t>
      </w:r>
      <w:r>
        <w:br/>
      </w:r>
      <w:r>
        <w:rPr>
          <w:rFonts w:ascii="Times New Roman"/>
          <w:b w:val="false"/>
          <w:i w:val="false"/>
          <w:color w:val="000000"/>
          <w:sz w:val="28"/>
        </w:rPr>
        <w:t>
      4. Осы баптың үшiншi бөлiгiнде аталған тұлғалар жүргiзуiнде әкiмшiлiк құқық бұзушылық туралы iс жатқан әкiмшiлiк құқық бұзушылық туралы iстi қарайтын судьяның, органның (лауазымды адамның) шақыруы бойынша келуден жалтарған жағдайда, бұл адамға күштеп әкелу қолданылуы мүмкiн.</w:t>
      </w:r>
      <w:r>
        <w:br/>
      </w:r>
      <w:r>
        <w:rPr>
          <w:rFonts w:ascii="Times New Roman"/>
          <w:b w:val="false"/>
          <w:i w:val="false"/>
          <w:color w:val="000000"/>
          <w:sz w:val="28"/>
        </w:rPr>
        <w:t>
      Соттың күштеп әкелу туралы ұйғарымын – сот приставы немесе iшкi iстер органы; әкiмшiлiк құқық бұзушылық туралы iстi қарайтын органның (лауазымды адамның) ұйғарымын iшкi iстер органы (полиция) орындайды.</w:t>
      </w:r>
      <w:r>
        <w:br/>
      </w:r>
      <w:r>
        <w:rPr>
          <w:rFonts w:ascii="Times New Roman"/>
          <w:b w:val="false"/>
          <w:i w:val="false"/>
          <w:color w:val="000000"/>
          <w:sz w:val="28"/>
        </w:rPr>
        <w:t>
      5. Өзiне қатысты әкiмшiлiк құқық бұзушылық туралы іс бойынша iс жүргiзiлiп жатқан кәмелетке толмаған адам, талқылануы оған терiс әсер етуi мүмкiн iстiң мән-жайларын қарау кезiнде шығарыла тұруы мүмкiн.</w:t>
      </w:r>
    </w:p>
    <w:p>
      <w:pPr>
        <w:spacing w:after="0"/>
        <w:ind w:left="0"/>
        <w:jc w:val="both"/>
      </w:pPr>
      <w:r>
        <w:rPr>
          <w:rFonts w:ascii="Times New Roman"/>
          <w:b w:val="false"/>
          <w:i w:val="false"/>
          <w:color w:val="000000"/>
          <w:sz w:val="28"/>
        </w:rPr>
        <w:t>Құқықтарыммен және міндеттерімен таныстым ___________________________</w:t>
      </w:r>
    </w:p>
    <w:bookmarkStart w:name="z1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2009 жылғы 21 қыркүйектегі</w:t>
      </w:r>
      <w:r>
        <w:br/>
      </w:r>
      <w:r>
        <w:rPr>
          <w:rFonts w:ascii="Times New Roman"/>
          <w:b w:val="false"/>
          <w:i w:val="false"/>
          <w:color w:val="000000"/>
          <w:sz w:val="28"/>
        </w:rPr>
        <w:t xml:space="preserve">
№ 292-ө бұйрығына    </w:t>
      </w:r>
      <w:r>
        <w:br/>
      </w:r>
      <w:r>
        <w:rPr>
          <w:rFonts w:ascii="Times New Roman"/>
          <w:b w:val="false"/>
          <w:i w:val="false"/>
          <w:color w:val="000000"/>
          <w:sz w:val="28"/>
        </w:rPr>
        <w:t xml:space="preserve">
5-қосымша        </w:t>
      </w:r>
    </w:p>
    <w:bookmarkEnd w:id="15"/>
    <w:bookmarkStart w:name="z30"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ff0000"/>
          <w:sz w:val="28"/>
        </w:rPr>
        <w:t xml:space="preserve">      Ескерту. 5-қосымша жаңа редакцияда - ҚР Денсаулық сақтау және әлеуметтік даму министрінің 22.05.2015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 жылғы 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(қаралған күні, орны және уақыты)</w:t>
      </w:r>
    </w:p>
    <w:bookmarkStart w:name="z31" w:id="17"/>
    <w:p>
      <w:pPr>
        <w:spacing w:after="0"/>
        <w:ind w:left="0"/>
        <w:jc w:val="left"/>
      </w:pPr>
      <w:r>
        <w:rPr>
          <w:rFonts w:ascii="Times New Roman"/>
          <w:b/>
          <w:i w:val="false"/>
          <w:color w:val="000000"/>
        </w:rPr>
        <w:t xml:space="preserve"> 
Әкімшілік құқық бұзушылық туралы іс бойынша</w:t>
      </w:r>
      <w:r>
        <w:br/>
      </w:r>
      <w:r>
        <w:rPr>
          <w:rFonts w:ascii="Times New Roman"/>
          <w:b/>
          <w:i w:val="false"/>
          <w:color w:val="000000"/>
        </w:rPr>
        <w:t>
№ ___ ҚАУЛЫ</w:t>
      </w:r>
    </w:p>
    <w:bookmarkEnd w:id="17"/>
    <w:p>
      <w:pPr>
        <w:spacing w:after="0"/>
        <w:ind w:left="0"/>
        <w:jc w:val="both"/>
      </w:pPr>
      <w:r>
        <w:rPr>
          <w:rFonts w:ascii="Times New Roman"/>
          <w:b w:val="false"/>
          <w:i w:val="false"/>
          <w:color w:val="000000"/>
          <w:sz w:val="28"/>
        </w:rPr>
        <w:t>      Мен, (Бас) мемлекеттік еңбек инспекторы _______________________</w:t>
      </w:r>
      <w:r>
        <w:br/>
      </w:r>
      <w:r>
        <w:rPr>
          <w:rFonts w:ascii="Times New Roman"/>
          <w:b w:val="false"/>
          <w:i w:val="false"/>
          <w:color w:val="000000"/>
          <w:sz w:val="28"/>
        </w:rPr>
        <w:t>
(керегінің асты сызылсын)     (қаулы шығарған лауазымды адамның тегі,</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(ол бар болса), туған жылы, айы, тұрғылықты жері, жеке басын куәландыратын құжаттың атауы мен деректемелері, бизнес сәйкестендіру нөмірі, жұмыс орны, телефонның, факстың, ұялы байланыстың абоненттік нөмірі және (немесе) электрондық мекенжайы (егер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 қатысты ________________ бойынша көзделген әкімшілік</w:t>
      </w:r>
      <w:r>
        <w:br/>
      </w:r>
      <w:r>
        <w:rPr>
          <w:rFonts w:ascii="Times New Roman"/>
          <w:b w:val="false"/>
          <w:i w:val="false"/>
          <w:color w:val="000000"/>
          <w:sz w:val="28"/>
        </w:rPr>
        <w:t>
                       (ҚР ӘҚБтК-нің бабы)</w:t>
      </w:r>
      <w:r>
        <w:br/>
      </w:r>
      <w:r>
        <w:rPr>
          <w:rFonts w:ascii="Times New Roman"/>
          <w:b w:val="false"/>
          <w:i w:val="false"/>
          <w:color w:val="000000"/>
          <w:sz w:val="28"/>
        </w:rPr>
        <w:t>
құқық бұзушылық туралы істі қарап, __________________________________</w:t>
      </w:r>
      <w:r>
        <w:br/>
      </w:r>
      <w:r>
        <w:rPr>
          <w:rFonts w:ascii="Times New Roman"/>
          <w:b w:val="false"/>
          <w:i w:val="false"/>
          <w:color w:val="000000"/>
          <w:sz w:val="28"/>
        </w:rPr>
        <w:t>
                            (істі қарау кезінде анықталған жағдайлар)</w:t>
      </w:r>
      <w:r>
        <w:br/>
      </w:r>
      <w:r>
        <w:rPr>
          <w:rFonts w:ascii="Times New Roman"/>
          <w:b w:val="false"/>
          <w:i w:val="false"/>
          <w:color w:val="000000"/>
          <w:sz w:val="28"/>
        </w:rPr>
        <w:t>
_________________________________________________________ белгіледім.</w:t>
      </w:r>
    </w:p>
    <w:p>
      <w:pPr>
        <w:spacing w:after="0"/>
        <w:ind w:left="0"/>
        <w:jc w:val="both"/>
      </w:pPr>
      <w:r>
        <w:rPr>
          <w:rFonts w:ascii="Times New Roman"/>
          <w:b w:val="false"/>
          <w:i w:val="false"/>
          <w:color w:val="000000"/>
          <w:sz w:val="28"/>
        </w:rPr>
        <w:t>      «Әкімшілік құқық бұзушылықтар туралы» Қазақстан Республикасы кодексінің (бұдан әрі – ҚР ӘҚБтК)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тілін _______________ деп айқындаймын.</w:t>
      </w:r>
      <w:r>
        <w:br/>
      </w:r>
      <w:r>
        <w:rPr>
          <w:rFonts w:ascii="Times New Roman"/>
          <w:b w:val="false"/>
          <w:i w:val="false"/>
          <w:color w:val="000000"/>
          <w:sz w:val="28"/>
        </w:rPr>
        <w:t>
      Осы айтылғандардың негізінде ҚР ӘҚБтК-нің </w:t>
      </w:r>
      <w:r>
        <w:rPr>
          <w:rFonts w:ascii="Times New Roman"/>
          <w:b w:val="false"/>
          <w:i w:val="false"/>
          <w:color w:val="000000"/>
          <w:sz w:val="28"/>
        </w:rPr>
        <w:t>693-бабы</w:t>
      </w:r>
      <w:r>
        <w:rPr>
          <w:rFonts w:ascii="Times New Roman"/>
          <w:b w:val="false"/>
          <w:i w:val="false"/>
          <w:color w:val="000000"/>
          <w:sz w:val="28"/>
        </w:rPr>
        <w:t xml:space="preserve"> 3-тармағының 1) тармақшасын және </w:t>
      </w:r>
      <w:r>
        <w:rPr>
          <w:rFonts w:ascii="Times New Roman"/>
          <w:b w:val="false"/>
          <w:i w:val="false"/>
          <w:color w:val="000000"/>
          <w:sz w:val="28"/>
        </w:rPr>
        <w:t>821-бабы</w:t>
      </w:r>
      <w:r>
        <w:rPr>
          <w:rFonts w:ascii="Times New Roman"/>
          <w:b w:val="false"/>
          <w:i w:val="false"/>
          <w:color w:val="000000"/>
          <w:sz w:val="28"/>
        </w:rPr>
        <w:t xml:space="preserve"> 1-тармағының 2) тармақшасын басшылыққа ала отырып, мемлекеттік еңбек инспекторы ҚАУЛЫ ЕТТІ: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жауаптылыққа тартылатын адамның тегі, аты, әкесінің аты</w:t>
      </w:r>
      <w:r>
        <w:br/>
      </w:r>
      <w:r>
        <w:rPr>
          <w:rFonts w:ascii="Times New Roman"/>
          <w:b w:val="false"/>
          <w:i w:val="false"/>
          <w:color w:val="000000"/>
          <w:sz w:val="28"/>
        </w:rPr>
        <w:t>
(ол бар болса)</w:t>
      </w:r>
      <w:r>
        <w:br/>
      </w:r>
      <w:r>
        <w:rPr>
          <w:rFonts w:ascii="Times New Roman"/>
          <w:b w:val="false"/>
          <w:i w:val="false"/>
          <w:color w:val="000000"/>
          <w:sz w:val="28"/>
        </w:rPr>
        <w:t>
      Қазақстан Республикасының заңнамасын бұзуға жол бергені үшін ҚР ӘҚБтК-нің _________ бабы бойынша _____ айлық есептік көрсеткіш мөлшерінде ______________________________________ сомада айыппұл салынсын.              (сомасы жазбаша)</w:t>
      </w:r>
    </w:p>
    <w:p>
      <w:pPr>
        <w:spacing w:after="0"/>
        <w:ind w:left="0"/>
        <w:jc w:val="both"/>
      </w:pPr>
      <w:r>
        <w:rPr>
          <w:rFonts w:ascii="Times New Roman"/>
          <w:b w:val="false"/>
          <w:i w:val="false"/>
          <w:color w:val="000000"/>
          <w:sz w:val="28"/>
        </w:rPr>
        <w:t>      Айыппұл заңды күшіне енген күнінен бастап __________ күннен кешіктірілмей Қазақстан Республикасы Қаржы министрлігі Қазынашылық комитетінің банкіндегі № ____________ бюджеттік шотқа енгізілуге тиіс</w:t>
      </w:r>
      <w:r>
        <w:br/>
      </w:r>
      <w:r>
        <w:rPr>
          <w:rFonts w:ascii="Times New Roman"/>
          <w:b w:val="false"/>
          <w:i w:val="false"/>
          <w:color w:val="000000"/>
          <w:sz w:val="28"/>
        </w:rPr>
        <w:t>
      коды________________Мемлекеттік кірістер комитеті_____________,</w:t>
      </w:r>
      <w:r>
        <w:br/>
      </w:r>
      <w:r>
        <w:rPr>
          <w:rFonts w:ascii="Times New Roman"/>
          <w:b w:val="false"/>
          <w:i w:val="false"/>
          <w:color w:val="000000"/>
          <w:sz w:val="28"/>
        </w:rPr>
        <w:t>
      бизнес сәйкестендіру нөмірі (БСН) _____________________________</w:t>
      </w:r>
      <w:r>
        <w:br/>
      </w:r>
      <w:r>
        <w:rPr>
          <w:rFonts w:ascii="Times New Roman"/>
          <w:b w:val="false"/>
          <w:i w:val="false"/>
          <w:color w:val="000000"/>
          <w:sz w:val="28"/>
        </w:rPr>
        <w:t>
      банк бинифициары ______________________________________________</w:t>
      </w:r>
      <w:r>
        <w:br/>
      </w:r>
      <w:r>
        <w:rPr>
          <w:rFonts w:ascii="Times New Roman"/>
          <w:b w:val="false"/>
          <w:i w:val="false"/>
          <w:color w:val="000000"/>
          <w:sz w:val="28"/>
        </w:rPr>
        <w:t>
      банктік сәйкестендіру нөмірі (БСК) ___________________________,</w:t>
      </w:r>
      <w:r>
        <w:br/>
      </w:r>
      <w:r>
        <w:rPr>
          <w:rFonts w:ascii="Times New Roman"/>
          <w:b w:val="false"/>
          <w:i w:val="false"/>
          <w:color w:val="000000"/>
          <w:sz w:val="28"/>
        </w:rPr>
        <w:t>
      айыппұлды төлегені туралы түбіртек айыппұл салған мемлекеттік еңбек инспекторына ұсынылады.</w:t>
      </w:r>
      <w:r>
        <w:br/>
      </w:r>
      <w:r>
        <w:rPr>
          <w:rFonts w:ascii="Times New Roman"/>
          <w:b w:val="false"/>
          <w:i w:val="false"/>
          <w:color w:val="000000"/>
          <w:sz w:val="28"/>
        </w:rPr>
        <w:t>
      Қаулыға ҚР ӘКБтК-нің </w:t>
      </w:r>
      <w:r>
        <w:rPr>
          <w:rFonts w:ascii="Times New Roman"/>
          <w:b w:val="false"/>
          <w:i w:val="false"/>
          <w:color w:val="000000"/>
          <w:sz w:val="28"/>
        </w:rPr>
        <w:t>830</w:t>
      </w:r>
      <w:r>
        <w:rPr>
          <w:rFonts w:ascii="Times New Roman"/>
          <w:b w:val="false"/>
          <w:i w:val="false"/>
          <w:color w:val="000000"/>
          <w:sz w:val="28"/>
        </w:rPr>
        <w:t>, </w:t>
      </w:r>
      <w:r>
        <w:rPr>
          <w:rFonts w:ascii="Times New Roman"/>
          <w:b w:val="false"/>
          <w:i w:val="false"/>
          <w:color w:val="000000"/>
          <w:sz w:val="28"/>
        </w:rPr>
        <w:t>832-баптарында</w:t>
      </w:r>
      <w:r>
        <w:rPr>
          <w:rFonts w:ascii="Times New Roman"/>
          <w:b w:val="false"/>
          <w:i w:val="false"/>
          <w:color w:val="000000"/>
          <w:sz w:val="28"/>
        </w:rPr>
        <w:t xml:space="preserve"> көзделген тәртіппен шағым және наразылық қаулы көшірмесі тапсырылған күннен бастап 10 тәулік ішінде берілуі, ал істі қарауға қатыспаған адам оны алған күннен бастап беруі мүмкін.</w:t>
      </w:r>
    </w:p>
    <w:p>
      <w:pPr>
        <w:spacing w:after="0"/>
        <w:ind w:left="0"/>
        <w:jc w:val="both"/>
      </w:pPr>
      <w:r>
        <w:rPr>
          <w:rFonts w:ascii="Times New Roman"/>
          <w:b w:val="false"/>
          <w:i w:val="false"/>
          <w:color w:val="000000"/>
          <w:sz w:val="28"/>
        </w:rPr>
        <w:t>      Мемлекеттік еңбек инспекторы __________ _____________________</w:t>
      </w:r>
      <w:r>
        <w:br/>
      </w:r>
      <w:r>
        <w:rPr>
          <w:rFonts w:ascii="Times New Roman"/>
          <w:b w:val="false"/>
          <w:i w:val="false"/>
          <w:color w:val="000000"/>
          <w:sz w:val="28"/>
        </w:rPr>
        <w:t>
                                    (қолы)    (Тегі, аты, әкесінің</w:t>
      </w:r>
      <w:r>
        <w:br/>
      </w:r>
      <w:r>
        <w:rPr>
          <w:rFonts w:ascii="Times New Roman"/>
          <w:b w:val="false"/>
          <w:i w:val="false"/>
          <w:color w:val="000000"/>
          <w:sz w:val="28"/>
        </w:rPr>
        <w:t>
                                               аты (ол бар болса))</w:t>
      </w:r>
      <w:r>
        <w:br/>
      </w:r>
      <w:r>
        <w:rPr>
          <w:rFonts w:ascii="Times New Roman"/>
          <w:b w:val="false"/>
          <w:i w:val="false"/>
          <w:color w:val="000000"/>
          <w:sz w:val="28"/>
        </w:rPr>
        <w:t>
                                             20__ жылғы «__» ______</w:t>
      </w:r>
    </w:p>
    <w:p>
      <w:pPr>
        <w:spacing w:after="0"/>
        <w:ind w:left="0"/>
        <w:jc w:val="both"/>
      </w:pPr>
      <w:r>
        <w:rPr>
          <w:rFonts w:ascii="Times New Roman"/>
          <w:b w:val="false"/>
          <w:i w:val="false"/>
          <w:color w:val="000000"/>
          <w:sz w:val="28"/>
        </w:rPr>
        <w:t>      Хаттаманың бір данасын алдым,</w:t>
      </w:r>
      <w:r>
        <w:br/>
      </w:r>
      <w:r>
        <w:rPr>
          <w:rFonts w:ascii="Times New Roman"/>
          <w:b w:val="false"/>
          <w:i w:val="false"/>
          <w:color w:val="000000"/>
          <w:sz w:val="28"/>
        </w:rPr>
        <w:t>
      құқықтарыммен және міндеттеріммен</w:t>
      </w:r>
      <w:r>
        <w:br/>
      </w:r>
      <w:r>
        <w:rPr>
          <w:rFonts w:ascii="Times New Roman"/>
          <w:b w:val="false"/>
          <w:i w:val="false"/>
          <w:color w:val="000000"/>
          <w:sz w:val="28"/>
        </w:rPr>
        <w:t>
      таныстым       ___________________         ____________________</w:t>
      </w:r>
      <w:r>
        <w:br/>
      </w:r>
      <w:r>
        <w:rPr>
          <w:rFonts w:ascii="Times New Roman"/>
          <w:b w:val="false"/>
          <w:i w:val="false"/>
          <w:color w:val="000000"/>
          <w:sz w:val="28"/>
        </w:rPr>
        <w:t>
                     (әкімшілік құқық бұзушылық (Тегі, аты, әкесінің</w:t>
      </w:r>
      <w:r>
        <w:br/>
      </w:r>
      <w:r>
        <w:rPr>
          <w:rFonts w:ascii="Times New Roman"/>
          <w:b w:val="false"/>
          <w:i w:val="false"/>
          <w:color w:val="000000"/>
          <w:sz w:val="28"/>
        </w:rPr>
        <w:t>
                      жасаған адамның қолы)      аты (ол бар болса))</w:t>
      </w:r>
    </w:p>
    <w:p>
      <w:pPr>
        <w:spacing w:after="0"/>
        <w:ind w:left="0"/>
        <w:jc w:val="both"/>
      </w:pPr>
      <w:r>
        <w:rPr>
          <w:rFonts w:ascii="Times New Roman"/>
          <w:b w:val="false"/>
          <w:i w:val="false"/>
          <w:color w:val="000000"/>
          <w:sz w:val="28"/>
        </w:rPr>
        <w:t>20__ жылғы «__» __________</w:t>
      </w:r>
    </w:p>
    <w:bookmarkStart w:name="z32" w:id="18"/>
    <w:p>
      <w:pPr>
        <w:spacing w:after="0"/>
        <w:ind w:left="0"/>
        <w:jc w:val="both"/>
      </w:pPr>
      <w:r>
        <w:rPr>
          <w:rFonts w:ascii="Times New Roman"/>
          <w:b w:val="false"/>
          <w:i w:val="false"/>
          <w:color w:val="000000"/>
          <w:sz w:val="28"/>
        </w:rPr>
        <w:t>
      </w:t>
      </w:r>
      <w:r>
        <w:rPr>
          <w:rFonts w:ascii="Times New Roman"/>
          <w:b/>
          <w:i w:val="false"/>
          <w:color w:val="000000"/>
          <w:sz w:val="28"/>
        </w:rPr>
        <w:t>830-бап. Әкiмшiлiк құқық бұзушылық туралы iс бойынша қаулыға шағым жасау, наразылық келтіру құқығы</w:t>
      </w:r>
    </w:p>
    <w:bookmarkEnd w:id="18"/>
    <w:p>
      <w:pPr>
        <w:spacing w:after="0"/>
        <w:ind w:left="0"/>
        <w:jc w:val="both"/>
      </w:pPr>
      <w:r>
        <w:rPr>
          <w:rFonts w:ascii="Times New Roman"/>
          <w:b w:val="false"/>
          <w:i w:val="false"/>
          <w:color w:val="000000"/>
          <w:sz w:val="28"/>
        </w:rPr>
        <w:t>      1. Әкімшілік құқық бұзушылық туралы iс бойынша қаулыға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шағым жасауы, сондай-ақ прокурор наразылық келтіруі мүмкін.</w:t>
      </w:r>
      <w:r>
        <w:br/>
      </w:r>
      <w:r>
        <w:rPr>
          <w:rFonts w:ascii="Times New Roman"/>
          <w:b w:val="false"/>
          <w:i w:val="false"/>
          <w:color w:val="000000"/>
          <w:sz w:val="28"/>
        </w:rPr>
        <w:t>
      2. Мамандандырылған аудандық және оған теңестiрiлген әкiмшiлiк сот және кәмелетке толмағандардың істері жөніндегі сот судьясының әкiмшiлiк жаза қолдану туралы қаулысына жоғары тұрған сотқа шағым жасалуы, наразылық келтiрiлуi мүмкiн.</w:t>
      </w:r>
      <w:r>
        <w:br/>
      </w:r>
      <w:r>
        <w:rPr>
          <w:rFonts w:ascii="Times New Roman"/>
          <w:b w:val="false"/>
          <w:i w:val="false"/>
          <w:color w:val="000000"/>
          <w:sz w:val="28"/>
        </w:rPr>
        <w:t>
      3. ҚР ӘКБтК-тің </w:t>
      </w:r>
      <w:r>
        <w:rPr>
          <w:rFonts w:ascii="Times New Roman"/>
          <w:b w:val="false"/>
          <w:i w:val="false"/>
          <w:color w:val="000000"/>
          <w:sz w:val="28"/>
        </w:rPr>
        <w:t>818-бабы</w:t>
      </w:r>
      <w:r>
        <w:rPr>
          <w:rFonts w:ascii="Times New Roman"/>
          <w:b w:val="false"/>
          <w:i w:val="false"/>
          <w:color w:val="000000"/>
          <w:sz w:val="28"/>
        </w:rPr>
        <w:t xml:space="preserve"> екінші бөлігінің тәртібімен судья (сот) шығарған сотты құрметтемеушілік фактісі туралы іс бойынша қаулыға жоғары тұрған сатыдағы сотқа шағым жасалуы, наразылық келтірілуі мүмкін. Жоғарғы Сот алқасының сотты құрметтемеушілік фактісі туралы іс бойынша сот отырысында шығарған қаулылары қайта қаралуға жатпайды.</w:t>
      </w:r>
      <w:r>
        <w:br/>
      </w:r>
      <w:r>
        <w:rPr>
          <w:rFonts w:ascii="Times New Roman"/>
          <w:b w:val="false"/>
          <w:i w:val="false"/>
          <w:color w:val="000000"/>
          <w:sz w:val="28"/>
        </w:rPr>
        <w:t>
      4. Әкiмшiлiк құқық бұзушылық туралы iс бойынша орган (лауазымды адам) шығарған қаулыға жоғары тұрған органға (лауазымды адамға) немесе органның (лауазымды адамның) орналасқан жері бойынша мамандандырылған аудандық және оған теңестiрiлген әкiмшiлiк сотқа және кәмелетке толмағандардың істері жөніндегі сотқа шағым жасалуы, наразылық келтірілуi мүмкiн.</w:t>
      </w:r>
      <w:r>
        <w:br/>
      </w:r>
      <w:r>
        <w:rPr>
          <w:rFonts w:ascii="Times New Roman"/>
          <w:b w:val="false"/>
          <w:i w:val="false"/>
          <w:color w:val="000000"/>
          <w:sz w:val="28"/>
        </w:rPr>
        <w:t>
      5.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тұлғалардың жоғары тұрған органға (лауазымды адамға) алдын ала жүгінуі сотқа шағым беру және соттың оны мәні бойынша қарауға және шешуге қабылдауы үшін міндетті шарт болып табылмайды.</w:t>
      </w:r>
    </w:p>
    <w:bookmarkStart w:name="z33" w:id="19"/>
    <w:p>
      <w:pPr>
        <w:spacing w:after="0"/>
        <w:ind w:left="0"/>
        <w:jc w:val="both"/>
      </w:pPr>
      <w:r>
        <w:rPr>
          <w:rFonts w:ascii="Times New Roman"/>
          <w:b w:val="false"/>
          <w:i w:val="false"/>
          <w:color w:val="000000"/>
          <w:sz w:val="28"/>
        </w:rPr>
        <w:t>
      </w:t>
      </w:r>
      <w:r>
        <w:rPr>
          <w:rFonts w:ascii="Times New Roman"/>
          <w:b/>
          <w:i w:val="false"/>
          <w:color w:val="000000"/>
          <w:sz w:val="28"/>
        </w:rPr>
        <w:t>832-бап. Әкiмшiлiк құқық бұзушылық туралы iс бойынша қаулыға шағым жасау, наразылық келтіру мерзiмi</w:t>
      </w:r>
    </w:p>
    <w:bookmarkEnd w:id="19"/>
    <w:p>
      <w:pPr>
        <w:spacing w:after="0"/>
        <w:ind w:left="0"/>
        <w:jc w:val="both"/>
      </w:pPr>
      <w:r>
        <w:rPr>
          <w:rFonts w:ascii="Times New Roman"/>
          <w:b w:val="false"/>
          <w:i w:val="false"/>
          <w:color w:val="000000"/>
          <w:sz w:val="28"/>
        </w:rPr>
        <w:t>      1. Әкiмшiлiк құқық бұзушылық туралы iс бойынша қаулыға шағым, наразылық қаулының көшiрмесi тапсырылған күннен бастап он тәулік iшiнде, ал егер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iстi қарауға қатыспаса, оны алған күннен бастап берiлуi мүмкiн.</w:t>
      </w:r>
      <w:r>
        <w:br/>
      </w:r>
      <w:r>
        <w:rPr>
          <w:rFonts w:ascii="Times New Roman"/>
          <w:b w:val="false"/>
          <w:i w:val="false"/>
          <w:color w:val="000000"/>
          <w:sz w:val="28"/>
        </w:rPr>
        <w:t>
      2. Салықтық тексеру нәтижелері бойынша анықталған, Қазақстан Республикасының Салық кодексінде белгіленген салықтық міндеттеменің немесе Қазақстан Республикасының зейнетақымен қамсыздандыру туралы және міндетті әлеуметтік сақтандыру туралы заңнамасында көзделген міндеттердің орындалмауына немесе тиісінше орындалмауына байланысты шығарылған, әкiмшiлiк құқық бұзушылық туралы iс бойынша қаулыға шағым, наразылық қаулының көшiрмесi тапсырылған немесе алынған күннен бастап отыз тәулік iшiнде берiлуi мүмкiн.</w:t>
      </w:r>
      <w:r>
        <w:br/>
      </w:r>
      <w:r>
        <w:rPr>
          <w:rFonts w:ascii="Times New Roman"/>
          <w:b w:val="false"/>
          <w:i w:val="false"/>
          <w:color w:val="000000"/>
          <w:sz w:val="28"/>
        </w:rPr>
        <w:t>
      3. Әкiмшiлiк құқық бұзушылық туралы iс бойынша қаулыға жоғары тұрған органға (лауазымды адамға) шағым жасалса, наразылық келтірілсе, осы баптың бірінші бөлігінде көзделген мерзім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тұлғалардың шағым (наразылық) бойынша шешімнің көшірмелерін алған кезінен бастап есептеледі.</w:t>
      </w:r>
      <w:r>
        <w:br/>
      </w:r>
      <w:r>
        <w:rPr>
          <w:rFonts w:ascii="Times New Roman"/>
          <w:b w:val="false"/>
          <w:i w:val="false"/>
          <w:color w:val="000000"/>
          <w:sz w:val="28"/>
        </w:rPr>
        <w:t>
      4. Осы баптың бiрiншi бөлiгiнде көрсетiлген мерзiмдi дәлелдi себептермен өткiзiп алған жағдайда, өзiне қатысты қаулы шығарылған адамның арызы бойынша шағымды қарауға құқылы сот, орган (лауазымды адам) бұл мерзімді қалпына келтiруi мүмкiн.</w:t>
      </w:r>
    </w:p>
    <w:p>
      <w:pPr>
        <w:spacing w:after="0"/>
        <w:ind w:left="0"/>
        <w:jc w:val="both"/>
      </w:pPr>
      <w:r>
        <w:rPr>
          <w:rFonts w:ascii="Times New Roman"/>
          <w:b w:val="false"/>
          <w:i w:val="false"/>
          <w:color w:val="000000"/>
          <w:sz w:val="28"/>
        </w:rPr>
        <w:t>Құқықтарыммен және міндеттерімен таныстым ___________________________</w:t>
      </w:r>
    </w:p>
    <w:bookmarkStart w:name="z19"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Еңбек және халықты әлеуметтік</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2009 жылғы 21 қыркүйектегі</w:t>
      </w:r>
      <w:r>
        <w:br/>
      </w:r>
      <w:r>
        <w:rPr>
          <w:rFonts w:ascii="Times New Roman"/>
          <w:b w:val="false"/>
          <w:i w:val="false"/>
          <w:color w:val="000000"/>
          <w:sz w:val="28"/>
        </w:rPr>
        <w:t xml:space="preserve">
№ 292-ө бұйрығына    </w:t>
      </w:r>
      <w:r>
        <w:br/>
      </w:r>
      <w:r>
        <w:rPr>
          <w:rFonts w:ascii="Times New Roman"/>
          <w:b w:val="false"/>
          <w:i w:val="false"/>
          <w:color w:val="000000"/>
          <w:sz w:val="28"/>
        </w:rPr>
        <w:t xml:space="preserve">
6-қосымша          </w:t>
      </w:r>
    </w:p>
    <w:bookmarkEnd w:id="20"/>
    <w:bookmarkStart w:name="z34" w:id="21"/>
    <w:p>
      <w:pPr>
        <w:spacing w:after="0"/>
        <w:ind w:left="0"/>
        <w:jc w:val="both"/>
      </w:pPr>
      <w:r>
        <w:rPr>
          <w:rFonts w:ascii="Times New Roman"/>
          <w:b w:val="false"/>
          <w:i w:val="false"/>
          <w:color w:val="000000"/>
          <w:sz w:val="28"/>
        </w:rPr>
        <w:t>
Нысан</w:t>
      </w:r>
    </w:p>
    <w:bookmarkEnd w:id="21"/>
    <w:p>
      <w:pPr>
        <w:spacing w:after="0"/>
        <w:ind w:left="0"/>
        <w:jc w:val="both"/>
      </w:pPr>
      <w:r>
        <w:rPr>
          <w:rFonts w:ascii="Times New Roman"/>
          <w:b w:val="false"/>
          <w:i w:val="false"/>
          <w:color w:val="ff0000"/>
          <w:sz w:val="28"/>
        </w:rPr>
        <w:t xml:space="preserve">      Ескерту. 6-қосымша жаңа редакцияда - ҚР Денсаулық сақтау және әлеуметтік даму министрінің 22.05.2015 </w:t>
      </w:r>
      <w:r>
        <w:rPr>
          <w:rFonts w:ascii="Times New Roman"/>
          <w:b w:val="false"/>
          <w:i w:val="false"/>
          <w:color w:val="ff0000"/>
          <w:sz w:val="28"/>
        </w:rPr>
        <w:t>№ 381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20__ жылғы 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xml:space="preserve">
(қаралған күні, орны және уақыты) </w:t>
      </w:r>
    </w:p>
    <w:bookmarkStart w:name="z35" w:id="22"/>
    <w:p>
      <w:pPr>
        <w:spacing w:after="0"/>
        <w:ind w:left="0"/>
        <w:jc w:val="left"/>
      </w:pPr>
      <w:r>
        <w:rPr>
          <w:rFonts w:ascii="Times New Roman"/>
          <w:b/>
          <w:i w:val="false"/>
          <w:color w:val="000000"/>
        </w:rPr>
        <w:t xml:space="preserve"> 
Әкімшілік құқық бұзушылық туралы іс бойынша</w:t>
      </w:r>
      <w:r>
        <w:br/>
      </w:r>
      <w:r>
        <w:rPr>
          <w:rFonts w:ascii="Times New Roman"/>
          <w:b/>
          <w:i w:val="false"/>
          <w:color w:val="000000"/>
        </w:rPr>
        <w:t>
іс жүргізуді тоқтату туралы</w:t>
      </w:r>
      <w:r>
        <w:br/>
      </w:r>
      <w:r>
        <w:rPr>
          <w:rFonts w:ascii="Times New Roman"/>
          <w:b/>
          <w:i w:val="false"/>
          <w:color w:val="000000"/>
        </w:rPr>
        <w:t>
№ ___ ҚАУЛЫ</w:t>
      </w:r>
    </w:p>
    <w:bookmarkEnd w:id="22"/>
    <w:p>
      <w:pPr>
        <w:spacing w:after="0"/>
        <w:ind w:left="0"/>
        <w:jc w:val="both"/>
      </w:pPr>
      <w:r>
        <w:rPr>
          <w:rFonts w:ascii="Times New Roman"/>
          <w:b w:val="false"/>
          <w:i w:val="false"/>
          <w:color w:val="000000"/>
          <w:sz w:val="28"/>
        </w:rPr>
        <w:t>      Мен, (Бас) мемлекеттік еңбек инспекторы _______________________</w:t>
      </w:r>
      <w:r>
        <w:br/>
      </w:r>
      <w:r>
        <w:rPr>
          <w:rFonts w:ascii="Times New Roman"/>
          <w:b w:val="false"/>
          <w:i w:val="false"/>
          <w:color w:val="000000"/>
          <w:sz w:val="28"/>
        </w:rPr>
        <w:t>
(керегінің асты сызылсын) (қаулы шығарған лауазымды адамның тегі,</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(ол бар болса), туған жылы, айы, күні,</w:t>
      </w:r>
      <w:r>
        <w:br/>
      </w:r>
      <w:r>
        <w:rPr>
          <w:rFonts w:ascii="Times New Roman"/>
          <w:b w:val="false"/>
          <w:i w:val="false"/>
          <w:color w:val="000000"/>
          <w:sz w:val="28"/>
        </w:rPr>
        <w:t>
тұрғылықты жері, жеке басын куәландыратын құжаттың атауы мен</w:t>
      </w:r>
      <w:r>
        <w:br/>
      </w:r>
      <w:r>
        <w:rPr>
          <w:rFonts w:ascii="Times New Roman"/>
          <w:b w:val="false"/>
          <w:i w:val="false"/>
          <w:color w:val="000000"/>
          <w:sz w:val="28"/>
        </w:rPr>
        <w:t>
деректемелері, бизнес сәйкестендіру нөмірі, жұмыс орны, телефонның,</w:t>
      </w:r>
      <w:r>
        <w:br/>
      </w:r>
      <w:r>
        <w:rPr>
          <w:rFonts w:ascii="Times New Roman"/>
          <w:b w:val="false"/>
          <w:i w:val="false"/>
          <w:color w:val="000000"/>
          <w:sz w:val="28"/>
        </w:rPr>
        <w:t>
факстың, ұялы байланыстың абоненттік нөмірі және (немесе) электрондық</w:t>
      </w:r>
      <w:r>
        <w:br/>
      </w:r>
      <w:r>
        <w:rPr>
          <w:rFonts w:ascii="Times New Roman"/>
          <w:b w:val="false"/>
          <w:i w:val="false"/>
          <w:color w:val="000000"/>
          <w:sz w:val="28"/>
        </w:rPr>
        <w:t>
мекенжайы (егер бұлар болса)</w:t>
      </w:r>
      <w:r>
        <w:br/>
      </w:r>
      <w:r>
        <w:rPr>
          <w:rFonts w:ascii="Times New Roman"/>
          <w:b w:val="false"/>
          <w:i w:val="false"/>
          <w:color w:val="000000"/>
          <w:sz w:val="28"/>
        </w:rPr>
        <w:t>
_____________________________________________________________ қатысты</w:t>
      </w:r>
      <w:r>
        <w:br/>
      </w:r>
      <w:r>
        <w:rPr>
          <w:rFonts w:ascii="Times New Roman"/>
          <w:b w:val="false"/>
          <w:i w:val="false"/>
          <w:color w:val="000000"/>
          <w:sz w:val="28"/>
        </w:rPr>
        <w:t>
_________________________ бойынша көзделген әкімшілік құқық бұзушылық</w:t>
      </w:r>
      <w:r>
        <w:br/>
      </w:r>
      <w:r>
        <w:rPr>
          <w:rFonts w:ascii="Times New Roman"/>
          <w:b w:val="false"/>
          <w:i w:val="false"/>
          <w:color w:val="000000"/>
          <w:sz w:val="28"/>
        </w:rPr>
        <w:t>
   (ҚР ӘҚБтК-нің бабы)</w:t>
      </w:r>
      <w:r>
        <w:br/>
      </w:r>
      <w:r>
        <w:rPr>
          <w:rFonts w:ascii="Times New Roman"/>
          <w:b w:val="false"/>
          <w:i w:val="false"/>
          <w:color w:val="000000"/>
          <w:sz w:val="28"/>
        </w:rPr>
        <w:t>
туралы істі қарап, __________________________________________________</w:t>
      </w:r>
      <w:r>
        <w:br/>
      </w:r>
      <w:r>
        <w:rPr>
          <w:rFonts w:ascii="Times New Roman"/>
          <w:b w:val="false"/>
          <w:i w:val="false"/>
          <w:color w:val="000000"/>
          <w:sz w:val="28"/>
        </w:rPr>
        <w:t>
                       (істі қарау кезінде анықталған жағдайлар)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 белгіледім.</w:t>
      </w:r>
    </w:p>
    <w:p>
      <w:pPr>
        <w:spacing w:after="0"/>
        <w:ind w:left="0"/>
        <w:jc w:val="both"/>
      </w:pPr>
      <w:r>
        <w:rPr>
          <w:rFonts w:ascii="Times New Roman"/>
          <w:b w:val="false"/>
          <w:i w:val="false"/>
          <w:color w:val="000000"/>
          <w:sz w:val="28"/>
        </w:rPr>
        <w:t>      «Әкімшілік құқық бұзушылықтар туралы» Қазақстан Республикасы кодексінің (бұдан әрі – ҚР ӘҚБтК)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тілін _________________ деп айқындаймын.</w:t>
      </w:r>
      <w:r>
        <w:br/>
      </w:r>
      <w:r>
        <w:rPr>
          <w:rFonts w:ascii="Times New Roman"/>
          <w:b w:val="false"/>
          <w:i w:val="false"/>
          <w:color w:val="000000"/>
          <w:sz w:val="28"/>
        </w:rPr>
        <w:t>
      Осы айтылғандардың негізінде, ҚР ӘҚБтК-нің </w:t>
      </w:r>
      <w:r>
        <w:rPr>
          <w:rFonts w:ascii="Times New Roman"/>
          <w:b w:val="false"/>
          <w:i w:val="false"/>
          <w:color w:val="000000"/>
          <w:sz w:val="28"/>
        </w:rPr>
        <w:t>693-бабы</w:t>
      </w:r>
      <w:r>
        <w:rPr>
          <w:rFonts w:ascii="Times New Roman"/>
          <w:b w:val="false"/>
          <w:i w:val="false"/>
          <w:color w:val="000000"/>
          <w:sz w:val="28"/>
        </w:rPr>
        <w:t xml:space="preserve"> 3-тармағы 1) тармақшасын және 821-бабы 1-тармағы 2) тармақшасын басшылыққа ала отырып, мемлекеттік еңбек инспекторы</w:t>
      </w:r>
      <w:r>
        <w:br/>
      </w:r>
      <w:r>
        <w:rPr>
          <w:rFonts w:ascii="Times New Roman"/>
          <w:b w:val="false"/>
          <w:i w:val="false"/>
          <w:color w:val="000000"/>
          <w:sz w:val="28"/>
        </w:rPr>
        <w:t>
ҚАУЛЫ ЕТТІ: _________________________________________________________</w:t>
      </w:r>
      <w:r>
        <w:br/>
      </w:r>
      <w:r>
        <w:rPr>
          <w:rFonts w:ascii="Times New Roman"/>
          <w:b w:val="false"/>
          <w:i w:val="false"/>
          <w:color w:val="000000"/>
          <w:sz w:val="28"/>
        </w:rPr>
        <w:t>
(жауаптылыққа тартылатын адамның тегі, аты, әкесінің аты (ол бар</w:t>
      </w:r>
      <w:r>
        <w:br/>
      </w:r>
      <w:r>
        <w:rPr>
          <w:rFonts w:ascii="Times New Roman"/>
          <w:b w:val="false"/>
          <w:i w:val="false"/>
          <w:color w:val="000000"/>
          <w:sz w:val="28"/>
        </w:rPr>
        <w:t>
болса)</w:t>
      </w:r>
      <w:r>
        <w:br/>
      </w:r>
      <w:r>
        <w:rPr>
          <w:rFonts w:ascii="Times New Roman"/>
          <w:b w:val="false"/>
          <w:i w:val="false"/>
          <w:color w:val="000000"/>
          <w:sz w:val="28"/>
        </w:rPr>
        <w:t>
әкімшілік құқық бұзушылық туралы іс бойынша өндіріс тоқтатылсын.</w:t>
      </w:r>
      <w:r>
        <w:br/>
      </w:r>
      <w:r>
        <w:rPr>
          <w:rFonts w:ascii="Times New Roman"/>
          <w:b w:val="false"/>
          <w:i w:val="false"/>
          <w:color w:val="000000"/>
          <w:sz w:val="28"/>
        </w:rPr>
        <w:t>
      Қаулыға ҚР ӘҚБтК-нің </w:t>
      </w:r>
      <w:r>
        <w:rPr>
          <w:rFonts w:ascii="Times New Roman"/>
          <w:b w:val="false"/>
          <w:i w:val="false"/>
          <w:color w:val="000000"/>
          <w:sz w:val="28"/>
        </w:rPr>
        <w:t>830</w:t>
      </w:r>
      <w:r>
        <w:rPr>
          <w:rFonts w:ascii="Times New Roman"/>
          <w:b w:val="false"/>
          <w:i w:val="false"/>
          <w:color w:val="000000"/>
          <w:sz w:val="28"/>
        </w:rPr>
        <w:t>, </w:t>
      </w:r>
      <w:r>
        <w:rPr>
          <w:rFonts w:ascii="Times New Roman"/>
          <w:b w:val="false"/>
          <w:i w:val="false"/>
          <w:color w:val="000000"/>
          <w:sz w:val="28"/>
        </w:rPr>
        <w:t>832-баптарында</w:t>
      </w:r>
      <w:r>
        <w:rPr>
          <w:rFonts w:ascii="Times New Roman"/>
          <w:b w:val="false"/>
          <w:i w:val="false"/>
          <w:color w:val="000000"/>
          <w:sz w:val="28"/>
        </w:rPr>
        <w:t xml:space="preserve"> көзделген тәртіппен шағым және наразылық қаулы көшірмесі тапсырылған күннен бастап 10 тәулік ішінде берілуі, ал істі қарауға қатыспаған адам, оны алған күннен бастап дәл сол мерзімде беруі мүмкін.</w:t>
      </w:r>
    </w:p>
    <w:p>
      <w:pPr>
        <w:spacing w:after="0"/>
        <w:ind w:left="0"/>
        <w:jc w:val="both"/>
      </w:pPr>
      <w:r>
        <w:rPr>
          <w:rFonts w:ascii="Times New Roman"/>
          <w:b w:val="false"/>
          <w:i w:val="false"/>
          <w:color w:val="000000"/>
          <w:sz w:val="28"/>
        </w:rPr>
        <w:t>      Мемлекеттік еңбек инспекторы __________  ______________________</w:t>
      </w:r>
      <w:r>
        <w:br/>
      </w:r>
      <w:r>
        <w:rPr>
          <w:rFonts w:ascii="Times New Roman"/>
          <w:b w:val="false"/>
          <w:i w:val="false"/>
          <w:color w:val="000000"/>
          <w:sz w:val="28"/>
        </w:rPr>
        <w:t>
                                    (қолы)     (Тегі, аты, әкесінің</w:t>
      </w:r>
      <w:r>
        <w:br/>
      </w:r>
      <w:r>
        <w:rPr>
          <w:rFonts w:ascii="Times New Roman"/>
          <w:b w:val="false"/>
          <w:i w:val="false"/>
          <w:color w:val="000000"/>
          <w:sz w:val="28"/>
        </w:rPr>
        <w:t xml:space="preserve">
                                                аты (ол бар болса)) </w:t>
      </w:r>
    </w:p>
    <w:p>
      <w:pPr>
        <w:spacing w:after="0"/>
        <w:ind w:left="0"/>
        <w:jc w:val="both"/>
      </w:pPr>
      <w:r>
        <w:rPr>
          <w:rFonts w:ascii="Times New Roman"/>
          <w:b w:val="false"/>
          <w:i w:val="false"/>
          <w:color w:val="000000"/>
          <w:sz w:val="28"/>
        </w:rPr>
        <w:t>20__ жылғы «__» ________</w:t>
      </w:r>
    </w:p>
    <w:p>
      <w:pPr>
        <w:spacing w:after="0"/>
        <w:ind w:left="0"/>
        <w:jc w:val="both"/>
      </w:pPr>
      <w:r>
        <w:rPr>
          <w:rFonts w:ascii="Times New Roman"/>
          <w:b w:val="false"/>
          <w:i w:val="false"/>
          <w:color w:val="000000"/>
          <w:sz w:val="28"/>
        </w:rPr>
        <w:t>      Хаттаманың бір данасын алдым,</w:t>
      </w:r>
      <w:r>
        <w:br/>
      </w:r>
      <w:r>
        <w:rPr>
          <w:rFonts w:ascii="Times New Roman"/>
          <w:b w:val="false"/>
          <w:i w:val="false"/>
          <w:color w:val="000000"/>
          <w:sz w:val="28"/>
        </w:rPr>
        <w:t>
      құқықтарыммен және міндеттеріммен</w:t>
      </w:r>
      <w:r>
        <w:br/>
      </w:r>
      <w:r>
        <w:rPr>
          <w:rFonts w:ascii="Times New Roman"/>
          <w:b w:val="false"/>
          <w:i w:val="false"/>
          <w:color w:val="000000"/>
          <w:sz w:val="28"/>
        </w:rPr>
        <w:t>
      таныстым       _________________          _____________________</w:t>
      </w:r>
      <w:r>
        <w:br/>
      </w:r>
      <w:r>
        <w:rPr>
          <w:rFonts w:ascii="Times New Roman"/>
          <w:b w:val="false"/>
          <w:i w:val="false"/>
          <w:color w:val="000000"/>
          <w:sz w:val="28"/>
        </w:rPr>
        <w:t>
                    (әкімшілік құқық бұзушылық  (Тегі, аты, әкесінің</w:t>
      </w:r>
      <w:r>
        <w:br/>
      </w:r>
      <w:r>
        <w:rPr>
          <w:rFonts w:ascii="Times New Roman"/>
          <w:b w:val="false"/>
          <w:i w:val="false"/>
          <w:color w:val="000000"/>
          <w:sz w:val="28"/>
        </w:rPr>
        <w:t xml:space="preserve">
                     жасаған адамның қолы)      аты, (ол бар болса)) </w:t>
      </w:r>
    </w:p>
    <w:p>
      <w:pPr>
        <w:spacing w:after="0"/>
        <w:ind w:left="0"/>
        <w:jc w:val="both"/>
      </w:pPr>
      <w:r>
        <w:rPr>
          <w:rFonts w:ascii="Times New Roman"/>
          <w:b w:val="false"/>
          <w:i w:val="false"/>
          <w:color w:val="000000"/>
          <w:sz w:val="28"/>
        </w:rPr>
        <w:t>20__ жылғы «__» ______</w:t>
      </w:r>
    </w:p>
    <w:bookmarkStart w:name="z36" w:id="23"/>
    <w:p>
      <w:pPr>
        <w:spacing w:after="0"/>
        <w:ind w:left="0"/>
        <w:jc w:val="both"/>
      </w:pPr>
      <w:r>
        <w:rPr>
          <w:rFonts w:ascii="Times New Roman"/>
          <w:b w:val="false"/>
          <w:i w:val="false"/>
          <w:color w:val="000000"/>
          <w:sz w:val="28"/>
        </w:rPr>
        <w:t>
      </w:t>
      </w:r>
      <w:r>
        <w:rPr>
          <w:rFonts w:ascii="Times New Roman"/>
          <w:b/>
          <w:i w:val="false"/>
          <w:color w:val="000000"/>
          <w:sz w:val="28"/>
        </w:rPr>
        <w:t>830-бап. Әкiмшiлiк құқық бұзушылық туралы iс бойынша қаулыға шағым жасау, наразылық келтіру құқығы</w:t>
      </w:r>
    </w:p>
    <w:bookmarkEnd w:id="23"/>
    <w:p>
      <w:pPr>
        <w:spacing w:after="0"/>
        <w:ind w:left="0"/>
        <w:jc w:val="both"/>
      </w:pPr>
      <w:r>
        <w:rPr>
          <w:rFonts w:ascii="Times New Roman"/>
          <w:b w:val="false"/>
          <w:i w:val="false"/>
          <w:color w:val="000000"/>
          <w:sz w:val="28"/>
        </w:rPr>
        <w:t>      1. Әкімшілік құқық бұзушылық туралы iс бойынша қаулыға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шағым жасауы, сондай-ақ прокурор наразылық келтіруі мүмкін.</w:t>
      </w:r>
      <w:r>
        <w:br/>
      </w:r>
      <w:r>
        <w:rPr>
          <w:rFonts w:ascii="Times New Roman"/>
          <w:b w:val="false"/>
          <w:i w:val="false"/>
          <w:color w:val="000000"/>
          <w:sz w:val="28"/>
        </w:rPr>
        <w:t>
      2. Мамандандырылған аудандық және оған теңестiрiлген әкiмшiлiк сот және кәмелетке толмағандардың істері жөніндегі сот судьясының әкiмшiлiк жаза қолдану туралы қаулысына жоғары тұрған сотқа шағым жасалуы, наразылық келтiрiлуi мүмкiн.</w:t>
      </w:r>
      <w:r>
        <w:br/>
      </w:r>
      <w:r>
        <w:rPr>
          <w:rFonts w:ascii="Times New Roman"/>
          <w:b w:val="false"/>
          <w:i w:val="false"/>
          <w:color w:val="000000"/>
          <w:sz w:val="28"/>
        </w:rPr>
        <w:t>
      3. ҚР ӘКБтК-тің </w:t>
      </w:r>
      <w:r>
        <w:rPr>
          <w:rFonts w:ascii="Times New Roman"/>
          <w:b w:val="false"/>
          <w:i w:val="false"/>
          <w:color w:val="000000"/>
          <w:sz w:val="28"/>
        </w:rPr>
        <w:t>818-бабы</w:t>
      </w:r>
      <w:r>
        <w:rPr>
          <w:rFonts w:ascii="Times New Roman"/>
          <w:b w:val="false"/>
          <w:i w:val="false"/>
          <w:color w:val="000000"/>
          <w:sz w:val="28"/>
        </w:rPr>
        <w:t xml:space="preserve"> екінші бөлігінің тәртібімен судья (сот) шығарған сотты құрметтемеушілік фактісі туралы іс бойынша қаулыға жоғары тұрған сатыдағы сотқа шағым жасалуы, наразылық келтірілуі мүмкін. Жоғарғы Сот алқасының сотты құрметтемеушілік фактісі туралы іс бойынша сот отырысында шығарған қаулылары қайта қаралуға жатпайды.</w:t>
      </w:r>
      <w:r>
        <w:br/>
      </w:r>
      <w:r>
        <w:rPr>
          <w:rFonts w:ascii="Times New Roman"/>
          <w:b w:val="false"/>
          <w:i w:val="false"/>
          <w:color w:val="000000"/>
          <w:sz w:val="28"/>
        </w:rPr>
        <w:t>
      4. Әкiмшiлiк құқық бұзушылық туралы iс бойынша орган (лауазымды адам) шығарған қаулыға жоғары тұрған органға (лауазымды адамға) немесе органның (лауазымды адамның) орналасқан жері бойынша мамандандырылған аудандық және оған теңестiрiлген әкiмшiлiк сотқа және кәмелетке толмағандардың істері жөніндегі сотқа шағым жасалуы, наразылық келтірілуi мүмкiн.</w:t>
      </w:r>
      <w:r>
        <w:br/>
      </w:r>
      <w:r>
        <w:rPr>
          <w:rFonts w:ascii="Times New Roman"/>
          <w:b w:val="false"/>
          <w:i w:val="false"/>
          <w:color w:val="000000"/>
          <w:sz w:val="28"/>
        </w:rPr>
        <w:t>
      5.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тұлғалардың жоғары тұрған органға (лауазымды адамға) алдын ала жүгінуі сотқа шағым беру және соттың оны мәні бойынша қарауға және шешуге қабылдауы үшін міндетті шарт болып табылмайды.</w:t>
      </w:r>
    </w:p>
    <w:bookmarkStart w:name="z37" w:id="24"/>
    <w:p>
      <w:pPr>
        <w:spacing w:after="0"/>
        <w:ind w:left="0"/>
        <w:jc w:val="both"/>
      </w:pPr>
      <w:r>
        <w:rPr>
          <w:rFonts w:ascii="Times New Roman"/>
          <w:b w:val="false"/>
          <w:i w:val="false"/>
          <w:color w:val="000000"/>
          <w:sz w:val="28"/>
        </w:rPr>
        <w:t>
      </w:t>
      </w:r>
      <w:r>
        <w:rPr>
          <w:rFonts w:ascii="Times New Roman"/>
          <w:b/>
          <w:i w:val="false"/>
          <w:color w:val="000000"/>
          <w:sz w:val="28"/>
        </w:rPr>
        <w:t>832-бап. Әкiмшiлiк құқық бұзушылық туралы iс бойынша қаулыға шағым жасау, наразылық келтіру мерзiмi</w:t>
      </w:r>
    </w:p>
    <w:bookmarkEnd w:id="24"/>
    <w:p>
      <w:pPr>
        <w:spacing w:after="0"/>
        <w:ind w:left="0"/>
        <w:jc w:val="both"/>
      </w:pPr>
      <w:r>
        <w:rPr>
          <w:rFonts w:ascii="Times New Roman"/>
          <w:b w:val="false"/>
          <w:i w:val="false"/>
          <w:color w:val="000000"/>
          <w:sz w:val="28"/>
        </w:rPr>
        <w:t>      1. Әкiмшiлiк құқық бұзушылық туралы iс бойынша қаулыға шағым, наразылық қаулының көшiрмесi тапсырылған күннен бастап он тәулік iшiнде, ал егер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 iстi қарауға қатыспаса, оны алған күннен бастап берiлуi мүмкiн.</w:t>
      </w:r>
      <w:r>
        <w:br/>
      </w:r>
      <w:r>
        <w:rPr>
          <w:rFonts w:ascii="Times New Roman"/>
          <w:b w:val="false"/>
          <w:i w:val="false"/>
          <w:color w:val="000000"/>
          <w:sz w:val="28"/>
        </w:rPr>
        <w:t>
      2. Салықтық тексеру нәтижелері бойынша анықталған, Қазақстан Республикасының Салық кодексінде белгіленген салықтық міндеттеменің немесе Қазақстан Республикасының зейнетақымен қамсыздандыру туралы және міндетті әлеуметтік сақтандыру туралы заңнамасында көзделген міндеттердің орындалмауына немесе тиісінше орындалмауына байланысты шығарылған, әкiмшiлiк құқық бұзушылық туралы iс бойынша қаулыға шағым, наразылық қаулының көшiрмесi тапсырылған немесе алынған күннен бастап отыз тәулік iшiнде берiлуi мүмкiн.</w:t>
      </w:r>
      <w:r>
        <w:br/>
      </w:r>
      <w:r>
        <w:rPr>
          <w:rFonts w:ascii="Times New Roman"/>
          <w:b w:val="false"/>
          <w:i w:val="false"/>
          <w:color w:val="000000"/>
          <w:sz w:val="28"/>
        </w:rPr>
        <w:t>
      3. Әкiмшiлiк құқық бұзушылық туралы iс бойынша қаулыға жоғары тұрған органға (лауазымды адамға) шағым жасалса, наразылық келтірілсе, осы баптың бірінші бөлігінде көзделген мерзім ҚР ӘКБтК-тiң </w:t>
      </w:r>
      <w:r>
        <w:rPr>
          <w:rFonts w:ascii="Times New Roman"/>
          <w:b w:val="false"/>
          <w:i w:val="false"/>
          <w:color w:val="000000"/>
          <w:sz w:val="28"/>
        </w:rPr>
        <w:t>744</w:t>
      </w:r>
      <w:r>
        <w:rPr>
          <w:rFonts w:ascii="Times New Roman"/>
          <w:b w:val="false"/>
          <w:i w:val="false"/>
          <w:color w:val="000000"/>
          <w:sz w:val="28"/>
        </w:rPr>
        <w:t>, </w:t>
      </w:r>
      <w:r>
        <w:rPr>
          <w:rFonts w:ascii="Times New Roman"/>
          <w:b w:val="false"/>
          <w:i w:val="false"/>
          <w:color w:val="000000"/>
          <w:sz w:val="28"/>
        </w:rPr>
        <w:t>745</w:t>
      </w:r>
      <w:r>
        <w:rPr>
          <w:rFonts w:ascii="Times New Roman"/>
          <w:b w:val="false"/>
          <w:i w:val="false"/>
          <w:color w:val="000000"/>
          <w:sz w:val="28"/>
        </w:rPr>
        <w:t>, </w:t>
      </w:r>
      <w:r>
        <w:rPr>
          <w:rFonts w:ascii="Times New Roman"/>
          <w:b w:val="false"/>
          <w:i w:val="false"/>
          <w:color w:val="000000"/>
          <w:sz w:val="28"/>
        </w:rPr>
        <w:t>746</w:t>
      </w:r>
      <w:r>
        <w:rPr>
          <w:rFonts w:ascii="Times New Roman"/>
          <w:b w:val="false"/>
          <w:i w:val="false"/>
          <w:color w:val="000000"/>
          <w:sz w:val="28"/>
        </w:rPr>
        <w:t>, </w:t>
      </w:r>
      <w:r>
        <w:rPr>
          <w:rFonts w:ascii="Times New Roman"/>
          <w:b w:val="false"/>
          <w:i w:val="false"/>
          <w:color w:val="000000"/>
          <w:sz w:val="28"/>
        </w:rPr>
        <w:t>747</w:t>
      </w:r>
      <w:r>
        <w:rPr>
          <w:rFonts w:ascii="Times New Roman"/>
          <w:b w:val="false"/>
          <w:i w:val="false"/>
          <w:color w:val="000000"/>
          <w:sz w:val="28"/>
        </w:rPr>
        <w:t xml:space="preserve"> және </w:t>
      </w:r>
      <w:r>
        <w:rPr>
          <w:rFonts w:ascii="Times New Roman"/>
          <w:b w:val="false"/>
          <w:i w:val="false"/>
          <w:color w:val="000000"/>
          <w:sz w:val="28"/>
        </w:rPr>
        <w:t>748-баптарында</w:t>
      </w:r>
      <w:r>
        <w:rPr>
          <w:rFonts w:ascii="Times New Roman"/>
          <w:b w:val="false"/>
          <w:i w:val="false"/>
          <w:color w:val="000000"/>
          <w:sz w:val="28"/>
        </w:rPr>
        <w:t xml:space="preserve"> аталған тұлғалардың шағым (наразылық) бойынша шешімнің көшірмелерін алған кезінен бастап есептеледі.</w:t>
      </w:r>
      <w:r>
        <w:br/>
      </w:r>
      <w:r>
        <w:rPr>
          <w:rFonts w:ascii="Times New Roman"/>
          <w:b w:val="false"/>
          <w:i w:val="false"/>
          <w:color w:val="000000"/>
          <w:sz w:val="28"/>
        </w:rPr>
        <w:t>
      4. Осы баптың бiрiншi бөлiгiнде көрсетiлген мерзiмдi дәлелдi себептермен өткiзiп алған жағдайда, өзiне қатысты қаулы шығарылған адамның арызы бойынша шағымды қарауға құқылы сот, орган (лауазымды адам) бұл мерзімді қалпына келтiруi мүмкiн.</w:t>
      </w:r>
    </w:p>
    <w:p>
      <w:pPr>
        <w:spacing w:after="0"/>
        <w:ind w:left="0"/>
        <w:jc w:val="both"/>
      </w:pPr>
      <w:r>
        <w:rPr>
          <w:rFonts w:ascii="Times New Roman"/>
          <w:b w:val="false"/>
          <w:i w:val="false"/>
          <w:color w:val="000000"/>
          <w:sz w:val="28"/>
        </w:rPr>
        <w:t>Құқықтарыммен және міндеттерімен таныстым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