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6a60" w14:textId="3ee6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кейбір бұйрықтарына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2009 жылғы 5 қарашадағы N 639 Бұйрығы. Қазақстан Республикасының Әділет министрлігінде 2009 жылғы 26 қарашада Нормативтік құқықтық кесімдерді мемлекеттік тіркеудің тізіліміне N 5892 болып енгізілді. Күші жойылды - Қазақстан Республикасы Ауыл шаруашылығы министрінің 2014 жылғы 25 маусымдағы № 7-1/319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Қазақстан Республикасы Ауыл шаруашылығы министрінің 25.06.2014 № 7-1/319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"Ветеринария туралы" 2002 жылғы 10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министрінің кейбір бұйрықтарына келесі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1) тармақшаның күші жойылды - ҚР Ауыл шаруашылығы министрінің м.а. 2012.03.30 </w:t>
      </w:r>
      <w:r>
        <w:rPr>
          <w:rFonts w:ascii="Times New Roman"/>
          <w:b w:val="false"/>
          <w:i w:val="false"/>
          <w:color w:val="000000"/>
          <w:sz w:val="28"/>
        </w:rPr>
        <w:t>№ 18-02/144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күнiнен бастап қолданысқа енгiзiледi)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"Тамақ өнімдерінің қауіпсіздігін айқындау бойынша оларға ветеринарлық-санитарлық сараптама жүргізу туралы Ережесiн бекiту туралы" Қазақстан Республикасы Ауыл шаруашылығы министрінің 2008 жылғы 1 сәуірдегі N 199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N 5198 тіркелген, Қазақстан Республикасының орталық атқарушы және өзге де орталық мемлекеттік органдарының нормативтік құқықтық актілер Бюллетенінде 318 бет, N 5, 2008 жылы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бекітілген, тамақ өнімдерінің қауіпсіздігін айқындау бойынша оларға ветеринарлық-санитарлық сараптама жүргізу Ережесiне: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24 тармақтарда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"ветеринарлық қадағалануға" деген сөздер "ветеринариялық-санитариялық бақылануға"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мазмұнда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ветеринариялық-санитариялық сараптама – жануарлардан алынатын өнімдер мен шикізаттың, жемшөп пен жемшөп қоспаларының ветеринариялық нормативтерге сәйкес келуін органолептикалық, биохимиялық, микробиологиялық, паразитологиялық, уыттық және радиологиялық зерттеулер кешені арқылы тексеру;";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"10" деген сан "11"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шаруашылығын дамыту және ветеринариялық қауіпсіздік департаментіне (Тоқсеитова Р.Ә.) осы бұйрықты заңнамалық тәртіпте Қазақстан Республикасы Әділет министрлігінде мемлекеттік тіркеуден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жарияланғаннан кейiн он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                               М. Оразаев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