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f67b02" w14:textId="1f67b0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Медицина және фармацевтика кадрларының біліктілігін арттыру және оларды қайта даярлау қағидаларын, сондай-ақ қосымша медициналық және фармацевтикалық білім беру бағдарламаларын іске асыратын ұйымдарға қойылатын біліктілік талаптарын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м.а. 2009 жылғы 11 қарашадағы N 691 Бұйрығы. Қазақстан Республикасы Әділет министрлігінде 2009 жылғы 26 қарашада Нормативтік құқықтық кесімдерді мемлекеттік тіркеудің тізіліміне N 5904 болып енгізілді. Күші жойылды - Қазақстан Республикасы Денсаулық сақтау министрінің 2020 жылғы 21 желтоқсандағы № ҚР ДСМ-303/2020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министрінің 21.12.2020 </w:t>
      </w:r>
      <w:r>
        <w:rPr>
          <w:rFonts w:ascii="Times New Roman"/>
          <w:b w:val="false"/>
          <w:i w:val="false"/>
          <w:color w:val="ff0000"/>
          <w:sz w:val="28"/>
        </w:rPr>
        <w:t>№ ҚР ДСМ-303/2020</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ff0000"/>
          <w:sz w:val="28"/>
        </w:rPr>
        <w:t xml:space="preserve">
      Ескерту. Тақырыбы жаңа редакцияда – ҚР Денсаулық сақтау министрінің 18.03.2017 </w:t>
      </w:r>
      <w:r>
        <w:rPr>
          <w:rFonts w:ascii="Times New Roman"/>
          <w:b w:val="false"/>
          <w:i w:val="false"/>
          <w:color w:val="ff0000"/>
          <w:sz w:val="28"/>
        </w:rPr>
        <w:t>№ 76</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Республикасының 2009 жылы 18 қыркүйектегі Кодексінің </w:t>
      </w:r>
      <w:r>
        <w:rPr>
          <w:rFonts w:ascii="Times New Roman"/>
          <w:b w:val="false"/>
          <w:i w:val="false"/>
          <w:color w:val="000000"/>
          <w:sz w:val="28"/>
        </w:rPr>
        <w:t>175-бабына</w:t>
      </w:r>
      <w:r>
        <w:rPr>
          <w:rFonts w:ascii="Times New Roman"/>
          <w:b w:val="false"/>
          <w:i w:val="false"/>
          <w:color w:val="000000"/>
          <w:sz w:val="28"/>
        </w:rPr>
        <w:t xml:space="preserve"> сәйкес және медицина және фармацевтика кадрларының біліктілігін арттыру мен қайта даярлауды ретке келтіру, үйлестіру және одан әрі жетілдіру мақсатында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1. Мыналар:</w:t>
      </w:r>
    </w:p>
    <w:bookmarkEnd w:id="1"/>
    <w:bookmarkStart w:name="z57" w:id="2"/>
    <w:p>
      <w:pPr>
        <w:spacing w:after="0"/>
        <w:ind w:left="0"/>
        <w:jc w:val="both"/>
      </w:pPr>
      <w:r>
        <w:rPr>
          <w:rFonts w:ascii="Times New Roman"/>
          <w:b w:val="false"/>
          <w:i w:val="false"/>
          <w:color w:val="000000"/>
          <w:sz w:val="28"/>
        </w:rPr>
        <w:t xml:space="preserve">
      1)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 медицина және фармацевтика кадрларының біліктілігін арттыру және қайта даярлау қағидалары;</w:t>
      </w:r>
    </w:p>
    <w:bookmarkEnd w:id="2"/>
    <w:bookmarkStart w:name="z58" w:id="3"/>
    <w:p>
      <w:pPr>
        <w:spacing w:after="0"/>
        <w:ind w:left="0"/>
        <w:jc w:val="both"/>
      </w:pPr>
      <w:r>
        <w:rPr>
          <w:rFonts w:ascii="Times New Roman"/>
          <w:b w:val="false"/>
          <w:i w:val="false"/>
          <w:color w:val="000000"/>
          <w:sz w:val="28"/>
        </w:rPr>
        <w:t xml:space="preserve">
      2) осы бұйрықтың </w:t>
      </w:r>
      <w:r>
        <w:rPr>
          <w:rFonts w:ascii="Times New Roman"/>
          <w:b w:val="false"/>
          <w:i w:val="false"/>
          <w:color w:val="000000"/>
          <w:sz w:val="28"/>
        </w:rPr>
        <w:t>1-1-қосымшасына</w:t>
      </w:r>
      <w:r>
        <w:rPr>
          <w:rFonts w:ascii="Times New Roman"/>
          <w:b w:val="false"/>
          <w:i w:val="false"/>
          <w:color w:val="000000"/>
          <w:sz w:val="28"/>
        </w:rPr>
        <w:t xml:space="preserve"> сәйкес қосымша медициналық және фармацевтикалық білім беру бағдарламаларын іске асыратын ұйымдарға қойылатын біліктілік талаптары бекітілсін.</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Денсаулық сақтау және әлеуметтік даму министрінің 29.05.2015 </w:t>
      </w:r>
      <w:r>
        <w:rPr>
          <w:rFonts w:ascii="Times New Roman"/>
          <w:b w:val="false"/>
          <w:i w:val="false"/>
          <w:color w:val="ff0000"/>
          <w:sz w:val="28"/>
        </w:rPr>
        <w:t>№ 433</w:t>
      </w:r>
      <w:r>
        <w:rPr>
          <w:rFonts w:ascii="Times New Roman"/>
          <w:b w:val="false"/>
          <w:i w:val="false"/>
          <w:color w:val="ff0000"/>
          <w:sz w:val="28"/>
        </w:rPr>
        <w:t xml:space="preserve"> (алғашқы ресми жариялаған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3" w:id="4"/>
    <w:p>
      <w:pPr>
        <w:spacing w:after="0"/>
        <w:ind w:left="0"/>
        <w:jc w:val="both"/>
      </w:pPr>
      <w:r>
        <w:rPr>
          <w:rFonts w:ascii="Times New Roman"/>
          <w:b w:val="false"/>
          <w:i w:val="false"/>
          <w:color w:val="000000"/>
          <w:sz w:val="28"/>
        </w:rPr>
        <w:t>
       2. Қазақстан Республикасы Денсаулық сақтау министрлігінің Ғылым және адами ресурстар департаменті (Н.Қ. Хамзина):</w:t>
      </w:r>
    </w:p>
    <w:bookmarkEnd w:id="4"/>
    <w:bookmarkStart w:name="z4" w:id="5"/>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 қамтамасыз етсін;</w:t>
      </w:r>
    </w:p>
    <w:bookmarkEnd w:id="5"/>
    <w:bookmarkStart w:name="z5" w:id="6"/>
    <w:p>
      <w:pPr>
        <w:spacing w:after="0"/>
        <w:ind w:left="0"/>
        <w:jc w:val="both"/>
      </w:pPr>
      <w:r>
        <w:rPr>
          <w:rFonts w:ascii="Times New Roman"/>
          <w:b w:val="false"/>
          <w:i w:val="false"/>
          <w:color w:val="000000"/>
          <w:sz w:val="28"/>
        </w:rPr>
        <w:t>
      2) осы бұйрықты мемлекеттік тіркелгеннен кейін ғылыми ұйымдарға және денсаулық сақтау саласындағы білім беру ұйымдарына жеткізуді қамтамасыз етсін.</w:t>
      </w:r>
    </w:p>
    <w:bookmarkEnd w:id="6"/>
    <w:bookmarkStart w:name="z6" w:id="7"/>
    <w:p>
      <w:pPr>
        <w:spacing w:after="0"/>
        <w:ind w:left="0"/>
        <w:jc w:val="both"/>
      </w:pPr>
      <w:r>
        <w:rPr>
          <w:rFonts w:ascii="Times New Roman"/>
          <w:b w:val="false"/>
          <w:i w:val="false"/>
          <w:color w:val="000000"/>
          <w:sz w:val="28"/>
        </w:rPr>
        <w:t>
      3. Қазақстан Республикасы Денсаулық сақтау министрлігінің Әкімшілік-құқықтық жұмыс департаменті (Ф.Б. Бисмильдин) осы бұйрықты Қазақстан Республикасының Әділет министрлігінде мемлекеттік тіркелгеннен кейін бұқаралық ақпарат құралдарында ресми жариялануын қамтамасыз етсін.</w:t>
      </w:r>
    </w:p>
    <w:bookmarkEnd w:id="7"/>
    <w:bookmarkStart w:name="z7" w:id="8"/>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 Денсаулық сақтау министрінің кейбір бұйрықтарының күші жойылды деп танылсын.</w:t>
      </w:r>
    </w:p>
    <w:bookmarkEnd w:id="8"/>
    <w:bookmarkStart w:name="z8" w:id="9"/>
    <w:p>
      <w:pPr>
        <w:spacing w:after="0"/>
        <w:ind w:left="0"/>
        <w:jc w:val="both"/>
      </w:pPr>
      <w:r>
        <w:rPr>
          <w:rFonts w:ascii="Times New Roman"/>
          <w:b w:val="false"/>
          <w:i w:val="false"/>
          <w:color w:val="000000"/>
          <w:sz w:val="28"/>
        </w:rPr>
        <w:t>
      5. Осы бұйрықтың орындалуын бақылау Қазақстан Республикасының Денсаулық сақтау вице-министрі Е.А. Біртановқа жүктелсін.</w:t>
      </w:r>
    </w:p>
    <w:bookmarkEnd w:id="9"/>
    <w:bookmarkStart w:name="z9" w:id="10"/>
    <w:p>
      <w:pPr>
        <w:spacing w:after="0"/>
        <w:ind w:left="0"/>
        <w:jc w:val="both"/>
      </w:pPr>
      <w:r>
        <w:rPr>
          <w:rFonts w:ascii="Times New Roman"/>
          <w:b w:val="false"/>
          <w:i w:val="false"/>
          <w:color w:val="000000"/>
          <w:sz w:val="28"/>
        </w:rPr>
        <w:t>
      6. Осы бұйрық алғаш ресми жарияланған күнінен кейін 10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Министрдің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Садықов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2009 жылғы 11 қарашадағы</w:t>
            </w:r>
            <w:r>
              <w:br/>
            </w:r>
            <w:r>
              <w:rPr>
                <w:rFonts w:ascii="Times New Roman"/>
                <w:b w:val="false"/>
                <w:i w:val="false"/>
                <w:color w:val="000000"/>
                <w:sz w:val="20"/>
              </w:rPr>
              <w:t>№ 691 бұйрығына 1-қосымша</w:t>
            </w:r>
          </w:p>
        </w:tc>
      </w:tr>
    </w:tbl>
    <w:bookmarkStart w:name="z11" w:id="11"/>
    <w:p>
      <w:pPr>
        <w:spacing w:after="0"/>
        <w:ind w:left="0"/>
        <w:jc w:val="left"/>
      </w:pPr>
      <w:r>
        <w:rPr>
          <w:rFonts w:ascii="Times New Roman"/>
          <w:b/>
          <w:i w:val="false"/>
          <w:color w:val="000000"/>
        </w:rPr>
        <w:t xml:space="preserve"> Медицина және фармацевтика кадрларының біліктілігін</w:t>
      </w:r>
      <w:r>
        <w:br/>
      </w:r>
      <w:r>
        <w:rPr>
          <w:rFonts w:ascii="Times New Roman"/>
          <w:b/>
          <w:i w:val="false"/>
          <w:color w:val="000000"/>
        </w:rPr>
        <w:t>арттыру және қайта даярлау қағидалары</w:t>
      </w:r>
    </w:p>
    <w:bookmarkEnd w:id="11"/>
    <w:p>
      <w:pPr>
        <w:spacing w:after="0"/>
        <w:ind w:left="0"/>
        <w:jc w:val="both"/>
      </w:pPr>
      <w:r>
        <w:rPr>
          <w:rFonts w:ascii="Times New Roman"/>
          <w:b w:val="false"/>
          <w:i w:val="false"/>
          <w:color w:val="ff0000"/>
          <w:sz w:val="28"/>
        </w:rPr>
        <w:t xml:space="preserve">
      Ескерту. Қағидалар жаңа редакцияда - ҚР Денсаулық сақтау және әлеуметтік даму министрінің 29.05.2015 </w:t>
      </w:r>
      <w:r>
        <w:rPr>
          <w:rFonts w:ascii="Times New Roman"/>
          <w:b w:val="false"/>
          <w:i w:val="false"/>
          <w:color w:val="ff0000"/>
          <w:sz w:val="28"/>
        </w:rPr>
        <w:t>№ 433</w:t>
      </w:r>
      <w:r>
        <w:rPr>
          <w:rFonts w:ascii="Times New Roman"/>
          <w:b w:val="false"/>
          <w:i w:val="false"/>
          <w:color w:val="ff0000"/>
          <w:sz w:val="28"/>
        </w:rPr>
        <w:t xml:space="preserve"> (алғашқы ресми жариялаған күнінен кейін күнтізбелік жиырма бір күн өткен соң қолданысқа енгізіледі) бұйрығымен.</w:t>
      </w:r>
    </w:p>
    <w:bookmarkStart w:name="z12" w:id="12"/>
    <w:p>
      <w:pPr>
        <w:spacing w:after="0"/>
        <w:ind w:left="0"/>
        <w:jc w:val="left"/>
      </w:pPr>
      <w:r>
        <w:rPr>
          <w:rFonts w:ascii="Times New Roman"/>
          <w:b/>
          <w:i w:val="false"/>
          <w:color w:val="000000"/>
        </w:rPr>
        <w:t xml:space="preserve"> 1-тарау. Жалпы ережелер</w:t>
      </w:r>
    </w:p>
    <w:bookmarkEnd w:id="12"/>
    <w:p>
      <w:pPr>
        <w:spacing w:after="0"/>
        <w:ind w:left="0"/>
        <w:jc w:val="both"/>
      </w:pPr>
      <w:r>
        <w:rPr>
          <w:rFonts w:ascii="Times New Roman"/>
          <w:b w:val="false"/>
          <w:i w:val="false"/>
          <w:color w:val="ff0000"/>
          <w:sz w:val="28"/>
        </w:rPr>
        <w:t xml:space="preserve">
      Ескерту. 1-тараудың тақырыбы жаңа редакцияда – ҚР Денсаулық сақтау министрінің 25.08.2018 </w:t>
      </w:r>
      <w:r>
        <w:rPr>
          <w:rFonts w:ascii="Times New Roman"/>
          <w:b w:val="false"/>
          <w:i w:val="false"/>
          <w:color w:val="ff0000"/>
          <w:sz w:val="28"/>
        </w:rPr>
        <w:t>№ ҚР ДСМ-7</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bookmarkStart w:name="z13" w:id="13"/>
    <w:p>
      <w:pPr>
        <w:spacing w:after="0"/>
        <w:ind w:left="0"/>
        <w:jc w:val="both"/>
      </w:pPr>
      <w:r>
        <w:rPr>
          <w:rFonts w:ascii="Times New Roman"/>
          <w:b w:val="false"/>
          <w:i w:val="false"/>
          <w:color w:val="000000"/>
          <w:sz w:val="28"/>
        </w:rPr>
        <w:t xml:space="preserve">
      1. Осы Медицина және фармацевтика кадрларының біліктілігін арттыру және қайта даярлау қағидалары (бұдан әрі – Қағидалар) "Халық денсаулығы және денсаулық сақтау жүйесі туралы" Қазақстан Республикасы Кодексінің 175-бабының </w:t>
      </w:r>
      <w:r>
        <w:rPr>
          <w:rFonts w:ascii="Times New Roman"/>
          <w:b w:val="false"/>
          <w:i w:val="false"/>
          <w:color w:val="000000"/>
          <w:sz w:val="28"/>
        </w:rPr>
        <w:t>6-тармағына</w:t>
      </w:r>
      <w:r>
        <w:rPr>
          <w:rFonts w:ascii="Times New Roman"/>
          <w:b w:val="false"/>
          <w:i w:val="false"/>
          <w:color w:val="000000"/>
          <w:sz w:val="28"/>
        </w:rPr>
        <w:t xml:space="preserve"> сәйкес (бұдан әрі – Кодекс) әзірленді және медицина және фармацевтика кадрларының (бұдан әрі – кадрлар) біліктілігін арттыруды және қайта даярлауды ұйымдастыру және жүргізу тәртібін белгілейді.</w:t>
      </w:r>
    </w:p>
    <w:bookmarkEnd w:id="13"/>
    <w:bookmarkStart w:name="z14" w:id="14"/>
    <w:p>
      <w:pPr>
        <w:spacing w:after="0"/>
        <w:ind w:left="0"/>
        <w:jc w:val="both"/>
      </w:pPr>
      <w:r>
        <w:rPr>
          <w:rFonts w:ascii="Times New Roman"/>
          <w:b w:val="false"/>
          <w:i w:val="false"/>
          <w:color w:val="000000"/>
          <w:sz w:val="28"/>
        </w:rPr>
        <w:t>
      2. Осы Қағидаларда мынадай ұғымдар пайдаланылады:</w:t>
      </w:r>
    </w:p>
    <w:bookmarkEnd w:id="14"/>
    <w:bookmarkStart w:name="z15" w:id="15"/>
    <w:p>
      <w:pPr>
        <w:spacing w:after="0"/>
        <w:ind w:left="0"/>
        <w:jc w:val="both"/>
      </w:pPr>
      <w:r>
        <w:rPr>
          <w:rFonts w:ascii="Times New Roman"/>
          <w:b w:val="false"/>
          <w:i w:val="false"/>
          <w:color w:val="000000"/>
          <w:sz w:val="28"/>
        </w:rPr>
        <w:t>
      1) ғылыми-ақпараттық алмасу жөніндегі іс-шаралар – конгресстер, съездер, конференциялар, семинарлар, симпозиумдар, пленумдар нысандарында және басқа да нысандарда жүргізілетін ғылыми, ғылыми-практикалық және практикалық сипаттағы ақпараттармен алмасуға бағытталған іс-шаралар;</w:t>
      </w:r>
    </w:p>
    <w:bookmarkEnd w:id="15"/>
    <w:bookmarkStart w:name="z16" w:id="16"/>
    <w:p>
      <w:pPr>
        <w:spacing w:after="0"/>
        <w:ind w:left="0"/>
        <w:jc w:val="both"/>
      </w:pPr>
      <w:r>
        <w:rPr>
          <w:rFonts w:ascii="Times New Roman"/>
          <w:b w:val="false"/>
          <w:i w:val="false"/>
          <w:color w:val="000000"/>
          <w:sz w:val="28"/>
        </w:rPr>
        <w:t xml:space="preserve">
      2) жұмыс оқу бағдарламасы – үлгілік оқу бағдарламасының міндетті компоненті негізінде қосымша білім беру бағдарламаларын іске асыратын ұйым әзірлейтін және бекітетін, міндетті компонент пен таңдамалы компонент пәндері бағдарламаларының мазмұнын ашатын бағдарлама; </w:t>
      </w:r>
    </w:p>
    <w:bookmarkEnd w:id="16"/>
    <w:bookmarkStart w:name="z17" w:id="17"/>
    <w:p>
      <w:pPr>
        <w:spacing w:after="0"/>
        <w:ind w:left="0"/>
        <w:jc w:val="both"/>
      </w:pPr>
      <w:r>
        <w:rPr>
          <w:rFonts w:ascii="Times New Roman"/>
          <w:b w:val="false"/>
          <w:i w:val="false"/>
          <w:color w:val="000000"/>
          <w:sz w:val="28"/>
        </w:rPr>
        <w:t>
      3) жұмыс оқу жоспары – мамандық бойынша үлгілік оқу жоспары негізінде қосымша білім беру бағдарламаларын іске асыратын ұйым әзірлейтін және бекітетін құжат;</w:t>
      </w:r>
    </w:p>
    <w:bookmarkEnd w:id="17"/>
    <w:bookmarkStart w:name="z18" w:id="18"/>
    <w:p>
      <w:pPr>
        <w:spacing w:after="0"/>
        <w:ind w:left="0"/>
        <w:jc w:val="both"/>
      </w:pPr>
      <w:r>
        <w:rPr>
          <w:rFonts w:ascii="Times New Roman"/>
          <w:b w:val="false"/>
          <w:i w:val="false"/>
          <w:color w:val="000000"/>
          <w:sz w:val="28"/>
        </w:rPr>
        <w:t>
      4) кадрларды қайта даярлау – тиісінше басқа медицина немесе фармацевтика мамандығын меңгеруге мүмкіндік беретін қосымша білім беру нысаны;</w:t>
      </w:r>
    </w:p>
    <w:bookmarkEnd w:id="18"/>
    <w:bookmarkStart w:name="z19" w:id="19"/>
    <w:p>
      <w:pPr>
        <w:spacing w:after="0"/>
        <w:ind w:left="0"/>
        <w:jc w:val="both"/>
      </w:pPr>
      <w:r>
        <w:rPr>
          <w:rFonts w:ascii="Times New Roman"/>
          <w:b w:val="false"/>
          <w:i w:val="false"/>
          <w:color w:val="000000"/>
          <w:sz w:val="28"/>
        </w:rPr>
        <w:t>
      5) кадрлардың біліктілігін арттыру – бұрын алынған кәсіби білімін, іскерлігін және дағдыларын қолдауға, кеңейтуге, тереңдетуге және жетілдіруге мүмкіндік беретін медицина және фармацевтика мамандықтары бойынша қосымша білім беру нысаны;</w:t>
      </w:r>
    </w:p>
    <w:bookmarkEnd w:id="19"/>
    <w:bookmarkStart w:name="z20" w:id="20"/>
    <w:p>
      <w:pPr>
        <w:spacing w:after="0"/>
        <w:ind w:left="0"/>
        <w:jc w:val="both"/>
      </w:pPr>
      <w:r>
        <w:rPr>
          <w:rFonts w:ascii="Times New Roman"/>
          <w:b w:val="false"/>
          <w:i w:val="false"/>
          <w:color w:val="000000"/>
          <w:sz w:val="28"/>
        </w:rPr>
        <w:t>
      6) медицина және фармацевтика мамандықтары бойынша қосымша білім беру (бұдан әрі – қосымша білім беру) – біліктілікті арттыру және қайта даярлау нысанында іске асырылатын, кадрлардың білім алу қажеттіліктерін қанағаттандыру мақсатымен жүзеге асырылатын оқыту процесі;</w:t>
      </w:r>
    </w:p>
    <w:bookmarkEnd w:id="20"/>
    <w:bookmarkStart w:name="z21" w:id="21"/>
    <w:p>
      <w:pPr>
        <w:spacing w:after="0"/>
        <w:ind w:left="0"/>
        <w:jc w:val="both"/>
      </w:pPr>
      <w:r>
        <w:rPr>
          <w:rFonts w:ascii="Times New Roman"/>
          <w:b w:val="false"/>
          <w:i w:val="false"/>
          <w:color w:val="000000"/>
          <w:sz w:val="28"/>
        </w:rPr>
        <w:t>
      7) өзіндік білім алу – кадрлардың барлық кәсіби қызмет ету бойына өз бетінше жаңа теориялық білім алуына және бұрын алынған білімдерін жетілдіруіне бағытталған оқыту процесі;</w:t>
      </w:r>
    </w:p>
    <w:bookmarkEnd w:id="21"/>
    <w:bookmarkStart w:name="z22" w:id="22"/>
    <w:p>
      <w:pPr>
        <w:spacing w:after="0"/>
        <w:ind w:left="0"/>
        <w:jc w:val="both"/>
      </w:pPr>
      <w:r>
        <w:rPr>
          <w:rFonts w:ascii="Times New Roman"/>
          <w:b w:val="false"/>
          <w:i w:val="false"/>
          <w:color w:val="000000"/>
          <w:sz w:val="28"/>
        </w:rPr>
        <w:t>
      8) пәннің бағдарламасы (силлабус) – қосымша білім беруді іске асыратын ұйым бекіткен оқытылатын пәннің сипаттамасы, мақсаты, міндеттері, қысқаша мазмұны, әрбір сабақтың (аудиториялық және аудиториядан тыс) тақырыбы мен ұзақтығы, оқытушының талаптары, бағалау өлшемдері мен қағидалары және әдебиеттер тізімі қамтылған тыңдаушыларға арналған оқу бағдарламасы;</w:t>
      </w:r>
    </w:p>
    <w:bookmarkEnd w:id="22"/>
    <w:bookmarkStart w:name="z23" w:id="23"/>
    <w:p>
      <w:pPr>
        <w:spacing w:after="0"/>
        <w:ind w:left="0"/>
        <w:jc w:val="both"/>
      </w:pPr>
      <w:r>
        <w:rPr>
          <w:rFonts w:ascii="Times New Roman"/>
          <w:b w:val="false"/>
          <w:i w:val="false"/>
          <w:color w:val="000000"/>
          <w:sz w:val="28"/>
        </w:rPr>
        <w:t>
      9) практика арқылы оқыту (жұмыс орнындағы тағылымдама) – денсаулық сақтау ұйымдарында жаңа практикалық дағдыларды үйрену және бұрын үйренген дағдыларды жетілдіру;</w:t>
      </w:r>
    </w:p>
    <w:bookmarkEnd w:id="23"/>
    <w:bookmarkStart w:name="z24" w:id="24"/>
    <w:p>
      <w:pPr>
        <w:spacing w:after="0"/>
        <w:ind w:left="0"/>
        <w:jc w:val="both"/>
      </w:pPr>
      <w:r>
        <w:rPr>
          <w:rFonts w:ascii="Times New Roman"/>
          <w:b w:val="false"/>
          <w:i w:val="false"/>
          <w:color w:val="000000"/>
          <w:sz w:val="28"/>
        </w:rPr>
        <w:t>
      10) тыңдаушы – қосымша білім беру бағдарламаларын іске асыратын ұйымда оқуға тіркелген маман;</w:t>
      </w:r>
    </w:p>
    <w:bookmarkEnd w:id="24"/>
    <w:bookmarkStart w:name="z25" w:id="25"/>
    <w:p>
      <w:pPr>
        <w:spacing w:after="0"/>
        <w:ind w:left="0"/>
        <w:jc w:val="both"/>
      </w:pPr>
      <w:r>
        <w:rPr>
          <w:rFonts w:ascii="Times New Roman"/>
          <w:b w:val="false"/>
          <w:i w:val="false"/>
          <w:color w:val="000000"/>
          <w:sz w:val="28"/>
        </w:rPr>
        <w:t>
      11) үздіксіз кәсіби дамыту – пациенттердің қажеттіліктерін қанағаттандыру үшін кадрлар біліктілігінің кәсіби деңгейін қолдауға және дамытуға бағытталған оқыту процесі;</w:t>
      </w:r>
    </w:p>
    <w:bookmarkEnd w:id="25"/>
    <w:bookmarkStart w:name="z26" w:id="26"/>
    <w:p>
      <w:pPr>
        <w:spacing w:after="0"/>
        <w:ind w:left="0"/>
        <w:jc w:val="both"/>
      </w:pPr>
      <w:r>
        <w:rPr>
          <w:rFonts w:ascii="Times New Roman"/>
          <w:b w:val="false"/>
          <w:i w:val="false"/>
          <w:color w:val="000000"/>
          <w:sz w:val="28"/>
        </w:rPr>
        <w:t>
      12) үлгілік оқу бағдарламасы – үлгілік оқу жоспарының міндетті компонентінің әрбір пәні бойынша меңгерілетін білімнің, іскерліктің және дағдының мазмұны мен көлемін анықтайтын бағдарлама;</w:t>
      </w:r>
    </w:p>
    <w:bookmarkEnd w:id="26"/>
    <w:bookmarkStart w:name="z27" w:id="27"/>
    <w:p>
      <w:pPr>
        <w:spacing w:after="0"/>
        <w:ind w:left="0"/>
        <w:jc w:val="both"/>
      </w:pPr>
      <w:r>
        <w:rPr>
          <w:rFonts w:ascii="Times New Roman"/>
          <w:b w:val="false"/>
          <w:i w:val="false"/>
          <w:color w:val="000000"/>
          <w:sz w:val="28"/>
        </w:rPr>
        <w:t>
      13) үлгілік оқу жоспары – оқытылатын пәндердің тізімі мен көлемін, оларды оқыту тәртібі мен бақылау нысанын регламенттейтін үлгілік оқу бағдарламасының құрамдас бөлігі болып табылатын құжат;</w:t>
      </w:r>
    </w:p>
    <w:bookmarkEnd w:id="27"/>
    <w:bookmarkStart w:name="z28" w:id="28"/>
    <w:p>
      <w:pPr>
        <w:spacing w:after="0"/>
        <w:ind w:left="0"/>
        <w:jc w:val="both"/>
      </w:pPr>
      <w:r>
        <w:rPr>
          <w:rFonts w:ascii="Times New Roman"/>
          <w:b w:val="false"/>
          <w:i w:val="false"/>
          <w:color w:val="000000"/>
          <w:sz w:val="28"/>
        </w:rPr>
        <w:t>
      14) сертификатты цикл – жоғары және орта (техникалық және кәсіптік) медициналық білімі бар тыңдаушыларға, біліктілік санатын алуға үміттенген мамандарға арналған біліктілікті арттыру циклі;</w:t>
      </w:r>
    </w:p>
    <w:bookmarkEnd w:id="28"/>
    <w:bookmarkStart w:name="z29" w:id="29"/>
    <w:p>
      <w:pPr>
        <w:spacing w:after="0"/>
        <w:ind w:left="0"/>
        <w:jc w:val="both"/>
      </w:pPr>
      <w:r>
        <w:rPr>
          <w:rFonts w:ascii="Times New Roman"/>
          <w:b w:val="false"/>
          <w:i w:val="false"/>
          <w:color w:val="000000"/>
          <w:sz w:val="28"/>
        </w:rPr>
        <w:t>
      15) семинар, тренинг/мастер-класс – кадрлардың біліктілігін арттырудың теориялық және практикалық түрі;</w:t>
      </w:r>
    </w:p>
    <w:bookmarkEnd w:id="29"/>
    <w:bookmarkStart w:name="z30" w:id="30"/>
    <w:p>
      <w:pPr>
        <w:spacing w:after="0"/>
        <w:ind w:left="0"/>
        <w:jc w:val="both"/>
      </w:pPr>
      <w:r>
        <w:rPr>
          <w:rFonts w:ascii="Times New Roman"/>
          <w:b w:val="false"/>
          <w:i w:val="false"/>
          <w:color w:val="000000"/>
          <w:sz w:val="28"/>
        </w:rPr>
        <w:t>
      16) симуляциялық технологиялар – нақты, соның ішінде шұғыл жағдайларға барынша жақындатылған, клиникалық және басқа жағдайларды модельдеуде негізделген, нақты шешімдерді жедел түрде қабылдауды, қайталанатын жағдайларды өңдеуді қамтитын кадрлардың дағдысын бағалау және оқытудың заманауи технологиялары;</w:t>
      </w:r>
    </w:p>
    <w:bookmarkEnd w:id="30"/>
    <w:bookmarkStart w:name="z31" w:id="31"/>
    <w:p>
      <w:pPr>
        <w:spacing w:after="0"/>
        <w:ind w:left="0"/>
        <w:jc w:val="both"/>
      </w:pPr>
      <w:r>
        <w:rPr>
          <w:rFonts w:ascii="Times New Roman"/>
          <w:b w:val="false"/>
          <w:i w:val="false"/>
          <w:color w:val="000000"/>
          <w:sz w:val="28"/>
        </w:rPr>
        <w:t>
      17) маманның үздіксіз кәсіби даму жүйесіндегі сынақ бірлігі – кәсіби қызметінің белгілі кезеңі үшін үздіксіз кәсіби дамуына себепші іс-шараларға маманның қатысу көлемін өлшейтін біріздендірілген шартты бірлік;</w:t>
      </w:r>
    </w:p>
    <w:bookmarkEnd w:id="31"/>
    <w:bookmarkStart w:name="z32" w:id="32"/>
    <w:p>
      <w:pPr>
        <w:spacing w:after="0"/>
        <w:ind w:left="0"/>
        <w:jc w:val="both"/>
      </w:pPr>
      <w:r>
        <w:rPr>
          <w:rFonts w:ascii="Times New Roman"/>
          <w:b w:val="false"/>
          <w:i w:val="false"/>
          <w:color w:val="000000"/>
          <w:sz w:val="28"/>
        </w:rPr>
        <w:t>
      18) сынақ бірлігін жинау жүйесі – соңғы бес жыл ішінде үміткердің үздіксіз кәсіби дамуындағы іс-шараларға қатысуын сомалық есепке алу жүйесі.</w:t>
      </w:r>
    </w:p>
    <w:bookmarkEnd w:id="32"/>
    <w:bookmarkStart w:name="z33" w:id="33"/>
    <w:p>
      <w:pPr>
        <w:spacing w:after="0"/>
        <w:ind w:left="0"/>
        <w:jc w:val="both"/>
      </w:pPr>
      <w:r>
        <w:rPr>
          <w:rFonts w:ascii="Times New Roman"/>
          <w:b w:val="false"/>
          <w:i w:val="false"/>
          <w:color w:val="000000"/>
          <w:sz w:val="28"/>
        </w:rPr>
        <w:t>
      3. Кадрлардың біліктілігін арттыру және қайта даярлау қосымша білім берудің негізгі нысаны болып табылады.</w:t>
      </w:r>
    </w:p>
    <w:bookmarkEnd w:id="33"/>
    <w:bookmarkStart w:name="z34" w:id="34"/>
    <w:p>
      <w:pPr>
        <w:spacing w:after="0"/>
        <w:ind w:left="0"/>
        <w:jc w:val="both"/>
      </w:pPr>
      <w:r>
        <w:rPr>
          <w:rFonts w:ascii="Times New Roman"/>
          <w:b w:val="false"/>
          <w:i w:val="false"/>
          <w:color w:val="000000"/>
          <w:sz w:val="28"/>
        </w:rPr>
        <w:t>
      4. Пациенттердің қажеттіліктерін қанағаттандыру үшін кадрлар біліктілігінің кәсіби деңгейін қолдау және дамыту қосымша білім берудің негізгі мақсаты болып табылады.</w:t>
      </w:r>
    </w:p>
    <w:bookmarkEnd w:id="34"/>
    <w:bookmarkStart w:name="z35" w:id="35"/>
    <w:p>
      <w:pPr>
        <w:spacing w:after="0"/>
        <w:ind w:left="0"/>
        <w:jc w:val="both"/>
      </w:pPr>
      <w:r>
        <w:rPr>
          <w:rFonts w:ascii="Times New Roman"/>
          <w:b w:val="false"/>
          <w:i w:val="false"/>
          <w:color w:val="000000"/>
          <w:sz w:val="28"/>
        </w:rPr>
        <w:t>
      5. Кадрларға қосымша білім берудің міндеттері:</w:t>
      </w:r>
    </w:p>
    <w:bookmarkEnd w:id="35"/>
    <w:bookmarkStart w:name="z36" w:id="36"/>
    <w:p>
      <w:pPr>
        <w:spacing w:after="0"/>
        <w:ind w:left="0"/>
        <w:jc w:val="both"/>
      </w:pPr>
      <w:r>
        <w:rPr>
          <w:rFonts w:ascii="Times New Roman"/>
          <w:b w:val="false"/>
          <w:i w:val="false"/>
          <w:color w:val="000000"/>
          <w:sz w:val="28"/>
        </w:rPr>
        <w:t>
      1) медицина және фармация саласының жаңа теориялық білімдері мен практикалық дағдыларын алудағы және бар теориялық білімдері мен практикалық дағдыларын жаңартудағы кадрлардың қажеттіліктерін қанағаттандыру;</w:t>
      </w:r>
    </w:p>
    <w:bookmarkEnd w:id="36"/>
    <w:bookmarkStart w:name="z37" w:id="37"/>
    <w:p>
      <w:pPr>
        <w:spacing w:after="0"/>
        <w:ind w:left="0"/>
        <w:jc w:val="both"/>
      </w:pPr>
      <w:r>
        <w:rPr>
          <w:rFonts w:ascii="Times New Roman"/>
          <w:b w:val="false"/>
          <w:i w:val="false"/>
          <w:color w:val="000000"/>
          <w:sz w:val="28"/>
        </w:rPr>
        <w:t xml:space="preserve">
      2) алынған теориялық білімдер мен практикалық дағдыларды практикада қалыптастыру, бекіту және жинау; </w:t>
      </w:r>
    </w:p>
    <w:bookmarkEnd w:id="37"/>
    <w:bookmarkStart w:name="z38" w:id="38"/>
    <w:p>
      <w:pPr>
        <w:spacing w:after="0"/>
        <w:ind w:left="0"/>
        <w:jc w:val="both"/>
      </w:pPr>
      <w:r>
        <w:rPr>
          <w:rFonts w:ascii="Times New Roman"/>
          <w:b w:val="false"/>
          <w:i w:val="false"/>
          <w:color w:val="000000"/>
          <w:sz w:val="28"/>
        </w:rPr>
        <w:t>
      3) практикалық денсаулық сақтау саласына ғылыми дәлелдерге негізделген диагностикалау мен емдеудің жаңа әдістерін енгізу болып табылады.</w:t>
      </w:r>
    </w:p>
    <w:bookmarkEnd w:id="38"/>
    <w:bookmarkStart w:name="z39" w:id="39"/>
    <w:p>
      <w:pPr>
        <w:spacing w:after="0"/>
        <w:ind w:left="0"/>
        <w:jc w:val="left"/>
      </w:pPr>
      <w:r>
        <w:rPr>
          <w:rFonts w:ascii="Times New Roman"/>
          <w:b/>
          <w:i w:val="false"/>
          <w:color w:val="000000"/>
        </w:rPr>
        <w:t xml:space="preserve"> 2-тарау. Кадрлардың біліктілігін арттыру және қайта даярлау тәртібі</w:t>
      </w:r>
    </w:p>
    <w:bookmarkEnd w:id="39"/>
    <w:p>
      <w:pPr>
        <w:spacing w:after="0"/>
        <w:ind w:left="0"/>
        <w:jc w:val="both"/>
      </w:pPr>
      <w:r>
        <w:rPr>
          <w:rFonts w:ascii="Times New Roman"/>
          <w:b w:val="false"/>
          <w:i w:val="false"/>
          <w:color w:val="ff0000"/>
          <w:sz w:val="28"/>
        </w:rPr>
        <w:t xml:space="preserve">
      Ескерту. 2-тараудың тақырыбы жаңа редакцияда – ҚР Денсаулық сақтау министрінің 25.08.2018 </w:t>
      </w:r>
      <w:r>
        <w:rPr>
          <w:rFonts w:ascii="Times New Roman"/>
          <w:b w:val="false"/>
          <w:i w:val="false"/>
          <w:color w:val="ff0000"/>
          <w:sz w:val="28"/>
        </w:rPr>
        <w:t>№ ҚР ДСМ-7</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bookmarkStart w:name="z40" w:id="40"/>
    <w:p>
      <w:pPr>
        <w:spacing w:after="0"/>
        <w:ind w:left="0"/>
        <w:jc w:val="both"/>
      </w:pPr>
      <w:r>
        <w:rPr>
          <w:rFonts w:ascii="Times New Roman"/>
          <w:b w:val="false"/>
          <w:i w:val="false"/>
          <w:color w:val="000000"/>
          <w:sz w:val="28"/>
        </w:rPr>
        <w:t>
      6. Біліктілікті арттырудың мақсаты медицина немесе фармацевтика мамандығының жалпы және жеке бөлімдері, олардың ұқсас пәндері бойынша, біліктілік талаптарына сәйкес теориялық білімдерді жаңарту мен тереңдету және практикалық дағдыларды жетілдіру болып табылады.</w:t>
      </w:r>
    </w:p>
    <w:bookmarkEnd w:id="40"/>
    <w:bookmarkStart w:name="z41" w:id="41"/>
    <w:p>
      <w:pPr>
        <w:spacing w:after="0"/>
        <w:ind w:left="0"/>
        <w:jc w:val="both"/>
      </w:pPr>
      <w:r>
        <w:rPr>
          <w:rFonts w:ascii="Times New Roman"/>
          <w:b w:val="false"/>
          <w:i w:val="false"/>
          <w:color w:val="000000"/>
          <w:sz w:val="28"/>
        </w:rPr>
        <w:t>
      Біліктілікті арттыру жоғары медициналық мамандығы бар кадрлар үшін интернатурадан және (немесе) клиникалық ординатурадан (резидентурадан) және (немесе) мамандығы бойынша қайта даярлаудан, сонымен қатар жоғары фармацевтикалық мамандығы бар кадрлар үшін мамандығы бойынша қайта даярлаудан өткен жағдайда көзделеді.</w:t>
      </w:r>
    </w:p>
    <w:bookmarkEnd w:id="41"/>
    <w:bookmarkStart w:name="z42" w:id="42"/>
    <w:p>
      <w:pPr>
        <w:spacing w:after="0"/>
        <w:ind w:left="0"/>
        <w:jc w:val="both"/>
      </w:pPr>
      <w:r>
        <w:rPr>
          <w:rFonts w:ascii="Times New Roman"/>
          <w:b w:val="false"/>
          <w:i w:val="false"/>
          <w:color w:val="000000"/>
          <w:sz w:val="28"/>
        </w:rPr>
        <w:t>
      Орта кәсіптік (техникалық және кәсіптік) білімі бар кадарлардың біліктілігін арттыру үшін орта кәсіптік (техникалық және кәсіптік) медициналық немесе фармацевтикалық білім және (немесе) мамандық бойынша қайта даярлау қажетті алғашқы білім деңгейі болып табылады.</w:t>
      </w:r>
    </w:p>
    <w:bookmarkEnd w:id="42"/>
    <w:bookmarkStart w:name="z43" w:id="43"/>
    <w:p>
      <w:pPr>
        <w:spacing w:after="0"/>
        <w:ind w:left="0"/>
        <w:jc w:val="both"/>
      </w:pPr>
      <w:r>
        <w:rPr>
          <w:rFonts w:ascii="Times New Roman"/>
          <w:b w:val="false"/>
          <w:i w:val="false"/>
          <w:color w:val="000000"/>
          <w:sz w:val="28"/>
        </w:rPr>
        <w:t>
      7. Кадрларды қайта даярлаудың мақсаты жаңа мамандық бойынша кәсіби іс-қимылды орындауға қажетті жаңа білімдерді, іскерліктерді және дағдыларды меңгеру болып табылады.</w:t>
      </w:r>
    </w:p>
    <w:bookmarkEnd w:id="43"/>
    <w:bookmarkStart w:name="z44" w:id="44"/>
    <w:p>
      <w:pPr>
        <w:spacing w:after="0"/>
        <w:ind w:left="0"/>
        <w:jc w:val="both"/>
      </w:pPr>
      <w:r>
        <w:rPr>
          <w:rFonts w:ascii="Times New Roman"/>
          <w:b w:val="false"/>
          <w:i w:val="false"/>
          <w:color w:val="000000"/>
          <w:sz w:val="28"/>
        </w:rPr>
        <w:t xml:space="preserve">
      Қайта даярлау мамандықтар бойынша "Медицина және фармацевтика мамандықтарының номенклатурасын бекіту туралы" Қазақстан Республикасы Денсаулық сақтау министрінің 2009 жылғы 24 қарашадағы № 744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2009 жылғы 26 қарашада № 5885 болып тіркелген, Медицина және фармацевтика мамандықтарының номенклатурасының шеңберінде жүзеге асырылады. </w:t>
      </w:r>
    </w:p>
    <w:bookmarkEnd w:id="44"/>
    <w:bookmarkStart w:name="z45" w:id="45"/>
    <w:p>
      <w:pPr>
        <w:spacing w:after="0"/>
        <w:ind w:left="0"/>
        <w:jc w:val="both"/>
      </w:pPr>
      <w:r>
        <w:rPr>
          <w:rFonts w:ascii="Times New Roman"/>
          <w:b w:val="false"/>
          <w:i w:val="false"/>
          <w:color w:val="000000"/>
          <w:sz w:val="28"/>
        </w:rPr>
        <w:t xml:space="preserve">
      8. Біліктілікті арттыру және қайта даярлау бағдарламаларының шеңберінде ғылыми-ақпараттық алмасу жөніндегі іс-шаралар, семинарлар, тренингтер (мастер-кластар), өздігінен білім алу, практика арқылы оқыту (жұмыс орнындағы тағылымдама) жүргізіледі. </w:t>
      </w:r>
    </w:p>
    <w:bookmarkEnd w:id="45"/>
    <w:bookmarkStart w:name="z46" w:id="46"/>
    <w:p>
      <w:pPr>
        <w:spacing w:after="0"/>
        <w:ind w:left="0"/>
        <w:jc w:val="both"/>
      </w:pPr>
      <w:r>
        <w:rPr>
          <w:rFonts w:ascii="Times New Roman"/>
          <w:b w:val="false"/>
          <w:i w:val="false"/>
          <w:color w:val="000000"/>
          <w:sz w:val="28"/>
        </w:rPr>
        <w:t xml:space="preserve">
      9. Қосымша білім беру бағдарламалары бойынша оқыту бюджет қаражаты, жұмыс берушінің және/немесе басқа да </w:t>
      </w:r>
      <w:r>
        <w:rPr>
          <w:rFonts w:ascii="Times New Roman"/>
          <w:b w:val="false"/>
          <w:i w:val="false"/>
          <w:color w:val="000000"/>
          <w:sz w:val="28"/>
        </w:rPr>
        <w:t>заңмен</w:t>
      </w:r>
      <w:r>
        <w:rPr>
          <w:rFonts w:ascii="Times New Roman"/>
          <w:b w:val="false"/>
          <w:i w:val="false"/>
          <w:color w:val="000000"/>
          <w:sz w:val="28"/>
        </w:rPr>
        <w:t xml:space="preserve"> көзделген қаражат есебінен жүргізіледі.</w:t>
      </w:r>
    </w:p>
    <w:bookmarkEnd w:id="46"/>
    <w:bookmarkStart w:name="z47" w:id="47"/>
    <w:p>
      <w:pPr>
        <w:spacing w:after="0"/>
        <w:ind w:left="0"/>
        <w:jc w:val="both"/>
      </w:pPr>
      <w:r>
        <w:rPr>
          <w:rFonts w:ascii="Times New Roman"/>
          <w:b w:val="false"/>
          <w:i w:val="false"/>
          <w:color w:val="000000"/>
          <w:sz w:val="28"/>
        </w:rPr>
        <w:t>
      10. Қосымша білім беру қосымша білім берудің оқу бағдарламаларын іске асыратын медициналық және (немесе) фармацевтикалық білім беру және ғылыми ұйымдарында (бұдан әрі – оқытатын ұйымдар) жүзеге асырылады.</w:t>
      </w:r>
    </w:p>
    <w:bookmarkEnd w:id="47"/>
    <w:bookmarkStart w:name="z128" w:id="48"/>
    <w:p>
      <w:pPr>
        <w:spacing w:after="0"/>
        <w:ind w:left="0"/>
        <w:jc w:val="both"/>
      </w:pPr>
      <w:r>
        <w:rPr>
          <w:rFonts w:ascii="Times New Roman"/>
          <w:b w:val="false"/>
          <w:i w:val="false"/>
          <w:color w:val="000000"/>
          <w:sz w:val="28"/>
        </w:rPr>
        <w:t>
      10-1. Қосымша білім берудің білім беру оқу бағдарламаларын іске асыратын оқыту ұйымдары тыңдаушының біліктілігін арттыру және қайта даярлау циклдеріне тіркеуге арналған өтініштерді қабылдауды, сондай-ақ, біліктілікті арттырудан және қайта даярлаудан өткені туралы құжаттарды беруді "электрондық үкіметтің" веб-порталы арқылы жүзеге асырады.</w:t>
      </w:r>
    </w:p>
    <w:bookmarkEnd w:id="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10-1-тармақпен толықтырылды – ҚР Денсаулық сақтау министрінің 25.08.2018 </w:t>
      </w:r>
      <w:r>
        <w:rPr>
          <w:rFonts w:ascii="Times New Roman"/>
          <w:b w:val="false"/>
          <w:i w:val="false"/>
          <w:color w:val="000000"/>
          <w:sz w:val="28"/>
        </w:rPr>
        <w:t>№ ҚР ДСМ-7</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131" w:id="49"/>
    <w:p>
      <w:pPr>
        <w:spacing w:after="0"/>
        <w:ind w:left="0"/>
        <w:jc w:val="both"/>
      </w:pPr>
      <w:r>
        <w:rPr>
          <w:rFonts w:ascii="Times New Roman"/>
          <w:b w:val="false"/>
          <w:i w:val="false"/>
          <w:color w:val="000000"/>
          <w:sz w:val="28"/>
        </w:rPr>
        <w:t>
      10-2. Денсаулық сақтау саласындағы кадрлардың біліктілігін арттырудан және қайта даярлаудан өту туралы құжаттар беру" мемлекеттік көрсетілетін қызметі (бұдан әрі - мемлекеттік көрсетілетін қызмет) денсаулық сақтау саласындағы білім беру ұйымдары (бұдан әрі - көрсетілетін қызметті беруші) көрсетеді.</w:t>
      </w:r>
    </w:p>
    <w:bookmarkEnd w:id="49"/>
    <w:p>
      <w:pPr>
        <w:spacing w:after="0"/>
        <w:ind w:left="0"/>
        <w:jc w:val="both"/>
      </w:pPr>
      <w:r>
        <w:rPr>
          <w:rFonts w:ascii="Times New Roman"/>
          <w:b w:val="false"/>
          <w:i w:val="false"/>
          <w:color w:val="000000"/>
          <w:sz w:val="28"/>
        </w:rPr>
        <w:t xml:space="preserve">
      Процестің сипаттамасын, нысанын, мазмұны мен нәтижесін қамтитын мемлекеттік қызмет көрсетуге қойылатын негізгі талаптардың тізбесі, оның ішінде, сондай-ақ мемлекеттік қызмет көрсету ерекшеліктерін ескере отырып өзге де мәліметтер осы Қағидаларға 4-қосымшаға сәйкес Мемлекеттік көрсетілетін қызметтер стандартында келтірілген. </w:t>
      </w:r>
    </w:p>
    <w:p>
      <w:pPr>
        <w:spacing w:after="0"/>
        <w:ind w:left="0"/>
        <w:jc w:val="both"/>
      </w:pPr>
      <w:r>
        <w:rPr>
          <w:rFonts w:ascii="Times New Roman"/>
          <w:b w:val="false"/>
          <w:i w:val="false"/>
          <w:color w:val="000000"/>
          <w:sz w:val="28"/>
        </w:rPr>
        <w:t>
      Мемлекеттік қызмет көрсету нәтижесін қағаз жеткізгіште беру көрсетілетін қызметті берушіге тікелей жүгіну арқылы көрсетілетін қызметті алушының электрондық сұрау салуы негізінде "электрондық үкімет" веб-порталы арқылы электрондық форматта жүргізіледі.</w:t>
      </w:r>
    </w:p>
    <w:p>
      <w:pPr>
        <w:spacing w:after="0"/>
        <w:ind w:left="0"/>
        <w:jc w:val="both"/>
      </w:pPr>
      <w:r>
        <w:rPr>
          <w:rFonts w:ascii="Times New Roman"/>
          <w:b w:val="false"/>
          <w:i w:val="false"/>
          <w:color w:val="000000"/>
          <w:sz w:val="28"/>
        </w:rPr>
        <w:t>
      Көрсетілетін қызметті алушыға веб-портал арқылы жугінген кезде мемлекеттік көрсетілетін қызмет нәтижесі туралы хабарлама "жеке кабинетке" көрсетілетін қызметті берушінің уәкілетті тұлғасының электрондық цифрлық қолтаңбасымен куәландырылған электрондық құжат нысанында жіберіледі.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10-2-тармақпен толықтырылды – ҚР Денсаулық сақтау министрінің 26.05.2020 </w:t>
      </w:r>
      <w:r>
        <w:rPr>
          <w:rFonts w:ascii="Times New Roman"/>
          <w:b w:val="false"/>
          <w:i w:val="false"/>
          <w:color w:val="000000"/>
          <w:sz w:val="28"/>
        </w:rPr>
        <w:t>№ ҚР ДСМ-57/2020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2" w:id="50"/>
    <w:p>
      <w:pPr>
        <w:spacing w:after="0"/>
        <w:ind w:left="0"/>
        <w:jc w:val="both"/>
      </w:pPr>
      <w:r>
        <w:rPr>
          <w:rFonts w:ascii="Times New Roman"/>
          <w:b w:val="false"/>
          <w:i w:val="false"/>
          <w:color w:val="000000"/>
          <w:sz w:val="28"/>
        </w:rPr>
        <w:t>
      10-3. Көрсетілетін қызметті беруші Мемлекеттік көрсетілетін қызмет стандартының 9-тармағында көрсетілген жағдайларда және негіздер бойынша мемлекеттік қызмет көрсетуден бас тартады.</w:t>
      </w:r>
    </w:p>
    <w:bookmarkEnd w:id="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10-3-тармақпен толықтырылды – ҚР Денсаулық сақтау министрінің 26.05.2020 </w:t>
      </w:r>
      <w:r>
        <w:rPr>
          <w:rFonts w:ascii="Times New Roman"/>
          <w:b w:val="false"/>
          <w:i w:val="false"/>
          <w:color w:val="000000"/>
          <w:sz w:val="28"/>
        </w:rPr>
        <w:t>№ ҚР ДСМ-57/2020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3" w:id="51"/>
    <w:p>
      <w:pPr>
        <w:spacing w:after="0"/>
        <w:ind w:left="0"/>
        <w:jc w:val="both"/>
      </w:pPr>
      <w:r>
        <w:rPr>
          <w:rFonts w:ascii="Times New Roman"/>
          <w:b w:val="false"/>
          <w:i w:val="false"/>
          <w:color w:val="000000"/>
          <w:sz w:val="28"/>
        </w:rPr>
        <w:t xml:space="preserve">
      10-4. Ақпараттық жүйеде ақау туындаған жағдайда, көрсетілетін қызметті беруші бір жұмыс күні ішінде "электрондық үкіметтің" ақпараттық-коммуникациялық инфрақұрылымы туралы операторға хабарлайды. </w:t>
      </w:r>
    </w:p>
    <w:bookmarkEnd w:id="51"/>
    <w:p>
      <w:pPr>
        <w:spacing w:after="0"/>
        <w:ind w:left="0"/>
        <w:jc w:val="both"/>
      </w:pPr>
      <w:r>
        <w:rPr>
          <w:rFonts w:ascii="Times New Roman"/>
          <w:b w:val="false"/>
          <w:i w:val="false"/>
          <w:color w:val="000000"/>
          <w:sz w:val="28"/>
        </w:rPr>
        <w:t>
      Бұл жағдайда оператор Қағидалардың осы тармағының бірінші бөлігінде көрсетілген мерзімде техникалық проблема туралы хаттама жасайды және оған көрсетілетін қызметті беруші қол қояды.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10-4-тармақпен толықтырылды – ҚР Денсаулық сақтау министрінің 26.05.2020 </w:t>
      </w:r>
      <w:r>
        <w:rPr>
          <w:rFonts w:ascii="Times New Roman"/>
          <w:b w:val="false"/>
          <w:i w:val="false"/>
          <w:color w:val="000000"/>
          <w:sz w:val="28"/>
        </w:rPr>
        <w:t>№ ҚР ДСМ-57/2020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8" w:id="52"/>
    <w:p>
      <w:pPr>
        <w:spacing w:after="0"/>
        <w:ind w:left="0"/>
        <w:jc w:val="both"/>
      </w:pPr>
      <w:r>
        <w:rPr>
          <w:rFonts w:ascii="Times New Roman"/>
          <w:b w:val="false"/>
          <w:i w:val="false"/>
          <w:color w:val="000000"/>
          <w:sz w:val="28"/>
        </w:rPr>
        <w:t xml:space="preserve">
      11. Қосымша білім беру оқу бағдарламаларын игеру жұмыстан қол үзіп немесе жартылай қол үзіп оқу арқылы жүргізіледі. Соңғы жағдайда кадрлар жұмысын толық емес жұмыс уақыты жағдайында орындай алады және сонымен қатар қосымша білім беру нысандарының бірі бойынша, соның ішінде Қазақстан Республикасы Білім беру және ғылым министрінің 2015 жылғы 20 наурыздағы № 137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10768 болып тіркелген қашықтықтан білім беру технологиялары бойынша оқу процесін ұйымдастыру қағидаларымен белгіленген тәртіпте қашықтықтан білім беру технологияларын қолдана отырып, оқуын оқи алады.</w:t>
      </w:r>
    </w:p>
    <w:bookmarkEnd w:id="52"/>
    <w:bookmarkStart w:name="z49" w:id="53"/>
    <w:p>
      <w:pPr>
        <w:spacing w:after="0"/>
        <w:ind w:left="0"/>
        <w:jc w:val="both"/>
      </w:pPr>
      <w:r>
        <w:rPr>
          <w:rFonts w:ascii="Times New Roman"/>
          <w:b w:val="false"/>
          <w:i w:val="false"/>
          <w:color w:val="000000"/>
          <w:sz w:val="28"/>
        </w:rPr>
        <w:t>
      12. Ұзақтығы 54 сағат және одан да көп біліктілікті арттыру циклдерінің, сондай-ақ қайта даярлау циклдерінің тыңдаушыларының алғашқы (бастапқы) білім деңгейін анықтау үшін базистік, оқу кезінде – ағымдық, оқу соңында – қорытынды бақылау жүргізіледі.</w:t>
      </w:r>
    </w:p>
    <w:bookmarkEnd w:id="53"/>
    <w:bookmarkStart w:name="z50" w:id="54"/>
    <w:p>
      <w:pPr>
        <w:spacing w:after="0"/>
        <w:ind w:left="0"/>
        <w:jc w:val="both"/>
      </w:pPr>
      <w:r>
        <w:rPr>
          <w:rFonts w:ascii="Times New Roman"/>
          <w:b w:val="false"/>
          <w:i w:val="false"/>
          <w:color w:val="000000"/>
          <w:sz w:val="28"/>
        </w:rPr>
        <w:t>
      Бақылау тестілеу, әңгімелесу, симуляциялық технологияларды пайдалану нысанында, сондай-ақ біліктілікті арттыру, қайта даярлау циклі оқытушысының жетекшілігімен пациентпен жұмыс түрінде жүргізіледі. Біліктілікті арттыру циклдерінде қорытынды аттестаудың нысанын оқытқан ұйым өзі анықтайды.</w:t>
      </w:r>
    </w:p>
    <w:bookmarkEnd w:id="54"/>
    <w:bookmarkStart w:name="z51" w:id="55"/>
    <w:p>
      <w:pPr>
        <w:spacing w:after="0"/>
        <w:ind w:left="0"/>
        <w:jc w:val="both"/>
      </w:pPr>
      <w:r>
        <w:rPr>
          <w:rFonts w:ascii="Times New Roman"/>
          <w:b w:val="false"/>
          <w:i w:val="false"/>
          <w:color w:val="000000"/>
          <w:sz w:val="28"/>
        </w:rPr>
        <w:t>
      Қайта даярлау циклдеріндегі қорытынды бақылау екі кезеңнен тұрады:</w:t>
      </w:r>
    </w:p>
    <w:bookmarkEnd w:id="55"/>
    <w:bookmarkStart w:name="z52" w:id="56"/>
    <w:p>
      <w:pPr>
        <w:spacing w:after="0"/>
        <w:ind w:left="0"/>
        <w:jc w:val="both"/>
      </w:pPr>
      <w:r>
        <w:rPr>
          <w:rFonts w:ascii="Times New Roman"/>
          <w:b w:val="false"/>
          <w:i w:val="false"/>
          <w:color w:val="000000"/>
          <w:sz w:val="28"/>
        </w:rPr>
        <w:t>
      тестілеу (100 сұрақтан кем емес)</w:t>
      </w:r>
    </w:p>
    <w:bookmarkEnd w:id="56"/>
    <w:bookmarkStart w:name="z59" w:id="57"/>
    <w:p>
      <w:pPr>
        <w:spacing w:after="0"/>
        <w:ind w:left="0"/>
        <w:jc w:val="both"/>
      </w:pPr>
      <w:r>
        <w:rPr>
          <w:rFonts w:ascii="Times New Roman"/>
          <w:b w:val="false"/>
          <w:i w:val="false"/>
          <w:color w:val="000000"/>
          <w:sz w:val="28"/>
        </w:rPr>
        <w:t>
      симмуляциялық технологияларды қолданумен мамандық бейініне қарай практикалық дағдыларды бағалау.</w:t>
      </w:r>
    </w:p>
    <w:bookmarkEnd w:id="57"/>
    <w:bookmarkStart w:name="z60" w:id="58"/>
    <w:p>
      <w:pPr>
        <w:spacing w:after="0"/>
        <w:ind w:left="0"/>
        <w:jc w:val="both"/>
      </w:pPr>
      <w:r>
        <w:rPr>
          <w:rFonts w:ascii="Times New Roman"/>
          <w:b w:val="false"/>
          <w:i w:val="false"/>
          <w:color w:val="000000"/>
          <w:sz w:val="28"/>
        </w:rPr>
        <w:t>
      Қорытынды бақылау тыңдаушының аудиториялық және аудиториядан тыс (өз бетінше) меңгеруін бақылаудан тұрады.</w:t>
      </w:r>
    </w:p>
    <w:bookmarkEnd w:id="58"/>
    <w:bookmarkStart w:name="z61" w:id="59"/>
    <w:p>
      <w:pPr>
        <w:spacing w:after="0"/>
        <w:ind w:left="0"/>
        <w:jc w:val="left"/>
      </w:pPr>
      <w:r>
        <w:rPr>
          <w:rFonts w:ascii="Times New Roman"/>
          <w:b/>
          <w:i w:val="false"/>
          <w:color w:val="000000"/>
        </w:rPr>
        <w:t xml:space="preserve"> 3-тарау. Біліктілікті арттырудың және қайта даярлаудың мазмұны мен мерзімдері</w:t>
      </w:r>
    </w:p>
    <w:bookmarkEnd w:id="59"/>
    <w:p>
      <w:pPr>
        <w:spacing w:after="0"/>
        <w:ind w:left="0"/>
        <w:jc w:val="both"/>
      </w:pPr>
      <w:r>
        <w:rPr>
          <w:rFonts w:ascii="Times New Roman"/>
          <w:b w:val="false"/>
          <w:i w:val="false"/>
          <w:color w:val="ff0000"/>
          <w:sz w:val="28"/>
        </w:rPr>
        <w:t xml:space="preserve">
      Ескерту. 3-тараудың тақырыбы жаңа редакцияда – ҚР Денсаулық сақтау министрінің 25.08.2018 </w:t>
      </w:r>
      <w:r>
        <w:rPr>
          <w:rFonts w:ascii="Times New Roman"/>
          <w:b w:val="false"/>
          <w:i w:val="false"/>
          <w:color w:val="ff0000"/>
          <w:sz w:val="28"/>
        </w:rPr>
        <w:t>№ ҚР ДСМ-7</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bookmarkStart w:name="z62" w:id="60"/>
    <w:p>
      <w:pPr>
        <w:spacing w:after="0"/>
        <w:ind w:left="0"/>
        <w:jc w:val="both"/>
      </w:pPr>
      <w:r>
        <w:rPr>
          <w:rFonts w:ascii="Times New Roman"/>
          <w:b w:val="false"/>
          <w:i w:val="false"/>
          <w:color w:val="000000"/>
          <w:sz w:val="28"/>
        </w:rPr>
        <w:t xml:space="preserve">
      13. Біліктілікті арттырудың және қайта даярлаудың бағдарламаларын іске асыру Үлгілік оқу бағдарламасына, жұмыс оқу бағдарламасына сәйкес жүзеге асырылады. </w:t>
      </w:r>
    </w:p>
    <w:bookmarkEnd w:id="60"/>
    <w:bookmarkStart w:name="z63" w:id="61"/>
    <w:p>
      <w:pPr>
        <w:spacing w:after="0"/>
        <w:ind w:left="0"/>
        <w:jc w:val="both"/>
      </w:pPr>
      <w:r>
        <w:rPr>
          <w:rFonts w:ascii="Times New Roman"/>
          <w:b w:val="false"/>
          <w:i w:val="false"/>
          <w:color w:val="000000"/>
          <w:sz w:val="28"/>
        </w:rPr>
        <w:t>
      14. Оқу бағдарламалары оқу мерзімінің 2/3 бөлігін аудиторлық жұмысқа (оның ішінде практикалық пәнге кемінде 50%) және оқу уақытының 1/3 бөлігін тыңдаушының пәндік бағдарламада (силлабуста) көрсетілген тапсырмалар шеңберінде өз бетімен білім алуы үшін көздеді.</w:t>
      </w:r>
    </w:p>
    <w:bookmarkEnd w:id="61"/>
    <w:bookmarkStart w:name="z64" w:id="62"/>
    <w:p>
      <w:pPr>
        <w:spacing w:after="0"/>
        <w:ind w:left="0"/>
        <w:jc w:val="both"/>
      </w:pPr>
      <w:r>
        <w:rPr>
          <w:rFonts w:ascii="Times New Roman"/>
          <w:b w:val="false"/>
          <w:i w:val="false"/>
          <w:color w:val="000000"/>
          <w:sz w:val="28"/>
        </w:rPr>
        <w:t>
      15. Бір оқу аптасының ұзақтығы 54 сағаттан 60 сағатқа дейін болады, оның ішінде 36 сағаттан 40 сағатқа дейінгі – аудиторлық жұмыстың академиялық сағаты және 18 сағаттан 20 сағатқа дейінгі – өз бетімен білім алуы.</w:t>
      </w:r>
    </w:p>
    <w:bookmarkEnd w:id="62"/>
    <w:bookmarkStart w:name="z65" w:id="63"/>
    <w:p>
      <w:pPr>
        <w:spacing w:after="0"/>
        <w:ind w:left="0"/>
        <w:jc w:val="both"/>
      </w:pPr>
      <w:r>
        <w:rPr>
          <w:rFonts w:ascii="Times New Roman"/>
          <w:b w:val="false"/>
          <w:i w:val="false"/>
          <w:color w:val="000000"/>
          <w:sz w:val="28"/>
        </w:rPr>
        <w:t>
      1 академиялық сағаттың ұзақтығы 50 минутты құрайды.</w:t>
      </w:r>
    </w:p>
    <w:bookmarkEnd w:id="63"/>
    <w:bookmarkStart w:name="z66" w:id="64"/>
    <w:p>
      <w:pPr>
        <w:spacing w:after="0"/>
        <w:ind w:left="0"/>
        <w:jc w:val="both"/>
      </w:pPr>
      <w:r>
        <w:rPr>
          <w:rFonts w:ascii="Times New Roman"/>
          <w:b w:val="false"/>
          <w:i w:val="false"/>
          <w:color w:val="000000"/>
          <w:sz w:val="28"/>
        </w:rPr>
        <w:t>
      16. Жоғары медициналық және фармацевтикалық білімі бар тұлғалар үшін оқу мерзімі қайта даярлау циклдерінде 864 сағаттан 1080-ге дейінгі сағатты, біліктілікті арттыру циклдерінде 54 сағаттан 216-ға дейінгі сағатты құрайды.</w:t>
      </w:r>
    </w:p>
    <w:bookmarkEnd w:id="64"/>
    <w:p>
      <w:pPr>
        <w:spacing w:after="0"/>
        <w:ind w:left="0"/>
        <w:jc w:val="both"/>
      </w:pPr>
      <w:r>
        <w:rPr>
          <w:rFonts w:ascii="Times New Roman"/>
          <w:b w:val="false"/>
          <w:i w:val="false"/>
          <w:color w:val="000000"/>
          <w:sz w:val="28"/>
        </w:rPr>
        <w:t>
      Жоғары медициналық білімі бар, 2009 жылға дейін клиникалық мамандықтар бойынша интернатурада, және (немесе) резидентурада, (клиникалық ординатурада) оқудан және (немесе) қайта даярлаудан өткен, өзінің мамандығының шеңберінде "балалар" немесе "ересектер" бейіні бойынша қайта даярлаудан өтуге ниет білдірген тұлғалар үшін қайта даярлау мерзімі 432 сағатты құрайды.</w:t>
      </w:r>
    </w:p>
    <w:p>
      <w:pPr>
        <w:spacing w:after="0"/>
        <w:ind w:left="0"/>
        <w:jc w:val="both"/>
      </w:pPr>
      <w:r>
        <w:rPr>
          <w:rFonts w:ascii="Times New Roman"/>
          <w:b w:val="false"/>
          <w:i w:val="false"/>
          <w:color w:val="000000"/>
          <w:sz w:val="28"/>
        </w:rPr>
        <w:t xml:space="preserve">
      Жоғары медициналық білімі бар, бұрын интернатурада, резидентурада (клиникалық ординатурада) оқудан, мына мамандықтар бойынша қайта даярлау курстарынан өткен тұлғалар үшін: </w:t>
      </w:r>
    </w:p>
    <w:p>
      <w:pPr>
        <w:spacing w:after="0"/>
        <w:ind w:left="0"/>
        <w:jc w:val="both"/>
      </w:pPr>
      <w:r>
        <w:rPr>
          <w:rFonts w:ascii="Times New Roman"/>
          <w:b w:val="false"/>
          <w:i w:val="false"/>
          <w:color w:val="000000"/>
          <w:sz w:val="28"/>
        </w:rPr>
        <w:t>
      "Терапия (жасөспірімдер терапиясы, жедел және кезек күттірмейтін медициналық көмек, диетология)" және "Педиатрия (жедел және кезек күттірмейтін медициналық көмек)" "Жалпы дәрігерлік практика" мамандығы бойынша қайта даярлау 432 сағатты құрайды;</w:t>
      </w:r>
    </w:p>
    <w:p>
      <w:pPr>
        <w:spacing w:after="0"/>
        <w:ind w:left="0"/>
        <w:jc w:val="both"/>
      </w:pPr>
      <w:r>
        <w:rPr>
          <w:rFonts w:ascii="Times New Roman"/>
          <w:b w:val="false"/>
          <w:i w:val="false"/>
          <w:color w:val="000000"/>
          <w:sz w:val="28"/>
        </w:rPr>
        <w:t xml:space="preserve">
      "Онкология (ересектер, балалар)" және "Гематология (ересектер, балалар)" "Онкология және Балалар гематологиясы" мамандығы бойынша қайта даярлау 432 сағатты құрайды; </w:t>
      </w:r>
    </w:p>
    <w:p>
      <w:pPr>
        <w:spacing w:after="0"/>
        <w:ind w:left="0"/>
        <w:jc w:val="both"/>
      </w:pPr>
      <w:r>
        <w:rPr>
          <w:rFonts w:ascii="Times New Roman"/>
          <w:b w:val="false"/>
          <w:i w:val="false"/>
          <w:color w:val="000000"/>
          <w:sz w:val="28"/>
        </w:rPr>
        <w:t xml:space="preserve">
      "Педиатрия" "Неонатология" мамандығы бойынша қайта даярлау 432 сағатты құрайды. </w:t>
      </w:r>
    </w:p>
    <w:p>
      <w:pPr>
        <w:spacing w:after="0"/>
        <w:ind w:left="0"/>
        <w:jc w:val="both"/>
      </w:pPr>
      <w:r>
        <w:rPr>
          <w:rFonts w:ascii="Times New Roman"/>
          <w:b w:val="false"/>
          <w:i w:val="false"/>
          <w:color w:val="000000"/>
          <w:sz w:val="28"/>
        </w:rPr>
        <w:t>
      Орта медициналық және фармацевтикалық білімі бар тұлғалар үшін (техникалық және кәсіптік) оқу мерзімі қайта даярлау циклдерінде – 432 сағаттан 648-ге дейінгі сағатты, біліктілікті арттыру циклдерінде – 54 сағаттан 108-ге дейінгі сағатты құрайды.</w:t>
      </w:r>
    </w:p>
    <w:p>
      <w:pPr>
        <w:spacing w:after="0"/>
        <w:ind w:left="0"/>
        <w:jc w:val="both"/>
      </w:pPr>
      <w:r>
        <w:rPr>
          <w:rFonts w:ascii="Times New Roman"/>
          <w:b w:val="false"/>
          <w:i w:val="false"/>
          <w:color w:val="000000"/>
          <w:sz w:val="28"/>
        </w:rPr>
        <w:t>
      Шетелдерде біліктілікті арттыру мерзімі 54-сағаттан 864-ке дейінгі академиялық сағатты құрайды.</w:t>
      </w:r>
    </w:p>
    <w:p>
      <w:pPr>
        <w:spacing w:after="0"/>
        <w:ind w:left="0"/>
        <w:jc w:val="both"/>
      </w:pPr>
      <w:r>
        <w:rPr>
          <w:rFonts w:ascii="Times New Roman"/>
          <w:b w:val="false"/>
          <w:i w:val="false"/>
          <w:color w:val="000000"/>
          <w:sz w:val="28"/>
        </w:rPr>
        <w:t>
      Біліктілікті арттыру біліктілігін арттыру циклдерінің тақырыптары бойынша (мамандықтардың қатары бойынша) жоғары және орта (техникалық және кәсіптік) медициналық және фармацевтикалық білімі бар кадрлар үшін қарастырылған.</w:t>
      </w:r>
    </w:p>
    <w:p>
      <w:pPr>
        <w:spacing w:after="0"/>
        <w:ind w:left="0"/>
        <w:jc w:val="both"/>
      </w:pPr>
      <w:r>
        <w:rPr>
          <w:rFonts w:ascii="Times New Roman"/>
          <w:b w:val="false"/>
          <w:i w:val="false"/>
          <w:color w:val="000000"/>
          <w:sz w:val="28"/>
        </w:rPr>
        <w:t>
      Жоғары және орта (техникалық және кәсіптік) медициналық және фармацевтикалық білімі бар тұлғалар үшін біліктілікті арттыру мерзімі мастер-класстарда кемінде 54 сағатты, соның ішінде қашықтықтан білім беру технологияларын пайдаланумен – күндізгі оқу нысанында кемінде 24 сағатты; семинарлар мен тренингтерде - кемінде 8 сағатты құрайды.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Денсаулық сақтау министрінің 18.03.2017 </w:t>
      </w:r>
      <w:r>
        <w:rPr>
          <w:rFonts w:ascii="Times New Roman"/>
          <w:b w:val="false"/>
          <w:i w:val="false"/>
          <w:color w:val="000000"/>
          <w:sz w:val="28"/>
        </w:rPr>
        <w:t>№ 76</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 </w:t>
      </w:r>
      <w:r>
        <w:br/>
      </w:r>
      <w:r>
        <w:rPr>
          <w:rFonts w:ascii="Times New Roman"/>
          <w:b w:val="false"/>
          <w:i w:val="false"/>
          <w:color w:val="000000"/>
          <w:sz w:val="28"/>
        </w:rPr>
        <w:t>
</w:t>
      </w:r>
    </w:p>
    <w:bookmarkStart w:name="z129" w:id="65"/>
    <w:p>
      <w:pPr>
        <w:spacing w:after="0"/>
        <w:ind w:left="0"/>
        <w:jc w:val="both"/>
      </w:pPr>
      <w:r>
        <w:rPr>
          <w:rFonts w:ascii="Times New Roman"/>
          <w:b w:val="false"/>
          <w:i w:val="false"/>
          <w:color w:val="000000"/>
          <w:sz w:val="28"/>
        </w:rPr>
        <w:t>
      16-1. 2018 жылғы 1 қаңтарға дейін оқуды аяқтаған жоғары медициналық білімі бар кадрлардың қосымша құзыреттерді игеруі үшін біліктілікті арттыру курстарының ұзақтығы:</w:t>
      </w:r>
    </w:p>
    <w:bookmarkEnd w:id="65"/>
    <w:p>
      <w:pPr>
        <w:spacing w:after="0"/>
        <w:ind w:left="0"/>
        <w:jc w:val="both"/>
      </w:pPr>
      <w:r>
        <w:rPr>
          <w:rFonts w:ascii="Times New Roman"/>
          <w:b w:val="false"/>
          <w:i w:val="false"/>
          <w:color w:val="000000"/>
          <w:sz w:val="28"/>
        </w:rPr>
        <w:t>
      "Кардиология" "ересектер" немесе "балалар" бейіні бойынша резидентурада және ультрадыбыстық диагностика бойынша қайта даярлауда 216 сағатты, интервенциялық аритмология бойынша – 216 сағатты құрайды;</w:t>
      </w:r>
    </w:p>
    <w:p>
      <w:pPr>
        <w:spacing w:after="0"/>
        <w:ind w:left="0"/>
        <w:jc w:val="both"/>
      </w:pPr>
      <w:r>
        <w:rPr>
          <w:rFonts w:ascii="Times New Roman"/>
          <w:b w:val="false"/>
          <w:i w:val="false"/>
          <w:color w:val="000000"/>
          <w:sz w:val="28"/>
        </w:rPr>
        <w:t>
      "Гастроэнтерология" "ересектер" немесе "балалар" бейіні бойынша қайта даярлауда эндоскопия бойынша 216 сағатты, резидентурада және ультрадыбыстық диагностика бойынша қайта даярлауда тиісінше 108 және 216 сағатты құрайды;</w:t>
      </w:r>
    </w:p>
    <w:p>
      <w:pPr>
        <w:spacing w:after="0"/>
        <w:ind w:left="0"/>
        <w:jc w:val="both"/>
      </w:pPr>
      <w:r>
        <w:rPr>
          <w:rFonts w:ascii="Times New Roman"/>
          <w:b w:val="false"/>
          <w:i w:val="false"/>
          <w:color w:val="000000"/>
          <w:sz w:val="28"/>
        </w:rPr>
        <w:t>
      "Пульмонология" "ересектер" немесе "балалар" бейіні бойынша эндоскопия бойынша қайта даярлауда 162 сағатты, функционалдық диагностика бойынша 108 сағатты құрайды;</w:t>
      </w:r>
    </w:p>
    <w:p>
      <w:pPr>
        <w:spacing w:after="0"/>
        <w:ind w:left="0"/>
        <w:jc w:val="both"/>
      </w:pPr>
      <w:r>
        <w:rPr>
          <w:rFonts w:ascii="Times New Roman"/>
          <w:b w:val="false"/>
          <w:i w:val="false"/>
          <w:color w:val="000000"/>
          <w:sz w:val="28"/>
        </w:rPr>
        <w:t>
      "Нефрология" "ересектер" немесе "балалар" бейіні бойынша резидентурада және ультрадыбыстық диагностика бойынша қайта даярлауда тиісінше 108 және 216 сағатты құрайды;</w:t>
      </w:r>
    </w:p>
    <w:p>
      <w:pPr>
        <w:spacing w:after="0"/>
        <w:ind w:left="0"/>
        <w:jc w:val="both"/>
      </w:pPr>
      <w:r>
        <w:rPr>
          <w:rFonts w:ascii="Times New Roman"/>
          <w:b w:val="false"/>
          <w:i w:val="false"/>
          <w:color w:val="000000"/>
          <w:sz w:val="28"/>
        </w:rPr>
        <w:t>
      "Неврология" "ересектер" немесе "балалар" бейіні бойынша резидентурада және ультрадыбыстық диагностика бойынша қайта даярлауда тиісінше 108 және 216 сағатты құрайды;</w:t>
      </w:r>
    </w:p>
    <w:p>
      <w:pPr>
        <w:spacing w:after="0"/>
        <w:ind w:left="0"/>
        <w:jc w:val="both"/>
      </w:pPr>
      <w:r>
        <w:rPr>
          <w:rFonts w:ascii="Times New Roman"/>
          <w:b w:val="false"/>
          <w:i w:val="false"/>
          <w:color w:val="000000"/>
          <w:sz w:val="28"/>
        </w:rPr>
        <w:t>
      "Анестезиология және реаниматология" "ересектер" немесе "балалар" бейіні бойынша резидентурада және перфузиология бойынша қайта даярлауда 216 сағатты, токсикология бойынша қайта даярлауда 216 сағатты құрайды;</w:t>
      </w:r>
    </w:p>
    <w:p>
      <w:pPr>
        <w:spacing w:after="0"/>
        <w:ind w:left="0"/>
        <w:jc w:val="both"/>
      </w:pPr>
      <w:r>
        <w:rPr>
          <w:rFonts w:ascii="Times New Roman"/>
          <w:b w:val="false"/>
          <w:i w:val="false"/>
          <w:color w:val="000000"/>
          <w:sz w:val="28"/>
        </w:rPr>
        <w:t>
      "Жалпы хирургия" бойынша резидентурада және онкологиялық хирургия бойынша қайта даярлауда 216 сағатты, ультрадыбыстық диагностика бойынша 216 сағатты, эндоскопия бойынша қайта даярлауда 54 сағатты құрайды;</w:t>
      </w:r>
    </w:p>
    <w:p>
      <w:pPr>
        <w:spacing w:after="0"/>
        <w:ind w:left="0"/>
        <w:jc w:val="both"/>
      </w:pPr>
      <w:r>
        <w:rPr>
          <w:rFonts w:ascii="Times New Roman"/>
          <w:b w:val="false"/>
          <w:i w:val="false"/>
          <w:color w:val="000000"/>
          <w:sz w:val="28"/>
        </w:rPr>
        <w:t>
      "Урология және андрология" "ересектер" немесе "балалар" бейіні бойынша резидентурада және ультрадыбыстық диагностика бойынша қайта даярлауда 216 сағатты, эндоскопия бойынша қайта даярлауда 108 сағатты құрайды;</w:t>
      </w:r>
    </w:p>
    <w:p>
      <w:pPr>
        <w:spacing w:after="0"/>
        <w:ind w:left="0"/>
        <w:jc w:val="both"/>
      </w:pPr>
      <w:r>
        <w:rPr>
          <w:rFonts w:ascii="Times New Roman"/>
          <w:b w:val="false"/>
          <w:i w:val="false"/>
          <w:color w:val="000000"/>
          <w:sz w:val="28"/>
        </w:rPr>
        <w:t>
      "Оториноларингология" "ересектер" немесе "балалар" бейіні бойынша эндоскопия бойынша қайта даярлауда 108 сағатты құрайды;</w:t>
      </w:r>
    </w:p>
    <w:p>
      <w:pPr>
        <w:spacing w:after="0"/>
        <w:ind w:left="0"/>
        <w:jc w:val="both"/>
      </w:pPr>
      <w:r>
        <w:rPr>
          <w:rFonts w:ascii="Times New Roman"/>
          <w:b w:val="false"/>
          <w:i w:val="false"/>
          <w:color w:val="000000"/>
          <w:sz w:val="28"/>
        </w:rPr>
        <w:t>
      "Педиатрия" неонатология бойынша қайта даярлауда 216 сағатты құрайды;</w:t>
      </w:r>
    </w:p>
    <w:p>
      <w:pPr>
        <w:spacing w:after="0"/>
        <w:ind w:left="0"/>
        <w:jc w:val="both"/>
      </w:pPr>
      <w:r>
        <w:rPr>
          <w:rFonts w:ascii="Times New Roman"/>
          <w:b w:val="false"/>
          <w:i w:val="false"/>
          <w:color w:val="000000"/>
          <w:sz w:val="28"/>
        </w:rPr>
        <w:t>
      "Неонатология" резидентурада және қарқынды терапия мен неонаталдық реанимация бойынша қайта даярлауда 216 сағатты құрайды;</w:t>
      </w:r>
    </w:p>
    <w:p>
      <w:pPr>
        <w:spacing w:after="0"/>
        <w:ind w:left="0"/>
        <w:jc w:val="both"/>
      </w:pPr>
      <w:r>
        <w:rPr>
          <w:rFonts w:ascii="Times New Roman"/>
          <w:b w:val="false"/>
          <w:i w:val="false"/>
          <w:color w:val="000000"/>
          <w:sz w:val="28"/>
        </w:rPr>
        <w:t>
      "Балалар психиатриясы" резидентурада және суицидология бойынша қайта даярлауда тиісінше 108 сағатты және 216 сағатты құрайды;</w:t>
      </w:r>
    </w:p>
    <w:p>
      <w:pPr>
        <w:spacing w:after="0"/>
        <w:ind w:left="0"/>
        <w:jc w:val="both"/>
      </w:pPr>
      <w:r>
        <w:rPr>
          <w:rFonts w:ascii="Times New Roman"/>
          <w:b w:val="false"/>
          <w:i w:val="false"/>
          <w:color w:val="000000"/>
          <w:sz w:val="28"/>
        </w:rPr>
        <w:t>
      "Акушерия-гинекология" функционалдық диагностика бойынша резидентурада және қайта даярлауда 54 сағатты, ультрадыбыстық диагностика бойынша резидентурада және қайта даярлауда 216 сағатты, эндоскопия бойынша резидентурада 54 сағатты және қайта даярлауда 216 сағатты құрайды.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3-тарау 16-1-тармақпен толықтырылды – ҚР Денсаулық сақтау министрінің 25.08.2018 </w:t>
      </w:r>
      <w:r>
        <w:rPr>
          <w:rFonts w:ascii="Times New Roman"/>
          <w:b w:val="false"/>
          <w:i w:val="false"/>
          <w:color w:val="000000"/>
          <w:sz w:val="28"/>
        </w:rPr>
        <w:t>№ ҚР ДСМ-7</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75" w:id="66"/>
    <w:p>
      <w:pPr>
        <w:spacing w:after="0"/>
        <w:ind w:left="0"/>
        <w:jc w:val="both"/>
      </w:pPr>
      <w:r>
        <w:rPr>
          <w:rFonts w:ascii="Times New Roman"/>
          <w:b w:val="false"/>
          <w:i w:val="false"/>
          <w:color w:val="000000"/>
          <w:sz w:val="28"/>
        </w:rPr>
        <w:t>
      17. Қорытынды бақылау нәтижелері бойынша мына бағдарламаларды меңгерген тұлғаларға:</w:t>
      </w:r>
    </w:p>
    <w:bookmarkEnd w:id="66"/>
    <w:p>
      <w:pPr>
        <w:spacing w:after="0"/>
        <w:ind w:left="0"/>
        <w:jc w:val="both"/>
      </w:pPr>
      <w:r>
        <w:rPr>
          <w:rFonts w:ascii="Times New Roman"/>
          <w:b w:val="false"/>
          <w:i w:val="false"/>
          <w:color w:val="000000"/>
          <w:sz w:val="28"/>
        </w:rPr>
        <w:t xml:space="preserve">
      қайта даярлау –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қайта даярлау туралы куәлік;</w:t>
      </w:r>
    </w:p>
    <w:p>
      <w:pPr>
        <w:spacing w:after="0"/>
        <w:ind w:left="0"/>
        <w:jc w:val="both"/>
      </w:pPr>
      <w:r>
        <w:rPr>
          <w:rFonts w:ascii="Times New Roman"/>
          <w:b w:val="false"/>
          <w:i w:val="false"/>
          <w:color w:val="000000"/>
          <w:sz w:val="28"/>
        </w:rPr>
        <w:t xml:space="preserve">
      біліктілікті арттыру –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біліктілікті арттыру туралы куәлік беріледі;</w:t>
      </w:r>
    </w:p>
    <w:p>
      <w:pPr>
        <w:spacing w:after="0"/>
        <w:ind w:left="0"/>
        <w:jc w:val="both"/>
      </w:pPr>
      <w:r>
        <w:rPr>
          <w:rFonts w:ascii="Times New Roman"/>
          <w:b w:val="false"/>
          <w:i w:val="false"/>
          <w:color w:val="000000"/>
          <w:sz w:val="28"/>
        </w:rPr>
        <w:t xml:space="preserve">
      сертификациялық циклдерде біліктілікті арттыру –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біліктілікті арттыру туралы куәлік беріледі.</w:t>
      </w:r>
    </w:p>
    <w:p>
      <w:pPr>
        <w:spacing w:after="0"/>
        <w:ind w:left="0"/>
        <w:jc w:val="both"/>
      </w:pPr>
      <w:r>
        <w:rPr>
          <w:rFonts w:ascii="Times New Roman"/>
          <w:b w:val="false"/>
          <w:i w:val="false"/>
          <w:color w:val="000000"/>
          <w:sz w:val="28"/>
        </w:rPr>
        <w:t>
      Қорытынды бақылау нәтижелері бойынша біліктілікті арттыру немесе қайта даярлау бағдарламаларын меңгере алмаған тұлғаларға өткен бағдарлама көлемі көрсетілген оқудан өткені туралы анықтама беріледі және оларға қайта қорытынды бақылау тағайындалады.</w:t>
      </w:r>
    </w:p>
    <w:p>
      <w:pPr>
        <w:spacing w:after="0"/>
        <w:ind w:left="0"/>
        <w:jc w:val="both"/>
      </w:pPr>
      <w:r>
        <w:rPr>
          <w:rFonts w:ascii="Times New Roman"/>
          <w:b w:val="false"/>
          <w:i w:val="false"/>
          <w:color w:val="000000"/>
          <w:sz w:val="28"/>
        </w:rPr>
        <w:t>
      Ұзақтығы кемінде 54 сағат семинарларда, тренингтерде (мастер-кластарда) оқудан өткен тұлғаларға оқытушы ұйым айқындаған нысан бойынша сертификат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Денсаулық сақтау министрінің 18.03.2017 </w:t>
      </w:r>
      <w:r>
        <w:rPr>
          <w:rFonts w:ascii="Times New Roman"/>
          <w:b w:val="false"/>
          <w:i w:val="false"/>
          <w:color w:val="000000"/>
          <w:sz w:val="28"/>
        </w:rPr>
        <w:t>№ 76</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130" w:id="67"/>
    <w:p>
      <w:pPr>
        <w:spacing w:after="0"/>
        <w:ind w:left="0"/>
        <w:jc w:val="both"/>
      </w:pPr>
      <w:r>
        <w:rPr>
          <w:rFonts w:ascii="Times New Roman"/>
          <w:b w:val="false"/>
          <w:i w:val="false"/>
          <w:color w:val="000000"/>
          <w:sz w:val="28"/>
        </w:rPr>
        <w:t>
      17-1. Біліктілікті арттыру курстарында бір сынақ бірлігі бір академиялық сағатқа теңестіріледі. Конференцияларда, оның ішінде халықаралық, бір күндік қатысу алты сынақ бірлігіне теңестіріледі.</w:t>
      </w:r>
    </w:p>
    <w:bookmarkEnd w:id="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3-тарау 17-1-тармақпен толықтырылды – ҚР Денсаулық сақтау министрінің 25.08.2018 </w:t>
      </w:r>
      <w:r>
        <w:rPr>
          <w:rFonts w:ascii="Times New Roman"/>
          <w:b w:val="false"/>
          <w:i w:val="false"/>
          <w:color w:val="000000"/>
          <w:sz w:val="28"/>
        </w:rPr>
        <w:t>№ ҚР ДСМ-7</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134" w:id="68"/>
    <w:p>
      <w:pPr>
        <w:spacing w:after="0"/>
        <w:ind w:left="0"/>
        <w:jc w:val="both"/>
      </w:pPr>
      <w:r>
        <w:rPr>
          <w:rFonts w:ascii="Times New Roman"/>
          <w:b w:val="false"/>
          <w:i w:val="false"/>
          <w:color w:val="000000"/>
          <w:sz w:val="28"/>
        </w:rPr>
        <w:t xml:space="preserve">
      17-2. Көрсетілетін қызметті алушылардың мемлекеттік қызмет көрсету мәселелері бойынша шағымдары Қазақстан Республикасының заңнамасына сәйкес қаралуға жатады. </w:t>
      </w:r>
    </w:p>
    <w:bookmarkEnd w:id="68"/>
    <w:p>
      <w:pPr>
        <w:spacing w:after="0"/>
        <w:ind w:left="0"/>
        <w:jc w:val="both"/>
      </w:pPr>
      <w:r>
        <w:rPr>
          <w:rFonts w:ascii="Times New Roman"/>
          <w:b w:val="false"/>
          <w:i w:val="false"/>
          <w:color w:val="000000"/>
          <w:sz w:val="28"/>
        </w:rPr>
        <w:t>
      Көрсетілетін қызметті берушінің шешімінің нәтижелерімен келіспеген жағдайда көрсетілетін қызметті алушы нәтижелерге сотқа шағымдануға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17-2-тармақпен толықтырылды – ҚР Денсаулық сақтау министрінің 26.05.2020 </w:t>
      </w:r>
      <w:r>
        <w:rPr>
          <w:rFonts w:ascii="Times New Roman"/>
          <w:b w:val="false"/>
          <w:i w:val="false"/>
          <w:color w:val="000000"/>
          <w:sz w:val="28"/>
        </w:rPr>
        <w:t>№ ҚР ДСМ-57/2020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1" w:id="69"/>
    <w:p>
      <w:pPr>
        <w:spacing w:after="0"/>
        <w:ind w:left="0"/>
        <w:jc w:val="left"/>
      </w:pPr>
      <w:r>
        <w:rPr>
          <w:rFonts w:ascii="Times New Roman"/>
          <w:b/>
          <w:i w:val="false"/>
          <w:color w:val="000000"/>
        </w:rPr>
        <w:t xml:space="preserve"> 4-тарау. Шетелде кадрлардың біліктілігін арттыру және қайта даярлау, шетелдік мамандарды тарту</w:t>
      </w:r>
    </w:p>
    <w:bookmarkEnd w:id="69"/>
    <w:p>
      <w:pPr>
        <w:spacing w:after="0"/>
        <w:ind w:left="0"/>
        <w:jc w:val="both"/>
      </w:pPr>
      <w:r>
        <w:rPr>
          <w:rFonts w:ascii="Times New Roman"/>
          <w:b w:val="false"/>
          <w:i w:val="false"/>
          <w:color w:val="ff0000"/>
          <w:sz w:val="28"/>
        </w:rPr>
        <w:t xml:space="preserve">
      Ескерту. 4-тараудың тақырыбы жаңа редакцияда – ҚР Денсаулық сақтау министрінің 25.08.2018 </w:t>
      </w:r>
      <w:r>
        <w:rPr>
          <w:rFonts w:ascii="Times New Roman"/>
          <w:b w:val="false"/>
          <w:i w:val="false"/>
          <w:color w:val="ff0000"/>
          <w:sz w:val="28"/>
        </w:rPr>
        <w:t>№ ҚР ДСМ-7</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bookmarkStart w:name="z82" w:id="70"/>
    <w:p>
      <w:pPr>
        <w:spacing w:after="0"/>
        <w:ind w:left="0"/>
        <w:jc w:val="both"/>
      </w:pPr>
      <w:r>
        <w:rPr>
          <w:rFonts w:ascii="Times New Roman"/>
          <w:b w:val="false"/>
          <w:i w:val="false"/>
          <w:color w:val="000000"/>
          <w:sz w:val="28"/>
        </w:rPr>
        <w:t>
      18. Кадрлардың біліктілігін арттыру және қайта даярлау шетелдік жетекші мамандарды тарта отырып, Қазақстан Республикасында және сонымен бірге шетелдерде жүзеге асырылады.</w:t>
      </w:r>
    </w:p>
    <w:bookmarkEnd w:id="70"/>
    <w:bookmarkStart w:name="z83" w:id="71"/>
    <w:p>
      <w:pPr>
        <w:spacing w:after="0"/>
        <w:ind w:left="0"/>
        <w:jc w:val="both"/>
      </w:pPr>
      <w:r>
        <w:rPr>
          <w:rFonts w:ascii="Times New Roman"/>
          <w:b w:val="false"/>
          <w:i w:val="false"/>
          <w:color w:val="000000"/>
          <w:sz w:val="28"/>
        </w:rPr>
        <w:t>
      Шетелде оқыту медицина, фармация саласындағы білім беру, медициналық, фармацевтикалық, ғылыми-зерттеу жұмыстарын жүзеге асыратын шетелдік ұйымдарда (бұдан әрі – шетелдік ұйымдар) жүргізіледі.</w:t>
      </w:r>
    </w:p>
    <w:bookmarkEnd w:id="71"/>
    <w:bookmarkStart w:name="z84" w:id="72"/>
    <w:p>
      <w:pPr>
        <w:spacing w:after="0"/>
        <w:ind w:left="0"/>
        <w:jc w:val="both"/>
      </w:pPr>
      <w:r>
        <w:rPr>
          <w:rFonts w:ascii="Times New Roman"/>
          <w:b w:val="false"/>
          <w:i w:val="false"/>
          <w:color w:val="000000"/>
          <w:sz w:val="28"/>
        </w:rPr>
        <w:t>
      Шетелдік жетекші мамандарды тарту шақырушы қазақстандық оқытатын ұйым немесе денсаулық сақтау ұйымы немесе денсаулық сақтау саласындағы уәкілетті орган (бұдан әрі – уәкілетті орган), немесе облыстардағы, республикалық маңызы бар қаладағы және астанадағы денсаулық сақтау саласының жергілікті мемлекеттік басқару органы (бұдан әрі – жергілікті орган) мен шақырылатын шетелдік маман және (немесе) шетелдік ұйым арасында жасалған шарттарға сәйкес жүзеге асырылады.</w:t>
      </w:r>
    </w:p>
    <w:bookmarkEnd w:id="72"/>
    <w:bookmarkStart w:name="z85" w:id="73"/>
    <w:p>
      <w:pPr>
        <w:spacing w:after="0"/>
        <w:ind w:left="0"/>
        <w:jc w:val="both"/>
      </w:pPr>
      <w:r>
        <w:rPr>
          <w:rFonts w:ascii="Times New Roman"/>
          <w:b w:val="false"/>
          <w:i w:val="false"/>
          <w:color w:val="000000"/>
          <w:sz w:val="28"/>
        </w:rPr>
        <w:t xml:space="preserve">
      Жұмыс оқу бағдарламасы және тартылатын шетел мамандарының тізімі уәкілетті (немесе жергілікті) органмен келісіледі. </w:t>
      </w:r>
    </w:p>
    <w:bookmarkEnd w:id="73"/>
    <w:bookmarkStart w:name="z86" w:id="74"/>
    <w:p>
      <w:pPr>
        <w:spacing w:after="0"/>
        <w:ind w:left="0"/>
        <w:jc w:val="both"/>
      </w:pPr>
      <w:r>
        <w:rPr>
          <w:rFonts w:ascii="Times New Roman"/>
          <w:b w:val="false"/>
          <w:i w:val="false"/>
          <w:color w:val="000000"/>
          <w:sz w:val="28"/>
        </w:rPr>
        <w:t>
      19. Республикалық және жергілікті (республикалық маңызы қаланың, астананың) бюджет қаражаты есебінен шетелдік ұйымдарда біліктілігін арттыруға және қайта даярлауға мемлекеттік денсаулық сақтау ұйымдарында жұмыс істейтін мамандар жіберіледі.</w:t>
      </w:r>
    </w:p>
    <w:bookmarkEnd w:id="74"/>
    <w:bookmarkStart w:name="z87" w:id="75"/>
    <w:p>
      <w:pPr>
        <w:spacing w:after="0"/>
        <w:ind w:left="0"/>
        <w:jc w:val="both"/>
      </w:pPr>
      <w:r>
        <w:rPr>
          <w:rFonts w:ascii="Times New Roman"/>
          <w:b w:val="false"/>
          <w:i w:val="false"/>
          <w:color w:val="000000"/>
          <w:sz w:val="28"/>
        </w:rPr>
        <w:t xml:space="preserve">
      20. Клиникалық медициналық мамандықтар бойынша біліктілікті арттыруға мемлекеттік денсаулық сақтау ұйымдарында жұмыс істейтін кадрларды жіберу жасасқан шарттарда біліктілікті арттыру бағдарламасына сәйкес қазақстандық мамандардың шетелдік пациенттерге диагностикалық және емдеу шараларын жүргізуіне рұқсат беру көзделген шетелдік ұйымдарға жүзеге асырылады. </w:t>
      </w:r>
    </w:p>
    <w:bookmarkEnd w:id="75"/>
    <w:bookmarkStart w:name="z88" w:id="76"/>
    <w:p>
      <w:pPr>
        <w:spacing w:after="0"/>
        <w:ind w:left="0"/>
        <w:jc w:val="both"/>
      </w:pPr>
      <w:r>
        <w:rPr>
          <w:rFonts w:ascii="Times New Roman"/>
          <w:b w:val="false"/>
          <w:i w:val="false"/>
          <w:color w:val="000000"/>
          <w:sz w:val="28"/>
        </w:rPr>
        <w:t xml:space="preserve">
      21. Мемлекеттік бюджет қаражаты есебінен біліктілікті арттыруға және (немесе) қайта даярлауға жіберетін уәкілетті (немесе жергілікті) орган немесе ұйым республика кадрларын медициналық және фармацевтикалық мамандықтар бойынша біліктілігін арттыруға шетелге жіберу жөніндегі комиссия (бұдан әрі – комиссия) құрайды. </w:t>
      </w:r>
    </w:p>
    <w:bookmarkEnd w:id="76"/>
    <w:bookmarkStart w:name="z89" w:id="77"/>
    <w:p>
      <w:pPr>
        <w:spacing w:after="0"/>
        <w:ind w:left="0"/>
        <w:jc w:val="both"/>
      </w:pPr>
      <w:r>
        <w:rPr>
          <w:rFonts w:ascii="Times New Roman"/>
          <w:b w:val="false"/>
          <w:i w:val="false"/>
          <w:color w:val="000000"/>
          <w:sz w:val="28"/>
        </w:rPr>
        <w:t xml:space="preserve">
      22. Комиссия ұсынысының негізінде уәкілетті (немесе жергілікті) орган немесе ұйым мен білім беруді жүзеге асыратын шетелдік ұйым арасында, сондай-ақ уәкілетті (немесе жергілікті) орган немесе ұйым мен мемлекеттік бюджет қаражаты есебінен біліктілігін арттыруға шетелге жіберілетін кадрлардың арасында білім беру қызметтер көрсету туралы шарттар (бұдан әрі – шарт) жасалынады. </w:t>
      </w:r>
    </w:p>
    <w:bookmarkEnd w:id="77"/>
    <w:bookmarkStart w:name="z90" w:id="78"/>
    <w:p>
      <w:pPr>
        <w:spacing w:after="0"/>
        <w:ind w:left="0"/>
        <w:jc w:val="both"/>
      </w:pPr>
      <w:r>
        <w:rPr>
          <w:rFonts w:ascii="Times New Roman"/>
          <w:b w:val="false"/>
          <w:i w:val="false"/>
          <w:color w:val="000000"/>
          <w:sz w:val="28"/>
        </w:rPr>
        <w:t xml:space="preserve">
      Уәкілетті (немесе жергілікті) орган немесе ұйым мен кадрлар арасында жасалған шартта дәлелсіз себептермен оқу бағдарламасынан шығып кеткен және (немесе) шартта көзделген өз міндеттемелерін орындамаған жағдайда оның біліктілігін арттыруға жұмсалған қаражатты қайтару жөніндегі міндеттемелердің орындалуын қамтамасыз ету тәсілі белгіленеді. </w:t>
      </w:r>
    </w:p>
    <w:bookmarkEnd w:id="78"/>
    <w:bookmarkStart w:name="z91" w:id="79"/>
    <w:p>
      <w:pPr>
        <w:spacing w:after="0"/>
        <w:ind w:left="0"/>
        <w:jc w:val="both"/>
      </w:pPr>
      <w:r>
        <w:rPr>
          <w:rFonts w:ascii="Times New Roman"/>
          <w:b w:val="false"/>
          <w:i w:val="false"/>
          <w:color w:val="000000"/>
          <w:sz w:val="28"/>
        </w:rPr>
        <w:t>
      Уәкілетті (немесе жергілікті) орган немесе ұйым мен шетелдік ұйым арасындағы шарт оларға кадрлардың біліктілігін арттырғаны үшін шартта көзделген ақшаны аударуға негіз болып табылады.</w:t>
      </w:r>
    </w:p>
    <w:bookmarkEnd w:id="79"/>
    <w:bookmarkStart w:name="z92" w:id="80"/>
    <w:p>
      <w:pPr>
        <w:spacing w:after="0"/>
        <w:ind w:left="0"/>
        <w:jc w:val="both"/>
      </w:pPr>
      <w:r>
        <w:rPr>
          <w:rFonts w:ascii="Times New Roman"/>
          <w:b w:val="false"/>
          <w:i w:val="false"/>
          <w:color w:val="000000"/>
          <w:sz w:val="28"/>
        </w:rPr>
        <w:t xml:space="preserve">
      23. Мемлекеттік бюджеттен кадрлардың біліктілігін арттыру үшін бөлінетін қаражат тәуліктік шығыстарды, тұру ақысын, Қазақстандағы тұрғылықты жерінен оқитын жерге дейінгі жолақысын және оқуды аяқтаған соң қайту жолақысын, сондай-ақ уәкілетті (немесе жергілікті) орган немесе ұйым мен шетелдік ұйым арасындағы шарттарда көзделген оқу шығыстарының барлық түрлерін төлеуді қамтиды. </w:t>
      </w:r>
    </w:p>
    <w:bookmarkEnd w:id="80"/>
    <w:bookmarkStart w:name="z93" w:id="81"/>
    <w:p>
      <w:pPr>
        <w:spacing w:after="0"/>
        <w:ind w:left="0"/>
        <w:jc w:val="both"/>
      </w:pPr>
      <w:r>
        <w:rPr>
          <w:rFonts w:ascii="Times New Roman"/>
          <w:b w:val="false"/>
          <w:i w:val="false"/>
          <w:color w:val="000000"/>
          <w:sz w:val="28"/>
        </w:rPr>
        <w:t xml:space="preserve">
      24. Шетелдік ұйымдарда біліктіліктерін арттырған кадрлар келгеннен кейін уәкілетті (немесе жергілікті) органға немесе ұйымға мынадай құжаттаманы: </w:t>
      </w:r>
    </w:p>
    <w:bookmarkEnd w:id="81"/>
    <w:bookmarkStart w:name="z94" w:id="82"/>
    <w:p>
      <w:pPr>
        <w:spacing w:after="0"/>
        <w:ind w:left="0"/>
        <w:jc w:val="both"/>
      </w:pPr>
      <w:r>
        <w:rPr>
          <w:rFonts w:ascii="Times New Roman"/>
          <w:b w:val="false"/>
          <w:i w:val="false"/>
          <w:color w:val="000000"/>
          <w:sz w:val="28"/>
        </w:rPr>
        <w:t>
      1) шетелде біліктілікті арттыру циклінен өткені туралы шетелдік ұйым берген құжаттың көшірмесін;</w:t>
      </w:r>
    </w:p>
    <w:bookmarkEnd w:id="82"/>
    <w:bookmarkStart w:name="z95" w:id="83"/>
    <w:p>
      <w:pPr>
        <w:spacing w:after="0"/>
        <w:ind w:left="0"/>
        <w:jc w:val="both"/>
      </w:pPr>
      <w:r>
        <w:rPr>
          <w:rFonts w:ascii="Times New Roman"/>
          <w:b w:val="false"/>
          <w:i w:val="false"/>
          <w:color w:val="000000"/>
          <w:sz w:val="28"/>
        </w:rPr>
        <w:t>
      2) шетелде біліктілікті арттыру циклінен өткені туралы есепті;</w:t>
      </w:r>
    </w:p>
    <w:bookmarkEnd w:id="83"/>
    <w:bookmarkStart w:name="z96" w:id="84"/>
    <w:p>
      <w:pPr>
        <w:spacing w:after="0"/>
        <w:ind w:left="0"/>
        <w:jc w:val="both"/>
      </w:pPr>
      <w:r>
        <w:rPr>
          <w:rFonts w:ascii="Times New Roman"/>
          <w:b w:val="false"/>
          <w:i w:val="false"/>
          <w:color w:val="000000"/>
          <w:sz w:val="28"/>
        </w:rPr>
        <w:t>
      3) іссапар туралы аванстық есепті тапсырады.</w:t>
      </w:r>
    </w:p>
    <w:bookmarkEnd w:id="8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 және фармацевтика</w:t>
            </w:r>
            <w:r>
              <w:br/>
            </w:r>
            <w:r>
              <w:rPr>
                <w:rFonts w:ascii="Times New Roman"/>
                <w:b w:val="false"/>
                <w:i w:val="false"/>
                <w:color w:val="000000"/>
                <w:sz w:val="20"/>
              </w:rPr>
              <w:t>кадрларының біліктілігін арттыру</w:t>
            </w:r>
            <w:r>
              <w:br/>
            </w:r>
            <w:r>
              <w:rPr>
                <w:rFonts w:ascii="Times New Roman"/>
                <w:b w:val="false"/>
                <w:i w:val="false"/>
                <w:color w:val="000000"/>
                <w:sz w:val="20"/>
              </w:rPr>
              <w:t>және қайта даярлау қағидаларына</w:t>
            </w:r>
            <w:r>
              <w:br/>
            </w:r>
            <w:r>
              <w:rPr>
                <w:rFonts w:ascii="Times New Roman"/>
                <w:b w:val="false"/>
                <w:i w:val="false"/>
                <w:color w:val="000000"/>
                <w:sz w:val="20"/>
              </w:rPr>
              <w:t>және қосымша медициналық</w:t>
            </w:r>
            <w:r>
              <w:br/>
            </w:r>
            <w:r>
              <w:rPr>
                <w:rFonts w:ascii="Times New Roman"/>
                <w:b w:val="false"/>
                <w:i w:val="false"/>
                <w:color w:val="000000"/>
                <w:sz w:val="20"/>
              </w:rPr>
              <w:t>және фармацевтикалық білім</w:t>
            </w:r>
            <w:r>
              <w:br/>
            </w:r>
            <w:r>
              <w:rPr>
                <w:rFonts w:ascii="Times New Roman"/>
                <w:b w:val="false"/>
                <w:i w:val="false"/>
                <w:color w:val="000000"/>
                <w:sz w:val="20"/>
              </w:rPr>
              <w:t>беру бағдарламаларын іске</w:t>
            </w:r>
            <w:r>
              <w:br/>
            </w:r>
            <w:r>
              <w:rPr>
                <w:rFonts w:ascii="Times New Roman"/>
                <w:b w:val="false"/>
                <w:i w:val="false"/>
                <w:color w:val="000000"/>
                <w:sz w:val="20"/>
              </w:rPr>
              <w:t>асыратын ұйымдарға қойылатын</w:t>
            </w:r>
            <w:r>
              <w:br/>
            </w:r>
            <w:r>
              <w:rPr>
                <w:rFonts w:ascii="Times New Roman"/>
                <w:b w:val="false"/>
                <w:i w:val="false"/>
                <w:color w:val="000000"/>
                <w:sz w:val="20"/>
              </w:rPr>
              <w:t>біліктілік талаптарына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bookmarkStart w:name="z99" w:id="85"/>
    <w:p>
      <w:pPr>
        <w:spacing w:after="0"/>
        <w:ind w:left="0"/>
        <w:jc w:val="left"/>
      </w:pPr>
      <w:r>
        <w:rPr>
          <w:rFonts w:ascii="Times New Roman"/>
          <w:b/>
          <w:i w:val="false"/>
          <w:color w:val="000000"/>
        </w:rPr>
        <w:t xml:space="preserve"> Қайта даярлықтан өткені туралы куәлік</w:t>
      </w:r>
      <w:r>
        <w:br/>
      </w:r>
      <w:r>
        <w:rPr>
          <w:rFonts w:ascii="Times New Roman"/>
          <w:b/>
          <w:i w:val="false"/>
          <w:color w:val="000000"/>
        </w:rPr>
        <w:t>№ _____</w:t>
      </w:r>
    </w:p>
    <w:bookmarkEnd w:id="85"/>
    <w:p>
      <w:pPr>
        <w:spacing w:after="0"/>
        <w:ind w:left="0"/>
        <w:jc w:val="both"/>
      </w:pPr>
      <w:r>
        <w:rPr>
          <w:rFonts w:ascii="Times New Roman"/>
          <w:b w:val="false"/>
          <w:i w:val="false"/>
          <w:color w:val="000000"/>
          <w:sz w:val="28"/>
        </w:rPr>
        <w:t>
      Осы куәлік __________________________________________________________</w:t>
      </w:r>
    </w:p>
    <w:p>
      <w:pPr>
        <w:spacing w:after="0"/>
        <w:ind w:left="0"/>
        <w:jc w:val="both"/>
      </w:pPr>
      <w:r>
        <w:rPr>
          <w:rFonts w:ascii="Times New Roman"/>
          <w:b w:val="false"/>
          <w:i w:val="false"/>
          <w:color w:val="000000"/>
          <w:sz w:val="28"/>
        </w:rPr>
        <w:t>
      (тегі, аты, әкесінің аты (болған кезде))</w:t>
      </w:r>
    </w:p>
    <w:p>
      <w:pPr>
        <w:spacing w:after="0"/>
        <w:ind w:left="0"/>
        <w:jc w:val="both"/>
      </w:pPr>
      <w:r>
        <w:rPr>
          <w:rFonts w:ascii="Times New Roman"/>
          <w:b w:val="false"/>
          <w:i w:val="false"/>
          <w:color w:val="000000"/>
          <w:sz w:val="28"/>
        </w:rPr>
        <w:t>
            _______________________________________________________ жанында</w:t>
      </w:r>
    </w:p>
    <w:p>
      <w:pPr>
        <w:spacing w:after="0"/>
        <w:ind w:left="0"/>
        <w:jc w:val="both"/>
      </w:pPr>
      <w:r>
        <w:rPr>
          <w:rFonts w:ascii="Times New Roman"/>
          <w:b w:val="false"/>
          <w:i w:val="false"/>
          <w:color w:val="000000"/>
          <w:sz w:val="28"/>
        </w:rPr>
        <w:t>
      (оқытқан ұйымның атауы)</w:t>
      </w:r>
    </w:p>
    <w:p>
      <w:pPr>
        <w:spacing w:after="0"/>
        <w:ind w:left="0"/>
        <w:jc w:val="both"/>
      </w:pPr>
      <w:r>
        <w:rPr>
          <w:rFonts w:ascii="Times New Roman"/>
          <w:b w:val="false"/>
          <w:i w:val="false"/>
          <w:color w:val="000000"/>
          <w:sz w:val="28"/>
        </w:rPr>
        <w:t>
            20__ жылғы "___"______________ бастап "___" _____________ дейін</w:t>
      </w:r>
    </w:p>
    <w:p>
      <w:pPr>
        <w:spacing w:after="0"/>
        <w:ind w:left="0"/>
        <w:jc w:val="both"/>
      </w:pPr>
      <w:r>
        <w:rPr>
          <w:rFonts w:ascii="Times New Roman"/>
          <w:b w:val="false"/>
          <w:i w:val="false"/>
          <w:color w:val="000000"/>
          <w:sz w:val="28"/>
        </w:rPr>
        <w:t>
      ______________________________________________мамандығы бойынша</w:t>
      </w:r>
    </w:p>
    <w:p>
      <w:pPr>
        <w:spacing w:after="0"/>
        <w:ind w:left="0"/>
        <w:jc w:val="both"/>
      </w:pPr>
      <w:r>
        <w:rPr>
          <w:rFonts w:ascii="Times New Roman"/>
          <w:b w:val="false"/>
          <w:i w:val="false"/>
          <w:color w:val="000000"/>
          <w:sz w:val="28"/>
        </w:rPr>
        <w:t>
      __________________________________________________циклі бойынша</w:t>
      </w:r>
    </w:p>
    <w:p>
      <w:pPr>
        <w:spacing w:after="0"/>
        <w:ind w:left="0"/>
        <w:jc w:val="both"/>
      </w:pPr>
      <w:r>
        <w:rPr>
          <w:rFonts w:ascii="Times New Roman"/>
          <w:b w:val="false"/>
          <w:i w:val="false"/>
          <w:color w:val="000000"/>
          <w:sz w:val="28"/>
        </w:rPr>
        <w:t>
      ______________сағат көлемінде қайта даярлықтан өткенін растайды</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(басшының Т.А.Ә. (болған кезде), қолы)</w:t>
      </w:r>
    </w:p>
    <w:p>
      <w:pPr>
        <w:spacing w:after="0"/>
        <w:ind w:left="0"/>
        <w:jc w:val="both"/>
      </w:pPr>
      <w:r>
        <w:rPr>
          <w:rFonts w:ascii="Times New Roman"/>
          <w:b w:val="false"/>
          <w:i w:val="false"/>
          <w:color w:val="000000"/>
          <w:sz w:val="28"/>
        </w:rPr>
        <w:t>
      Мөрдің орны</w:t>
      </w:r>
    </w:p>
    <w:p>
      <w:pPr>
        <w:spacing w:after="0"/>
        <w:ind w:left="0"/>
        <w:jc w:val="both"/>
      </w:pPr>
      <w:r>
        <w:rPr>
          <w:rFonts w:ascii="Times New Roman"/>
          <w:b w:val="false"/>
          <w:i w:val="false"/>
          <w:color w:val="000000"/>
          <w:sz w:val="28"/>
        </w:rPr>
        <w:t xml:space="preserve">
      Берілген күні 20___ жылғы "____" ______________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 және фармацевтика</w:t>
            </w:r>
            <w:r>
              <w:br/>
            </w:r>
            <w:r>
              <w:rPr>
                <w:rFonts w:ascii="Times New Roman"/>
                <w:b w:val="false"/>
                <w:i w:val="false"/>
                <w:color w:val="000000"/>
                <w:sz w:val="20"/>
              </w:rPr>
              <w:t>кадрларының біліктілігін арттыру</w:t>
            </w:r>
            <w:r>
              <w:br/>
            </w:r>
            <w:r>
              <w:rPr>
                <w:rFonts w:ascii="Times New Roman"/>
                <w:b w:val="false"/>
                <w:i w:val="false"/>
                <w:color w:val="000000"/>
                <w:sz w:val="20"/>
              </w:rPr>
              <w:t>және қайта даярлау қағидаларына</w:t>
            </w:r>
            <w:r>
              <w:br/>
            </w:r>
            <w:r>
              <w:rPr>
                <w:rFonts w:ascii="Times New Roman"/>
                <w:b w:val="false"/>
                <w:i w:val="false"/>
                <w:color w:val="000000"/>
                <w:sz w:val="20"/>
              </w:rPr>
              <w:t>және қосымша медициналық</w:t>
            </w:r>
            <w:r>
              <w:br/>
            </w:r>
            <w:r>
              <w:rPr>
                <w:rFonts w:ascii="Times New Roman"/>
                <w:b w:val="false"/>
                <w:i w:val="false"/>
                <w:color w:val="000000"/>
                <w:sz w:val="20"/>
              </w:rPr>
              <w:t>және фармацевтикалық білім</w:t>
            </w:r>
            <w:r>
              <w:br/>
            </w:r>
            <w:r>
              <w:rPr>
                <w:rFonts w:ascii="Times New Roman"/>
                <w:b w:val="false"/>
                <w:i w:val="false"/>
                <w:color w:val="000000"/>
                <w:sz w:val="20"/>
              </w:rPr>
              <w:t>беру бағдарламаларын іске</w:t>
            </w:r>
            <w:r>
              <w:br/>
            </w:r>
            <w:r>
              <w:rPr>
                <w:rFonts w:ascii="Times New Roman"/>
                <w:b w:val="false"/>
                <w:i w:val="false"/>
                <w:color w:val="000000"/>
                <w:sz w:val="20"/>
              </w:rPr>
              <w:t>асыратын ұйымдарға қойылатын</w:t>
            </w:r>
            <w:r>
              <w:br/>
            </w:r>
            <w:r>
              <w:rPr>
                <w:rFonts w:ascii="Times New Roman"/>
                <w:b w:val="false"/>
                <w:i w:val="false"/>
                <w:color w:val="000000"/>
                <w:sz w:val="20"/>
              </w:rPr>
              <w:t>біліктілік талаптарына</w:t>
            </w:r>
            <w:r>
              <w:br/>
            </w:r>
            <w:r>
              <w:rPr>
                <w:rFonts w:ascii="Times New Roman"/>
                <w:b w:val="false"/>
                <w:i w:val="false"/>
                <w:color w:val="000000"/>
                <w:sz w:val="20"/>
              </w:rPr>
              <w:t xml:space="preserve">2-қосымша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bookmarkStart w:name="z102" w:id="86"/>
    <w:p>
      <w:pPr>
        <w:spacing w:after="0"/>
        <w:ind w:left="0"/>
        <w:jc w:val="left"/>
      </w:pPr>
      <w:r>
        <w:rPr>
          <w:rFonts w:ascii="Times New Roman"/>
          <w:b/>
          <w:i w:val="false"/>
          <w:color w:val="000000"/>
        </w:rPr>
        <w:t xml:space="preserve"> Біліктілігін арттырғаны туралы куәлік</w:t>
      </w:r>
      <w:r>
        <w:br/>
      </w:r>
      <w:r>
        <w:rPr>
          <w:rFonts w:ascii="Times New Roman"/>
          <w:b/>
          <w:i w:val="false"/>
          <w:color w:val="000000"/>
        </w:rPr>
        <w:t>№ _____</w:t>
      </w:r>
    </w:p>
    <w:bookmarkEnd w:id="86"/>
    <w:p>
      <w:pPr>
        <w:spacing w:after="0"/>
        <w:ind w:left="0"/>
        <w:jc w:val="both"/>
      </w:pPr>
      <w:r>
        <w:rPr>
          <w:rFonts w:ascii="Times New Roman"/>
          <w:b w:val="false"/>
          <w:i w:val="false"/>
          <w:color w:val="000000"/>
          <w:sz w:val="28"/>
        </w:rPr>
        <w:t>
      Осы куәлік __________________________________________________________</w:t>
      </w:r>
    </w:p>
    <w:p>
      <w:pPr>
        <w:spacing w:after="0"/>
        <w:ind w:left="0"/>
        <w:jc w:val="both"/>
      </w:pPr>
      <w:r>
        <w:rPr>
          <w:rFonts w:ascii="Times New Roman"/>
          <w:b w:val="false"/>
          <w:i w:val="false"/>
          <w:color w:val="000000"/>
          <w:sz w:val="28"/>
        </w:rPr>
        <w:t>
      (тегі, аты, әкесінің аты (болған кезде))</w:t>
      </w:r>
    </w:p>
    <w:p>
      <w:pPr>
        <w:spacing w:after="0"/>
        <w:ind w:left="0"/>
        <w:jc w:val="both"/>
      </w:pPr>
      <w:r>
        <w:rPr>
          <w:rFonts w:ascii="Times New Roman"/>
          <w:b w:val="false"/>
          <w:i w:val="false"/>
          <w:color w:val="000000"/>
          <w:sz w:val="28"/>
        </w:rPr>
        <w:t>
            ________________________________________________________жанында</w:t>
      </w:r>
    </w:p>
    <w:p>
      <w:pPr>
        <w:spacing w:after="0"/>
        <w:ind w:left="0"/>
        <w:jc w:val="both"/>
      </w:pPr>
      <w:r>
        <w:rPr>
          <w:rFonts w:ascii="Times New Roman"/>
          <w:b w:val="false"/>
          <w:i w:val="false"/>
          <w:color w:val="000000"/>
          <w:sz w:val="28"/>
        </w:rPr>
        <w:t>
      (оқытқан ұйымның атауы)</w:t>
      </w:r>
    </w:p>
    <w:p>
      <w:pPr>
        <w:spacing w:after="0"/>
        <w:ind w:left="0"/>
        <w:jc w:val="both"/>
      </w:pPr>
      <w:r>
        <w:rPr>
          <w:rFonts w:ascii="Times New Roman"/>
          <w:b w:val="false"/>
          <w:i w:val="false"/>
          <w:color w:val="000000"/>
          <w:sz w:val="28"/>
        </w:rPr>
        <w:t>
            20__ жылғы "___"____________ бастап "___" _______________ дейін</w:t>
      </w:r>
    </w:p>
    <w:p>
      <w:pPr>
        <w:spacing w:after="0"/>
        <w:ind w:left="0"/>
        <w:jc w:val="both"/>
      </w:pPr>
      <w:r>
        <w:rPr>
          <w:rFonts w:ascii="Times New Roman"/>
          <w:b w:val="false"/>
          <w:i w:val="false"/>
          <w:color w:val="000000"/>
          <w:sz w:val="28"/>
        </w:rPr>
        <w:t>
      ______________________________________________мамандығы бойынша</w:t>
      </w:r>
    </w:p>
    <w:p>
      <w:pPr>
        <w:spacing w:after="0"/>
        <w:ind w:left="0"/>
        <w:jc w:val="both"/>
      </w:pPr>
      <w:r>
        <w:rPr>
          <w:rFonts w:ascii="Times New Roman"/>
          <w:b w:val="false"/>
          <w:i w:val="false"/>
          <w:color w:val="000000"/>
          <w:sz w:val="28"/>
        </w:rPr>
        <w:t>
      __________________________________________________циклі бойынша</w:t>
      </w:r>
    </w:p>
    <w:p>
      <w:pPr>
        <w:spacing w:after="0"/>
        <w:ind w:left="0"/>
        <w:jc w:val="both"/>
      </w:pPr>
      <w:r>
        <w:rPr>
          <w:rFonts w:ascii="Times New Roman"/>
          <w:b w:val="false"/>
          <w:i w:val="false"/>
          <w:color w:val="000000"/>
          <w:sz w:val="28"/>
        </w:rPr>
        <w:t>
      _______сағат көлемінде біліктілігін арттырудан өткенін растайды</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(басшының Т.А.Ә. (болған кезде), қолы)</w:t>
      </w:r>
    </w:p>
    <w:p>
      <w:pPr>
        <w:spacing w:after="0"/>
        <w:ind w:left="0"/>
        <w:jc w:val="both"/>
      </w:pPr>
      <w:r>
        <w:rPr>
          <w:rFonts w:ascii="Times New Roman"/>
          <w:b w:val="false"/>
          <w:i w:val="false"/>
          <w:color w:val="000000"/>
          <w:sz w:val="28"/>
        </w:rPr>
        <w:t>
      Мөрдің орны</w:t>
      </w:r>
    </w:p>
    <w:p>
      <w:pPr>
        <w:spacing w:after="0"/>
        <w:ind w:left="0"/>
        <w:jc w:val="both"/>
      </w:pPr>
      <w:r>
        <w:rPr>
          <w:rFonts w:ascii="Times New Roman"/>
          <w:b w:val="false"/>
          <w:i w:val="false"/>
          <w:color w:val="000000"/>
          <w:sz w:val="28"/>
        </w:rPr>
        <w:t xml:space="preserve">
      Берілген күні 20___ жылғы "____" ______________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 және фармацевтика</w:t>
            </w:r>
            <w:r>
              <w:br/>
            </w:r>
            <w:r>
              <w:rPr>
                <w:rFonts w:ascii="Times New Roman"/>
                <w:b w:val="false"/>
                <w:i w:val="false"/>
                <w:color w:val="000000"/>
                <w:sz w:val="20"/>
              </w:rPr>
              <w:t>кадрларының біліктілігін арттыру</w:t>
            </w:r>
            <w:r>
              <w:br/>
            </w:r>
            <w:r>
              <w:rPr>
                <w:rFonts w:ascii="Times New Roman"/>
                <w:b w:val="false"/>
                <w:i w:val="false"/>
                <w:color w:val="000000"/>
                <w:sz w:val="20"/>
              </w:rPr>
              <w:t>және қайта даярлау қағидаларына</w:t>
            </w:r>
            <w:r>
              <w:br/>
            </w:r>
            <w:r>
              <w:rPr>
                <w:rFonts w:ascii="Times New Roman"/>
                <w:b w:val="false"/>
                <w:i w:val="false"/>
                <w:color w:val="000000"/>
                <w:sz w:val="20"/>
              </w:rPr>
              <w:t>және қосымша медициналық</w:t>
            </w:r>
            <w:r>
              <w:br/>
            </w:r>
            <w:r>
              <w:rPr>
                <w:rFonts w:ascii="Times New Roman"/>
                <w:b w:val="false"/>
                <w:i w:val="false"/>
                <w:color w:val="000000"/>
                <w:sz w:val="20"/>
              </w:rPr>
              <w:t>және фармацевтикалық білім</w:t>
            </w:r>
            <w:r>
              <w:br/>
            </w:r>
            <w:r>
              <w:rPr>
                <w:rFonts w:ascii="Times New Roman"/>
                <w:b w:val="false"/>
                <w:i w:val="false"/>
                <w:color w:val="000000"/>
                <w:sz w:val="20"/>
              </w:rPr>
              <w:t>беру бағдарламаларын іске</w:t>
            </w:r>
            <w:r>
              <w:br/>
            </w:r>
            <w:r>
              <w:rPr>
                <w:rFonts w:ascii="Times New Roman"/>
                <w:b w:val="false"/>
                <w:i w:val="false"/>
                <w:color w:val="000000"/>
                <w:sz w:val="20"/>
              </w:rPr>
              <w:t>асыратын ұйымдарға қойылатын</w:t>
            </w:r>
            <w:r>
              <w:br/>
            </w:r>
            <w:r>
              <w:rPr>
                <w:rFonts w:ascii="Times New Roman"/>
                <w:b w:val="false"/>
                <w:i w:val="false"/>
                <w:color w:val="000000"/>
                <w:sz w:val="20"/>
              </w:rPr>
              <w:t>біліктілік талаптарына</w:t>
            </w:r>
            <w:r>
              <w:br/>
            </w:r>
            <w:r>
              <w:rPr>
                <w:rFonts w:ascii="Times New Roman"/>
                <w:b w:val="false"/>
                <w:i w:val="false"/>
                <w:color w:val="000000"/>
                <w:sz w:val="20"/>
              </w:rPr>
              <w:t xml:space="preserve">3-қосымша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bookmarkStart w:name="z105" w:id="87"/>
    <w:p>
      <w:pPr>
        <w:spacing w:after="0"/>
        <w:ind w:left="0"/>
        <w:jc w:val="left"/>
      </w:pPr>
      <w:r>
        <w:rPr>
          <w:rFonts w:ascii="Times New Roman"/>
          <w:b/>
          <w:i w:val="false"/>
          <w:color w:val="000000"/>
        </w:rPr>
        <w:t xml:space="preserve"> Біліктілігін арттырғаны туралы куәлік</w:t>
      </w:r>
      <w:r>
        <w:br/>
      </w:r>
      <w:r>
        <w:rPr>
          <w:rFonts w:ascii="Times New Roman"/>
          <w:b/>
          <w:i w:val="false"/>
          <w:color w:val="000000"/>
        </w:rPr>
        <w:t>(сертификациялық цикл)</w:t>
      </w:r>
      <w:r>
        <w:br/>
      </w:r>
      <w:r>
        <w:rPr>
          <w:rFonts w:ascii="Times New Roman"/>
          <w:b/>
          <w:i w:val="false"/>
          <w:color w:val="000000"/>
        </w:rPr>
        <w:t>№_____</w:t>
      </w:r>
    </w:p>
    <w:bookmarkEnd w:id="87"/>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(тегі, аты, әкесінің аты (болған кезде))</w:t>
      </w:r>
    </w:p>
    <w:p>
      <w:pPr>
        <w:spacing w:after="0"/>
        <w:ind w:left="0"/>
        <w:jc w:val="both"/>
      </w:pPr>
      <w:r>
        <w:rPr>
          <w:rFonts w:ascii="Times New Roman"/>
          <w:b w:val="false"/>
          <w:i w:val="false"/>
          <w:color w:val="000000"/>
          <w:sz w:val="28"/>
        </w:rPr>
        <w:t>
      ол 20___ жылғы "___"__________________ бастап "____"___________ дейін</w:t>
      </w:r>
    </w:p>
    <w:p>
      <w:pPr>
        <w:spacing w:after="0"/>
        <w:ind w:left="0"/>
        <w:jc w:val="both"/>
      </w:pPr>
      <w:r>
        <w:rPr>
          <w:rFonts w:ascii="Times New Roman"/>
          <w:b w:val="false"/>
          <w:i w:val="false"/>
          <w:color w:val="000000"/>
          <w:sz w:val="28"/>
        </w:rPr>
        <w:t>
      _____________________________________________________________ жанында</w:t>
      </w:r>
    </w:p>
    <w:p>
      <w:pPr>
        <w:spacing w:after="0"/>
        <w:ind w:left="0"/>
        <w:jc w:val="both"/>
      </w:pPr>
      <w:r>
        <w:rPr>
          <w:rFonts w:ascii="Times New Roman"/>
          <w:b w:val="false"/>
          <w:i w:val="false"/>
          <w:color w:val="000000"/>
          <w:sz w:val="28"/>
        </w:rPr>
        <w:t>
      (оқытқан ұйымның атауы)</w:t>
      </w:r>
    </w:p>
    <w:p>
      <w:pPr>
        <w:spacing w:after="0"/>
        <w:ind w:left="0"/>
        <w:jc w:val="both"/>
      </w:pPr>
      <w:r>
        <w:rPr>
          <w:rFonts w:ascii="Times New Roman"/>
          <w:b w:val="false"/>
          <w:i w:val="false"/>
          <w:color w:val="000000"/>
          <w:sz w:val="28"/>
        </w:rPr>
        <w:t>
      ____________________________________________________мамандығы бойынша</w:t>
      </w:r>
    </w:p>
    <w:p>
      <w:pPr>
        <w:spacing w:after="0"/>
        <w:ind w:left="0"/>
        <w:jc w:val="both"/>
      </w:pPr>
      <w:r>
        <w:rPr>
          <w:rFonts w:ascii="Times New Roman"/>
          <w:b w:val="false"/>
          <w:i w:val="false"/>
          <w:color w:val="000000"/>
          <w:sz w:val="28"/>
        </w:rPr>
        <w:t>
      ____________________________________________сертификациялық циклінде</w:t>
      </w:r>
    </w:p>
    <w:p>
      <w:pPr>
        <w:spacing w:after="0"/>
        <w:ind w:left="0"/>
        <w:jc w:val="both"/>
      </w:pPr>
      <w:r>
        <w:rPr>
          <w:rFonts w:ascii="Times New Roman"/>
          <w:b w:val="false"/>
          <w:i w:val="false"/>
          <w:color w:val="000000"/>
          <w:sz w:val="28"/>
        </w:rPr>
        <w:t>
      _________сағат көлемінде (жоғары, бірінші немесе екінші санат)</w:t>
      </w:r>
    </w:p>
    <w:p>
      <w:pPr>
        <w:spacing w:after="0"/>
        <w:ind w:left="0"/>
        <w:jc w:val="both"/>
      </w:pPr>
      <w:r>
        <w:rPr>
          <w:rFonts w:ascii="Times New Roman"/>
          <w:b w:val="false"/>
          <w:i w:val="false"/>
          <w:color w:val="000000"/>
          <w:sz w:val="28"/>
        </w:rPr>
        <w:t>
      біліктілігін арттырудан өткені үшін берілді</w:t>
      </w:r>
    </w:p>
    <w:bookmarkStart w:name="z106" w:id="88"/>
    <w:p>
      <w:pPr>
        <w:spacing w:after="0"/>
        <w:ind w:left="0"/>
        <w:jc w:val="both"/>
      </w:pPr>
      <w:r>
        <w:rPr>
          <w:rFonts w:ascii="Times New Roman"/>
          <w:b w:val="false"/>
          <w:i w:val="false"/>
          <w:color w:val="000000"/>
          <w:sz w:val="28"/>
        </w:rPr>
        <w:t>
      ______________________________________</w:t>
      </w:r>
    </w:p>
    <w:bookmarkEnd w:id="88"/>
    <w:p>
      <w:pPr>
        <w:spacing w:after="0"/>
        <w:ind w:left="0"/>
        <w:jc w:val="both"/>
      </w:pPr>
      <w:r>
        <w:rPr>
          <w:rFonts w:ascii="Times New Roman"/>
          <w:b w:val="false"/>
          <w:i w:val="false"/>
          <w:color w:val="000000"/>
          <w:sz w:val="28"/>
        </w:rPr>
        <w:t>
      (басшының Т.А.Ә. (болған кезде), қолы)</w:t>
      </w:r>
    </w:p>
    <w:p>
      <w:pPr>
        <w:spacing w:after="0"/>
        <w:ind w:left="0"/>
        <w:jc w:val="both"/>
      </w:pPr>
      <w:r>
        <w:rPr>
          <w:rFonts w:ascii="Times New Roman"/>
          <w:b w:val="false"/>
          <w:i w:val="false"/>
          <w:color w:val="000000"/>
          <w:sz w:val="28"/>
        </w:rPr>
        <w:t>
      Мөр орны</w:t>
      </w:r>
    </w:p>
    <w:p>
      <w:pPr>
        <w:spacing w:after="0"/>
        <w:ind w:left="0"/>
        <w:jc w:val="both"/>
      </w:pPr>
      <w:r>
        <w:rPr>
          <w:rFonts w:ascii="Times New Roman"/>
          <w:b w:val="false"/>
          <w:i w:val="false"/>
          <w:color w:val="000000"/>
          <w:sz w:val="28"/>
        </w:rPr>
        <w:t>
      Берілген күні 20___ жылғы "____"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 және фармацевтика</w:t>
            </w:r>
            <w:r>
              <w:br/>
            </w:r>
            <w:r>
              <w:rPr>
                <w:rFonts w:ascii="Times New Roman"/>
                <w:b w:val="false"/>
                <w:i w:val="false"/>
                <w:color w:val="000000"/>
                <w:sz w:val="20"/>
              </w:rPr>
              <w:t>кадрларының біліктілігін</w:t>
            </w:r>
            <w:r>
              <w:br/>
            </w:r>
            <w:r>
              <w:rPr>
                <w:rFonts w:ascii="Times New Roman"/>
                <w:b w:val="false"/>
                <w:i w:val="false"/>
                <w:color w:val="000000"/>
                <w:sz w:val="20"/>
              </w:rPr>
              <w:t>арттыру және оларды қайта</w:t>
            </w:r>
            <w:r>
              <w:br/>
            </w:r>
            <w:r>
              <w:rPr>
                <w:rFonts w:ascii="Times New Roman"/>
                <w:b w:val="false"/>
                <w:i w:val="false"/>
                <w:color w:val="000000"/>
                <w:sz w:val="20"/>
              </w:rPr>
              <w:t>даярлау қағидаларына</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ff0000"/>
          <w:sz w:val="28"/>
        </w:rPr>
        <w:t xml:space="preserve">
      Ескерту. 4-қосымшамен толықтырылды – ҚР Денсаулық сақтау министрінің 26.05.2020 </w:t>
      </w:r>
      <w:r>
        <w:rPr>
          <w:rFonts w:ascii="Times New Roman"/>
          <w:b w:val="false"/>
          <w:i w:val="false"/>
          <w:color w:val="ff0000"/>
          <w:sz w:val="28"/>
        </w:rPr>
        <w:t>№ ҚР ДСМ-57/2020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4"/>
        <w:gridCol w:w="2088"/>
        <w:gridCol w:w="961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кадрлардың біліктілігін арттыру және қайта даярлау туралы құжаттар беру" мемлекеттік көрсетілетін қызмет стандарты</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9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білім беру ұйымдары</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9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(көрсетілетін қызметті алушы тікелей жүгінген кезде);</w:t>
            </w:r>
            <w:r>
              <w:br/>
            </w:r>
            <w:r>
              <w:rPr>
                <w:rFonts w:ascii="Times New Roman"/>
                <w:b w:val="false"/>
                <w:i w:val="false"/>
                <w:color w:val="000000"/>
                <w:sz w:val="20"/>
              </w:rPr>
              <w:t>
2) "электрондық үкіметтің" веб-порталы www.​egov.​kz (бұдан әрі - портал) арқылы жүзеге асырылады.</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9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берушіге жүгінген кезде:</w:t>
            </w:r>
            <w:r>
              <w:br/>
            </w:r>
            <w:r>
              <w:rPr>
                <w:rFonts w:ascii="Times New Roman"/>
                <w:b w:val="false"/>
                <w:i w:val="false"/>
                <w:color w:val="000000"/>
                <w:sz w:val="20"/>
              </w:rPr>
              <w:t>
1) оқу бағдарламасын толық игерген сәттен бастап, біліктілікті арттырудан және қайта даярлаудан өткені туралы құжаттар беру - 1 (бір) жұмыс күні (оқу бағдарламасын толық игерген жағдайда), оқуды аяқтағаннан кейін біліктілікті арттыру және қайта даярлау курстарының ұзақтығына қарамастан;</w:t>
            </w:r>
            <w:r>
              <w:br/>
            </w:r>
            <w:r>
              <w:rPr>
                <w:rFonts w:ascii="Times New Roman"/>
                <w:b w:val="false"/>
                <w:i w:val="false"/>
                <w:color w:val="000000"/>
                <w:sz w:val="20"/>
              </w:rPr>
              <w:t>
2) құжаттарды тапсыру үшін күтудің рұқсат етілген ең ұзақ уақыты - 30 (отыз) минуттан аспайды;</w:t>
            </w:r>
            <w:r>
              <w:br/>
            </w:r>
            <w:r>
              <w:rPr>
                <w:rFonts w:ascii="Times New Roman"/>
                <w:b w:val="false"/>
                <w:i w:val="false"/>
                <w:color w:val="000000"/>
                <w:sz w:val="20"/>
              </w:rPr>
              <w:t>
3) көрсетілетін қызметті алушыға қызмет көрсетудің рұқсат етілген ең ұзақ уақыты-30 (отыз) минут:</w:t>
            </w:r>
            <w:r>
              <w:br/>
            </w:r>
            <w:r>
              <w:rPr>
                <w:rFonts w:ascii="Times New Roman"/>
                <w:b w:val="false"/>
                <w:i w:val="false"/>
                <w:color w:val="000000"/>
                <w:sz w:val="20"/>
              </w:rPr>
              <w:t>
1) көрсетілетін қызметті алушы көрсетілетін қызметті берушіге құжаттарды тапсырған сәттен бастап - 30 (отыз) минуттан аспайды.</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9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 және (немесе) қағаз түрінде.</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9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біліктілігін арттырудан өткені туралы: осы бұйрыққа 2-қосымшаға сәйкес нысан бойынша біліктілігін арттыру туралы куәлік;</w:t>
            </w:r>
            <w:r>
              <w:br/>
            </w:r>
            <w:r>
              <w:rPr>
                <w:rFonts w:ascii="Times New Roman"/>
                <w:b w:val="false"/>
                <w:i w:val="false"/>
                <w:color w:val="000000"/>
                <w:sz w:val="20"/>
              </w:rPr>
              <w:t>
2) қайта даярлау жөніндегі құжаттар: осы бұйрыққа 3-қосымшаға сәйкес нысан бойынша денсаулық сақтау саласының кадрларын қайта даярлау туралы куәлік;</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9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 жеке тұлғаларға</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9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берушінің - дүйсенбіден бастап сенбіні қоса алғанда (дүйсенбі - жұма сағат 8.00-ден 20.00-ге дейін үзіліссіз, сенбі күні сағат 9.00-ден 14.00-ге дейін), демалыс күндерін қоспағанда (сенбі, жексенбі) және мереке күндері Қазақстан Республикасының Еңбек кодексіне сәйкес;</w:t>
            </w:r>
            <w:r>
              <w:br/>
            </w:r>
            <w:r>
              <w:rPr>
                <w:rFonts w:ascii="Times New Roman"/>
                <w:b w:val="false"/>
                <w:i w:val="false"/>
                <w:color w:val="000000"/>
                <w:sz w:val="20"/>
              </w:rPr>
              <w:t xml:space="preserve">
2) портал - тәулік бойы, техникалық үзілісті қоспағанда, жөндеу жұмыстарын жүргізумен байланысты (көрсетілетін қызметті алушы жұмыс уақыты аяқталғаннан кейін, Қазақстан Республикасының </w:t>
            </w:r>
            <w:r>
              <w:rPr>
                <w:rFonts w:ascii="Times New Roman"/>
                <w:b w:val="false"/>
                <w:i w:val="false"/>
                <w:color w:val="000000"/>
                <w:sz w:val="20"/>
              </w:rPr>
              <w:t>Еңбек кодексіне</w:t>
            </w:r>
            <w:r>
              <w:rPr>
                <w:rFonts w:ascii="Times New Roman"/>
                <w:b w:val="false"/>
                <w:i w:val="false"/>
                <w:color w:val="000000"/>
                <w:sz w:val="20"/>
              </w:rPr>
              <w:t xml:space="preserve"> сәйкес демалыс және мереке күндері жүгінген кезде өтініштерді қабылдау және мемлекеттік қызмет көрсету нәтижелерін беру келесі жұмыс күні жүзеге асырылады.)</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тізбесі, мемлекеттік қызмет көрсету үшін қажетті (не сенімхат бойынша оның өкілінің)</w:t>
            </w:r>
          </w:p>
        </w:tc>
        <w:tc>
          <w:tcPr>
            <w:tcW w:w="9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берушіге:</w:t>
            </w:r>
            <w:r>
              <w:br/>
            </w:r>
            <w:r>
              <w:rPr>
                <w:rFonts w:ascii="Times New Roman"/>
                <w:b w:val="false"/>
                <w:i w:val="false"/>
                <w:color w:val="000000"/>
                <w:sz w:val="20"/>
              </w:rPr>
              <w:t>
тікелей жүгінген кезде сәйкестендіру үшін жеке басын куәландыратын құжат;</w:t>
            </w:r>
            <w:r>
              <w:br/>
            </w:r>
            <w:r>
              <w:rPr>
                <w:rFonts w:ascii="Times New Roman"/>
                <w:b w:val="false"/>
                <w:i w:val="false"/>
                <w:color w:val="000000"/>
                <w:sz w:val="20"/>
              </w:rPr>
              <w:t>
2) порталға:</w:t>
            </w:r>
            <w:r>
              <w:br/>
            </w:r>
            <w:r>
              <w:rPr>
                <w:rFonts w:ascii="Times New Roman"/>
                <w:b w:val="false"/>
                <w:i w:val="false"/>
                <w:color w:val="000000"/>
                <w:sz w:val="20"/>
              </w:rPr>
              <w:t>
электрондық түрдегі сұрау салу.</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9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алу үшін көрсетілетін қызметті алушы ұсынған құжаттардың және (немесе) оларда қамтылған деректердің (мәліметтердің) дәйексіздігін анықтау;</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талаптар мемлекеттік қызметті көрсету ерекшеліктері ескерілген</w:t>
            </w:r>
          </w:p>
        </w:tc>
        <w:tc>
          <w:tcPr>
            <w:tcW w:w="9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берушілердің мекенжайлары және байланыс телефондары денсаулық сақтау саласындағы білім беру ұйымдарының интернет-ресурстарында немесе көрсетілетін қызметті берушінің үй-жайларында орналастырылған. Мемлекеттік қызметтер көрсету мәселелері жөніндегі бірыңғай байланыс орталығы: 8-800-080-7777, 1414.</w:t>
            </w:r>
            <w:r>
              <w:br/>
            </w:r>
            <w:r>
              <w:rPr>
                <w:rFonts w:ascii="Times New Roman"/>
                <w:b w:val="false"/>
                <w:i w:val="false"/>
                <w:color w:val="000000"/>
                <w:sz w:val="20"/>
              </w:rPr>
              <w:t>
Көрсетілетін қызметті алушының мемлекеттік көрсетілетін қызметті ұсынудың кез келген сатысында мемлекеттік қызметті көрсету тәртібі мен мәртебесі туралы ақпарат алу мүмкіндігі бар.</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2009 жылғы 11 қарашадағы</w:t>
            </w:r>
            <w:r>
              <w:br/>
            </w:r>
            <w:r>
              <w:rPr>
                <w:rFonts w:ascii="Times New Roman"/>
                <w:b w:val="false"/>
                <w:i w:val="false"/>
                <w:color w:val="000000"/>
                <w:sz w:val="20"/>
              </w:rPr>
              <w:t>№ 691 бұйрығына 1-1-қосымша</w:t>
            </w:r>
          </w:p>
        </w:tc>
      </w:tr>
    </w:tbl>
    <w:bookmarkStart w:name="z108" w:id="89"/>
    <w:p>
      <w:pPr>
        <w:spacing w:after="0"/>
        <w:ind w:left="0"/>
        <w:jc w:val="left"/>
      </w:pPr>
      <w:r>
        <w:rPr>
          <w:rFonts w:ascii="Times New Roman"/>
          <w:b/>
          <w:i w:val="false"/>
          <w:color w:val="000000"/>
        </w:rPr>
        <w:t xml:space="preserve"> Қосымша медициналық және фармацевтикалық білім беру бағдарламаларын іске</w:t>
      </w:r>
      <w:r>
        <w:br/>
      </w:r>
      <w:r>
        <w:rPr>
          <w:rFonts w:ascii="Times New Roman"/>
          <w:b/>
          <w:i w:val="false"/>
          <w:color w:val="000000"/>
        </w:rPr>
        <w:t>асыратын ұйымдарға қойылатын біліктіліктік талаптар</w:t>
      </w:r>
    </w:p>
    <w:bookmarkEnd w:id="89"/>
    <w:p>
      <w:pPr>
        <w:spacing w:after="0"/>
        <w:ind w:left="0"/>
        <w:jc w:val="both"/>
      </w:pPr>
      <w:r>
        <w:rPr>
          <w:rFonts w:ascii="Times New Roman"/>
          <w:b w:val="false"/>
          <w:i w:val="false"/>
          <w:color w:val="ff0000"/>
          <w:sz w:val="28"/>
        </w:rPr>
        <w:t xml:space="preserve">
      Ескерту. Бұйрық 1-1-қосымшамен толықтырылды - ҚР Денсаулық сақтау және әлеуметтік даму министрінің 29.05.2015 </w:t>
      </w:r>
      <w:r>
        <w:rPr>
          <w:rFonts w:ascii="Times New Roman"/>
          <w:b w:val="false"/>
          <w:i w:val="false"/>
          <w:color w:val="ff0000"/>
          <w:sz w:val="28"/>
        </w:rPr>
        <w:t>№ 433</w:t>
      </w:r>
      <w:r>
        <w:rPr>
          <w:rFonts w:ascii="Times New Roman"/>
          <w:b w:val="false"/>
          <w:i w:val="false"/>
          <w:color w:val="ff0000"/>
          <w:sz w:val="28"/>
        </w:rPr>
        <w:t xml:space="preserve"> (алғашқы ресми жариялаған күнінен кейін күнтізбелік жиырма бір күн өткен соң қолданысқа енгізіледі) бұйрығымен.</w:t>
      </w:r>
    </w:p>
    <w:bookmarkStart w:name="z109" w:id="90"/>
    <w:p>
      <w:pPr>
        <w:spacing w:after="0"/>
        <w:ind w:left="0"/>
        <w:jc w:val="both"/>
      </w:pPr>
      <w:r>
        <w:rPr>
          <w:rFonts w:ascii="Times New Roman"/>
          <w:b w:val="false"/>
          <w:i w:val="false"/>
          <w:color w:val="000000"/>
          <w:sz w:val="28"/>
        </w:rPr>
        <w:t>
       1. Қосымша медициналық және фармацевтикалық білім беру бағдарламаларын іске асыратын денсаулық сақтау саласындағы білім беру және ғылыми ұйымдарға (одан әрі – оқытушы ұйымдар) мынадай біліктілік талаптары қойылады:</w:t>
      </w:r>
    </w:p>
    <w:bookmarkEnd w:id="90"/>
    <w:bookmarkStart w:name="z110" w:id="91"/>
    <w:p>
      <w:pPr>
        <w:spacing w:after="0"/>
        <w:ind w:left="0"/>
        <w:jc w:val="both"/>
      </w:pPr>
      <w:r>
        <w:rPr>
          <w:rFonts w:ascii="Times New Roman"/>
          <w:b w:val="false"/>
          <w:i w:val="false"/>
          <w:color w:val="000000"/>
          <w:sz w:val="28"/>
        </w:rPr>
        <w:t>
      Кадрлармен қамтамасыз етуге:</w:t>
      </w:r>
    </w:p>
    <w:bookmarkEnd w:id="91"/>
    <w:bookmarkStart w:name="z111" w:id="92"/>
    <w:p>
      <w:pPr>
        <w:spacing w:after="0"/>
        <w:ind w:left="0"/>
        <w:jc w:val="both"/>
      </w:pPr>
      <w:r>
        <w:rPr>
          <w:rFonts w:ascii="Times New Roman"/>
          <w:b w:val="false"/>
          <w:i w:val="false"/>
          <w:color w:val="000000"/>
          <w:sz w:val="28"/>
        </w:rPr>
        <w:t>
      1) біліктілікті арттыру мен қайта даярлау циклдерінде, қысқа мерзімді семинарлар мен мастер-класстарда (оның ішінде қашықтықтан оқыту және шығу циклдерінде) оқу сабақтарын ғылыми дәрежесі бар доктор немесе ғылым кандидаттығы бар тұлға, магистр немесе академиялық дәрежесі бар философия докторы жүргізуі керек. Сабақтарды өткізу үшін мамандық бейіні бойынша бірінші және жоғары біліктілік санатының, ғылыми дәрежесі жоқ, оқытушылардың жалпы санының 50%-дан аспайтын мамандар тартылуы мүмкін;</w:t>
      </w:r>
    </w:p>
    <w:bookmarkEnd w:id="92"/>
    <w:bookmarkStart w:name="z112" w:id="93"/>
    <w:p>
      <w:pPr>
        <w:spacing w:after="0"/>
        <w:ind w:left="0"/>
        <w:jc w:val="both"/>
      </w:pPr>
      <w:r>
        <w:rPr>
          <w:rFonts w:ascii="Times New Roman"/>
          <w:b w:val="false"/>
          <w:i w:val="false"/>
          <w:color w:val="000000"/>
          <w:sz w:val="28"/>
        </w:rPr>
        <w:t>
      2) ұйым қосымша медициналық және фармацевтикалық білімді жүргізу үшін ұйымның кемінде 50% штаттық қызметкерлерін тартады;</w:t>
      </w:r>
    </w:p>
    <w:bookmarkEnd w:id="93"/>
    <w:bookmarkStart w:name="z113" w:id="94"/>
    <w:p>
      <w:pPr>
        <w:spacing w:after="0"/>
        <w:ind w:left="0"/>
        <w:jc w:val="both"/>
      </w:pPr>
      <w:r>
        <w:rPr>
          <w:rFonts w:ascii="Times New Roman"/>
          <w:b w:val="false"/>
          <w:i w:val="false"/>
          <w:color w:val="000000"/>
          <w:sz w:val="28"/>
        </w:rPr>
        <w:t>
      3) қосымша медициналық және фармацевтикалық білім бағдарламаларын іске асыратын оқытушылардың мамандық бейіні бойынша кемінде 3 жыл жұмыс тәжірибесі және кемінде 1 жыл педагогикалық тәжірибесі, болуы тиіс, медициналық білім беру мен ғылым әдіснамасының саласында соңғы 5 жылда кемінде 108 сағат біліктілікті арттыруы тиіс;</w:t>
      </w:r>
    </w:p>
    <w:bookmarkEnd w:id="94"/>
    <w:bookmarkStart w:name="z114" w:id="95"/>
    <w:p>
      <w:pPr>
        <w:spacing w:after="0"/>
        <w:ind w:left="0"/>
        <w:jc w:val="both"/>
      </w:pPr>
      <w:r>
        <w:rPr>
          <w:rFonts w:ascii="Times New Roman"/>
          <w:b w:val="false"/>
          <w:i w:val="false"/>
          <w:color w:val="000000"/>
          <w:sz w:val="28"/>
        </w:rPr>
        <w:t xml:space="preserve">
      оқу-әдістемелік қамтамасыз етуге: </w:t>
      </w:r>
    </w:p>
    <w:bookmarkEnd w:id="95"/>
    <w:bookmarkStart w:name="z115" w:id="96"/>
    <w:p>
      <w:pPr>
        <w:spacing w:after="0"/>
        <w:ind w:left="0"/>
        <w:jc w:val="both"/>
      </w:pPr>
      <w:r>
        <w:rPr>
          <w:rFonts w:ascii="Times New Roman"/>
          <w:b w:val="false"/>
          <w:i w:val="false"/>
          <w:color w:val="000000"/>
          <w:sz w:val="28"/>
        </w:rPr>
        <w:t>
      1) медициналық және фармацевтикалық мамандықтар бойынша біліктілікті арттыру және қайта даярлаудың үлгілік кәсіби оқу бағдарламаларының (бұдан әрі - ҮОБ), ҮОБ сәйкес дайындалған қайта даярлау мен біліктілікті арттырудың жұмыс оқу жоспарлары мен бағдарламаларының болуы тиіс;</w:t>
      </w:r>
    </w:p>
    <w:bookmarkEnd w:id="96"/>
    <w:bookmarkStart w:name="z116" w:id="97"/>
    <w:p>
      <w:pPr>
        <w:spacing w:after="0"/>
        <w:ind w:left="0"/>
        <w:jc w:val="both"/>
      </w:pPr>
      <w:r>
        <w:rPr>
          <w:rFonts w:ascii="Times New Roman"/>
          <w:b w:val="false"/>
          <w:i w:val="false"/>
          <w:color w:val="000000"/>
          <w:sz w:val="28"/>
        </w:rPr>
        <w:t>
      2) бейінді халықаралық ақпараттық желілерге, электронды мәліметтер базаларына, кітапханалар қорына, компьютерлік технологияларға, оқу-әдістемелік және ғылыми әдебиеттерге еркін қол жеткізу мүмкіндігі болуы қажет;</w:t>
      </w:r>
    </w:p>
    <w:bookmarkEnd w:id="97"/>
    <w:bookmarkStart w:name="z117" w:id="98"/>
    <w:p>
      <w:pPr>
        <w:spacing w:after="0"/>
        <w:ind w:left="0"/>
        <w:jc w:val="both"/>
      </w:pPr>
      <w:r>
        <w:rPr>
          <w:rFonts w:ascii="Times New Roman"/>
          <w:b w:val="false"/>
          <w:i w:val="false"/>
          <w:color w:val="000000"/>
          <w:sz w:val="28"/>
        </w:rPr>
        <w:t>
      3) біліктілік арттыру және қайта даярлау циклдеріндегі оқу сабақтары инновациялық технологиялар мен оқытудың интерактивті әдістерін пайдалану арқылы жүргізілуі керек;</w:t>
      </w:r>
    </w:p>
    <w:bookmarkEnd w:id="98"/>
    <w:bookmarkStart w:name="z118" w:id="99"/>
    <w:p>
      <w:pPr>
        <w:spacing w:after="0"/>
        <w:ind w:left="0"/>
        <w:jc w:val="both"/>
      </w:pPr>
      <w:r>
        <w:rPr>
          <w:rFonts w:ascii="Times New Roman"/>
          <w:b w:val="false"/>
          <w:i w:val="false"/>
          <w:color w:val="000000"/>
          <w:sz w:val="28"/>
        </w:rPr>
        <w:t>
      4) клиникалық пәндер бойынша практикалық сабақтар көлемі кемінде 80% көлемінде өткізілуі тиіс, соның ішінде симуляциялық технологияларды пайдалана отырып - академиялық сағаттың 10% кем болмауы тиіс;</w:t>
      </w:r>
    </w:p>
    <w:bookmarkEnd w:id="99"/>
    <w:bookmarkStart w:name="z119" w:id="100"/>
    <w:p>
      <w:pPr>
        <w:spacing w:after="0"/>
        <w:ind w:left="0"/>
        <w:jc w:val="both"/>
      </w:pPr>
      <w:r>
        <w:rPr>
          <w:rFonts w:ascii="Times New Roman"/>
          <w:b w:val="false"/>
          <w:i w:val="false"/>
          <w:color w:val="000000"/>
          <w:sz w:val="28"/>
        </w:rPr>
        <w:t>
      5) тыңдаушылардың білімінің, ағымдық және қорытынды бақылауының бастапқы деңгейін анықтау үшін тесттік сұрақтар, билеттер, жағдайлық тапсырмалар, бағалау парақтары және оқыту міндеттеріне сәйкес өзге бағалау әдістері болуы тиіс;</w:t>
      </w:r>
    </w:p>
    <w:bookmarkEnd w:id="100"/>
    <w:bookmarkStart w:name="z120" w:id="101"/>
    <w:p>
      <w:pPr>
        <w:spacing w:after="0"/>
        <w:ind w:left="0"/>
        <w:jc w:val="both"/>
      </w:pPr>
      <w:r>
        <w:rPr>
          <w:rFonts w:ascii="Times New Roman"/>
          <w:b w:val="false"/>
          <w:i w:val="false"/>
          <w:color w:val="000000"/>
          <w:sz w:val="28"/>
        </w:rPr>
        <w:t>
      материалдық-техникалық қамтамасыз етуге:</w:t>
      </w:r>
    </w:p>
    <w:bookmarkEnd w:id="101"/>
    <w:bookmarkStart w:name="z121" w:id="102"/>
    <w:p>
      <w:pPr>
        <w:spacing w:after="0"/>
        <w:ind w:left="0"/>
        <w:jc w:val="both"/>
      </w:pPr>
      <w:r>
        <w:rPr>
          <w:rFonts w:ascii="Times New Roman"/>
          <w:b w:val="false"/>
          <w:i w:val="false"/>
          <w:color w:val="000000"/>
          <w:sz w:val="28"/>
        </w:rPr>
        <w:t>
      1) санитарлық-техникалық нормаларға және қағидаларға сәйкес, тыңдаушылар контингентінің көлеміне сәйкес жалға алу, жедел (сенімді) басқару туралы шарт бойынша немесе меншік құқығында дәрісханалық қорлар, сыныптар, зертханалар болуы тиіс;</w:t>
      </w:r>
    </w:p>
    <w:bookmarkEnd w:id="102"/>
    <w:bookmarkStart w:name="z122" w:id="103"/>
    <w:p>
      <w:pPr>
        <w:spacing w:after="0"/>
        <w:ind w:left="0"/>
        <w:jc w:val="both"/>
      </w:pPr>
      <w:r>
        <w:rPr>
          <w:rFonts w:ascii="Times New Roman"/>
          <w:b w:val="false"/>
          <w:i w:val="false"/>
          <w:color w:val="000000"/>
          <w:sz w:val="28"/>
        </w:rPr>
        <w:t>
      2) жұмыс оқу бағдарламаларымен көзделген теориялық және клиникалық дайындықты өткізуді қамтамасыз ететін Интернетке, кітапхана қорына, симуляциялық жабдықтарға (манекендер, муляждар, тренажерлер) қолжетімділікпен баспа, аудио, бейне-материалдарды ұсыну үшін санитарлық-техникалық нормалар мен компьютерлік жабдықтардың ережелеріне сәйкес келетін қосымша білім беру бағдарламаларының тыңдаушылар контингентіне тиісті меншік құқығы болуы тиіс;</w:t>
      </w:r>
    </w:p>
    <w:bookmarkEnd w:id="103"/>
    <w:bookmarkStart w:name="z123" w:id="104"/>
    <w:p>
      <w:pPr>
        <w:spacing w:after="0"/>
        <w:ind w:left="0"/>
        <w:jc w:val="both"/>
      </w:pPr>
      <w:r>
        <w:rPr>
          <w:rFonts w:ascii="Times New Roman"/>
          <w:b w:val="false"/>
          <w:i w:val="false"/>
          <w:color w:val="000000"/>
          <w:sz w:val="28"/>
        </w:rPr>
        <w:t>
      3) клиникалық бағыттар бойынша қосымша білім беру бағдарламалары оқытушы ұйымдардың меншік құқығында пайдаланылатын клиникалық базаларында немесе жалға алу, жедел (сенімді) басқару туралы шарт бойынша іске асырылады;</w:t>
      </w:r>
    </w:p>
    <w:bookmarkEnd w:id="104"/>
    <w:bookmarkStart w:name="z124" w:id="105"/>
    <w:p>
      <w:pPr>
        <w:spacing w:after="0"/>
        <w:ind w:left="0"/>
        <w:jc w:val="both"/>
      </w:pPr>
      <w:r>
        <w:rPr>
          <w:rFonts w:ascii="Times New Roman"/>
          <w:b w:val="false"/>
          <w:i w:val="false"/>
          <w:color w:val="000000"/>
          <w:sz w:val="28"/>
        </w:rPr>
        <w:t>
      қосымша медициналық және фармацевтикалық білім беру бағдарламаларын басқаруға:</w:t>
      </w:r>
    </w:p>
    <w:bookmarkEnd w:id="105"/>
    <w:bookmarkStart w:name="z125" w:id="106"/>
    <w:p>
      <w:pPr>
        <w:spacing w:after="0"/>
        <w:ind w:left="0"/>
        <w:jc w:val="both"/>
      </w:pPr>
      <w:r>
        <w:rPr>
          <w:rFonts w:ascii="Times New Roman"/>
          <w:b w:val="false"/>
          <w:i w:val="false"/>
          <w:color w:val="000000"/>
          <w:sz w:val="28"/>
        </w:rPr>
        <w:t>
      қосымша медициналық және фармацевтикалық білім беру бағдарламасын іске асыратын ұйымда қосымша білім беру бағдарламаларының тыңдаушылар контингентіне сәйкес қосымша білім беру процесін басқаруды қамтамасыз ететін қажетті әкімшілік құрылымы және әкімшілік-басқару персоналының штаты болуы тиіс.</w:t>
      </w:r>
    </w:p>
    <w:bookmarkEnd w:id="10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2009 жылғы 11 қарашадағы</w:t>
            </w:r>
            <w:r>
              <w:br/>
            </w:r>
            <w:r>
              <w:rPr>
                <w:rFonts w:ascii="Times New Roman"/>
                <w:b w:val="false"/>
                <w:i w:val="false"/>
                <w:color w:val="000000"/>
                <w:sz w:val="20"/>
              </w:rPr>
              <w:t>N 691 бұйрығына 2-қосымша</w:t>
            </w:r>
          </w:p>
        </w:tc>
      </w:tr>
    </w:tbl>
    <w:p>
      <w:pPr>
        <w:spacing w:after="0"/>
        <w:ind w:left="0"/>
        <w:jc w:val="left"/>
      </w:pPr>
      <w:r>
        <w:rPr>
          <w:rFonts w:ascii="Times New Roman"/>
          <w:b/>
          <w:i w:val="false"/>
          <w:color w:val="000000"/>
        </w:rPr>
        <w:t xml:space="preserve"> Қазақстан Республикасы Денсаулық сақтау министрінің, Қазақстан Республикасы Денсаулық сақтау министрінің міндетін атқарушының күші жойылған кейбір бұйрықтарының тізімі</w:t>
      </w:r>
    </w:p>
    <w:bookmarkStart w:name="z54" w:id="107"/>
    <w:p>
      <w:pPr>
        <w:spacing w:after="0"/>
        <w:ind w:left="0"/>
        <w:jc w:val="both"/>
      </w:pPr>
      <w:r>
        <w:rPr>
          <w:rFonts w:ascii="Times New Roman"/>
          <w:b w:val="false"/>
          <w:i w:val="false"/>
          <w:color w:val="000000"/>
          <w:sz w:val="28"/>
        </w:rPr>
        <w:t xml:space="preserve">
      1. "Медициналық және фармацевтикалық білімі бар мамандардың біліктілігін арттыру және қайта даярлау ережесін бекіту туралы" Қазақстан Республикасы Денсаулық сақтау министрінің 2004 жылғы 9 маусымдағы N 462 </w:t>
      </w:r>
      <w:r>
        <w:rPr>
          <w:rFonts w:ascii="Times New Roman"/>
          <w:b w:val="false"/>
          <w:i w:val="false"/>
          <w:color w:val="000000"/>
          <w:sz w:val="28"/>
        </w:rPr>
        <w:t>бұйрығы</w:t>
      </w:r>
      <w:r>
        <w:rPr>
          <w:rFonts w:ascii="Times New Roman"/>
          <w:b w:val="false"/>
          <w:i w:val="false"/>
          <w:color w:val="000000"/>
          <w:sz w:val="28"/>
        </w:rPr>
        <w:t xml:space="preserve"> (Нормативтік-құқықтық актілерді мемлекеттік тіркеу тізіліміне N 2922 болып тіркелген).</w:t>
      </w:r>
    </w:p>
    <w:bookmarkEnd w:id="107"/>
    <w:bookmarkStart w:name="z55" w:id="108"/>
    <w:p>
      <w:pPr>
        <w:spacing w:after="0"/>
        <w:ind w:left="0"/>
        <w:jc w:val="both"/>
      </w:pPr>
      <w:r>
        <w:rPr>
          <w:rFonts w:ascii="Times New Roman"/>
          <w:b w:val="false"/>
          <w:i w:val="false"/>
          <w:color w:val="000000"/>
          <w:sz w:val="28"/>
        </w:rPr>
        <w:t xml:space="preserve">
      2. "Медициналық және фармацевтикалық білімі бар мамандардың біліктілігін арттыру және қайта даярлау ережесін бекіту туралы" Қазақстан Республикасы Денсаулық сақтау министрінің 2004 жылғы 9 маусымдағы N 462 бұйрығына толықтырулар енгізу туралы" Қазақстан Республикасы Денсаулық сақтау министрінің міндетін атқарушының 2004 жылғы 11 қарашадағы N 799 </w:t>
      </w:r>
      <w:r>
        <w:rPr>
          <w:rFonts w:ascii="Times New Roman"/>
          <w:b w:val="false"/>
          <w:i w:val="false"/>
          <w:color w:val="000000"/>
          <w:sz w:val="28"/>
        </w:rPr>
        <w:t>бұйрығы</w:t>
      </w:r>
      <w:r>
        <w:rPr>
          <w:rFonts w:ascii="Times New Roman"/>
          <w:b w:val="false"/>
          <w:i w:val="false"/>
          <w:color w:val="000000"/>
          <w:sz w:val="28"/>
        </w:rPr>
        <w:t xml:space="preserve"> (Нормативтік-құқықтық актілерді мемлекеттік тіркеу тізіліміне N 3289 болып тіркелген, Қазақстан Республикасының орталық атқару және өзге мемлекеттік органдарының нормативтік-құқықтық актілері бюллетенінің 2005 жылғы N 1 санының 6 - бетінде жарияланған).</w:t>
      </w:r>
    </w:p>
    <w:bookmarkEnd w:id="108"/>
    <w:bookmarkStart w:name="z56" w:id="109"/>
    <w:p>
      <w:pPr>
        <w:spacing w:after="0"/>
        <w:ind w:left="0"/>
        <w:jc w:val="both"/>
      </w:pPr>
      <w:r>
        <w:rPr>
          <w:rFonts w:ascii="Times New Roman"/>
          <w:b w:val="false"/>
          <w:i w:val="false"/>
          <w:color w:val="000000"/>
          <w:sz w:val="28"/>
        </w:rPr>
        <w:t xml:space="preserve">
      3. "Медициналық және фармацевтикалық білімі бар мамандардың біліктілігін арттыру және қайта даярлау ережесін бекіту туралы" Қазақстан Республикасы Денсаулық сақтау министрінің 2004 жылғы 9 маусымдағы N 462 бұйрығына өзгерістер енгізу туралы" Қазақстан Республикасы Денсаулық сақтау министрінің міндетін атқарушының 2009 жылғы 10 шілдедегі N 353 </w:t>
      </w:r>
      <w:r>
        <w:rPr>
          <w:rFonts w:ascii="Times New Roman"/>
          <w:b w:val="false"/>
          <w:i w:val="false"/>
          <w:color w:val="000000"/>
          <w:sz w:val="28"/>
        </w:rPr>
        <w:t>бұйрығы</w:t>
      </w:r>
      <w:r>
        <w:rPr>
          <w:rFonts w:ascii="Times New Roman"/>
          <w:b w:val="false"/>
          <w:i w:val="false"/>
          <w:color w:val="000000"/>
          <w:sz w:val="28"/>
        </w:rPr>
        <w:t xml:space="preserve"> (Нормативтік-құқықтық актілерді мемлекеттік тіркеу тізіліміне N 5743 болып тіркелген, "Юридическая газета" газетінің 2009 жылғы 11 қыркүйектегі N 138 (1735) санында жарияланған).</w:t>
      </w:r>
    </w:p>
    <w:bookmarkEnd w:id="10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