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9a39" w14:textId="1fa9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медициналық мақсаттағы бұйымдар мен медициналық техниканы сақтау және тасымалдау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18 қарашадағы N 739 Бұйрығы. Қазақстан Республикасы Әділет министрлігінде 2009 жылғы 26 қарашада Нормативтік құқықтық кесімдерді мемлекеттік тіркеудің тізіліміне N 5921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w:t>
      </w:r>
      <w:r>
        <w:rPr>
          <w:rFonts w:ascii="Times New Roman"/>
          <w:b w:val="false"/>
          <w:i w:val="false"/>
          <w:color w:val="000000"/>
          <w:sz w:val="28"/>
        </w:rPr>
        <w:t xml:space="preserve"> 78-бабына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 медициналық мақсаттағы бұйымдар мен медициналық техниканы сақтау және тасымалдау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заңнамамен белгіленген тәртіп бойынша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 құқықтық жұмыс департаменті (Бисмильдин Ф.Б.) осы бұйрықты оның мемлекеттік тіркелуінен кейін заңнамамен белгіленген тәртіп бойынша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Мына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білім және спорт министрлігінің Денсаулық сақтау комитетінің төрағасының "Денсаулық сақтау ұйымдарында дәрілік заттардың түрлі топтары мен медициналық мақсаттағы бұйымдарды сақтау ережесі мен Дәріханалық ұйымдарда және фармацевтикалық кәсіпорындарда өрт қауіпті және жарылыс қауіпті қасиеттері бар дәрілік заттармен айналысу және сақтау тәртібі туралы ережені бекіту туралы" 1999 жылғы 10 мамырындағы N 238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N 777);</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Фармация комитетінің төрағасының "Қазақстан Республикасы денсаулық сақтау, білім және спорт министрлігінің Денсаулық сақтау комитетінің төрағасының "Дәріханалық ұйымдарда, фармацевтикалық кәсіпорындарда және емдеу-сауықтыру мекемелерінде дәрілік заттардың түрлі топтары мен медициналық мақсаттағы бұйымдарды сақтау туралы нұсқаулық пен Дәріханалық ұйымдарда және фармацевтикалық кәсіпорындарда өрт қауіпті және жарылыс қауіпті қасиеттері бар дәрілік заттармен айналысу және сақтау тәртібі туралы нұсқаулықты бекіту туралы" 1999 жылғы 10 мамырдағы N 238 бұйрығына өзгертулер мен толықтырулар енгізу туралы" 2005 жылғы 23 маусымындағы N 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2005 жылғы 25 шілдесінде N 3752-ші тіркелген); 2006 жылғы 19 мамырдағы N 89-90 (1069-1070) "Заң" газетінде жарияланған).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18 қарашадағы  </w:t>
      </w:r>
      <w:r>
        <w:br/>
      </w:r>
      <w:r>
        <w:rPr>
          <w:rFonts w:ascii="Times New Roman"/>
          <w:b w:val="false"/>
          <w:i w:val="false"/>
          <w:color w:val="000000"/>
          <w:sz w:val="28"/>
        </w:rPr>
        <w:t xml:space="preserve">
N 739 бұйрығымен бекітілді </w:t>
      </w:r>
    </w:p>
    <w:bookmarkEnd w:id="1"/>
    <w:p>
      <w:pPr>
        <w:spacing w:after="0"/>
        <w:ind w:left="0"/>
        <w:jc w:val="left"/>
      </w:pPr>
      <w:r>
        <w:rPr>
          <w:rFonts w:ascii="Times New Roman"/>
          <w:b/>
          <w:i w:val="false"/>
          <w:color w:val="000000"/>
        </w:rPr>
        <w:t xml:space="preserve"> Дәрілік заттар, медициналық мақсаттағы бұйымдар мен медициналық техникасын сақтау және тасымалдау ережесі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Осы Дәрілік заттар, медициналық мақсаттағы бұйымдар мен медициналық техникасын сақтау және тасымалдау ережесі (бұдан әрі - Ереже) ведомстволық тиістілігіне және меншік түріне қарамастан барлық денсаулық сақтау ұйымдарында, және дәрілік заттардың түрлі топтарын, медициналық мақсаттағы бұйымдар мен медициналық техникасын сақтау мен тасымалдауды жүзеге асыратын басқа да ұйымдардың дәрілік заттардың түрлі топтарын, медициналық мақсаттағы бұйымдар мен медициналық техникасын сақтау мен тасымалдауын ұйымдастыру талаптарын белгілейді.</w:t>
      </w:r>
      <w:r>
        <w:br/>
      </w:r>
      <w:r>
        <w:rPr>
          <w:rFonts w:ascii="Times New Roman"/>
          <w:b w:val="false"/>
          <w:i w:val="false"/>
          <w:color w:val="000000"/>
          <w:sz w:val="28"/>
        </w:rPr>
        <w:t>
</w:t>
      </w:r>
      <w:r>
        <w:rPr>
          <w:rFonts w:ascii="Times New Roman"/>
          <w:b w:val="false"/>
          <w:i w:val="false"/>
          <w:color w:val="000000"/>
          <w:sz w:val="28"/>
        </w:rPr>
        <w:t>
      2. Осы Ережемен белгіленген талаптар денсаулық сақтау ұйымдары мен дәрілік заттар, медициналық мақсаттағы бұйымдар мен медициналық техникасын өндіретін кәсіпорындарды жобалау және жаңадан салу, жұмыс iстеп тұрғандарын қайта құру мен пайдалану кезiнде мiндеттi болып табылады.</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техникасын сақтау шарттары:</w:t>
      </w:r>
      <w:r>
        <w:br/>
      </w:r>
      <w:r>
        <w:rPr>
          <w:rFonts w:ascii="Times New Roman"/>
          <w:b w:val="false"/>
          <w:i w:val="false"/>
          <w:color w:val="000000"/>
          <w:sz w:val="28"/>
        </w:rPr>
        <w:t>
</w:t>
      </w:r>
      <w:r>
        <w:rPr>
          <w:rFonts w:ascii="Times New Roman"/>
          <w:b w:val="false"/>
          <w:i w:val="false"/>
          <w:color w:val="000000"/>
          <w:sz w:val="28"/>
        </w:rPr>
        <w:t>
      1) олардың бүкіл жарамды мерзімінде қауіпсіздігінің, тиімділігінің және сапасының сақталуын қамтамасыз етуі тиіс;</w:t>
      </w:r>
      <w:r>
        <w:br/>
      </w:r>
      <w:r>
        <w:rPr>
          <w:rFonts w:ascii="Times New Roman"/>
          <w:b w:val="false"/>
          <w:i w:val="false"/>
          <w:color w:val="000000"/>
          <w:sz w:val="28"/>
        </w:rPr>
        <w:t>
</w:t>
      </w:r>
      <w:r>
        <w:rPr>
          <w:rFonts w:ascii="Times New Roman"/>
          <w:b w:val="false"/>
          <w:i w:val="false"/>
          <w:color w:val="000000"/>
          <w:sz w:val="28"/>
        </w:rPr>
        <w:t>
      2) контаминацияны, қиылысу контаминациясын және араласуды болдырмауы керек;</w:t>
      </w:r>
      <w:r>
        <w:br/>
      </w:r>
      <w:r>
        <w:rPr>
          <w:rFonts w:ascii="Times New Roman"/>
          <w:b w:val="false"/>
          <w:i w:val="false"/>
          <w:color w:val="000000"/>
          <w:sz w:val="28"/>
        </w:rPr>
        <w:t>
</w:t>
      </w:r>
      <w:r>
        <w:rPr>
          <w:rFonts w:ascii="Times New Roman"/>
          <w:b w:val="false"/>
          <w:i w:val="false"/>
          <w:color w:val="000000"/>
          <w:sz w:val="28"/>
        </w:rPr>
        <w:t>
      3) дәрілік заттардың қауіпсіздігі мен сапасын бақылау жөніндегі нормативтік-техникалық құжаттың талаптарына сәйкес болуы керек;</w:t>
      </w:r>
      <w:r>
        <w:br/>
      </w:r>
      <w:r>
        <w:rPr>
          <w:rFonts w:ascii="Times New Roman"/>
          <w:b w:val="false"/>
          <w:i w:val="false"/>
          <w:color w:val="000000"/>
          <w:sz w:val="28"/>
        </w:rPr>
        <w:t>
</w:t>
      </w:r>
      <w:r>
        <w:rPr>
          <w:rFonts w:ascii="Times New Roman"/>
          <w:b w:val="false"/>
          <w:i w:val="false"/>
          <w:color w:val="000000"/>
          <w:sz w:val="28"/>
        </w:rPr>
        <w:t>
      4) дәрілік заттар мен медициналық мақсаттағы бұйымдардың қолдану туралы нұсқаулығында, медициналық техникасын пайдалану туралы құжаттарында, ыдысында (қаптамасында), таңбалануында, кольереткасында, контрэтикеткасында, жарлығында, жапсырмасында (стикерде) көрсетілген талаптарға сәйкес болуы керек.</w:t>
      </w:r>
      <w:r>
        <w:br/>
      </w:r>
      <w:r>
        <w:rPr>
          <w:rFonts w:ascii="Times New Roman"/>
          <w:b w:val="false"/>
          <w:i w:val="false"/>
          <w:color w:val="000000"/>
          <w:sz w:val="28"/>
        </w:rPr>
        <w:t>
</w:t>
      </w:r>
      <w:r>
        <w:rPr>
          <w:rFonts w:ascii="Times New Roman"/>
          <w:b w:val="false"/>
          <w:i w:val="false"/>
          <w:color w:val="000000"/>
          <w:sz w:val="28"/>
        </w:rPr>
        <w:t>
      4. Осы Ережеде қолданылатын негізгі түсініктер:</w:t>
      </w:r>
      <w:r>
        <w:br/>
      </w:r>
      <w:r>
        <w:rPr>
          <w:rFonts w:ascii="Times New Roman"/>
          <w:b w:val="false"/>
          <w:i w:val="false"/>
          <w:color w:val="000000"/>
          <w:sz w:val="28"/>
        </w:rPr>
        <w:t>
</w:t>
      </w:r>
      <w:r>
        <w:rPr>
          <w:rFonts w:ascii="Times New Roman"/>
          <w:b w:val="false"/>
          <w:i w:val="false"/>
          <w:color w:val="000000"/>
          <w:sz w:val="28"/>
        </w:rPr>
        <w:t>
      1) ангро-өнім - өндірілуі мен ірі орамда өткізілуін сипаттайтын және дайын дәрілік заттар, медициналық мақсаттағы бұйымдар өндіру мақсатында әрі қарай өңделуін жобалайтын өнімнің статусы;</w:t>
      </w:r>
      <w:r>
        <w:br/>
      </w:r>
      <w:r>
        <w:rPr>
          <w:rFonts w:ascii="Times New Roman"/>
          <w:b w:val="false"/>
          <w:i w:val="false"/>
          <w:color w:val="000000"/>
          <w:sz w:val="28"/>
        </w:rPr>
        <w:t>
</w:t>
      </w:r>
      <w:r>
        <w:rPr>
          <w:rFonts w:ascii="Times New Roman"/>
          <w:b w:val="false"/>
          <w:i w:val="false"/>
          <w:color w:val="000000"/>
          <w:sz w:val="28"/>
        </w:rPr>
        <w:t>
      2) дәрілік заттың жарамдылық мерзімі - уақыты біткеннен кейін дәрілік затты қолдануға болмайтын күні;</w:t>
      </w:r>
      <w:r>
        <w:br/>
      </w:r>
      <w:r>
        <w:rPr>
          <w:rFonts w:ascii="Times New Roman"/>
          <w:b w:val="false"/>
          <w:i w:val="false"/>
          <w:color w:val="000000"/>
          <w:sz w:val="28"/>
        </w:rPr>
        <w:t>
</w:t>
      </w:r>
      <w:r>
        <w:rPr>
          <w:rFonts w:ascii="Times New Roman"/>
          <w:b w:val="false"/>
          <w:i w:val="false"/>
          <w:color w:val="000000"/>
          <w:sz w:val="28"/>
        </w:rPr>
        <w:t>
      3)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ластудан сақтайтын құрал немесе құралдар кешені;</w:t>
      </w:r>
      <w:r>
        <w:br/>
      </w:r>
      <w:r>
        <w:rPr>
          <w:rFonts w:ascii="Times New Roman"/>
          <w:b w:val="false"/>
          <w:i w:val="false"/>
          <w:color w:val="000000"/>
          <w:sz w:val="28"/>
        </w:rPr>
        <w:t>
</w:t>
      </w:r>
      <w:r>
        <w:rPr>
          <w:rFonts w:ascii="Times New Roman"/>
          <w:b w:val="false"/>
          <w:i w:val="false"/>
          <w:color w:val="000000"/>
          <w:sz w:val="28"/>
        </w:rPr>
        <w:t>
      4) тұтыну қаптамасы - тұтынушыға дәрілік заттармен, медициналық мақсаттағы бұйымдармен, медициналық техникасымен бірге түсетiн және көлiк қорабы функциясын орындамайтын ыдыс.</w:t>
      </w:r>
      <w:r>
        <w:br/>
      </w:r>
      <w:r>
        <w:rPr>
          <w:rFonts w:ascii="Times New Roman"/>
          <w:b w:val="false"/>
          <w:i w:val="false"/>
          <w:color w:val="000000"/>
          <w:sz w:val="28"/>
        </w:rPr>
        <w:t>
</w:t>
      </w:r>
      <w:r>
        <w:rPr>
          <w:rFonts w:ascii="Times New Roman"/>
          <w:b w:val="false"/>
          <w:i w:val="false"/>
          <w:color w:val="000000"/>
          <w:sz w:val="28"/>
        </w:rPr>
        <w:t>
      Тұтыну қаптамасы бірінші және екінші орамнан тұрады:</w:t>
      </w:r>
      <w:r>
        <w:br/>
      </w:r>
      <w:r>
        <w:rPr>
          <w:rFonts w:ascii="Times New Roman"/>
          <w:b w:val="false"/>
          <w:i w:val="false"/>
          <w:color w:val="000000"/>
          <w:sz w:val="28"/>
        </w:rPr>
        <w:t>
</w:t>
      </w:r>
      <w:r>
        <w:rPr>
          <w:rFonts w:ascii="Times New Roman"/>
          <w:b w:val="false"/>
          <w:i w:val="false"/>
          <w:color w:val="000000"/>
          <w:sz w:val="28"/>
        </w:rPr>
        <w:t>
      бірінші (ішкі) орам - материалдары дәрілік заттармен, медициналық мақсаттағы бұйымдармен және медициналық техникасымен тікелей жанасатын құты немесе ыдыстың басқа түрі;</w:t>
      </w:r>
      <w:r>
        <w:br/>
      </w:r>
      <w:r>
        <w:rPr>
          <w:rFonts w:ascii="Times New Roman"/>
          <w:b w:val="false"/>
          <w:i w:val="false"/>
          <w:color w:val="000000"/>
          <w:sz w:val="28"/>
        </w:rPr>
        <w:t>
</w:t>
      </w:r>
      <w:r>
        <w:rPr>
          <w:rFonts w:ascii="Times New Roman"/>
          <w:b w:val="false"/>
          <w:i w:val="false"/>
          <w:color w:val="000000"/>
          <w:sz w:val="28"/>
        </w:rPr>
        <w:t>
      екінші (сыртқы) орам - бірінші орамдағы дәрілік заттар, медициналық мақсаттағы бұйымдар мен медициналық техникасы орналасатын контейнер немесе ыдыстың басқа түрі;</w:t>
      </w:r>
      <w:r>
        <w:br/>
      </w:r>
      <w:r>
        <w:rPr>
          <w:rFonts w:ascii="Times New Roman"/>
          <w:b w:val="false"/>
          <w:i w:val="false"/>
          <w:color w:val="000000"/>
          <w:sz w:val="28"/>
        </w:rPr>
        <w:t>
</w:t>
      </w:r>
      <w:r>
        <w:rPr>
          <w:rFonts w:ascii="Times New Roman"/>
          <w:b w:val="false"/>
          <w:i w:val="false"/>
          <w:color w:val="000000"/>
          <w:sz w:val="28"/>
        </w:rPr>
        <w:t>
      5) топтық ыдыс - тұтыну қорабындағы дәрілік заттардың, медициналық мақсаттағы бұйымдардың және медициналық техникасының белгілі бiр мөлшерін біріктіретін ыдыс;</w:t>
      </w:r>
      <w:r>
        <w:br/>
      </w:r>
      <w:r>
        <w:rPr>
          <w:rFonts w:ascii="Times New Roman"/>
          <w:b w:val="false"/>
          <w:i w:val="false"/>
          <w:color w:val="000000"/>
          <w:sz w:val="28"/>
        </w:rPr>
        <w:t>
</w:t>
      </w:r>
      <w:r>
        <w:rPr>
          <w:rFonts w:ascii="Times New Roman"/>
          <w:b w:val="false"/>
          <w:i w:val="false"/>
          <w:color w:val="000000"/>
          <w:sz w:val="28"/>
        </w:rPr>
        <w:t>
      6) көлiктік ыдыс - дербес көлiк бiрлiгiн құрайтын ыдыс;</w:t>
      </w:r>
      <w:r>
        <w:br/>
      </w:r>
      <w:r>
        <w:rPr>
          <w:rFonts w:ascii="Times New Roman"/>
          <w:b w:val="false"/>
          <w:i w:val="false"/>
          <w:color w:val="000000"/>
          <w:sz w:val="28"/>
        </w:rPr>
        <w:t>
</w:t>
      </w:r>
      <w:r>
        <w:rPr>
          <w:rFonts w:ascii="Times New Roman"/>
          <w:b w:val="false"/>
          <w:i w:val="false"/>
          <w:color w:val="000000"/>
          <w:sz w:val="28"/>
        </w:rPr>
        <w:t>
      7) дәрілік заттың сапасы мен қауіпсіздігін бақылау туралы нормативтік-техникалық құжат (бұдан әрі - нормативтік құжат) - сериясына қарамастан дәрілік заттың бірдей қауіпсіздігі мен тиімділігін қамтамасыз ететін дәрілік заттардың сапасы нормаларының кешенін, оны айқындау әдістемелерін, сондай-ақ оны өндірудің ұдайылығы мен біртектестігін белгілейтін құжат;</w:t>
      </w:r>
      <w:r>
        <w:br/>
      </w:r>
      <w:r>
        <w:rPr>
          <w:rFonts w:ascii="Times New Roman"/>
          <w:b w:val="false"/>
          <w:i w:val="false"/>
          <w:color w:val="000000"/>
          <w:sz w:val="28"/>
        </w:rPr>
        <w:t>
</w:t>
      </w:r>
      <w:r>
        <w:rPr>
          <w:rFonts w:ascii="Times New Roman"/>
          <w:b w:val="false"/>
          <w:i w:val="false"/>
          <w:color w:val="000000"/>
          <w:sz w:val="28"/>
        </w:rPr>
        <w:t>
      8) сақтау үй-жайлары - дәрілік заттар, медициналық мақсаттағы бұйымдар мен медициналық техникасын сақтауға арналған, арнайы  бөлінген және жабдықталған өндірістік үй-жайлар;</w:t>
      </w:r>
      <w:r>
        <w:br/>
      </w:r>
      <w:r>
        <w:rPr>
          <w:rFonts w:ascii="Times New Roman"/>
          <w:b w:val="false"/>
          <w:i w:val="false"/>
          <w:color w:val="000000"/>
          <w:sz w:val="28"/>
        </w:rPr>
        <w:t>
</w:t>
      </w:r>
      <w:r>
        <w:rPr>
          <w:rFonts w:ascii="Times New Roman"/>
          <w:b w:val="false"/>
          <w:i w:val="false"/>
          <w:color w:val="000000"/>
          <w:sz w:val="28"/>
        </w:rPr>
        <w:t>
      9) дәрілік заттар, медициналық мақсаттағы бұйымдар мен медициналық техникасын сақтау - өнімді түскен сәтінен тұтынушы алған сәтіне дейін сақтау шарттарын қамтамасыз ете отырып орналастыру (қаттап қою) процесі;</w:t>
      </w:r>
      <w:r>
        <w:br/>
      </w:r>
      <w:r>
        <w:rPr>
          <w:rFonts w:ascii="Times New Roman"/>
          <w:b w:val="false"/>
          <w:i w:val="false"/>
          <w:color w:val="000000"/>
          <w:sz w:val="28"/>
        </w:rPr>
        <w:t>
</w:t>
      </w:r>
      <w:r>
        <w:rPr>
          <w:rFonts w:ascii="Times New Roman"/>
          <w:b w:val="false"/>
          <w:i w:val="false"/>
          <w:color w:val="000000"/>
          <w:sz w:val="28"/>
        </w:rPr>
        <w:t>
      10) қараңғы жерде сақтау - дәрілік заттар, медициналық мақсаттағы бұйымдар мен медициналық техникасын күн сәулесінен қорғалған жерде сақтау;</w:t>
      </w:r>
      <w:r>
        <w:br/>
      </w:r>
      <w:r>
        <w:rPr>
          <w:rFonts w:ascii="Times New Roman"/>
          <w:b w:val="false"/>
          <w:i w:val="false"/>
          <w:color w:val="000000"/>
          <w:sz w:val="28"/>
        </w:rPr>
        <w:t>
</w:t>
      </w:r>
      <w:r>
        <w:rPr>
          <w:rFonts w:ascii="Times New Roman"/>
          <w:b w:val="false"/>
          <w:i w:val="false"/>
          <w:color w:val="000000"/>
          <w:sz w:val="28"/>
        </w:rPr>
        <w:t>
      11) құрғақ жерде сақтау - дәрілік заттар, медициналық мақсаттағы бұйымдар мен медициналық техникасын ауаның салыстармалы ылғалдылығы 60 пайыздан аспайтын үй-жайларда сақтау;</w:t>
      </w:r>
      <w:r>
        <w:br/>
      </w:r>
      <w:r>
        <w:rPr>
          <w:rFonts w:ascii="Times New Roman"/>
          <w:b w:val="false"/>
          <w:i w:val="false"/>
          <w:color w:val="000000"/>
          <w:sz w:val="28"/>
        </w:rPr>
        <w:t>
</w:t>
      </w:r>
      <w:r>
        <w:rPr>
          <w:rFonts w:ascii="Times New Roman"/>
          <w:b w:val="false"/>
          <w:i w:val="false"/>
          <w:color w:val="000000"/>
          <w:sz w:val="28"/>
        </w:rPr>
        <w:t>
      12) салқын жерде сақтау - дәрілік заттар, медициналық мақсаттағы бұйымдар мен медицина техникасын +8</w:t>
      </w:r>
      <w:r>
        <w:rPr>
          <w:rFonts w:ascii="Times New Roman"/>
          <w:b w:val="false"/>
          <w:i w:val="false"/>
          <w:color w:val="000000"/>
          <w:vertAlign w:val="superscript"/>
        </w:rPr>
        <w:t>0</w:t>
      </w:r>
      <w:r>
        <w:rPr>
          <w:rFonts w:ascii="Times New Roman"/>
          <w:b w:val="false"/>
          <w:i w:val="false"/>
          <w:color w:val="000000"/>
          <w:sz w:val="28"/>
        </w:rPr>
        <w:t>С-ден +15</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сақтау;</w:t>
      </w:r>
      <w:r>
        <w:br/>
      </w:r>
      <w:r>
        <w:rPr>
          <w:rFonts w:ascii="Times New Roman"/>
          <w:b w:val="false"/>
          <w:i w:val="false"/>
          <w:color w:val="000000"/>
          <w:sz w:val="28"/>
        </w:rPr>
        <w:t>
</w:t>
      </w:r>
      <w:r>
        <w:rPr>
          <w:rFonts w:ascii="Times New Roman"/>
          <w:b w:val="false"/>
          <w:i w:val="false"/>
          <w:color w:val="000000"/>
          <w:sz w:val="28"/>
        </w:rPr>
        <w:t>
      13) бөлме температурасында сақтау - дәрілік заттар, медициналық мақсаттағы бұйымдар мен медициналық техникасын +15</w:t>
      </w:r>
      <w:r>
        <w:rPr>
          <w:rFonts w:ascii="Times New Roman"/>
          <w:b w:val="false"/>
          <w:i w:val="false"/>
          <w:color w:val="000000"/>
          <w:vertAlign w:val="superscript"/>
        </w:rPr>
        <w:t>0</w:t>
      </w:r>
      <w:r>
        <w:rPr>
          <w:rFonts w:ascii="Times New Roman"/>
          <w:b w:val="false"/>
          <w:i w:val="false"/>
          <w:color w:val="000000"/>
          <w:sz w:val="28"/>
        </w:rPr>
        <w:t>С-ден +25</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сақтау (соның ішінде егер температурасы көрсетілмесе);</w:t>
      </w:r>
      <w:r>
        <w:br/>
      </w:r>
      <w:r>
        <w:rPr>
          <w:rFonts w:ascii="Times New Roman"/>
          <w:b w:val="false"/>
          <w:i w:val="false"/>
          <w:color w:val="000000"/>
          <w:sz w:val="28"/>
        </w:rPr>
        <w:t>
</w:t>
      </w:r>
      <w:r>
        <w:rPr>
          <w:rFonts w:ascii="Times New Roman"/>
          <w:b w:val="false"/>
          <w:i w:val="false"/>
          <w:color w:val="000000"/>
          <w:sz w:val="28"/>
        </w:rPr>
        <w:t>
      14) термоконтейнер – жоғары температураның әсерінен қорғауды талап ететін дәрілік заттарды, медициналық мақсаттағы бұйымдарды тасымалдауға арналған жылу өткізбейтін қасиеті бар және тығыз жабылатын қақпақты, оңтайлы температуралық режимі (+2</w:t>
      </w:r>
      <w:r>
        <w:rPr>
          <w:rFonts w:ascii="Times New Roman"/>
          <w:b w:val="false"/>
          <w:i w:val="false"/>
          <w:color w:val="000000"/>
          <w:vertAlign w:val="superscript"/>
        </w:rPr>
        <w:t>0</w:t>
      </w:r>
      <w:r>
        <w:rPr>
          <w:rFonts w:ascii="Times New Roman"/>
          <w:b w:val="false"/>
          <w:i w:val="false"/>
          <w:color w:val="000000"/>
          <w:sz w:val="28"/>
        </w:rPr>
        <w:t>С-ден +8</w:t>
      </w:r>
      <w:r>
        <w:rPr>
          <w:rFonts w:ascii="Times New Roman"/>
          <w:b w:val="false"/>
          <w:i w:val="false"/>
          <w:color w:val="000000"/>
          <w:vertAlign w:val="superscript"/>
        </w:rPr>
        <w:t>0</w:t>
      </w:r>
      <w:r>
        <w:rPr>
          <w:rFonts w:ascii="Times New Roman"/>
          <w:b w:val="false"/>
          <w:i w:val="false"/>
          <w:color w:val="000000"/>
          <w:sz w:val="28"/>
        </w:rPr>
        <w:t>С дейін) оның қуысына орналастырылған мұздатылған мұздатқыш элементтердің көмегімен қамтамасыз етілетін жәшік (немесе сөмке);</w:t>
      </w:r>
      <w:r>
        <w:br/>
      </w:r>
      <w:r>
        <w:rPr>
          <w:rFonts w:ascii="Times New Roman"/>
          <w:b w:val="false"/>
          <w:i w:val="false"/>
          <w:color w:val="000000"/>
          <w:sz w:val="28"/>
        </w:rPr>
        <w:t>
</w:t>
      </w:r>
      <w:r>
        <w:rPr>
          <w:rFonts w:ascii="Times New Roman"/>
          <w:b w:val="false"/>
          <w:i w:val="false"/>
          <w:color w:val="000000"/>
          <w:sz w:val="28"/>
        </w:rPr>
        <w:t>
      15) мұздатқыш элемент (бұдан әрі - мұзды элемент) - тығынмен герметикалық жабылатын су құюға арналған және қолданар алдында мұздатылып, контейнерлерде +2</w:t>
      </w:r>
      <w:r>
        <w:rPr>
          <w:rFonts w:ascii="Times New Roman"/>
          <w:b w:val="false"/>
          <w:i w:val="false"/>
          <w:color w:val="000000"/>
          <w:vertAlign w:val="superscript"/>
        </w:rPr>
        <w:t>0</w:t>
      </w:r>
      <w:r>
        <w:rPr>
          <w:rFonts w:ascii="Times New Roman"/>
          <w:b w:val="false"/>
          <w:i w:val="false"/>
          <w:color w:val="000000"/>
          <w:sz w:val="28"/>
        </w:rPr>
        <w:t>С-ден +8</w:t>
      </w:r>
      <w:r>
        <w:rPr>
          <w:rFonts w:ascii="Times New Roman"/>
          <w:b w:val="false"/>
          <w:i w:val="false"/>
          <w:color w:val="000000"/>
          <w:vertAlign w:val="superscript"/>
        </w:rPr>
        <w:t>0</w:t>
      </w:r>
      <w:r>
        <w:rPr>
          <w:rFonts w:ascii="Times New Roman"/>
          <w:b w:val="false"/>
          <w:i w:val="false"/>
          <w:color w:val="000000"/>
          <w:sz w:val="28"/>
        </w:rPr>
        <w:t>С дейінгі шектегі температураны қолдап тұру үшін қызмет ететін тікбұрыш түрдегі пластик немесе металл ыдыс.</w:t>
      </w:r>
    </w:p>
    <w:bookmarkEnd w:id="3"/>
    <w:bookmarkStart w:name="z38" w:id="4"/>
    <w:p>
      <w:pPr>
        <w:spacing w:after="0"/>
        <w:ind w:left="0"/>
        <w:jc w:val="left"/>
      </w:pPr>
      <w:r>
        <w:rPr>
          <w:rFonts w:ascii="Times New Roman"/>
          <w:b/>
          <w:i w:val="false"/>
          <w:color w:val="000000"/>
        </w:rPr>
        <w:t xml:space="preserve"> 
2. Дәрiлiк заттарды, медициналық мақсаттағы бұйымдарды және медицина техникасын сақтау тәртібі</w:t>
      </w:r>
    </w:p>
    <w:bookmarkEnd w:id="4"/>
    <w:bookmarkStart w:name="z39" w:id="5"/>
    <w:p>
      <w:pPr>
        <w:spacing w:after="0"/>
        <w:ind w:left="0"/>
        <w:jc w:val="both"/>
      </w:pPr>
      <w:r>
        <w:rPr>
          <w:rFonts w:ascii="Times New Roman"/>
          <w:b w:val="false"/>
          <w:i w:val="false"/>
          <w:color w:val="000000"/>
          <w:sz w:val="28"/>
        </w:rPr>
        <w:t>
      5. Денсаулық сақтау ұйымдарының және дәрілік заттар, медициналық мақсаттағы бұйымдар мен медицина техникасын сақтауды жүзеге асыратын басқа да ұйымдардың басшылары сақтау үй-жайларын мыналармен қамтамасыз етуге тиіс:</w:t>
      </w:r>
      <w:r>
        <w:br/>
      </w:r>
      <w:r>
        <w:rPr>
          <w:rFonts w:ascii="Times New Roman"/>
          <w:b w:val="false"/>
          <w:i w:val="false"/>
          <w:color w:val="000000"/>
          <w:sz w:val="28"/>
        </w:rPr>
        <w:t>
</w:t>
      </w:r>
      <w:r>
        <w:rPr>
          <w:rFonts w:ascii="Times New Roman"/>
          <w:b w:val="false"/>
          <w:i w:val="false"/>
          <w:color w:val="000000"/>
          <w:sz w:val="28"/>
        </w:rPr>
        <w:t>
      1) сақтау және өртке қарсы құралдармен;</w:t>
      </w:r>
      <w:r>
        <w:br/>
      </w:r>
      <w:r>
        <w:rPr>
          <w:rFonts w:ascii="Times New Roman"/>
          <w:b w:val="false"/>
          <w:i w:val="false"/>
          <w:color w:val="000000"/>
          <w:sz w:val="28"/>
        </w:rPr>
        <w:t>
</w:t>
      </w:r>
      <w:r>
        <w:rPr>
          <w:rFonts w:ascii="Times New Roman"/>
          <w:b w:val="false"/>
          <w:i w:val="false"/>
          <w:color w:val="000000"/>
          <w:sz w:val="28"/>
        </w:rPr>
        <w:t>
      2) ауаның параметрлерін (температура, ылғалдылық) бақылау үшін техникалық реттеу саласындағы талаптарға сәйкес тексерілген аспаптармен (термометрлер, гигрометрлер).</w:t>
      </w:r>
      <w:r>
        <w:br/>
      </w:r>
      <w:r>
        <w:rPr>
          <w:rFonts w:ascii="Times New Roman"/>
          <w:b w:val="false"/>
          <w:i w:val="false"/>
          <w:color w:val="000000"/>
          <w:sz w:val="28"/>
        </w:rPr>
        <w:t>
</w:t>
      </w:r>
      <w:r>
        <w:rPr>
          <w:rFonts w:ascii="Times New Roman"/>
          <w:b w:val="false"/>
          <w:i w:val="false"/>
          <w:color w:val="000000"/>
          <w:sz w:val="28"/>
        </w:rPr>
        <w:t>
      Олар сақтау үй-жайлардың ішкі қабырғаларында еденнен 1,5 - 1,7 метр жоғарыға және есiктен кемiнде 3 метр қашықтықта, жылытқыш құралдардан алыс бекiтiлуі керек.</w:t>
      </w:r>
      <w:r>
        <w:br/>
      </w:r>
      <w:r>
        <w:rPr>
          <w:rFonts w:ascii="Times New Roman"/>
          <w:b w:val="false"/>
          <w:i w:val="false"/>
          <w:color w:val="000000"/>
          <w:sz w:val="28"/>
        </w:rPr>
        <w:t>
</w:t>
      </w:r>
      <w:r>
        <w:rPr>
          <w:rFonts w:ascii="Times New Roman"/>
          <w:b w:val="false"/>
          <w:i w:val="false"/>
          <w:color w:val="000000"/>
          <w:sz w:val="28"/>
        </w:rPr>
        <w:t>
      3) ауаның тазалығы мен қажетті температурасын қолдау үшін ағымды-тартылысты желдетумен (желдеткіштің, фрамуктердің, торланған қосалқы есіктің көмегімен табиғи желдетуге болады) және ауа баптағыштармен;</w:t>
      </w:r>
      <w:r>
        <w:br/>
      </w:r>
      <w:r>
        <w:rPr>
          <w:rFonts w:ascii="Times New Roman"/>
          <w:b w:val="false"/>
          <w:i w:val="false"/>
          <w:color w:val="000000"/>
          <w:sz w:val="28"/>
        </w:rPr>
        <w:t>
</w:t>
      </w:r>
      <w:r>
        <w:rPr>
          <w:rFonts w:ascii="Times New Roman"/>
          <w:b w:val="false"/>
          <w:i w:val="false"/>
          <w:color w:val="000000"/>
          <w:sz w:val="28"/>
        </w:rPr>
        <w:t>
      4) орталық немесе дербес жылыту аспаптарымен. Сақтау үй-жайларды ашық жанатын газ аспаптарымен немесе ашық шиыршықты электр жылыту аспаптарымен жылытуға болмайды;</w:t>
      </w:r>
      <w:r>
        <w:br/>
      </w:r>
      <w:r>
        <w:rPr>
          <w:rFonts w:ascii="Times New Roman"/>
          <w:b w:val="false"/>
          <w:i w:val="false"/>
          <w:color w:val="000000"/>
          <w:sz w:val="28"/>
        </w:rPr>
        <w:t>
</w:t>
      </w:r>
      <w:r>
        <w:rPr>
          <w:rFonts w:ascii="Times New Roman"/>
          <w:b w:val="false"/>
          <w:i w:val="false"/>
          <w:color w:val="000000"/>
          <w:sz w:val="28"/>
        </w:rPr>
        <w:t>
      5) дәрілік заттар, медициналық мақсаттағы бұйымдар мен медицина техникасын орналастыруға арналған қажеттi мөлшердегi жабдықтармен (шкафтармен, стеллаждармен, тауар қойғыштармен, тоңазытқыш шкафтармен және тағы басқалармен) қамтамасыз етiлуi қажет.</w:t>
      </w:r>
      <w:r>
        <w:br/>
      </w:r>
      <w:r>
        <w:rPr>
          <w:rFonts w:ascii="Times New Roman"/>
          <w:b w:val="false"/>
          <w:i w:val="false"/>
          <w:color w:val="000000"/>
          <w:sz w:val="28"/>
        </w:rPr>
        <w:t>
</w:t>
      </w:r>
      <w:r>
        <w:rPr>
          <w:rFonts w:ascii="Times New Roman"/>
          <w:b w:val="false"/>
          <w:i w:val="false"/>
          <w:color w:val="000000"/>
          <w:sz w:val="28"/>
        </w:rPr>
        <w:t>
      Дәрiлiк заттарды, медициналық мақсаттағы бұйымдарды сақтауға арналған жабдық дәріхана қоймаларына арналған сыртқы қабырғалардан 0,6 - 0,7 метр, төбеден кемiнде 0,5 метр және еденнен 0,25 метр, ал олардың арасы кемiнде 0,75 метр аралықта орналастырылады.</w:t>
      </w:r>
      <w:r>
        <w:br/>
      </w:r>
      <w:r>
        <w:rPr>
          <w:rFonts w:ascii="Times New Roman"/>
          <w:b w:val="false"/>
          <w:i w:val="false"/>
          <w:color w:val="000000"/>
          <w:sz w:val="28"/>
        </w:rPr>
        <w:t>
</w:t>
      </w:r>
      <w:r>
        <w:rPr>
          <w:rFonts w:ascii="Times New Roman"/>
          <w:b w:val="false"/>
          <w:i w:val="false"/>
          <w:color w:val="000000"/>
          <w:sz w:val="28"/>
        </w:rPr>
        <w:t>
      6. Ауаның температурасы мен ылғалдылығы күн сайын таңертең және кешке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ауаның температурасы мен салыстырмалы ылғалдылығын есепке алу журналында тіркелуі тиіс.</w:t>
      </w:r>
      <w:r>
        <w:br/>
      </w:r>
      <w:r>
        <w:rPr>
          <w:rFonts w:ascii="Times New Roman"/>
          <w:b w:val="false"/>
          <w:i w:val="false"/>
          <w:color w:val="000000"/>
          <w:sz w:val="28"/>
        </w:rPr>
        <w:t>
</w:t>
      </w:r>
      <w:r>
        <w:rPr>
          <w:rFonts w:ascii="Times New Roman"/>
          <w:b w:val="false"/>
          <w:i w:val="false"/>
          <w:color w:val="000000"/>
          <w:sz w:val="28"/>
        </w:rPr>
        <w:t>
      7. Денсаулық сақтау ұйымдарының және дәрілік заттар, медициналық мақсаттағы бұйымдар мен медицина техникасын сақтау мен тасымалдауды жүзеге асыратын басқа да ұйымдардың басшыларының бұйрығымен дәрілік заттардың, медициналық мақсаттағы бұйымдардың және медицина техникасының сапасының сақталуын қамтамасыз ететін жауапты тұлға тағайындалады.</w:t>
      </w:r>
      <w:r>
        <w:br/>
      </w:r>
      <w:r>
        <w:rPr>
          <w:rFonts w:ascii="Times New Roman"/>
          <w:b w:val="false"/>
          <w:i w:val="false"/>
          <w:color w:val="000000"/>
          <w:sz w:val="28"/>
        </w:rPr>
        <w:t>
</w:t>
      </w:r>
      <w:r>
        <w:rPr>
          <w:rFonts w:ascii="Times New Roman"/>
          <w:b w:val="false"/>
          <w:i w:val="false"/>
          <w:color w:val="000000"/>
          <w:sz w:val="28"/>
        </w:rPr>
        <w:t>
      8. Дәрілік заттар, медициналық мақсаттағы бұйымдар мен медицина техникасы сөрелерде, тауар қойғыштарда, материалдық шкафтарда, (сейфтерде) алаңдардың тиімді пайдаланылуын, еңбек қауіпсіздігі шарттарының сақталуын, фармацевтикалық тәртіпті қамтамасыз етуін және механизация құралдарын қолдану мүмкіндігін ескере отырып орналастырылады.</w:t>
      </w:r>
      <w:r>
        <w:br/>
      </w:r>
      <w:r>
        <w:rPr>
          <w:rFonts w:ascii="Times New Roman"/>
          <w:b w:val="false"/>
          <w:i w:val="false"/>
          <w:color w:val="000000"/>
          <w:sz w:val="28"/>
        </w:rPr>
        <w:t>
</w:t>
      </w:r>
      <w:r>
        <w:rPr>
          <w:rFonts w:ascii="Times New Roman"/>
          <w:b w:val="false"/>
          <w:i w:val="false"/>
          <w:color w:val="000000"/>
          <w:sz w:val="28"/>
        </w:rPr>
        <w:t>
      9. Сақтау үй-жайларында орналасқан дәрілік заттар, медициналық мақсаттағы бұйымдар мен медицина техникасының бір сәттегі сақталатын көлемі сақтау үй-жайлары алаңының 75 пайызынан аспау керек.</w:t>
      </w:r>
      <w:r>
        <w:br/>
      </w:r>
      <w:r>
        <w:rPr>
          <w:rFonts w:ascii="Times New Roman"/>
          <w:b w:val="false"/>
          <w:i w:val="false"/>
          <w:color w:val="000000"/>
          <w:sz w:val="28"/>
        </w:rPr>
        <w:t>
</w:t>
      </w:r>
      <w:r>
        <w:rPr>
          <w:rFonts w:ascii="Times New Roman"/>
          <w:b w:val="false"/>
          <w:i w:val="false"/>
          <w:color w:val="000000"/>
          <w:sz w:val="28"/>
        </w:rPr>
        <w:t>
      Сақтауға арналған алаңдар көлемнің және өткізілетін өнімнің түрлері ұлғайған сайын сақтау шарттарына сай келуі керек және фармацевтикалық тәртіптің сақталуын қамтамасыз етуі қажет.</w:t>
      </w:r>
      <w:r>
        <w:br/>
      </w:r>
      <w:r>
        <w:rPr>
          <w:rFonts w:ascii="Times New Roman"/>
          <w:b w:val="false"/>
          <w:i w:val="false"/>
          <w:color w:val="000000"/>
          <w:sz w:val="28"/>
        </w:rPr>
        <w:t>
</w:t>
      </w:r>
      <w:r>
        <w:rPr>
          <w:rFonts w:ascii="Times New Roman"/>
          <w:b w:val="false"/>
          <w:i w:val="false"/>
          <w:color w:val="000000"/>
          <w:sz w:val="28"/>
        </w:rPr>
        <w:t>
      10. Дәрілік заттар, медициналық мақсаттағы бұйымдар мен медицина техникасы сақтау үй-жайларында зауыттық немесе көлiктiк қораптарда сақталады.</w:t>
      </w:r>
      <w:r>
        <w:br/>
      </w:r>
      <w:r>
        <w:rPr>
          <w:rFonts w:ascii="Times New Roman"/>
          <w:b w:val="false"/>
          <w:i w:val="false"/>
          <w:color w:val="000000"/>
          <w:sz w:val="28"/>
        </w:rPr>
        <w:t>
</w:t>
      </w:r>
      <w:r>
        <w:rPr>
          <w:rFonts w:ascii="Times New Roman"/>
          <w:b w:val="false"/>
          <w:i w:val="false"/>
          <w:color w:val="000000"/>
          <w:sz w:val="28"/>
        </w:rPr>
        <w:t>
      11. Сақтау процесiнде кемiнде айына бiр рет қораптарының (ыдыстарының) күйін және дәрілік заттардың, медициналық мақсаттағы бұйымдардың және медицина техникасының сыртқы өзгерiстерін жаппай визуальдi байқауды жүзеге асыру қажет.</w:t>
      </w:r>
      <w:r>
        <w:br/>
      </w:r>
      <w:r>
        <w:rPr>
          <w:rFonts w:ascii="Times New Roman"/>
          <w:b w:val="false"/>
          <w:i w:val="false"/>
          <w:color w:val="000000"/>
          <w:sz w:val="28"/>
        </w:rPr>
        <w:t>
</w:t>
      </w:r>
      <w:r>
        <w:rPr>
          <w:rFonts w:ascii="Times New Roman"/>
          <w:b w:val="false"/>
          <w:i w:val="false"/>
          <w:color w:val="000000"/>
          <w:sz w:val="28"/>
        </w:rPr>
        <w:t>
      Мерзімдік бақылау нәтижесі бойынша нормтивтік құжатқа сай келмейтін болып танылған дәрілік заттар, медициналық мақсаттағы бұйымдар мен медицина техникасы жарамсыз деп таналады.</w:t>
      </w:r>
      <w:r>
        <w:br/>
      </w:r>
      <w:r>
        <w:rPr>
          <w:rFonts w:ascii="Times New Roman"/>
          <w:b w:val="false"/>
          <w:i w:val="false"/>
          <w:color w:val="000000"/>
          <w:sz w:val="28"/>
        </w:rPr>
        <w:t>
</w:t>
      </w:r>
      <w:r>
        <w:rPr>
          <w:rFonts w:ascii="Times New Roman"/>
          <w:b w:val="false"/>
          <w:i w:val="false"/>
          <w:color w:val="000000"/>
          <w:sz w:val="28"/>
        </w:rPr>
        <w:t>
      12. Зауыттық орау бұзылған жағдайда дәрi-дәрмек нысандары материалдық шкафтарда бiрегей орауда сыртқы этикеткасымен (белгiсiмен) сақталуы қажет.</w:t>
      </w:r>
      <w:r>
        <w:br/>
      </w:r>
      <w:r>
        <w:rPr>
          <w:rFonts w:ascii="Times New Roman"/>
          <w:b w:val="false"/>
          <w:i w:val="false"/>
          <w:color w:val="000000"/>
          <w:sz w:val="28"/>
        </w:rPr>
        <w:t>
</w:t>
      </w:r>
      <w:r>
        <w:rPr>
          <w:rFonts w:ascii="Times New Roman"/>
          <w:b w:val="false"/>
          <w:i w:val="false"/>
          <w:color w:val="000000"/>
          <w:sz w:val="28"/>
        </w:rPr>
        <w:t>
      13. Денсаулық сақтау ұйымдарында, және дәрілік заттар, медициналық мақсаттағы бұйымдар мен медицина техникасын сақтау мен тасымалдауды жүзеге асыратын басқа да ұйымдарда дәрілік заттардың, медициналық мақсаттағы бұйымдардың және медицина техникасының жарамдылық мерзімінің есебін кез-келген оңтайлы әдіспен (жазбаша немесе электронды) жүргізу қажет.</w:t>
      </w:r>
      <w:r>
        <w:br/>
      </w:r>
      <w:r>
        <w:rPr>
          <w:rFonts w:ascii="Times New Roman"/>
          <w:b w:val="false"/>
          <w:i w:val="false"/>
          <w:color w:val="000000"/>
          <w:sz w:val="28"/>
        </w:rPr>
        <w:t>
</w:t>
      </w:r>
      <w:r>
        <w:rPr>
          <w:rFonts w:ascii="Times New Roman"/>
          <w:b w:val="false"/>
          <w:i w:val="false"/>
          <w:color w:val="000000"/>
          <w:sz w:val="28"/>
        </w:rPr>
        <w:t>
      14. Сақтау үй-жайларында дәрілік заттар:</w:t>
      </w:r>
      <w:r>
        <w:br/>
      </w:r>
      <w:r>
        <w:rPr>
          <w:rFonts w:ascii="Times New Roman"/>
          <w:b w:val="false"/>
          <w:i w:val="false"/>
          <w:color w:val="000000"/>
          <w:sz w:val="28"/>
        </w:rPr>
        <w:t>
</w:t>
      </w:r>
      <w:r>
        <w:rPr>
          <w:rFonts w:ascii="Times New Roman"/>
          <w:b w:val="false"/>
          <w:i w:val="false"/>
          <w:color w:val="000000"/>
          <w:sz w:val="28"/>
        </w:rPr>
        <w:t>
      1) фармакологиялық топтарына байланысты;</w:t>
      </w:r>
      <w:r>
        <w:br/>
      </w:r>
      <w:r>
        <w:rPr>
          <w:rFonts w:ascii="Times New Roman"/>
          <w:b w:val="false"/>
          <w:i w:val="false"/>
          <w:color w:val="000000"/>
          <w:sz w:val="28"/>
        </w:rPr>
        <w:t>
</w:t>
      </w:r>
      <w:r>
        <w:rPr>
          <w:rFonts w:ascii="Times New Roman"/>
          <w:b w:val="false"/>
          <w:i w:val="false"/>
          <w:color w:val="000000"/>
          <w:sz w:val="28"/>
        </w:rPr>
        <w:t>
      2) қолдану тәсiліне (iшкi, сыртқы) байланысты;</w:t>
      </w:r>
      <w:r>
        <w:br/>
      </w:r>
      <w:r>
        <w:rPr>
          <w:rFonts w:ascii="Times New Roman"/>
          <w:b w:val="false"/>
          <w:i w:val="false"/>
          <w:color w:val="000000"/>
          <w:sz w:val="28"/>
        </w:rPr>
        <w:t>
</w:t>
      </w:r>
      <w:r>
        <w:rPr>
          <w:rFonts w:ascii="Times New Roman"/>
          <w:b w:val="false"/>
          <w:i w:val="false"/>
          <w:color w:val="000000"/>
          <w:sz w:val="28"/>
        </w:rPr>
        <w:t>
      3) агрегаттық жай-күйiне байланысты;</w:t>
      </w:r>
      <w:r>
        <w:br/>
      </w:r>
      <w:r>
        <w:rPr>
          <w:rFonts w:ascii="Times New Roman"/>
          <w:b w:val="false"/>
          <w:i w:val="false"/>
          <w:color w:val="000000"/>
          <w:sz w:val="28"/>
        </w:rPr>
        <w:t>
</w:t>
      </w:r>
      <w:r>
        <w:rPr>
          <w:rFonts w:ascii="Times New Roman"/>
          <w:b w:val="false"/>
          <w:i w:val="false"/>
          <w:color w:val="000000"/>
          <w:sz w:val="28"/>
        </w:rPr>
        <w:t>
      4) сыртқы ортаның физикалық-химиялық қасиеттерi мен түрлi факторларының әсерiне байланысты сақталады.</w:t>
      </w:r>
      <w:r>
        <w:br/>
      </w:r>
      <w:r>
        <w:rPr>
          <w:rFonts w:ascii="Times New Roman"/>
          <w:b w:val="false"/>
          <w:i w:val="false"/>
          <w:color w:val="000000"/>
          <w:sz w:val="28"/>
        </w:rPr>
        <w:t>
</w:t>
      </w:r>
      <w:r>
        <w:rPr>
          <w:rFonts w:ascii="Times New Roman"/>
          <w:b w:val="false"/>
          <w:i w:val="false"/>
          <w:color w:val="000000"/>
          <w:sz w:val="28"/>
        </w:rPr>
        <w:t>
      15. Атаулары бойынша үндес, iшу үшiн қолданылатын күштi жоғары дозаларымен ерекшеленетін дәрiлiк заттарын қатар орналастыруға, сондай-ақ оларды алфавиттiк тәртiпте орналастыруға болмайды.</w:t>
      </w:r>
      <w:r>
        <w:br/>
      </w:r>
      <w:r>
        <w:rPr>
          <w:rFonts w:ascii="Times New Roman"/>
          <w:b w:val="false"/>
          <w:i w:val="false"/>
          <w:color w:val="000000"/>
          <w:sz w:val="28"/>
        </w:rPr>
        <w:t>
</w:t>
      </w:r>
      <w:r>
        <w:rPr>
          <w:rFonts w:ascii="Times New Roman"/>
          <w:b w:val="false"/>
          <w:i w:val="false"/>
          <w:color w:val="000000"/>
          <w:sz w:val="28"/>
        </w:rPr>
        <w:t>
      16. Дәрілік препараттар дайындауға құқылы дәрiханалардың өндiрiстiк бөлiмдерiнде "ангро өнімі" дәрiлiк заттары эмальдандырылған немесе шыны ыдыста сақталуға тиiс.</w:t>
      </w:r>
      <w:r>
        <w:br/>
      </w:r>
      <w:r>
        <w:rPr>
          <w:rFonts w:ascii="Times New Roman"/>
          <w:b w:val="false"/>
          <w:i w:val="false"/>
          <w:color w:val="000000"/>
          <w:sz w:val="28"/>
        </w:rPr>
        <w:t>
</w:t>
      </w:r>
      <w:r>
        <w:rPr>
          <w:rFonts w:ascii="Times New Roman"/>
          <w:b w:val="false"/>
          <w:i w:val="false"/>
          <w:color w:val="000000"/>
          <w:sz w:val="28"/>
        </w:rPr>
        <w:t>
      17. Дәрілік заттар мен медициналық мақсаттағы бұйымдар физикалық және физикалық-химиялық қасиеттерiне, оларға сыртқы ортаның түрлi әсерiне байланысты мынадай топтарға бөлiнедi:</w:t>
      </w:r>
      <w:r>
        <w:br/>
      </w:r>
      <w:r>
        <w:rPr>
          <w:rFonts w:ascii="Times New Roman"/>
          <w:b w:val="false"/>
          <w:i w:val="false"/>
          <w:color w:val="000000"/>
          <w:sz w:val="28"/>
        </w:rPr>
        <w:t>
</w:t>
      </w:r>
      <w:r>
        <w:rPr>
          <w:rFonts w:ascii="Times New Roman"/>
          <w:b w:val="false"/>
          <w:i w:val="false"/>
          <w:color w:val="000000"/>
          <w:sz w:val="28"/>
        </w:rPr>
        <w:t>
      1) жарықтың әсерiнен қорғауды талап ететiн;</w:t>
      </w:r>
      <w:r>
        <w:br/>
      </w:r>
      <w:r>
        <w:rPr>
          <w:rFonts w:ascii="Times New Roman"/>
          <w:b w:val="false"/>
          <w:i w:val="false"/>
          <w:color w:val="000000"/>
          <w:sz w:val="28"/>
        </w:rPr>
        <w:t>
</w:t>
      </w:r>
      <w:r>
        <w:rPr>
          <w:rFonts w:ascii="Times New Roman"/>
          <w:b w:val="false"/>
          <w:i w:val="false"/>
          <w:color w:val="000000"/>
          <w:sz w:val="28"/>
        </w:rPr>
        <w:t>
      2) ылғалдың әсерiнен қорғауды талап ететiн;</w:t>
      </w:r>
      <w:r>
        <w:br/>
      </w:r>
      <w:r>
        <w:rPr>
          <w:rFonts w:ascii="Times New Roman"/>
          <w:b w:val="false"/>
          <w:i w:val="false"/>
          <w:color w:val="000000"/>
          <w:sz w:val="28"/>
        </w:rPr>
        <w:t>
</w:t>
      </w:r>
      <w:r>
        <w:rPr>
          <w:rFonts w:ascii="Times New Roman"/>
          <w:b w:val="false"/>
          <w:i w:val="false"/>
          <w:color w:val="000000"/>
          <w:sz w:val="28"/>
        </w:rPr>
        <w:t>
      3) ұшып кетуден қорғауды талап ететiн;</w:t>
      </w:r>
      <w:r>
        <w:br/>
      </w:r>
      <w:r>
        <w:rPr>
          <w:rFonts w:ascii="Times New Roman"/>
          <w:b w:val="false"/>
          <w:i w:val="false"/>
          <w:color w:val="000000"/>
          <w:sz w:val="28"/>
        </w:rPr>
        <w:t>
</w:t>
      </w:r>
      <w:r>
        <w:rPr>
          <w:rFonts w:ascii="Times New Roman"/>
          <w:b w:val="false"/>
          <w:i w:val="false"/>
          <w:color w:val="000000"/>
          <w:sz w:val="28"/>
        </w:rPr>
        <w:t>
      4) жоғары температура әсерiнен қорғауды талап ететiн;</w:t>
      </w:r>
      <w:r>
        <w:br/>
      </w:r>
      <w:r>
        <w:rPr>
          <w:rFonts w:ascii="Times New Roman"/>
          <w:b w:val="false"/>
          <w:i w:val="false"/>
          <w:color w:val="000000"/>
          <w:sz w:val="28"/>
        </w:rPr>
        <w:t>
</w:t>
      </w:r>
      <w:r>
        <w:rPr>
          <w:rFonts w:ascii="Times New Roman"/>
          <w:b w:val="false"/>
          <w:i w:val="false"/>
          <w:color w:val="000000"/>
          <w:sz w:val="28"/>
        </w:rPr>
        <w:t>
      5) төменгi температурадан қорғауды талап ететiн;</w:t>
      </w:r>
      <w:r>
        <w:br/>
      </w:r>
      <w:r>
        <w:rPr>
          <w:rFonts w:ascii="Times New Roman"/>
          <w:b w:val="false"/>
          <w:i w:val="false"/>
          <w:color w:val="000000"/>
          <w:sz w:val="28"/>
        </w:rPr>
        <w:t>
</w:t>
      </w:r>
      <w:r>
        <w:rPr>
          <w:rFonts w:ascii="Times New Roman"/>
          <w:b w:val="false"/>
          <w:i w:val="false"/>
          <w:color w:val="000000"/>
          <w:sz w:val="28"/>
        </w:rPr>
        <w:t>
      6) қоршаған орта газдарының әсерiнен қорғауды талап ететiн;</w:t>
      </w:r>
      <w:r>
        <w:br/>
      </w:r>
      <w:r>
        <w:rPr>
          <w:rFonts w:ascii="Times New Roman"/>
          <w:b w:val="false"/>
          <w:i w:val="false"/>
          <w:color w:val="000000"/>
          <w:sz w:val="28"/>
        </w:rPr>
        <w:t>
</w:t>
      </w:r>
      <w:r>
        <w:rPr>
          <w:rFonts w:ascii="Times New Roman"/>
          <w:b w:val="false"/>
          <w:i w:val="false"/>
          <w:color w:val="000000"/>
          <w:sz w:val="28"/>
        </w:rPr>
        <w:t>
      7) иiстi, бояйтын.</w:t>
      </w:r>
      <w:r>
        <w:br/>
      </w:r>
      <w:r>
        <w:rPr>
          <w:rFonts w:ascii="Times New Roman"/>
          <w:b w:val="false"/>
          <w:i w:val="false"/>
          <w:color w:val="000000"/>
          <w:sz w:val="28"/>
        </w:rPr>
        <w:t>
</w:t>
      </w:r>
      <w:r>
        <w:rPr>
          <w:rFonts w:ascii="Times New Roman"/>
          <w:b w:val="false"/>
          <w:i w:val="false"/>
          <w:color w:val="000000"/>
          <w:sz w:val="28"/>
        </w:rPr>
        <w:t>
      18. Жарықтың әсерiнен қорғауды талап ететiн дәрiлік заттарға мыналар жатады: антибиотиктер, галендi препараттар (өсiмдiк шикізатынан жасалған тұнбалар, экстракттар, концентраттар), дәрiлiк өсiмдiк шикізаты, орган препараттары, витаминдер мен витаминдi препараттар, кортикостероидтар, эфир майлары, майлы майлар, ашылған препараттар йодты- және бромды сутегi қышқылдары тұздары, галогендi ауыстыратын қосындылар нитро- және нитроқосындылар, нитраттар, нитриттер, аминдi- және амидоқосындылар, фенольдi қосындылар, туынды фенотиазин.</w:t>
      </w:r>
      <w:r>
        <w:br/>
      </w:r>
      <w:r>
        <w:rPr>
          <w:rFonts w:ascii="Times New Roman"/>
          <w:b w:val="false"/>
          <w:i w:val="false"/>
          <w:color w:val="000000"/>
          <w:sz w:val="28"/>
        </w:rPr>
        <w:t>
</w:t>
      </w:r>
      <w:r>
        <w:rPr>
          <w:rFonts w:ascii="Times New Roman"/>
          <w:b w:val="false"/>
          <w:i w:val="false"/>
          <w:color w:val="000000"/>
          <w:sz w:val="28"/>
        </w:rPr>
        <w:t>
      Жарықтың әсерiн сезiнгiш дәрiлiк заттарды жарықтан қорғау материалдары ыдыстарында (қызғылт шыны ыдыста, алюминийден жасалған немесе полимер материалдарынан жасалған қара, қоңыр немесе қызғылт түстерге боялған металды ыдыстарда) жарықтың өтуiнен қорғалған есiктерi тығыз қараңғы үй-жайда немесе шкафтарда сақтау қажет.</w:t>
      </w:r>
      <w:r>
        <w:br/>
      </w:r>
      <w:r>
        <w:rPr>
          <w:rFonts w:ascii="Times New Roman"/>
          <w:b w:val="false"/>
          <w:i w:val="false"/>
          <w:color w:val="000000"/>
          <w:sz w:val="28"/>
        </w:rPr>
        <w:t>
</w:t>
      </w:r>
      <w:r>
        <w:rPr>
          <w:rFonts w:ascii="Times New Roman"/>
          <w:b w:val="false"/>
          <w:i w:val="false"/>
          <w:color w:val="000000"/>
          <w:sz w:val="28"/>
        </w:rPr>
        <w:t>
      Жарықты аса сезiнгiш дәрiлiк заттарды (күмiс нитраты, күмiс препараты, прозерин, физостигмин салицилаты және басқасы) сақтау үшiн шыны ыдысқа жарық өткізбейтін қара қағаз жапсырып, iш жағы қара бояумен боялып нығыз жабылған шкафқа орналастырады.</w:t>
      </w:r>
      <w:r>
        <w:br/>
      </w:r>
      <w:r>
        <w:rPr>
          <w:rFonts w:ascii="Times New Roman"/>
          <w:b w:val="false"/>
          <w:i w:val="false"/>
          <w:color w:val="000000"/>
          <w:sz w:val="28"/>
        </w:rPr>
        <w:t>
</w:t>
      </w:r>
      <w:r>
        <w:rPr>
          <w:rFonts w:ascii="Times New Roman"/>
          <w:b w:val="false"/>
          <w:i w:val="false"/>
          <w:color w:val="000000"/>
          <w:sz w:val="28"/>
        </w:rPr>
        <w:t>
      19. Жарықтың әсерiне мұқтаж дәрiлiк заттарды (ашытылған темiр препараттары, феррамидттер) сыйымдылығы шағын, ашық түстi шыны ыдысқа жарық жерде сақтайды. Тiкелей күн сәулелерiнiң әсерiне жол берiледi.</w:t>
      </w:r>
      <w:r>
        <w:br/>
      </w:r>
      <w:r>
        <w:rPr>
          <w:rFonts w:ascii="Times New Roman"/>
          <w:b w:val="false"/>
          <w:i w:val="false"/>
          <w:color w:val="000000"/>
          <w:sz w:val="28"/>
        </w:rPr>
        <w:t>
</w:t>
      </w:r>
      <w:r>
        <w:rPr>
          <w:rFonts w:ascii="Times New Roman"/>
          <w:b w:val="false"/>
          <w:i w:val="false"/>
          <w:color w:val="000000"/>
          <w:sz w:val="28"/>
        </w:rPr>
        <w:t>
      20. Ылғалдан қорғауды талап ететiн дәрілiк заттарға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мыналар жатады: гигроскопикалық заттар мен препараттар (калий ацетаты, құрғақ эксракттар, дәрiлiк өсiмдiк шикізаты, гидролиздейтiн заттар, азот, азотты галогендi сутегi және фосфор қышқылдары тұздары, алкалоидтер, металорганикалық қосындылардағы натрий тұздары, гликозидтер, антибиотиктер, ферменттер, құрғақ органикалық препараттар), суда жеңіл еритiн заттар ретiнде нормативтiк құжаттар бойынша сипатталатын дәрi-дәрмек заттары, сондай-ақ нормативтiк құжаттарда белгіленген шектен аспайтын ылғал сақтайтын дәрi-дәрмек заттары.</w:t>
      </w:r>
      <w:r>
        <w:br/>
      </w:r>
      <w:r>
        <w:rPr>
          <w:rFonts w:ascii="Times New Roman"/>
          <w:b w:val="false"/>
          <w:i w:val="false"/>
          <w:color w:val="000000"/>
          <w:sz w:val="28"/>
        </w:rPr>
        <w:t>
</w:t>
      </w:r>
      <w:r>
        <w:rPr>
          <w:rFonts w:ascii="Times New Roman"/>
          <w:b w:val="false"/>
          <w:i w:val="false"/>
          <w:color w:val="000000"/>
          <w:sz w:val="28"/>
        </w:rPr>
        <w:t>
      Судың атмосфералық буларының әсерiнен қорғауды талап ететiн дәрiлiк затттарды құрғақ, салқын жерде судың буларын өткізбейтiн материалдармен тығыз тығындалған ыдыста (шыны, металл, алюминий фольгасы, қалыңдатылған пластмасса ыдыстарында) сақтау қажет.</w:t>
      </w:r>
      <w:r>
        <w:br/>
      </w:r>
      <w:r>
        <w:rPr>
          <w:rFonts w:ascii="Times New Roman"/>
          <w:b w:val="false"/>
          <w:i w:val="false"/>
          <w:color w:val="000000"/>
          <w:sz w:val="28"/>
        </w:rPr>
        <w:t>
</w:t>
      </w:r>
      <w:r>
        <w:rPr>
          <w:rFonts w:ascii="Times New Roman"/>
          <w:b w:val="false"/>
          <w:i w:val="false"/>
          <w:color w:val="000000"/>
          <w:sz w:val="28"/>
        </w:rPr>
        <w:t>
      21. Ұшып кетуден қорғауды талап ететiн дәрiлiк заттарға мыналар жатады:</w:t>
      </w:r>
      <w:r>
        <w:br/>
      </w:r>
      <w:r>
        <w:rPr>
          <w:rFonts w:ascii="Times New Roman"/>
          <w:b w:val="false"/>
          <w:i w:val="false"/>
          <w:color w:val="000000"/>
          <w:sz w:val="28"/>
        </w:rPr>
        <w:t>
</w:t>
      </w:r>
      <w:r>
        <w:rPr>
          <w:rFonts w:ascii="Times New Roman"/>
          <w:b w:val="false"/>
          <w:i w:val="false"/>
          <w:color w:val="000000"/>
          <w:sz w:val="28"/>
        </w:rPr>
        <w:t>
      1) құрамында ұшып кететiн заттары бар дәрілік заттар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ерiтетiн ұшпа заттардан тұратын дәрiлiк препараттар (спирт тұнбалары, сұйық спирт қосындылары, қою экстракттар);</w:t>
      </w:r>
      <w:r>
        <w:br/>
      </w:r>
      <w:r>
        <w:rPr>
          <w:rFonts w:ascii="Times New Roman"/>
          <w:b w:val="false"/>
          <w:i w:val="false"/>
          <w:color w:val="000000"/>
          <w:sz w:val="28"/>
        </w:rPr>
        <w:t>
</w:t>
      </w:r>
      <w:r>
        <w:rPr>
          <w:rFonts w:ascii="Times New Roman"/>
          <w:b w:val="false"/>
          <w:i w:val="false"/>
          <w:color w:val="000000"/>
          <w:sz w:val="28"/>
        </w:rPr>
        <w:t>
      3) ұшпа заттардың ерiтіндiлерi мен қоспалары (эфир майлары, аммиак, формальдегид, хлорсутегi ерiтiнділерi 13 пайыздан астам, фенол, түрлi қоспадағы этил спирті және басқасы);</w:t>
      </w:r>
      <w:r>
        <w:br/>
      </w:r>
      <w:r>
        <w:rPr>
          <w:rFonts w:ascii="Times New Roman"/>
          <w:b w:val="false"/>
          <w:i w:val="false"/>
          <w:color w:val="000000"/>
          <w:sz w:val="28"/>
        </w:rPr>
        <w:t>
</w:t>
      </w:r>
      <w:r>
        <w:rPr>
          <w:rFonts w:ascii="Times New Roman"/>
          <w:b w:val="false"/>
          <w:i w:val="false"/>
          <w:color w:val="000000"/>
          <w:sz w:val="28"/>
        </w:rPr>
        <w:t>
      4) эфир майлары бар дәрілiк өсімдiк шикізаты;</w:t>
      </w:r>
      <w:r>
        <w:br/>
      </w:r>
      <w:r>
        <w:rPr>
          <w:rFonts w:ascii="Times New Roman"/>
          <w:b w:val="false"/>
          <w:i w:val="false"/>
          <w:color w:val="000000"/>
          <w:sz w:val="28"/>
        </w:rPr>
        <w:t>
</w:t>
      </w:r>
      <w:r>
        <w:rPr>
          <w:rFonts w:ascii="Times New Roman"/>
          <w:b w:val="false"/>
          <w:i w:val="false"/>
          <w:color w:val="000000"/>
          <w:sz w:val="28"/>
        </w:rPr>
        <w:t>
      5) құрамында кристалдандырылған суы (кристаллогидраттары) бар дәрiлік заттар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ұшпа өнiмдер (йодоформ, сутегi пероксидi, Б хлораминi, натрий гидрокарбонаты) құрылуына байланысты ыдырайтын дәрi-дәрмек заттары;</w:t>
      </w:r>
      <w:r>
        <w:br/>
      </w:r>
      <w:r>
        <w:rPr>
          <w:rFonts w:ascii="Times New Roman"/>
          <w:b w:val="false"/>
          <w:i w:val="false"/>
          <w:color w:val="000000"/>
          <w:sz w:val="28"/>
        </w:rPr>
        <w:t>
</w:t>
      </w:r>
      <w:r>
        <w:rPr>
          <w:rFonts w:ascii="Times New Roman"/>
          <w:b w:val="false"/>
          <w:i w:val="false"/>
          <w:color w:val="000000"/>
          <w:sz w:val="28"/>
        </w:rPr>
        <w:t>
      7) ылғал сақтаудың төменгi шегi нормативтiк құжатта белгіленген дәрi-дәрмек заттары (магний сульфаты, натрий сульфаты және тағысын тағылар).</w:t>
      </w:r>
      <w:r>
        <w:br/>
      </w:r>
      <w:r>
        <w:rPr>
          <w:rFonts w:ascii="Times New Roman"/>
          <w:b w:val="false"/>
          <w:i w:val="false"/>
          <w:color w:val="000000"/>
          <w:sz w:val="28"/>
        </w:rPr>
        <w:t>
</w:t>
      </w:r>
      <w:r>
        <w:rPr>
          <w:rFonts w:ascii="Times New Roman"/>
          <w:b w:val="false"/>
          <w:i w:val="false"/>
          <w:color w:val="000000"/>
          <w:sz w:val="28"/>
        </w:rPr>
        <w:t>
      Ұшпа заттардан тұратын дәрілiк заттарды салқын жерде, ұшып кететiн материалдар заттары үшiн өткізбейтiн герметикалық тығындалған ыдыста (шыны, металл, алюминий фольгасы) сақтау қажет.</w:t>
      </w:r>
      <w:r>
        <w:br/>
      </w:r>
      <w:r>
        <w:rPr>
          <w:rFonts w:ascii="Times New Roman"/>
          <w:b w:val="false"/>
          <w:i w:val="false"/>
          <w:color w:val="000000"/>
          <w:sz w:val="28"/>
        </w:rPr>
        <w:t>
</w:t>
      </w:r>
      <w:r>
        <w:rPr>
          <w:rFonts w:ascii="Times New Roman"/>
          <w:b w:val="false"/>
          <w:i w:val="false"/>
          <w:color w:val="000000"/>
          <w:sz w:val="28"/>
        </w:rPr>
        <w:t>
      Кристаллогидраттардың дәрілік субстанциялары және дәрілік заттың балк-өнімі ауаның салыстырмалы ылғалдылығына байланысты заттардың гигроскопикалық қасиеттерi сияқты желмен ұшатын қасиеттерiмен де байқалуы мүмкiн. Сондықтан оларды салқын жерде ауаның 50-65 пайыз салыстырмалы ылғалдылығы жағдайында герметикалық тығындалған шыны, металл немесе қалың қабырғалы пластмасса ыдыстарында сақтау керек.</w:t>
      </w:r>
      <w:r>
        <w:br/>
      </w:r>
      <w:r>
        <w:rPr>
          <w:rFonts w:ascii="Times New Roman"/>
          <w:b w:val="false"/>
          <w:i w:val="false"/>
          <w:color w:val="000000"/>
          <w:sz w:val="28"/>
        </w:rPr>
        <w:t>
</w:t>
      </w:r>
      <w:r>
        <w:rPr>
          <w:rFonts w:ascii="Times New Roman"/>
          <w:b w:val="false"/>
          <w:i w:val="false"/>
          <w:color w:val="000000"/>
          <w:sz w:val="28"/>
        </w:rPr>
        <w:t>
      22. Жоғары температура әсерiнен қорғауды талап ететiн дәрілiк заттар қатарына мыналар жатады:</w:t>
      </w:r>
      <w:r>
        <w:br/>
      </w:r>
      <w:r>
        <w:rPr>
          <w:rFonts w:ascii="Times New Roman"/>
          <w:b w:val="false"/>
          <w:i w:val="false"/>
          <w:color w:val="000000"/>
          <w:sz w:val="28"/>
        </w:rPr>
        <w:t>
</w:t>
      </w:r>
      <w:r>
        <w:rPr>
          <w:rFonts w:ascii="Times New Roman"/>
          <w:b w:val="false"/>
          <w:i w:val="false"/>
          <w:color w:val="000000"/>
          <w:sz w:val="28"/>
        </w:rPr>
        <w:t>
      1) ұшып кетуден қорғауды талап ететiн дәрiлiк заттар;</w:t>
      </w:r>
      <w:r>
        <w:br/>
      </w:r>
      <w:r>
        <w:rPr>
          <w:rFonts w:ascii="Times New Roman"/>
          <w:b w:val="false"/>
          <w:i w:val="false"/>
          <w:color w:val="000000"/>
          <w:sz w:val="28"/>
        </w:rPr>
        <w:t>
</w:t>
      </w:r>
      <w:r>
        <w:rPr>
          <w:rFonts w:ascii="Times New Roman"/>
          <w:b w:val="false"/>
          <w:i w:val="false"/>
          <w:color w:val="000000"/>
          <w:sz w:val="28"/>
        </w:rPr>
        <w:t>
      2) жеңiл балқитын препараттар (суппозиторийлер);</w:t>
      </w:r>
      <w:r>
        <w:br/>
      </w:r>
      <w:r>
        <w:rPr>
          <w:rFonts w:ascii="Times New Roman"/>
          <w:b w:val="false"/>
          <w:i w:val="false"/>
          <w:color w:val="000000"/>
          <w:sz w:val="28"/>
        </w:rPr>
        <w:t>
</w:t>
      </w:r>
      <w:r>
        <w:rPr>
          <w:rFonts w:ascii="Times New Roman"/>
          <w:b w:val="false"/>
          <w:i w:val="false"/>
          <w:color w:val="000000"/>
          <w:sz w:val="28"/>
        </w:rPr>
        <w:t>
      3) иммунобиологиялық препараттар;</w:t>
      </w:r>
      <w:r>
        <w:br/>
      </w:r>
      <w:r>
        <w:rPr>
          <w:rFonts w:ascii="Times New Roman"/>
          <w:b w:val="false"/>
          <w:i w:val="false"/>
          <w:color w:val="000000"/>
          <w:sz w:val="28"/>
        </w:rPr>
        <w:t>
</w:t>
      </w:r>
      <w:r>
        <w:rPr>
          <w:rFonts w:ascii="Times New Roman"/>
          <w:b w:val="false"/>
          <w:i w:val="false"/>
          <w:color w:val="000000"/>
          <w:sz w:val="28"/>
        </w:rPr>
        <w:t>
      4) антибиотиктер;</w:t>
      </w:r>
      <w:r>
        <w:br/>
      </w:r>
      <w:r>
        <w:rPr>
          <w:rFonts w:ascii="Times New Roman"/>
          <w:b w:val="false"/>
          <w:i w:val="false"/>
          <w:color w:val="000000"/>
          <w:sz w:val="28"/>
        </w:rPr>
        <w:t>
</w:t>
      </w:r>
      <w:r>
        <w:rPr>
          <w:rFonts w:ascii="Times New Roman"/>
          <w:b w:val="false"/>
          <w:i w:val="false"/>
          <w:color w:val="000000"/>
          <w:sz w:val="28"/>
        </w:rPr>
        <w:t>
      5) органикалық препараттар;</w:t>
      </w:r>
      <w:r>
        <w:br/>
      </w:r>
      <w:r>
        <w:rPr>
          <w:rFonts w:ascii="Times New Roman"/>
          <w:b w:val="false"/>
          <w:i w:val="false"/>
          <w:color w:val="000000"/>
          <w:sz w:val="28"/>
        </w:rPr>
        <w:t>
</w:t>
      </w:r>
      <w:r>
        <w:rPr>
          <w:rFonts w:ascii="Times New Roman"/>
          <w:b w:val="false"/>
          <w:i w:val="false"/>
          <w:color w:val="000000"/>
          <w:sz w:val="28"/>
        </w:rPr>
        <w:t>
      6) гормональды препараттар;</w:t>
      </w:r>
      <w:r>
        <w:br/>
      </w:r>
      <w:r>
        <w:rPr>
          <w:rFonts w:ascii="Times New Roman"/>
          <w:b w:val="false"/>
          <w:i w:val="false"/>
          <w:color w:val="000000"/>
          <w:sz w:val="28"/>
        </w:rPr>
        <w:t>
</w:t>
      </w:r>
      <w:r>
        <w:rPr>
          <w:rFonts w:ascii="Times New Roman"/>
          <w:b w:val="false"/>
          <w:i w:val="false"/>
          <w:color w:val="000000"/>
          <w:sz w:val="28"/>
        </w:rPr>
        <w:t>
      7) витаминдi препараттар;</w:t>
      </w:r>
      <w:r>
        <w:br/>
      </w:r>
      <w:r>
        <w:rPr>
          <w:rFonts w:ascii="Times New Roman"/>
          <w:b w:val="false"/>
          <w:i w:val="false"/>
          <w:color w:val="000000"/>
          <w:sz w:val="28"/>
        </w:rPr>
        <w:t>
</w:t>
      </w:r>
      <w:r>
        <w:rPr>
          <w:rFonts w:ascii="Times New Roman"/>
          <w:b w:val="false"/>
          <w:i w:val="false"/>
          <w:color w:val="000000"/>
          <w:sz w:val="28"/>
        </w:rPr>
        <w:t>
      8) гликозидтерден тұратын препараттар,</w:t>
      </w:r>
      <w:r>
        <w:br/>
      </w:r>
      <w:r>
        <w:rPr>
          <w:rFonts w:ascii="Times New Roman"/>
          <w:b w:val="false"/>
          <w:i w:val="false"/>
          <w:color w:val="000000"/>
          <w:sz w:val="28"/>
        </w:rPr>
        <w:t>
</w:t>
      </w:r>
      <w:r>
        <w:rPr>
          <w:rFonts w:ascii="Times New Roman"/>
          <w:b w:val="false"/>
          <w:i w:val="false"/>
          <w:color w:val="000000"/>
          <w:sz w:val="28"/>
        </w:rPr>
        <w:t>
      9) медициналық майлар мен майлар;</w:t>
      </w:r>
      <w:r>
        <w:br/>
      </w:r>
      <w:r>
        <w:rPr>
          <w:rFonts w:ascii="Times New Roman"/>
          <w:b w:val="false"/>
          <w:i w:val="false"/>
          <w:color w:val="000000"/>
          <w:sz w:val="28"/>
        </w:rPr>
        <w:t>
</w:t>
      </w:r>
      <w:r>
        <w:rPr>
          <w:rFonts w:ascii="Times New Roman"/>
          <w:b w:val="false"/>
          <w:i w:val="false"/>
          <w:color w:val="000000"/>
          <w:sz w:val="28"/>
        </w:rPr>
        <w:t>
      10) майлы негiздегi майлар.</w:t>
      </w:r>
      <w:r>
        <w:br/>
      </w:r>
      <w:r>
        <w:rPr>
          <w:rFonts w:ascii="Times New Roman"/>
          <w:b w:val="false"/>
          <w:i w:val="false"/>
          <w:color w:val="000000"/>
          <w:sz w:val="28"/>
        </w:rPr>
        <w:t>
</w:t>
      </w:r>
      <w:r>
        <w:rPr>
          <w:rFonts w:ascii="Times New Roman"/>
          <w:b w:val="false"/>
          <w:i w:val="false"/>
          <w:color w:val="000000"/>
          <w:sz w:val="28"/>
        </w:rPr>
        <w:t>
      Жоғары температура әсерінен қорғауды талап егетiн дәрiлiк заттар құрамының ерекшелігіне байланысты бөлме температурасында немесе салқын жерде сақтау қажет. Кейбiр жағдайларда сақтаудың неғұрлым төмен температурасы (0</w:t>
      </w:r>
      <w:r>
        <w:rPr>
          <w:rFonts w:ascii="Times New Roman"/>
          <w:b w:val="false"/>
          <w:i w:val="false"/>
          <w:color w:val="000000"/>
          <w:vertAlign w:val="superscript"/>
        </w:rPr>
        <w:t>0</w:t>
      </w:r>
      <w:r>
        <w:rPr>
          <w:rFonts w:ascii="Times New Roman"/>
          <w:b w:val="false"/>
          <w:i w:val="false"/>
          <w:color w:val="000000"/>
          <w:sz w:val="28"/>
        </w:rPr>
        <w:t>-ден +8</w:t>
      </w:r>
      <w:r>
        <w:rPr>
          <w:rFonts w:ascii="Times New Roman"/>
          <w:b w:val="false"/>
          <w:i w:val="false"/>
          <w:color w:val="000000"/>
          <w:vertAlign w:val="superscript"/>
        </w:rPr>
        <w:t>0</w:t>
      </w:r>
      <w:r>
        <w:rPr>
          <w:rFonts w:ascii="Times New Roman"/>
          <w:b w:val="false"/>
          <w:i w:val="false"/>
          <w:color w:val="000000"/>
          <w:sz w:val="28"/>
        </w:rPr>
        <w:t>С температурада термометрлермен жабдықталған тоңазытқыш шкафтарда) талап етіледi, бұл нормативтік құжатта, қорапта (ыдыста) немесе препаратты қолдану жөнiндегi нұсқаулықта көрсетіледі.</w:t>
      </w:r>
      <w:r>
        <w:br/>
      </w:r>
      <w:r>
        <w:rPr>
          <w:rFonts w:ascii="Times New Roman"/>
          <w:b w:val="false"/>
          <w:i w:val="false"/>
          <w:color w:val="000000"/>
          <w:sz w:val="28"/>
        </w:rPr>
        <w:t>
</w:t>
      </w:r>
      <w:r>
        <w:rPr>
          <w:rFonts w:ascii="Times New Roman"/>
          <w:b w:val="false"/>
          <w:i w:val="false"/>
          <w:color w:val="000000"/>
          <w:sz w:val="28"/>
        </w:rPr>
        <w:t>
      23. Төмен температура әсерiнен (мұзға айналудан) қорғауды талап ететiн дәрілiк заттар қатарына қатқаннан кейiн физикалық-химиялық жай-күйi өзгеретiн және одан кейiнгi жерде бөлме температурасына дейiн жылыған кезде қалпына келмейтiн дәрiлiк заттар жатады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Төмен температура әсерiнен қорғауды талап ететiн жекелеген дәрілiк заттардың ерекшелігі:</w:t>
      </w:r>
      <w:r>
        <w:br/>
      </w:r>
      <w:r>
        <w:rPr>
          <w:rFonts w:ascii="Times New Roman"/>
          <w:b w:val="false"/>
          <w:i w:val="false"/>
          <w:color w:val="000000"/>
          <w:sz w:val="28"/>
        </w:rPr>
        <w:t>
</w:t>
      </w:r>
      <w:r>
        <w:rPr>
          <w:rFonts w:ascii="Times New Roman"/>
          <w:b w:val="false"/>
          <w:i w:val="false"/>
          <w:color w:val="000000"/>
          <w:sz w:val="28"/>
        </w:rPr>
        <w:t>
      1) 40 процент формальдегид (формалин) ерiтiндiсiн +9</w:t>
      </w:r>
      <w:r>
        <w:rPr>
          <w:rFonts w:ascii="Times New Roman"/>
          <w:b w:val="false"/>
          <w:i w:val="false"/>
          <w:color w:val="000000"/>
          <w:vertAlign w:val="superscript"/>
        </w:rPr>
        <w:t>0</w:t>
      </w:r>
      <w:r>
        <w:rPr>
          <w:rFonts w:ascii="Times New Roman"/>
          <w:b w:val="false"/>
          <w:i w:val="false"/>
          <w:color w:val="000000"/>
          <w:sz w:val="28"/>
        </w:rPr>
        <w:t>С-ден төмен емес температурада сақтау керек. Тұнба пайда болған ретте ерiтiндiнi бөлме температурасында ұстайды, бұдан кейiн ерiтiндiнi еппен құйып алып iс жүзiндегi формальдегидке сәйкес пайдаланады.</w:t>
      </w:r>
      <w:r>
        <w:br/>
      </w:r>
      <w:r>
        <w:rPr>
          <w:rFonts w:ascii="Times New Roman"/>
          <w:b w:val="false"/>
          <w:i w:val="false"/>
          <w:color w:val="000000"/>
          <w:sz w:val="28"/>
        </w:rPr>
        <w:t>
</w:t>
      </w:r>
      <w:r>
        <w:rPr>
          <w:rFonts w:ascii="Times New Roman"/>
          <w:b w:val="false"/>
          <w:i w:val="false"/>
          <w:color w:val="000000"/>
          <w:sz w:val="28"/>
        </w:rPr>
        <w:t>
      2) Мұзды сiрке суы қышқылын +9</w:t>
      </w:r>
      <w:r>
        <w:rPr>
          <w:rFonts w:ascii="Times New Roman"/>
          <w:b w:val="false"/>
          <w:i w:val="false"/>
          <w:color w:val="000000"/>
          <w:vertAlign w:val="superscript"/>
        </w:rPr>
        <w:t>0</w:t>
      </w:r>
      <w:r>
        <w:rPr>
          <w:rFonts w:ascii="Times New Roman"/>
          <w:b w:val="false"/>
          <w:i w:val="false"/>
          <w:color w:val="000000"/>
          <w:sz w:val="28"/>
        </w:rPr>
        <w:t>С-ден төмен емес температурада сақтау керек. Тұнба пайда болған жағдайда қышқылды бөлме температурасында тұнба ерiгенге дейiн ұстайды. Егер тұнба ерiмеген жағдайда қышқылдың сұйық бөлiгiн құйып алып, препараттағы іс жүзiндегi сiрке суы қышқылына сәйкес пайдаланады.</w:t>
      </w:r>
      <w:r>
        <w:br/>
      </w:r>
      <w:r>
        <w:rPr>
          <w:rFonts w:ascii="Times New Roman"/>
          <w:b w:val="false"/>
          <w:i w:val="false"/>
          <w:color w:val="000000"/>
          <w:sz w:val="28"/>
        </w:rPr>
        <w:t>
</w:t>
      </w:r>
      <w:r>
        <w:rPr>
          <w:rFonts w:ascii="Times New Roman"/>
          <w:b w:val="false"/>
          <w:i w:val="false"/>
          <w:color w:val="000000"/>
          <w:sz w:val="28"/>
        </w:rPr>
        <w:t>
      3) Медициналық майлы майларды +10</w:t>
      </w:r>
      <w:r>
        <w:rPr>
          <w:rFonts w:ascii="Times New Roman"/>
          <w:b w:val="false"/>
          <w:i w:val="false"/>
          <w:color w:val="000000"/>
          <w:vertAlign w:val="superscript"/>
        </w:rPr>
        <w:t>0</w:t>
      </w:r>
      <w:r>
        <w:rPr>
          <w:rFonts w:ascii="Times New Roman"/>
          <w:b w:val="false"/>
          <w:i w:val="false"/>
          <w:color w:val="000000"/>
          <w:sz w:val="28"/>
        </w:rPr>
        <w:t>С-дан төмен емес температурада сақтау талап етіледi. Тұнба пайда болған жағдайда оларды бөлме температурасында ұстайды, олардың нормативтiк құжаттаманың барлық талаптарына сәйкес келуiн реттеп тексередi.</w:t>
      </w:r>
      <w:r>
        <w:br/>
      </w:r>
      <w:r>
        <w:rPr>
          <w:rFonts w:ascii="Times New Roman"/>
          <w:b w:val="false"/>
          <w:i w:val="false"/>
          <w:color w:val="000000"/>
          <w:sz w:val="28"/>
        </w:rPr>
        <w:t>
</w:t>
      </w:r>
      <w:r>
        <w:rPr>
          <w:rFonts w:ascii="Times New Roman"/>
          <w:b w:val="false"/>
          <w:i w:val="false"/>
          <w:color w:val="000000"/>
          <w:sz w:val="28"/>
        </w:rPr>
        <w:t>
      24. Қоршаған ортадағы газдар әсерiнен өзгеретiн дәрiлiк заттар топтарына мыналар жатады:</w:t>
      </w:r>
      <w:r>
        <w:br/>
      </w:r>
      <w:r>
        <w:rPr>
          <w:rFonts w:ascii="Times New Roman"/>
          <w:b w:val="false"/>
          <w:i w:val="false"/>
          <w:color w:val="000000"/>
          <w:sz w:val="28"/>
        </w:rPr>
        <w:t>
</w:t>
      </w:r>
      <w:r>
        <w:rPr>
          <w:rFonts w:ascii="Times New Roman"/>
          <w:b w:val="false"/>
          <w:i w:val="false"/>
          <w:color w:val="000000"/>
          <w:sz w:val="28"/>
        </w:rPr>
        <w:t>
      1) ауадағы оттегімен әсерленгiш заттар:</w:t>
      </w:r>
      <w:r>
        <w:br/>
      </w:r>
      <w:r>
        <w:rPr>
          <w:rFonts w:ascii="Times New Roman"/>
          <w:b w:val="false"/>
          <w:i w:val="false"/>
          <w:color w:val="000000"/>
          <w:sz w:val="28"/>
        </w:rPr>
        <w:t>
      шектеусіз сутегi аралық байланыстары бар алифаттық қатардағы, шектеусiз сутегi аралық байланыстары бар жанама алифаттық топтардағы циклдық заттар, фенольдық, полифенольдық, морфин және оның ауыстырылмаған гидроксильдi топтары бар туынды заттар, құрамында шайыры бар гетерогендi және гетероциклдық қосындылар, ферменттер мен органикалық препараттар;</w:t>
      </w:r>
      <w:r>
        <w:br/>
      </w:r>
      <w:r>
        <w:rPr>
          <w:rFonts w:ascii="Times New Roman"/>
          <w:b w:val="false"/>
          <w:i w:val="false"/>
          <w:color w:val="000000"/>
          <w:sz w:val="28"/>
        </w:rPr>
        <w:t>
</w:t>
      </w:r>
      <w:r>
        <w:rPr>
          <w:rFonts w:ascii="Times New Roman"/>
          <w:b w:val="false"/>
          <w:i w:val="false"/>
          <w:color w:val="000000"/>
          <w:sz w:val="28"/>
        </w:rPr>
        <w:t>
      2) ауаның көмiрқышқыл газымен әсерленгiш заттар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Газдардың әсерiнен қорғауды талап ететiн дәрілік субстанциялардың және дәрілік заттардың балк-өнімдерінің газ өтпейтiн материалдар мен герметикалық тығындалған, мүмкiндiгiнше лық толтырылған ыдыста сақтау керек және:</w:t>
      </w:r>
      <w:r>
        <w:br/>
      </w:r>
      <w:r>
        <w:rPr>
          <w:rFonts w:ascii="Times New Roman"/>
          <w:b w:val="false"/>
          <w:i w:val="false"/>
          <w:color w:val="000000"/>
          <w:sz w:val="28"/>
        </w:rPr>
        <w:t>
</w:t>
      </w:r>
      <w:r>
        <w:rPr>
          <w:rFonts w:ascii="Times New Roman"/>
          <w:b w:val="false"/>
          <w:i w:val="false"/>
          <w:color w:val="000000"/>
          <w:sz w:val="28"/>
        </w:rPr>
        <w:t>
      1) ауадағы оттегімен жеңiл қышқылданатын дәрілік субстанциялардың және дәрілік заттардың балк-өнімдерінің құрғақ үй-жайда герметикалық тығындалған, парафин құйылған шыны ыдыста сақтау керек;</w:t>
      </w:r>
      <w:r>
        <w:br/>
      </w:r>
      <w:r>
        <w:rPr>
          <w:rFonts w:ascii="Times New Roman"/>
          <w:b w:val="false"/>
          <w:i w:val="false"/>
          <w:color w:val="000000"/>
          <w:sz w:val="28"/>
        </w:rPr>
        <w:t>
</w:t>
      </w:r>
      <w:r>
        <w:rPr>
          <w:rFonts w:ascii="Times New Roman"/>
          <w:b w:val="false"/>
          <w:i w:val="false"/>
          <w:color w:val="000000"/>
          <w:sz w:val="28"/>
        </w:rPr>
        <w:t>
      2) барбитуралы қышқылдардың натрий тұздарын, дәрілік субстанцияларды және дәрілік заттардың балк-өнімдерін сақтауға жағдай жасауға ерекше назар аудару қажет, оларды герметикалық тығындалған, парафин құйылған судың атмосфералық булары мен көмiр қышқылы газын өткiзбейтiн материалдары бар ыдыста сақтау керек.</w:t>
      </w:r>
      <w:r>
        <w:br/>
      </w:r>
      <w:r>
        <w:rPr>
          <w:rFonts w:ascii="Times New Roman"/>
          <w:b w:val="false"/>
          <w:i w:val="false"/>
          <w:color w:val="000000"/>
          <w:sz w:val="28"/>
        </w:rPr>
        <w:t>
</w:t>
      </w:r>
      <w:r>
        <w:rPr>
          <w:rFonts w:ascii="Times New Roman"/>
          <w:b w:val="false"/>
          <w:i w:val="false"/>
          <w:color w:val="000000"/>
          <w:sz w:val="28"/>
        </w:rPr>
        <w:t>
      25. Иiсi бар дәрiлiк заттар тобын ұшатын препараттар сияқты iс жүзiнде ұшпайтын, күштi иiсi бар заттар мен препараттар құрайды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Иiсi бар дәрiлiк заттардың дәрілік субстанциялары мен олардан дәріханаларда дайындалған дәрілік нысандарды герметикалық жабылған, иiс өткізбейтiн ыдыста атаулары бойынша бөлек сақтау керек.</w:t>
      </w:r>
      <w:r>
        <w:br/>
      </w:r>
      <w:r>
        <w:rPr>
          <w:rFonts w:ascii="Times New Roman"/>
          <w:b w:val="false"/>
          <w:i w:val="false"/>
          <w:color w:val="000000"/>
          <w:sz w:val="28"/>
        </w:rPr>
        <w:t>
</w:t>
      </w:r>
      <w:r>
        <w:rPr>
          <w:rFonts w:ascii="Times New Roman"/>
          <w:b w:val="false"/>
          <w:i w:val="false"/>
          <w:color w:val="000000"/>
          <w:sz w:val="28"/>
        </w:rPr>
        <w:t>
      26. Бояйтын дәрілік заттар тобына әдеттегi санитарлық-гигиеналық өңдеу мен жуылмайтын ыдыста, тығын құралдарында, жабдықтар мен басқа да заттарда боялған iз қалдыратын заттар, олардың ерiтiндiлерi, қоспалары, препараттары және тағы басқасы жатады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Бояйтын заттардың дәрiлiк субстанцияларын тығыз тығындалған ыдыста арнайы шкафта атаулары бойынша бөлек сақтау қажет. Әрбір атауға арналған бояйтын заттармен жұмыс істеу үшін арнайы весочкалар, ступкалар, басқа да керек-жарақтар бөлінуі керек. Бояйтын заттардың дәрілік субстанцияларынан дәріханаларда дайындалған дәрілік нысандар тығыз тығындалған ыдыста бөлек сөреде сақталуы тиіс.</w:t>
      </w:r>
      <w:r>
        <w:br/>
      </w:r>
      <w:r>
        <w:rPr>
          <w:rFonts w:ascii="Times New Roman"/>
          <w:b w:val="false"/>
          <w:i w:val="false"/>
          <w:color w:val="000000"/>
          <w:sz w:val="28"/>
        </w:rPr>
        <w:t>
</w:t>
      </w:r>
      <w:r>
        <w:rPr>
          <w:rFonts w:ascii="Times New Roman"/>
          <w:b w:val="false"/>
          <w:i w:val="false"/>
          <w:color w:val="000000"/>
          <w:sz w:val="28"/>
        </w:rPr>
        <w:t>
      27. Дәрiлiк өсiмдiк шикізатын құрғақ, ауасы таза үй-жайда жақсы жабылған ыдыста: дәрiханаларда - шыны, металл ыдыстарда, қақпағы бар жәшiктерде, қоймаларда - түктерде немесе жабылған жәшiктерде, стеллаждарда сақтау қажет.</w:t>
      </w:r>
      <w:r>
        <w:br/>
      </w:r>
      <w:r>
        <w:rPr>
          <w:rFonts w:ascii="Times New Roman"/>
          <w:b w:val="false"/>
          <w:i w:val="false"/>
          <w:color w:val="000000"/>
          <w:sz w:val="28"/>
        </w:rPr>
        <w:t>
</w:t>
      </w:r>
      <w:r>
        <w:rPr>
          <w:rFonts w:ascii="Times New Roman"/>
          <w:b w:val="false"/>
          <w:i w:val="false"/>
          <w:color w:val="000000"/>
          <w:sz w:val="28"/>
        </w:rPr>
        <w:t>
      Кесілген шикiзат талшықты қаптарда, ұнтақтар - қосақталған қаптарда (ішкiсi - қағаз, көп қабатты, сыртқысы - талшықты қаптарда) сақтайды.</w:t>
      </w:r>
      <w:r>
        <w:br/>
      </w:r>
      <w:r>
        <w:rPr>
          <w:rFonts w:ascii="Times New Roman"/>
          <w:b w:val="false"/>
          <w:i w:val="false"/>
          <w:color w:val="000000"/>
          <w:sz w:val="28"/>
        </w:rPr>
        <w:t>
</w:t>
      </w:r>
      <w:r>
        <w:rPr>
          <w:rFonts w:ascii="Times New Roman"/>
          <w:b w:val="false"/>
          <w:i w:val="false"/>
          <w:color w:val="000000"/>
          <w:sz w:val="28"/>
        </w:rPr>
        <w:t>
      Кептiрiлген жемiстердi сақтау кезiнде оларды қойма кемiргiштерiнен сақтау үшiн жемiстерi бар жәшiктi хлороформды сауыттармен араластырады, хлороформ буларының ұшып кетуi үшiн олардың тығындарына түтiкшелер енгізiледi. Хлороформды олардың ұшып кетуiне қарай қосады.</w:t>
      </w:r>
      <w:r>
        <w:br/>
      </w:r>
      <w:r>
        <w:rPr>
          <w:rFonts w:ascii="Times New Roman"/>
          <w:b w:val="false"/>
          <w:i w:val="false"/>
          <w:color w:val="000000"/>
          <w:sz w:val="28"/>
        </w:rPr>
        <w:t>
</w:t>
      </w:r>
      <w:r>
        <w:rPr>
          <w:rFonts w:ascii="Times New Roman"/>
          <w:b w:val="false"/>
          <w:i w:val="false"/>
          <w:color w:val="000000"/>
          <w:sz w:val="28"/>
        </w:rPr>
        <w:t>
      Өсiмдiк қосындыларын дәрiлiк заттарды сақтаудың жалпы ережелерiн қолдана отырып сақтайды.</w:t>
      </w:r>
      <w:r>
        <w:br/>
      </w:r>
      <w:r>
        <w:rPr>
          <w:rFonts w:ascii="Times New Roman"/>
          <w:b w:val="false"/>
          <w:i w:val="false"/>
          <w:color w:val="000000"/>
          <w:sz w:val="28"/>
        </w:rPr>
        <w:t>
</w:t>
      </w:r>
      <w:r>
        <w:rPr>
          <w:rFonts w:ascii="Times New Roman"/>
          <w:b w:val="false"/>
          <w:i w:val="false"/>
          <w:color w:val="000000"/>
          <w:sz w:val="28"/>
        </w:rPr>
        <w:t>
      Құрамында эфир майлары бар дәрiлiк өсiмдiк шикiзатын жақсы тығындалған ыдыста оқшау сақтайды. Андыз түбiрлерiн, кориандр мен арша жемiстерiн, арник пен жөке гүлдерiн хлороформмен қабаттастырып, осы топтағы қалған шикізатты хлороформсыз сақтайды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Гигроскопикалық қасиеттерi бар шөптердi, жапырақтарды, жемiстер мен түбiрлердi герметикалық тығындалған және қажет болған жағдайда парафин құйылған (жалбыз жапырақтары, бүйрек шайы, тiкенек түбiрi) шыны немесе металл ыдыста сақтайды.</w:t>
      </w:r>
      <w:r>
        <w:br/>
      </w:r>
      <w:r>
        <w:rPr>
          <w:rFonts w:ascii="Times New Roman"/>
          <w:b w:val="false"/>
          <w:i w:val="false"/>
          <w:color w:val="000000"/>
          <w:sz w:val="28"/>
        </w:rPr>
        <w:t>
</w:t>
      </w:r>
      <w:r>
        <w:rPr>
          <w:rFonts w:ascii="Times New Roman"/>
          <w:b w:val="false"/>
          <w:i w:val="false"/>
          <w:color w:val="000000"/>
          <w:sz w:val="28"/>
        </w:rPr>
        <w:t>
      Құрамында есірткілік құралдар, психотроптық заттар, прекурсорлар немесе улы заттар бар дәрiлiк өсiмдiк шикiзаты мен құрамында жүрек гликозидтері бар дәрiлiк өсiмдiк шикiзаты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жеке үй-жайда немесе құлып салынған бөлек шкафта сақтайды.</w:t>
      </w:r>
      <w:r>
        <w:br/>
      </w:r>
      <w:r>
        <w:rPr>
          <w:rFonts w:ascii="Times New Roman"/>
          <w:b w:val="false"/>
          <w:i w:val="false"/>
          <w:color w:val="000000"/>
          <w:sz w:val="28"/>
        </w:rPr>
        <w:t>
</w:t>
      </w:r>
      <w:r>
        <w:rPr>
          <w:rFonts w:ascii="Times New Roman"/>
          <w:b w:val="false"/>
          <w:i w:val="false"/>
          <w:color w:val="000000"/>
          <w:sz w:val="28"/>
        </w:rPr>
        <w:t>
      Бөлшектеп жиналған дәрілік өсімдік шикізатын дәрілік өсімдік шикізатының сақтау ерекшеліктері мен орамда және тұтынушыларға арналған дәрілік затты қолдану жөніндегі нұсқаулықта көрсетілген сақтау шарттары сақтала отырып, сақтайды.</w:t>
      </w:r>
      <w:r>
        <w:br/>
      </w:r>
      <w:r>
        <w:rPr>
          <w:rFonts w:ascii="Times New Roman"/>
          <w:b w:val="false"/>
          <w:i w:val="false"/>
          <w:color w:val="000000"/>
          <w:sz w:val="28"/>
        </w:rPr>
        <w:t>
</w:t>
      </w:r>
      <w:r>
        <w:rPr>
          <w:rFonts w:ascii="Times New Roman"/>
          <w:b w:val="false"/>
          <w:i w:val="false"/>
          <w:color w:val="000000"/>
          <w:sz w:val="28"/>
        </w:rPr>
        <w:t>
      Дәрілiк өсiмдiк шикізатын нормативтiк құжаттама талаптарына сәйкес дүркiн-дүркiн бақылап отыру қажет. Сол кезде:</w:t>
      </w:r>
      <w:r>
        <w:br/>
      </w:r>
      <w:r>
        <w:rPr>
          <w:rFonts w:ascii="Times New Roman"/>
          <w:b w:val="false"/>
          <w:i w:val="false"/>
          <w:color w:val="000000"/>
          <w:sz w:val="28"/>
        </w:rPr>
        <w:t>
</w:t>
      </w:r>
      <w:r>
        <w:rPr>
          <w:rFonts w:ascii="Times New Roman"/>
          <w:b w:val="false"/>
          <w:i w:val="false"/>
          <w:color w:val="000000"/>
          <w:sz w:val="28"/>
        </w:rPr>
        <w:t>
      1) қалыпты бояуын, иiсiн және талап етілетін ықпал жасайтын заттарын жоғалтқан, сондай-ақ көгерген шөптердi, түбiрлердi, түбiршектердi, ұрықтарды, тұқымдарды жарамсыз деп есептейдi және өртеу арқылы жоюға жатады;</w:t>
      </w:r>
      <w:r>
        <w:br/>
      </w:r>
      <w:r>
        <w:rPr>
          <w:rFonts w:ascii="Times New Roman"/>
          <w:b w:val="false"/>
          <w:i w:val="false"/>
          <w:color w:val="000000"/>
          <w:sz w:val="28"/>
        </w:rPr>
        <w:t>
</w:t>
      </w:r>
      <w:r>
        <w:rPr>
          <w:rFonts w:ascii="Times New Roman"/>
          <w:b w:val="false"/>
          <w:i w:val="false"/>
          <w:color w:val="000000"/>
          <w:sz w:val="28"/>
        </w:rPr>
        <w:t>
      2) жүрек гликозидтары бар дәрілiк өсiмдiк шикiзатының биологиялық белсендiлiгiн мiндеттi түрде ұдайы қайта бақылауға жатады;</w:t>
      </w:r>
      <w:r>
        <w:br/>
      </w:r>
      <w:r>
        <w:rPr>
          <w:rFonts w:ascii="Times New Roman"/>
          <w:b w:val="false"/>
          <w:i w:val="false"/>
          <w:color w:val="000000"/>
          <w:sz w:val="28"/>
        </w:rPr>
        <w:t>
</w:t>
      </w:r>
      <w:r>
        <w:rPr>
          <w:rFonts w:ascii="Times New Roman"/>
          <w:b w:val="false"/>
          <w:i w:val="false"/>
          <w:color w:val="000000"/>
          <w:sz w:val="28"/>
        </w:rPr>
        <w:t>
      3) қойма кеміргiштерi болған жағдайда зақымдану дәрежесіне байланысты шикізатты жарамсыздандырады немесе қайта өңдейді және сапасы бекітілген нормативтік құжатқа сәйкес болған жағдайда пайдалануға жатады.</w:t>
      </w:r>
    </w:p>
    <w:bookmarkEnd w:id="5"/>
    <w:bookmarkStart w:name="z127" w:id="6"/>
    <w:p>
      <w:pPr>
        <w:spacing w:after="0"/>
        <w:ind w:left="0"/>
        <w:jc w:val="left"/>
      </w:pPr>
      <w:r>
        <w:rPr>
          <w:rFonts w:ascii="Times New Roman"/>
          <w:b/>
          <w:i w:val="false"/>
          <w:color w:val="000000"/>
        </w:rPr>
        <w:t xml:space="preserve"> 
3. Медициналық мақсаттағы бұйымдар мен медициналық</w:t>
      </w:r>
      <w:r>
        <w:br/>
      </w:r>
      <w:r>
        <w:rPr>
          <w:rFonts w:ascii="Times New Roman"/>
          <w:b/>
          <w:i w:val="false"/>
          <w:color w:val="000000"/>
        </w:rPr>
        <w:t>
техникасын сақтаудың тәртібі</w:t>
      </w:r>
    </w:p>
    <w:bookmarkEnd w:id="6"/>
    <w:bookmarkStart w:name="z128" w:id="7"/>
    <w:p>
      <w:pPr>
        <w:spacing w:after="0"/>
        <w:ind w:left="0"/>
        <w:jc w:val="both"/>
      </w:pPr>
      <w:r>
        <w:rPr>
          <w:rFonts w:ascii="Times New Roman"/>
          <w:b w:val="false"/>
          <w:i w:val="false"/>
          <w:color w:val="000000"/>
          <w:sz w:val="28"/>
        </w:rPr>
        <w:t>
      28. Медициналық мақсаттағы бұйымдар мен медициналық техника физикалық және физико-химиялық қасиеттеріне байланысты мынадай топтарға бөлiнедi:</w:t>
      </w:r>
      <w:r>
        <w:br/>
      </w:r>
      <w:r>
        <w:rPr>
          <w:rFonts w:ascii="Times New Roman"/>
          <w:b w:val="false"/>
          <w:i w:val="false"/>
          <w:color w:val="000000"/>
          <w:sz w:val="28"/>
        </w:rPr>
        <w:t>
</w:t>
      </w:r>
      <w:r>
        <w:rPr>
          <w:rFonts w:ascii="Times New Roman"/>
          <w:b w:val="false"/>
          <w:i w:val="false"/>
          <w:color w:val="000000"/>
          <w:sz w:val="28"/>
        </w:rPr>
        <w:t>
      1) резина бұйымдары;</w:t>
      </w:r>
      <w:r>
        <w:br/>
      </w:r>
      <w:r>
        <w:rPr>
          <w:rFonts w:ascii="Times New Roman"/>
          <w:b w:val="false"/>
          <w:i w:val="false"/>
          <w:color w:val="000000"/>
          <w:sz w:val="28"/>
        </w:rPr>
        <w:t>
</w:t>
      </w:r>
      <w:r>
        <w:rPr>
          <w:rFonts w:ascii="Times New Roman"/>
          <w:b w:val="false"/>
          <w:i w:val="false"/>
          <w:color w:val="000000"/>
          <w:sz w:val="28"/>
        </w:rPr>
        <w:t>
      2) пластмассадан жасалған бұйымдар;</w:t>
      </w:r>
      <w:r>
        <w:br/>
      </w:r>
      <w:r>
        <w:rPr>
          <w:rFonts w:ascii="Times New Roman"/>
          <w:b w:val="false"/>
          <w:i w:val="false"/>
          <w:color w:val="000000"/>
          <w:sz w:val="28"/>
        </w:rPr>
        <w:t>
</w:t>
      </w:r>
      <w:r>
        <w:rPr>
          <w:rFonts w:ascii="Times New Roman"/>
          <w:b w:val="false"/>
          <w:i w:val="false"/>
          <w:color w:val="000000"/>
          <w:sz w:val="28"/>
        </w:rPr>
        <w:t>
      3) таңу, тігу құралдары мен қосалқы материалдар;</w:t>
      </w:r>
      <w:r>
        <w:br/>
      </w:r>
      <w:r>
        <w:rPr>
          <w:rFonts w:ascii="Times New Roman"/>
          <w:b w:val="false"/>
          <w:i w:val="false"/>
          <w:color w:val="000000"/>
          <w:sz w:val="28"/>
        </w:rPr>
        <w:t>
</w:t>
      </w:r>
      <w:r>
        <w:rPr>
          <w:rFonts w:ascii="Times New Roman"/>
          <w:b w:val="false"/>
          <w:i w:val="false"/>
          <w:color w:val="000000"/>
          <w:sz w:val="28"/>
        </w:rPr>
        <w:t>
      4) көру линзалары мен көзге салынатын және оны түзейтін линзалар;</w:t>
      </w:r>
      <w:r>
        <w:br/>
      </w:r>
      <w:r>
        <w:rPr>
          <w:rFonts w:ascii="Times New Roman"/>
          <w:b w:val="false"/>
          <w:i w:val="false"/>
          <w:color w:val="000000"/>
          <w:sz w:val="28"/>
        </w:rPr>
        <w:t>
</w:t>
      </w:r>
      <w:r>
        <w:rPr>
          <w:rFonts w:ascii="Times New Roman"/>
          <w:b w:val="false"/>
          <w:i w:val="false"/>
          <w:color w:val="000000"/>
          <w:sz w:val="28"/>
        </w:rPr>
        <w:t>
      5) медициналық аспаптар, құрал-саймандар, қондырғылар, аппаратура.</w:t>
      </w:r>
      <w:r>
        <w:br/>
      </w:r>
      <w:r>
        <w:rPr>
          <w:rFonts w:ascii="Times New Roman"/>
          <w:b w:val="false"/>
          <w:i w:val="false"/>
          <w:color w:val="000000"/>
          <w:sz w:val="28"/>
        </w:rPr>
        <w:t>
</w:t>
      </w:r>
      <w:r>
        <w:rPr>
          <w:rFonts w:ascii="Times New Roman"/>
          <w:b w:val="false"/>
          <w:i w:val="false"/>
          <w:color w:val="000000"/>
          <w:sz w:val="28"/>
        </w:rPr>
        <w:t>
      29. Резеңке бұйымдарын сақтау үй-жайлары күнгей бетте емес қараңғы немесе қараңғыланған жартылай жертөлелi үй-жайларда орналастырылуы қажет. Резеңке бұйымдардың сапасын сақтау үшiн мына шарттарды:</w:t>
      </w:r>
      <w:r>
        <w:br/>
      </w:r>
      <w:r>
        <w:rPr>
          <w:rFonts w:ascii="Times New Roman"/>
          <w:b w:val="false"/>
          <w:i w:val="false"/>
          <w:color w:val="000000"/>
          <w:sz w:val="28"/>
        </w:rPr>
        <w:t>
</w:t>
      </w:r>
      <w:r>
        <w:rPr>
          <w:rFonts w:ascii="Times New Roman"/>
          <w:b w:val="false"/>
          <w:i w:val="false"/>
          <w:color w:val="000000"/>
          <w:sz w:val="28"/>
        </w:rPr>
        <w:t>
      1) кебуден, өзгеруден және түрiн өзгертуден сақтау үшiн ауаның салыстырмалы ылғалдылығы кемiнде 65 процент болуын;</w:t>
      </w:r>
      <w:r>
        <w:br/>
      </w:r>
      <w:r>
        <w:rPr>
          <w:rFonts w:ascii="Times New Roman"/>
          <w:b w:val="false"/>
          <w:i w:val="false"/>
          <w:color w:val="000000"/>
          <w:sz w:val="28"/>
        </w:rPr>
        <w:t>
      2) құрғақ үй-жайларда жоғары ылғалдылықты (60-65 процент) ұстау үшiн 2 процент карболл қышқылы су ерiтiндiсi бар сауыттар қою және едендi дүркiн-дүркiн сумен дымқылдандырып отыруды;</w:t>
      </w:r>
      <w:r>
        <w:br/>
      </w:r>
      <w:r>
        <w:rPr>
          <w:rFonts w:ascii="Times New Roman"/>
          <w:b w:val="false"/>
          <w:i w:val="false"/>
          <w:color w:val="000000"/>
          <w:sz w:val="28"/>
        </w:rPr>
        <w:t>
</w:t>
      </w:r>
      <w:r>
        <w:rPr>
          <w:rFonts w:ascii="Times New Roman"/>
          <w:b w:val="false"/>
          <w:i w:val="false"/>
          <w:color w:val="000000"/>
          <w:sz w:val="28"/>
        </w:rPr>
        <w:t>
      3) жылыту аспаптарынан кемiнде 1 метр алшақ сақтау шарттарын орындауды;</w:t>
      </w:r>
      <w:r>
        <w:br/>
      </w:r>
      <w:r>
        <w:rPr>
          <w:rFonts w:ascii="Times New Roman"/>
          <w:b w:val="false"/>
          <w:i w:val="false"/>
          <w:color w:val="000000"/>
          <w:sz w:val="28"/>
        </w:rPr>
        <w:t>
</w:t>
      </w:r>
      <w:r>
        <w:rPr>
          <w:rFonts w:ascii="Times New Roman"/>
          <w:b w:val="false"/>
          <w:i w:val="false"/>
          <w:color w:val="000000"/>
          <w:sz w:val="28"/>
        </w:rPr>
        <w:t>
      4) мынадай химиялық заттардың: йодтың, хлороформның, хлорлы аммонийдiң, лизолдың, формалиннiң, қышқылдардың, органикалық ерiтiндiлердiң, майлайтын майлардың, сiлтiлердiң, дезинфекциялайтын құралдардың, нафталиннiң әсерiнен оқшаулауды;</w:t>
      </w:r>
      <w:r>
        <w:br/>
      </w:r>
      <w:r>
        <w:rPr>
          <w:rFonts w:ascii="Times New Roman"/>
          <w:b w:val="false"/>
          <w:i w:val="false"/>
          <w:color w:val="000000"/>
          <w:sz w:val="28"/>
        </w:rPr>
        <w:t>
</w:t>
      </w:r>
      <w:r>
        <w:rPr>
          <w:rFonts w:ascii="Times New Roman"/>
          <w:b w:val="false"/>
          <w:i w:val="false"/>
          <w:color w:val="000000"/>
          <w:sz w:val="28"/>
        </w:rPr>
        <w:t>
      5) жарықтан, әсiресе тiке күн сәулелерiнен қорғауды;</w:t>
      </w:r>
      <w:r>
        <w:br/>
      </w:r>
      <w:r>
        <w:rPr>
          <w:rFonts w:ascii="Times New Roman"/>
          <w:b w:val="false"/>
          <w:i w:val="false"/>
          <w:color w:val="000000"/>
          <w:sz w:val="28"/>
        </w:rPr>
        <w:t>
</w:t>
      </w:r>
      <w:r>
        <w:rPr>
          <w:rFonts w:ascii="Times New Roman"/>
          <w:b w:val="false"/>
          <w:i w:val="false"/>
          <w:color w:val="000000"/>
          <w:sz w:val="28"/>
        </w:rPr>
        <w:t>
      6) ауаның жоғары (+20</w:t>
      </w:r>
      <w:r>
        <w:rPr>
          <w:rFonts w:ascii="Times New Roman"/>
          <w:b w:val="false"/>
          <w:i w:val="false"/>
          <w:color w:val="000000"/>
          <w:vertAlign w:val="superscript"/>
        </w:rPr>
        <w:t>0</w:t>
      </w:r>
      <w:r>
        <w:rPr>
          <w:rFonts w:ascii="Times New Roman"/>
          <w:b w:val="false"/>
          <w:i w:val="false"/>
          <w:color w:val="000000"/>
          <w:sz w:val="28"/>
        </w:rPr>
        <w:t>С-дан астам) және төменгi (0</w:t>
      </w:r>
      <w:r>
        <w:rPr>
          <w:rFonts w:ascii="Times New Roman"/>
          <w:b w:val="false"/>
          <w:i w:val="false"/>
          <w:color w:val="000000"/>
          <w:vertAlign w:val="superscript"/>
        </w:rPr>
        <w:t>0</w:t>
      </w:r>
      <w:r>
        <w:rPr>
          <w:rFonts w:ascii="Times New Roman"/>
          <w:b w:val="false"/>
          <w:i w:val="false"/>
          <w:color w:val="000000"/>
          <w:sz w:val="28"/>
        </w:rPr>
        <w:t>-ден төмен) температурадан қорғауды;</w:t>
      </w:r>
      <w:r>
        <w:br/>
      </w:r>
      <w:r>
        <w:rPr>
          <w:rFonts w:ascii="Times New Roman"/>
          <w:b w:val="false"/>
          <w:i w:val="false"/>
          <w:color w:val="000000"/>
          <w:sz w:val="28"/>
        </w:rPr>
        <w:t>
</w:t>
      </w:r>
      <w:r>
        <w:rPr>
          <w:rFonts w:ascii="Times New Roman"/>
          <w:b w:val="false"/>
          <w:i w:val="false"/>
          <w:color w:val="000000"/>
          <w:sz w:val="28"/>
        </w:rPr>
        <w:t>
      7) ауа ағынынан (өтпе желден, механикалық вентиляциядан) қорғауды;</w:t>
      </w:r>
      <w:r>
        <w:br/>
      </w:r>
      <w:r>
        <w:rPr>
          <w:rFonts w:ascii="Times New Roman"/>
          <w:b w:val="false"/>
          <w:i w:val="false"/>
          <w:color w:val="000000"/>
          <w:sz w:val="28"/>
        </w:rPr>
        <w:t>
</w:t>
      </w:r>
      <w:r>
        <w:rPr>
          <w:rFonts w:ascii="Times New Roman"/>
          <w:b w:val="false"/>
          <w:i w:val="false"/>
          <w:color w:val="000000"/>
          <w:sz w:val="28"/>
        </w:rPr>
        <w:t>
      8) механикалық бүлiнуден (соның ішінде жаншылудан, иiлуден, оралудан, созылудан және тағы басқадан қорғауды талап етеді.</w:t>
      </w:r>
      <w:r>
        <w:br/>
      </w:r>
      <w:r>
        <w:rPr>
          <w:rFonts w:ascii="Times New Roman"/>
          <w:b w:val="false"/>
          <w:i w:val="false"/>
          <w:color w:val="000000"/>
          <w:sz w:val="28"/>
        </w:rPr>
        <w:t>
</w:t>
      </w:r>
      <w:r>
        <w:rPr>
          <w:rFonts w:ascii="Times New Roman"/>
          <w:b w:val="false"/>
          <w:i w:val="false"/>
          <w:color w:val="000000"/>
          <w:sz w:val="28"/>
        </w:rPr>
        <w:t>
      Сақтайтын үй-жайларда, шкафтарда, стеллаждарда, сөрелерде резеңкенiң түрiн сақтауға жәрдемдесетiн аммоний көмiр қышқылы бар шыны сауыттар қою ұсынылады.</w:t>
      </w:r>
      <w:r>
        <w:br/>
      </w:r>
      <w:r>
        <w:rPr>
          <w:rFonts w:ascii="Times New Roman"/>
          <w:b w:val="false"/>
          <w:i w:val="false"/>
          <w:color w:val="000000"/>
          <w:sz w:val="28"/>
        </w:rPr>
        <w:t>
</w:t>
      </w:r>
      <w:r>
        <w:rPr>
          <w:rFonts w:ascii="Times New Roman"/>
          <w:b w:val="false"/>
          <w:i w:val="false"/>
          <w:color w:val="000000"/>
          <w:sz w:val="28"/>
        </w:rPr>
        <w:t>
      Резеңке бұйымдарын сақтайтын үй-жайлары еркiн қол жеткiзiлуі ескерілген шкафтармен, жәшіктермен, сөрелермен, стеллаждармен, блоктармен, іліп қоюға арналған тұғырықтармен және басқа қажетті жабдықтармен жабдықталады.</w:t>
      </w:r>
      <w:r>
        <w:br/>
      </w:r>
      <w:r>
        <w:rPr>
          <w:rFonts w:ascii="Times New Roman"/>
          <w:b w:val="false"/>
          <w:i w:val="false"/>
          <w:color w:val="000000"/>
          <w:sz w:val="28"/>
        </w:rPr>
        <w:t>
</w:t>
      </w:r>
      <w:r>
        <w:rPr>
          <w:rFonts w:ascii="Times New Roman"/>
          <w:b w:val="false"/>
          <w:i w:val="false"/>
          <w:color w:val="000000"/>
          <w:sz w:val="28"/>
        </w:rPr>
        <w:t>
      Резеңке бұйымдарын сақтауға арналған шкафтардың тығыз жабылатын есiктерi болуы қажет ал iшкi жақ бетi өте тегіс болуға тиiс. Шкафтардың iшкi құрылымы оларда сақталатын резеңке бұйымдарының түрлерiне байланысты мына мақсаттарға:</w:t>
      </w:r>
      <w:r>
        <w:br/>
      </w:r>
      <w:r>
        <w:rPr>
          <w:rFonts w:ascii="Times New Roman"/>
          <w:b w:val="false"/>
          <w:i w:val="false"/>
          <w:color w:val="000000"/>
          <w:sz w:val="28"/>
        </w:rPr>
        <w:t>
</w:t>
      </w:r>
      <w:r>
        <w:rPr>
          <w:rFonts w:ascii="Times New Roman"/>
          <w:b w:val="false"/>
          <w:i w:val="false"/>
          <w:color w:val="000000"/>
          <w:sz w:val="28"/>
        </w:rPr>
        <w:t>
      1) резеңке бұйымдарын жатпалы қалыпта (буждар, катетерлер, мұз түйiршiктерi, қолғаптар және сол сияқтылар) сақтауға арналған шкафтар оларда заттарды бүкiл ұзына бойы, еркiн, иiлмейтіндей, оралмайтындай және тағы солай орналастыруға болатын жылжымалы жәшiктермен жабдықталады;</w:t>
      </w:r>
      <w:r>
        <w:br/>
      </w:r>
      <w:r>
        <w:rPr>
          <w:rFonts w:ascii="Times New Roman"/>
          <w:b w:val="false"/>
          <w:i w:val="false"/>
          <w:color w:val="000000"/>
          <w:sz w:val="28"/>
        </w:rPr>
        <w:t>
</w:t>
      </w:r>
      <w:r>
        <w:rPr>
          <w:rFonts w:ascii="Times New Roman"/>
          <w:b w:val="false"/>
          <w:i w:val="false"/>
          <w:color w:val="000000"/>
          <w:sz w:val="28"/>
        </w:rPr>
        <w:t>
      2) бұйымдарды iлiнген қалыпта (бұраулар, зонттар, су түтiктерi) сақтайтын жәшiктер шкаф қақпағының астында орналасқан iлгiштермен жабдықалады. Iлгiштер оған iлiнген заттармен бiрге алынатындай болуы керек.</w:t>
      </w:r>
      <w:r>
        <w:br/>
      </w:r>
      <w:r>
        <w:rPr>
          <w:rFonts w:ascii="Times New Roman"/>
          <w:b w:val="false"/>
          <w:i w:val="false"/>
          <w:color w:val="000000"/>
          <w:sz w:val="28"/>
        </w:rPr>
        <w:t>
</w:t>
      </w:r>
      <w:r>
        <w:rPr>
          <w:rFonts w:ascii="Times New Roman"/>
          <w:b w:val="false"/>
          <w:i w:val="false"/>
          <w:color w:val="000000"/>
          <w:sz w:val="28"/>
        </w:rPr>
        <w:t>
      30. Сақтаудың ерекше шарттарын талап ететiн резеңке бұйымдарының кейбiр түрлерiн сақтауға ерекше көңiл бөлу керек. Бұл талаптар:</w:t>
      </w:r>
      <w:r>
        <w:br/>
      </w:r>
      <w:r>
        <w:rPr>
          <w:rFonts w:ascii="Times New Roman"/>
          <w:b w:val="false"/>
          <w:i w:val="false"/>
          <w:color w:val="000000"/>
          <w:sz w:val="28"/>
        </w:rPr>
        <w:t>
</w:t>
      </w:r>
      <w:r>
        <w:rPr>
          <w:rFonts w:ascii="Times New Roman"/>
          <w:b w:val="false"/>
          <w:i w:val="false"/>
          <w:color w:val="000000"/>
          <w:sz w:val="28"/>
        </w:rPr>
        <w:t>
      1) төсегiштердi, жылытқыш грелкаларды, мұзды қабықтарды сәл үрлеп сақтау ұсынылады, резеңке түтiкшелерi соңғы жағына енгiзiлген тығындармен бiрге сақталады;</w:t>
      </w:r>
      <w:r>
        <w:br/>
      </w:r>
      <w:r>
        <w:rPr>
          <w:rFonts w:ascii="Times New Roman"/>
          <w:b w:val="false"/>
          <w:i w:val="false"/>
          <w:color w:val="000000"/>
          <w:sz w:val="28"/>
        </w:rPr>
        <w:t>
</w:t>
      </w:r>
      <w:r>
        <w:rPr>
          <w:rFonts w:ascii="Times New Roman"/>
          <w:b w:val="false"/>
          <w:i w:val="false"/>
          <w:color w:val="000000"/>
          <w:sz w:val="28"/>
        </w:rPr>
        <w:t>
      2) резеңке түтіктер ұшына кіргізілген тығындарымен бірге сақталады;</w:t>
      </w:r>
      <w:r>
        <w:br/>
      </w:r>
      <w:r>
        <w:rPr>
          <w:rFonts w:ascii="Times New Roman"/>
          <w:b w:val="false"/>
          <w:i w:val="false"/>
          <w:color w:val="000000"/>
          <w:sz w:val="28"/>
        </w:rPr>
        <w:t>
</w:t>
      </w:r>
      <w:r>
        <w:rPr>
          <w:rFonts w:ascii="Times New Roman"/>
          <w:b w:val="false"/>
          <w:i w:val="false"/>
          <w:color w:val="000000"/>
          <w:sz w:val="28"/>
        </w:rPr>
        <w:t>
      3) аспаптардың алынатын резина бөлiктерi басқа материалдан жасалған бөлiктерден бөлек сақталуы қажет;</w:t>
      </w:r>
      <w:r>
        <w:br/>
      </w:r>
      <w:r>
        <w:rPr>
          <w:rFonts w:ascii="Times New Roman"/>
          <w:b w:val="false"/>
          <w:i w:val="false"/>
          <w:color w:val="000000"/>
          <w:sz w:val="28"/>
        </w:rPr>
        <w:t>
</w:t>
      </w:r>
      <w:r>
        <w:rPr>
          <w:rFonts w:ascii="Times New Roman"/>
          <w:b w:val="false"/>
          <w:i w:val="false"/>
          <w:color w:val="000000"/>
          <w:sz w:val="28"/>
        </w:rPr>
        <w:t>
      4) атмосфералық факторларды ерекше сезiнгiш бұйымдарды (созылғыш катетерлер, буждар, қолғаптар, саусаққа кигiштер, резеңке бинттер) тығыз жабылған қораптарда сақтайды. Резеңке бинттерi бүкiл ұзындығы бойынша тальк себiлген шиыршықталған күйде сақталады;</w:t>
      </w:r>
      <w:r>
        <w:br/>
      </w:r>
      <w:r>
        <w:rPr>
          <w:rFonts w:ascii="Times New Roman"/>
          <w:b w:val="false"/>
          <w:i w:val="false"/>
          <w:color w:val="000000"/>
          <w:sz w:val="28"/>
        </w:rPr>
        <w:t>
</w:t>
      </w:r>
      <w:r>
        <w:rPr>
          <w:rFonts w:ascii="Times New Roman"/>
          <w:b w:val="false"/>
          <w:i w:val="false"/>
          <w:color w:val="000000"/>
          <w:sz w:val="28"/>
        </w:rPr>
        <w:t>
      5) резеңкелендiрiлген матаны (бiр жақты және екi жақты) арнаулы тұғырларға iлiнген рулондарда көлбеу күйде сақтайды. Резеңкелендiрiлген матаны стеллаждардың тегіс сөрелерiнде бес қатардан асырмай жатқызылған күйде сақтауға болады;</w:t>
      </w:r>
      <w:r>
        <w:br/>
      </w:r>
      <w:r>
        <w:rPr>
          <w:rFonts w:ascii="Times New Roman"/>
          <w:b w:val="false"/>
          <w:i w:val="false"/>
          <w:color w:val="000000"/>
          <w:sz w:val="28"/>
        </w:rPr>
        <w:t>
</w:t>
      </w:r>
      <w:r>
        <w:rPr>
          <w:rFonts w:ascii="Times New Roman"/>
          <w:b w:val="false"/>
          <w:i w:val="false"/>
          <w:color w:val="000000"/>
          <w:sz w:val="28"/>
        </w:rPr>
        <w:t>
      6) резеңке тығындар нормативтік құжаттың талаптарына сәйкес оралған күйде сақталады;</w:t>
      </w:r>
      <w:r>
        <w:br/>
      </w:r>
      <w:r>
        <w:rPr>
          <w:rFonts w:ascii="Times New Roman"/>
          <w:b w:val="false"/>
          <w:i w:val="false"/>
          <w:color w:val="000000"/>
          <w:sz w:val="28"/>
        </w:rPr>
        <w:t>
</w:t>
      </w:r>
      <w:r>
        <w:rPr>
          <w:rFonts w:ascii="Times New Roman"/>
          <w:b w:val="false"/>
          <w:i w:val="false"/>
          <w:color w:val="000000"/>
          <w:sz w:val="28"/>
        </w:rPr>
        <w:t>
      7) созылғыш лак бұйымдарын (катетерлердi, буждарды, зонттарды) резеңкеге қарағанда құрғақ үй-жайда сақтайды. Ескiру белгiсi бiрсыпыра жұмсаруы, үстіңгi желiмiнiң ашылуы болып табылады. Мұндай бұйымдар жарамсыз деп танылады.</w:t>
      </w:r>
      <w:r>
        <w:br/>
      </w:r>
      <w:r>
        <w:rPr>
          <w:rFonts w:ascii="Times New Roman"/>
          <w:b w:val="false"/>
          <w:i w:val="false"/>
          <w:color w:val="000000"/>
          <w:sz w:val="28"/>
        </w:rPr>
        <w:t>
</w:t>
      </w:r>
      <w:r>
        <w:rPr>
          <w:rFonts w:ascii="Times New Roman"/>
          <w:b w:val="false"/>
          <w:i w:val="false"/>
          <w:color w:val="000000"/>
          <w:sz w:val="28"/>
        </w:rPr>
        <w:t>
      31. Сақтау үй-жайларында зауыт орамындағы резеңке бұйымдарды сақтауға болады. Зауыт орамы бұзылған кезде резеңке бұйымдар арнайы жабдықталған материал шкафтарда, жәшіктерде, сөрелерде, стеллаждарда сақталады.</w:t>
      </w:r>
      <w:r>
        <w:br/>
      </w:r>
      <w:r>
        <w:rPr>
          <w:rFonts w:ascii="Times New Roman"/>
          <w:b w:val="false"/>
          <w:i w:val="false"/>
          <w:color w:val="000000"/>
          <w:sz w:val="28"/>
        </w:rPr>
        <w:t>
</w:t>
      </w:r>
      <w:r>
        <w:rPr>
          <w:rFonts w:ascii="Times New Roman"/>
          <w:b w:val="false"/>
          <w:i w:val="false"/>
          <w:color w:val="000000"/>
          <w:sz w:val="28"/>
        </w:rPr>
        <w:t>
      Сақтайтын үй-жайларда резеңке бұйымдарын орналастырған жағдайда оның бүкiл көлемiн толық пайдалану қажет. Бұл ауадағы басы артық оттегінің зиянды әсерiнен сақтайды. Алайда резеңке бұйымдарын (тығындардан басқа) бiрнеше қабатпен салуға болмайды, өйткенi төменгi қабаттардағы заттар жаншылады және жайылып кетедi.</w:t>
      </w:r>
      <w:r>
        <w:br/>
      </w:r>
      <w:r>
        <w:rPr>
          <w:rFonts w:ascii="Times New Roman"/>
          <w:b w:val="false"/>
          <w:i w:val="false"/>
          <w:color w:val="000000"/>
          <w:sz w:val="28"/>
        </w:rPr>
        <w:t>
</w:t>
      </w:r>
      <w:r>
        <w:rPr>
          <w:rFonts w:ascii="Times New Roman"/>
          <w:b w:val="false"/>
          <w:i w:val="false"/>
          <w:color w:val="000000"/>
          <w:sz w:val="28"/>
        </w:rPr>
        <w:t>
      Резеңке бұйымдарын дүркiн-дүркiн қарап тұру қажет. Оралымдылығын жоғалта бастаған заттар техникалық шарттар талаптарына сәйкес дер кезiнде қалпына келтiрілуi тиiс.</w:t>
      </w:r>
      <w:r>
        <w:br/>
      </w:r>
      <w:r>
        <w:rPr>
          <w:rFonts w:ascii="Times New Roman"/>
          <w:b w:val="false"/>
          <w:i w:val="false"/>
          <w:color w:val="000000"/>
          <w:sz w:val="28"/>
        </w:rPr>
        <w:t>
</w:t>
      </w:r>
      <w:r>
        <w:rPr>
          <w:rFonts w:ascii="Times New Roman"/>
          <w:b w:val="false"/>
          <w:i w:val="false"/>
          <w:color w:val="000000"/>
          <w:sz w:val="28"/>
        </w:rPr>
        <w:t>
      32. Полимерден жасалған бұйымдарды ауасы тазаланып қараңғы, салқын үй-жайда бөлме температурасында, жылыту жүйелерiнен кемiнде бiр метр алшақтықта сақтау қажет. Yй-жайда ашық жанатын от, ұшпа заттардың булары болмауы қажет. Электр аспаптары мен ажыратқыштар ұшқынға қарсы (өртке қарсы) түрде дайындалуы қажет. Целлофан, целлулоид, амин қабатты бұйымдарды және басқа бұйымдар сақталатын үй-жайда ауаның 65 проценттен аспайтын салыстырмалы ылғалдылығын сақтау керек.</w:t>
      </w:r>
      <w:r>
        <w:br/>
      </w:r>
      <w:r>
        <w:rPr>
          <w:rFonts w:ascii="Times New Roman"/>
          <w:b w:val="false"/>
          <w:i w:val="false"/>
          <w:color w:val="000000"/>
          <w:sz w:val="28"/>
        </w:rPr>
        <w:t>
</w:t>
      </w:r>
      <w:r>
        <w:rPr>
          <w:rFonts w:ascii="Times New Roman"/>
          <w:b w:val="false"/>
          <w:i w:val="false"/>
          <w:color w:val="000000"/>
          <w:sz w:val="28"/>
        </w:rPr>
        <w:t>
      33. Таңу құралдарын құрғақ желдетiлетiн үй-жайда iшi ашық бояумен боялған шкафтарда, жәшiктерде, стеллаждарда және тұғырықтарда сақтайды, олар таза ұсталуы қажет. Таңу құралдары қойылған шкафтарды дүркiн-дүркiн 0,2 процент хлорамин ерiтiндiсiмен немесе хлорлы әкпен сүртiп отырады.</w:t>
      </w:r>
      <w:r>
        <w:br/>
      </w:r>
      <w:r>
        <w:rPr>
          <w:rFonts w:ascii="Times New Roman"/>
          <w:b w:val="false"/>
          <w:i w:val="false"/>
          <w:color w:val="000000"/>
          <w:sz w:val="28"/>
        </w:rPr>
        <w:t>
</w:t>
      </w:r>
      <w:r>
        <w:rPr>
          <w:rFonts w:ascii="Times New Roman"/>
          <w:b w:val="false"/>
          <w:i w:val="false"/>
          <w:color w:val="000000"/>
          <w:sz w:val="28"/>
        </w:rPr>
        <w:t>
      Стерильденген таңу материалдары (бинттер, дәке салфеткалары, мақта) зауыттық орауда сақталады. Оларды зақымдалған бiрiншi ашылымдағы орауда сақтауға болмайды.</w:t>
      </w:r>
      <w:r>
        <w:br/>
      </w:r>
      <w:r>
        <w:rPr>
          <w:rFonts w:ascii="Times New Roman"/>
          <w:b w:val="false"/>
          <w:i w:val="false"/>
          <w:color w:val="000000"/>
          <w:sz w:val="28"/>
        </w:rPr>
        <w:t>
</w:t>
      </w:r>
      <w:r>
        <w:rPr>
          <w:rFonts w:ascii="Times New Roman"/>
          <w:b w:val="false"/>
          <w:i w:val="false"/>
          <w:color w:val="000000"/>
          <w:sz w:val="28"/>
        </w:rPr>
        <w:t>
      Стерильденбеген таңу материалдары (мақта, дәке) тығыз қағазға немесе түктерге (қаптарға) салып, стеллаждарда немесе тұғырықтарда сақтайды.</w:t>
      </w:r>
      <w:r>
        <w:br/>
      </w:r>
      <w:r>
        <w:rPr>
          <w:rFonts w:ascii="Times New Roman"/>
          <w:b w:val="false"/>
          <w:i w:val="false"/>
          <w:color w:val="000000"/>
          <w:sz w:val="28"/>
        </w:rPr>
        <w:t>
</w:t>
      </w:r>
      <w:r>
        <w:rPr>
          <w:rFonts w:ascii="Times New Roman"/>
          <w:b w:val="false"/>
          <w:i w:val="false"/>
          <w:color w:val="000000"/>
          <w:sz w:val="28"/>
        </w:rPr>
        <w:t>
      34. Қосалқы материалды (фильтрлейтiн қағазды, қағаз капсулдарын және басқасын) өнеркәсiптiк орауда құрғақ желдетiлетiн үй-жайларда, жеке шкафтарда гигиеналық қатаң тәртiпте сақтау қажет. Өнеркәсiптiк орау ашылғаннан кейiн (қағаз капсулдары және басқасы) бөлшектелген немесе қалған материалдарды полиэтилен, қағаз пакеттерде немесе крафт-қағаз қаптарда сақтау ұсынылады.</w:t>
      </w:r>
      <w:r>
        <w:br/>
      </w:r>
      <w:r>
        <w:rPr>
          <w:rFonts w:ascii="Times New Roman"/>
          <w:b w:val="false"/>
          <w:i w:val="false"/>
          <w:color w:val="000000"/>
          <w:sz w:val="28"/>
        </w:rPr>
        <w:t>
</w:t>
      </w:r>
      <w:r>
        <w:rPr>
          <w:rFonts w:ascii="Times New Roman"/>
          <w:b w:val="false"/>
          <w:i w:val="false"/>
          <w:color w:val="000000"/>
          <w:sz w:val="28"/>
        </w:rPr>
        <w:t>
      35. Қорапшадағы қыша қағаздарын құрғақ жайда пергаменттік қағазға немесе полиэтиленді қабыққа ораған күйде тығыздалып жабылған қорапта (ішік бетінен полимерлі қабық жапсырылған қағаз қораптарда) сақтау қажет.</w:t>
      </w:r>
      <w:r>
        <w:br/>
      </w:r>
      <w:r>
        <w:rPr>
          <w:rFonts w:ascii="Times New Roman"/>
          <w:b w:val="false"/>
          <w:i w:val="false"/>
          <w:color w:val="000000"/>
          <w:sz w:val="28"/>
        </w:rPr>
        <w:t>
</w:t>
      </w:r>
      <w:r>
        <w:rPr>
          <w:rFonts w:ascii="Times New Roman"/>
          <w:b w:val="false"/>
          <w:i w:val="false"/>
          <w:color w:val="000000"/>
          <w:sz w:val="28"/>
        </w:rPr>
        <w:t>
      36. Хирургиялық аспаптар мен басқа да металл бұйымдарын жылытылатын құрғақ үй-жайларда бөлме температурасында сақтау керек. Сақтау үй-жайларындағы температура мен ауаның салыстырмалы ылғалдылығы күрт ауытқымауы қажет. Салыстырмалы ауа ылғалдылығы 60 процентпен аспауға тиiс. Ылғалдылығы жоғары климат аймақтарында сақтау үй-жайындағы салыстырмалы ауа ылғалдылығы 70 проценттен аспауы керек. Бұл жағдайда медицина бұйымдарының сапасын бақылау айына кемiнде бiр рет жүргiзiлуi қажет.</w:t>
      </w:r>
      <w:r>
        <w:br/>
      </w:r>
      <w:r>
        <w:rPr>
          <w:rFonts w:ascii="Times New Roman"/>
          <w:b w:val="false"/>
          <w:i w:val="false"/>
          <w:color w:val="000000"/>
          <w:sz w:val="28"/>
        </w:rPr>
        <w:t>
</w:t>
      </w:r>
      <w:r>
        <w:rPr>
          <w:rFonts w:ascii="Times New Roman"/>
          <w:b w:val="false"/>
          <w:i w:val="false"/>
          <w:color w:val="000000"/>
          <w:sz w:val="28"/>
        </w:rPr>
        <w:t>
      Медициналық аспаптар атаулары бойынша жәшiктерде, шкафтарда, қақпақтары бар қораптарда оларда сақталған құралдардың атаулары көрсетiлiп сақталуы керек.</w:t>
      </w:r>
      <w:r>
        <w:br/>
      </w:r>
      <w:r>
        <w:rPr>
          <w:rFonts w:ascii="Times New Roman"/>
          <w:b w:val="false"/>
          <w:i w:val="false"/>
          <w:color w:val="000000"/>
          <w:sz w:val="28"/>
        </w:rPr>
        <w:t>
</w:t>
      </w:r>
      <w:r>
        <w:rPr>
          <w:rFonts w:ascii="Times New Roman"/>
          <w:b w:val="false"/>
          <w:i w:val="false"/>
          <w:color w:val="000000"/>
          <w:sz w:val="28"/>
        </w:rPr>
        <w:t>
      Коррозияға қарсы майлаусыз алынған хирургия құралдары мен басқа да металл бұйымдарын нормативтiк құжаттама талаптарына сәйкес вазелиннiң жұқа қабатымен майлап қояды. Майланған құралдар жұқа парафин қағазына оралып сақталады.</w:t>
      </w:r>
      <w:r>
        <w:br/>
      </w:r>
      <w:r>
        <w:rPr>
          <w:rFonts w:ascii="Times New Roman"/>
          <w:b w:val="false"/>
          <w:i w:val="false"/>
          <w:color w:val="000000"/>
          <w:sz w:val="28"/>
        </w:rPr>
        <w:t>
</w:t>
      </w:r>
      <w:r>
        <w:rPr>
          <w:rFonts w:ascii="Times New Roman"/>
          <w:b w:val="false"/>
          <w:i w:val="false"/>
          <w:color w:val="000000"/>
          <w:sz w:val="28"/>
        </w:rPr>
        <w:t>
      Хирургиялық құралдарда оларды қарау, сүрту, майлау және тазалау кезiнде коррозияның пайда болуына жол бермеу үшiн оларды қорғалмаған және дымқыл қолмен ұстауға болмайды. Барлық жұмысшы құралды дәке салфеткасымен, пинцетпен ұстап жүргізу қажет.</w:t>
      </w:r>
      <w:r>
        <w:br/>
      </w:r>
      <w:r>
        <w:rPr>
          <w:rFonts w:ascii="Times New Roman"/>
          <w:b w:val="false"/>
          <w:i w:val="false"/>
          <w:color w:val="000000"/>
          <w:sz w:val="28"/>
        </w:rPr>
        <w:t>
</w:t>
      </w:r>
      <w:r>
        <w:rPr>
          <w:rFonts w:ascii="Times New Roman"/>
          <w:b w:val="false"/>
          <w:i w:val="false"/>
          <w:color w:val="000000"/>
          <w:sz w:val="28"/>
        </w:rPr>
        <w:t>
      Кесетiн құралдарды (скальпельдер, пышақтар) тотығу мен өтпей қалуды болдырмау үшiн жәшiктердiң немесе пеналдардың арнаулы ұяларына салған күйде сақтайды.</w:t>
      </w:r>
      <w:r>
        <w:br/>
      </w:r>
      <w:r>
        <w:rPr>
          <w:rFonts w:ascii="Times New Roman"/>
          <w:b w:val="false"/>
          <w:i w:val="false"/>
          <w:color w:val="000000"/>
          <w:sz w:val="28"/>
        </w:rPr>
        <w:t>
</w:t>
      </w:r>
      <w:r>
        <w:rPr>
          <w:rFonts w:ascii="Times New Roman"/>
          <w:b w:val="false"/>
          <w:i w:val="false"/>
          <w:color w:val="000000"/>
          <w:sz w:val="28"/>
        </w:rPr>
        <w:t>
      Әсiресе ораусыз сақталатын құралдар механикалық бүлiнулерден қорғалуы керек, ал өткiр кесетiн детальдар қағазға оралып iргелес заттардың жанасуынан қорғалуға тиiс.</w:t>
      </w:r>
      <w:r>
        <w:br/>
      </w:r>
      <w:r>
        <w:rPr>
          <w:rFonts w:ascii="Times New Roman"/>
          <w:b w:val="false"/>
          <w:i w:val="false"/>
          <w:color w:val="000000"/>
          <w:sz w:val="28"/>
        </w:rPr>
        <w:t>
</w:t>
      </w:r>
      <w:r>
        <w:rPr>
          <w:rFonts w:ascii="Times New Roman"/>
          <w:b w:val="false"/>
          <w:i w:val="false"/>
          <w:color w:val="000000"/>
          <w:sz w:val="28"/>
        </w:rPr>
        <w:t>
      Хирургия құралдары мен басқа да металл бұйымдарын суық жерден жылы жерге ауыстырғанда оларды сақтау үшiн өңдеудi (сүрту, майлау) және орналастыруды құралдардың "тершiгені" аяқталғаннан кейiн жүргiзу қажет.</w:t>
      </w:r>
      <w:r>
        <w:br/>
      </w:r>
      <w:r>
        <w:rPr>
          <w:rFonts w:ascii="Times New Roman"/>
          <w:b w:val="false"/>
          <w:i w:val="false"/>
          <w:color w:val="000000"/>
          <w:sz w:val="28"/>
        </w:rPr>
        <w:t>
</w:t>
      </w:r>
      <w:r>
        <w:rPr>
          <w:rFonts w:ascii="Times New Roman"/>
          <w:b w:val="false"/>
          <w:i w:val="false"/>
          <w:color w:val="000000"/>
          <w:sz w:val="28"/>
        </w:rPr>
        <w:t>
      Металл бұйымдарын сақтау құрғақ және жылытылатын үй-жайларда жүргiзiлуi қажет. Бұл жағдайда мыс (жез), нейзильберлi және қалайы заттарын майламаса да болады.</w:t>
      </w:r>
      <w:r>
        <w:br/>
      </w:r>
      <w:r>
        <w:rPr>
          <w:rFonts w:ascii="Times New Roman"/>
          <w:b w:val="false"/>
          <w:i w:val="false"/>
          <w:color w:val="000000"/>
          <w:sz w:val="28"/>
        </w:rPr>
        <w:t>
</w:t>
      </w:r>
      <w:r>
        <w:rPr>
          <w:rFonts w:ascii="Times New Roman"/>
          <w:b w:val="false"/>
          <w:i w:val="false"/>
          <w:color w:val="000000"/>
          <w:sz w:val="28"/>
        </w:rPr>
        <w:t>
      Боялған темiр бұйымдарында тот басу пайда болған жағдайда олар алынып тасталады және бұйымға бояу қайта жағылады.</w:t>
      </w:r>
      <w:r>
        <w:br/>
      </w:r>
      <w:r>
        <w:rPr>
          <w:rFonts w:ascii="Times New Roman"/>
          <w:b w:val="false"/>
          <w:i w:val="false"/>
          <w:color w:val="000000"/>
          <w:sz w:val="28"/>
        </w:rPr>
        <w:t>
</w:t>
      </w:r>
      <w:r>
        <w:rPr>
          <w:rFonts w:ascii="Times New Roman"/>
          <w:b w:val="false"/>
          <w:i w:val="false"/>
          <w:color w:val="000000"/>
          <w:sz w:val="28"/>
        </w:rPr>
        <w:t>
      Күмiс және нейзильберлi құралдардың үстiңгi жағы қарайған жағдайда резеңкемен, күкiртпен және күкiртi бар қоспалармен бiрге сақтауға болмайды.</w:t>
      </w:r>
      <w:r>
        <w:br/>
      </w:r>
      <w:r>
        <w:rPr>
          <w:rFonts w:ascii="Times New Roman"/>
          <w:b w:val="false"/>
          <w:i w:val="false"/>
          <w:color w:val="000000"/>
          <w:sz w:val="28"/>
        </w:rPr>
        <w:t>
</w:t>
      </w:r>
      <w:r>
        <w:rPr>
          <w:rFonts w:ascii="Times New Roman"/>
          <w:b w:val="false"/>
          <w:i w:val="false"/>
          <w:color w:val="000000"/>
          <w:sz w:val="28"/>
        </w:rPr>
        <w:t>
      Хирургиялық аспаптарды жаппай, сондай-ақ дәрi-дәрмектермен және резеңке бұйымдармен бiрге сақтауға үзілдi-кесілдi тыйым салынады.</w:t>
      </w:r>
      <w:r>
        <w:br/>
      </w:r>
      <w:r>
        <w:rPr>
          <w:rFonts w:ascii="Times New Roman"/>
          <w:b w:val="false"/>
          <w:i w:val="false"/>
          <w:color w:val="000000"/>
          <w:sz w:val="28"/>
        </w:rPr>
        <w:t>
</w:t>
      </w:r>
      <w:r>
        <w:rPr>
          <w:rFonts w:ascii="Times New Roman"/>
          <w:b w:val="false"/>
          <w:i w:val="false"/>
          <w:color w:val="000000"/>
          <w:sz w:val="28"/>
        </w:rPr>
        <w:t>
      37. Медициналық сүлiктердi сақтауға арналған үй-жайлар жарық болуы қажет және оларда дәрi-дәрмек иiсi болмауы керек. Температураның күрт ауытқуына жол бермеуге тиiс, өйткенi бұдан сүлiктер өлiп қалады.</w:t>
      </w:r>
      <w:r>
        <w:br/>
      </w:r>
      <w:r>
        <w:rPr>
          <w:rFonts w:ascii="Times New Roman"/>
          <w:b w:val="false"/>
          <w:i w:val="false"/>
          <w:color w:val="000000"/>
          <w:sz w:val="28"/>
        </w:rPr>
        <w:t>
</w:t>
      </w:r>
      <w:r>
        <w:rPr>
          <w:rFonts w:ascii="Times New Roman"/>
          <w:b w:val="false"/>
          <w:i w:val="false"/>
          <w:color w:val="000000"/>
          <w:sz w:val="28"/>
        </w:rPr>
        <w:t>
      Сүлiктердi дәрiханаларда 50-100 сүлiкке арналған 3 литр суға есептелген мойны кең шыны сауыттарда ұстау қажет. Сүлiктердiң таралуына жол бермеу үшiн сауытты тығыз бөз салфеткамен немесе қос қабатты дәкемен жабады және жiппен немесе резеңкемен буып тастайды.</w:t>
      </w:r>
      <w:r>
        <w:br/>
      </w:r>
      <w:r>
        <w:rPr>
          <w:rFonts w:ascii="Times New Roman"/>
          <w:b w:val="false"/>
          <w:i w:val="false"/>
          <w:color w:val="000000"/>
          <w:sz w:val="28"/>
        </w:rPr>
        <w:t>
</w:t>
      </w:r>
      <w:r>
        <w:rPr>
          <w:rFonts w:ascii="Times New Roman"/>
          <w:b w:val="false"/>
          <w:i w:val="false"/>
          <w:color w:val="000000"/>
          <w:sz w:val="28"/>
        </w:rPr>
        <w:t>
      38. Сүлiктердi сақтауға арналған су таза болуы қажет, онда хлор, пероксид қосындылары, ауыр металдар тұздары, механикалық ластану болмауы қажет, бөлме температурасы сақталуға тиiс. Сауыттағы суды күн сайын ауыстырып отыру қажет, бұл үшiн оны күн ілгерi қолданудан екi тәулiк бұрын дайындап қойған жөн. Суды ауыстырған жағдайда сауыт қабырғаларын iш жағынан шаяды, бұдан кейiн ыдыстың мойнын дәкемен жабады және суды сол арқылы құйып алады. Сауытқа 1/3 банкi таза су құяды. Сүлiктердi ұстаған кезде барынша тазалық сақтау талап етiледi, оларды иiсi бар және улы заттармен қатар қоюға болмайды. Сүлiктер ауырған жағдайда (енжарлық) суды күнiне екi рет ауыстырады.</w:t>
      </w:r>
    </w:p>
    <w:bookmarkEnd w:id="7"/>
    <w:bookmarkStart w:name="z178" w:id="8"/>
    <w:p>
      <w:pPr>
        <w:spacing w:after="0"/>
        <w:ind w:left="0"/>
        <w:jc w:val="left"/>
      </w:pPr>
      <w:r>
        <w:rPr>
          <w:rFonts w:ascii="Times New Roman"/>
          <w:b/>
          <w:i w:val="false"/>
          <w:color w:val="000000"/>
        </w:rPr>
        <w:t xml:space="preserve"> 
4. Тұтанғыш қауіпті және жарылғыш қауіпті қасиеттерi бар дәрiлiк заттарды сақтаудың тәртібі</w:t>
      </w:r>
    </w:p>
    <w:bookmarkEnd w:id="8"/>
    <w:bookmarkStart w:name="z179" w:id="9"/>
    <w:p>
      <w:pPr>
        <w:spacing w:after="0"/>
        <w:ind w:left="0"/>
        <w:jc w:val="both"/>
      </w:pPr>
      <w:r>
        <w:rPr>
          <w:rFonts w:ascii="Times New Roman"/>
          <w:b w:val="false"/>
          <w:i w:val="false"/>
          <w:color w:val="000000"/>
          <w:sz w:val="28"/>
        </w:rPr>
        <w:t>
      39. Тұтанғыш қауіпті және жарылғыш қауіпті дәрiлiк заттарға жарылғыш, жеңіл тұтанғыш және жеңіл жанғыш дәрілік заттар мен араластырғанда, сүрткілегенде және жоғары температураның әсерінен тұтану және жарылыс тудыратын қосындылар түзетін дәрілік заттар жатады (осы Ережеге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40. Жеңіл тұтанғыш сұйықтармен, оттегімен жұмыс істеуге рұқсат етілген тұлғалар алдын ала арнайы нұсқаулаудан өтуі тиіс.</w:t>
      </w:r>
      <w:r>
        <w:br/>
      </w:r>
      <w:r>
        <w:rPr>
          <w:rFonts w:ascii="Times New Roman"/>
          <w:b w:val="false"/>
          <w:i w:val="false"/>
          <w:color w:val="000000"/>
          <w:sz w:val="28"/>
        </w:rPr>
        <w:t>
</w:t>
      </w:r>
      <w:r>
        <w:rPr>
          <w:rFonts w:ascii="Times New Roman"/>
          <w:b w:val="false"/>
          <w:i w:val="false"/>
          <w:color w:val="000000"/>
          <w:sz w:val="28"/>
        </w:rPr>
        <w:t>
      41. Сақтау үй-жайларында мыналарға жол берілмейді:</w:t>
      </w:r>
      <w:r>
        <w:br/>
      </w:r>
      <w:r>
        <w:rPr>
          <w:rFonts w:ascii="Times New Roman"/>
          <w:b w:val="false"/>
          <w:i w:val="false"/>
          <w:color w:val="000000"/>
          <w:sz w:val="28"/>
        </w:rPr>
        <w:t>
</w:t>
      </w:r>
      <w:r>
        <w:rPr>
          <w:rFonts w:ascii="Times New Roman"/>
          <w:b w:val="false"/>
          <w:i w:val="false"/>
          <w:color w:val="000000"/>
          <w:sz w:val="28"/>
        </w:rPr>
        <w:t>
      1) есiктердi, өтпелi жерлердi, дәліздердi, баспалдақтарды, баспалдақ алаңдарын түрлi материалдармен және бос ыдыстармен үйiп тастауға;</w:t>
      </w:r>
      <w:r>
        <w:br/>
      </w:r>
      <w:r>
        <w:rPr>
          <w:rFonts w:ascii="Times New Roman"/>
          <w:b w:val="false"/>
          <w:i w:val="false"/>
          <w:color w:val="000000"/>
          <w:sz w:val="28"/>
        </w:rPr>
        <w:t>
</w:t>
      </w:r>
      <w:r>
        <w:rPr>
          <w:rFonts w:ascii="Times New Roman"/>
          <w:b w:val="false"/>
          <w:i w:val="false"/>
          <w:color w:val="000000"/>
          <w:sz w:val="28"/>
        </w:rPr>
        <w:t>
      2) өрт сөндiрудiң алғашқы құралдарына (өрт крандары, өрт сөндiргiштер, құм салынған жәшiктер) баратын жолдарды бөгеуге;</w:t>
      </w:r>
      <w:r>
        <w:br/>
      </w:r>
      <w:r>
        <w:rPr>
          <w:rFonts w:ascii="Times New Roman"/>
          <w:b w:val="false"/>
          <w:i w:val="false"/>
          <w:color w:val="000000"/>
          <w:sz w:val="28"/>
        </w:rPr>
        <w:t>
</w:t>
      </w:r>
      <w:r>
        <w:rPr>
          <w:rFonts w:ascii="Times New Roman"/>
          <w:b w:val="false"/>
          <w:i w:val="false"/>
          <w:color w:val="000000"/>
          <w:sz w:val="28"/>
        </w:rPr>
        <w:t>
      3) материалдар мен дәрi-дәрмектердi электр өткiзгiштер мен электр шамдарына жақын жинауға. Соңғылары жиналатын материалдардан кемiнде 0,4 метр қашықтықта болуы қажет;</w:t>
      </w:r>
      <w:r>
        <w:br/>
      </w:r>
      <w:r>
        <w:rPr>
          <w:rFonts w:ascii="Times New Roman"/>
          <w:b w:val="false"/>
          <w:i w:val="false"/>
          <w:color w:val="000000"/>
          <w:sz w:val="28"/>
        </w:rPr>
        <w:t>
</w:t>
      </w:r>
      <w:r>
        <w:rPr>
          <w:rFonts w:ascii="Times New Roman"/>
          <w:b w:val="false"/>
          <w:i w:val="false"/>
          <w:color w:val="000000"/>
          <w:sz w:val="28"/>
        </w:rPr>
        <w:t>
      4) жертөле үй-жайларында отқа қауiптi заттарды, сондай-ақ жеңiл тұтанатын және жанғыш сұйықтарды сақтауға арналған қоймалар құруға.</w:t>
      </w:r>
      <w:r>
        <w:br/>
      </w:r>
      <w:r>
        <w:rPr>
          <w:rFonts w:ascii="Times New Roman"/>
          <w:b w:val="false"/>
          <w:i w:val="false"/>
          <w:color w:val="000000"/>
          <w:sz w:val="28"/>
        </w:rPr>
        <w:t>
</w:t>
      </w:r>
      <w:r>
        <w:rPr>
          <w:rFonts w:ascii="Times New Roman"/>
          <w:b w:val="false"/>
          <w:i w:val="false"/>
          <w:color w:val="000000"/>
          <w:sz w:val="28"/>
        </w:rPr>
        <w:t>
      42. Тұтанғыш және жарылғыш дәрілiк заттарды бiртектiлiк принципі бойынша және олардың физикалық-химиялық және өртке қауiптi қасиеттерi мен буып-түю сипатына сәйкес сақтау керек. Осы мақсатпен қоймалар бiр-бiрiнен тұйық, жанбайтын қабырғалармен (қалқалармен) оқшауланған үй-жайларға (бөлiктерге) бөлiнедi.</w:t>
      </w:r>
      <w:r>
        <w:br/>
      </w:r>
      <w:r>
        <w:rPr>
          <w:rFonts w:ascii="Times New Roman"/>
          <w:b w:val="false"/>
          <w:i w:val="false"/>
          <w:color w:val="000000"/>
          <w:sz w:val="28"/>
        </w:rPr>
        <w:t>
</w:t>
      </w:r>
      <w:r>
        <w:rPr>
          <w:rFonts w:ascii="Times New Roman"/>
          <w:b w:val="false"/>
          <w:i w:val="false"/>
          <w:color w:val="000000"/>
          <w:sz w:val="28"/>
        </w:rPr>
        <w:t>
      43. Жеңiл тұтанатын заттарды сақтауға арналған жеке қоймалар болмаған жағдайда оларды көршi үй-жайлардан мiндеттi түрде оқшауланған және өрт қауiпсіздiгi талаптарына толық сай келетiн жалпы жанбайтын құрылыстарда сақтауға жол берiледi. Бұл үй-жайларда сору-тарту вентиляциясы болуы шарт.</w:t>
      </w:r>
      <w:r>
        <w:br/>
      </w:r>
      <w:r>
        <w:rPr>
          <w:rFonts w:ascii="Times New Roman"/>
          <w:b w:val="false"/>
          <w:i w:val="false"/>
          <w:color w:val="000000"/>
          <w:sz w:val="28"/>
        </w:rPr>
        <w:t>
</w:t>
      </w:r>
      <w:r>
        <w:rPr>
          <w:rFonts w:ascii="Times New Roman"/>
          <w:b w:val="false"/>
          <w:i w:val="false"/>
          <w:color w:val="000000"/>
          <w:sz w:val="28"/>
        </w:rPr>
        <w:t>
      44. Тұтанғыш және жарылғыш дәрiлiк заттарды сақтауға арналған қоймалар үй-жайлары жанбайтын және берiк стеллаждармен және тұғырықтармен жабдықталуы қажет.</w:t>
      </w:r>
      <w:r>
        <w:br/>
      </w:r>
      <w:r>
        <w:rPr>
          <w:rFonts w:ascii="Times New Roman"/>
          <w:b w:val="false"/>
          <w:i w:val="false"/>
          <w:color w:val="000000"/>
          <w:sz w:val="28"/>
        </w:rPr>
        <w:t>
</w:t>
      </w:r>
      <w:r>
        <w:rPr>
          <w:rFonts w:ascii="Times New Roman"/>
          <w:b w:val="false"/>
          <w:i w:val="false"/>
          <w:color w:val="000000"/>
          <w:sz w:val="28"/>
        </w:rPr>
        <w:t>
      45. Енi кемiнде 0,7 метр және биiктiгi кемiнде 1,2 метр есiктерi бар қосымша салынған жанбайтын шкафтарда жеңіл тұтанғыш және жанғыш сұйықтарды сақтауға жол берiледi. Шкафтың орналасқан жерi жарық шығаратын жерлер мен өтетiн орындардан алшақ болуы шарт, оларға қиналмай баруға мүмкiндiк болуы шарт.</w:t>
      </w:r>
      <w:r>
        <w:br/>
      </w:r>
      <w:r>
        <w:rPr>
          <w:rFonts w:ascii="Times New Roman"/>
          <w:b w:val="false"/>
          <w:i w:val="false"/>
          <w:color w:val="000000"/>
          <w:sz w:val="28"/>
        </w:rPr>
        <w:t>
</w:t>
      </w:r>
      <w:r>
        <w:rPr>
          <w:rFonts w:ascii="Times New Roman"/>
          <w:b w:val="false"/>
          <w:i w:val="false"/>
          <w:color w:val="000000"/>
          <w:sz w:val="28"/>
        </w:rPr>
        <w:t>
      46. Тұтанғыш және жарылғыш заттар сақталатын үй-жайлардың есiктерi ғимараттан шығу бағыты бойынша ашылуға тиiс.</w:t>
      </w:r>
      <w:r>
        <w:br/>
      </w:r>
      <w:r>
        <w:rPr>
          <w:rFonts w:ascii="Times New Roman"/>
          <w:b w:val="false"/>
          <w:i w:val="false"/>
          <w:color w:val="000000"/>
          <w:sz w:val="28"/>
        </w:rPr>
        <w:t>
</w:t>
      </w:r>
      <w:r>
        <w:rPr>
          <w:rFonts w:ascii="Times New Roman"/>
          <w:b w:val="false"/>
          <w:i w:val="false"/>
          <w:color w:val="000000"/>
          <w:sz w:val="28"/>
        </w:rPr>
        <w:t xml:space="preserve">
      47. 100 килограмнан асатын мөлшердегi жеңіл тұтанғыш сұйықты бөлек тұрған ғимаратта шыны немесе металл ыдыста отқа қауiптi басқа топтардағы заттарды сақтау үй-жайларынан оқшау сақтауға жол берiледi. </w:t>
      </w:r>
      <w:r>
        <w:br/>
      </w:r>
      <w:r>
        <w:rPr>
          <w:rFonts w:ascii="Times New Roman"/>
          <w:b w:val="false"/>
          <w:i w:val="false"/>
          <w:color w:val="000000"/>
          <w:sz w:val="28"/>
        </w:rPr>
        <w:t>
</w:t>
      </w:r>
      <w:r>
        <w:rPr>
          <w:rFonts w:ascii="Times New Roman"/>
          <w:b w:val="false"/>
          <w:i w:val="false"/>
          <w:color w:val="000000"/>
          <w:sz w:val="28"/>
        </w:rPr>
        <w:t>
      48. Дәрiхана ұйымдарының өндiрiстiк үй-жайларында арнайы металл жәшiгiнде жылыту аспаптары мен шығатын жерлерден оқшау жалпы 3 килограмнан аспайтын мөлшерде сақтауға рұқсат етіледi.</w:t>
      </w:r>
      <w:r>
        <w:br/>
      </w:r>
      <w:r>
        <w:rPr>
          <w:rFonts w:ascii="Times New Roman"/>
          <w:b w:val="false"/>
          <w:i w:val="false"/>
          <w:color w:val="000000"/>
          <w:sz w:val="28"/>
        </w:rPr>
        <w:t>
</w:t>
      </w:r>
      <w:r>
        <w:rPr>
          <w:rFonts w:ascii="Times New Roman"/>
          <w:b w:val="false"/>
          <w:i w:val="false"/>
          <w:color w:val="000000"/>
          <w:sz w:val="28"/>
        </w:rPr>
        <w:t>
      49. Тұтанғыш және жарылғыш заттарды негiзгi сақтау қоймаларында сыртта, сондай-ақ әрбiр сақтау бөлмелерiнде және аталған заттармен жұмыс жүргiзілетiн iшкi есiктерде жуылмайтын, айқын көрiнетiн "От қаупi бар", "Жарылғыш қаупi бар", "Шылым шегуге болмайды", "Өрт шыққан жағдайда 101 телефоны бойынша хабарласу керек" деген жазулар болуы қажет.</w:t>
      </w:r>
      <w:r>
        <w:br/>
      </w:r>
      <w:r>
        <w:rPr>
          <w:rFonts w:ascii="Times New Roman"/>
          <w:b w:val="false"/>
          <w:i w:val="false"/>
          <w:color w:val="000000"/>
          <w:sz w:val="28"/>
        </w:rPr>
        <w:t>
</w:t>
      </w:r>
      <w:r>
        <w:rPr>
          <w:rFonts w:ascii="Times New Roman"/>
          <w:b w:val="false"/>
          <w:i w:val="false"/>
          <w:color w:val="000000"/>
          <w:sz w:val="28"/>
        </w:rPr>
        <w:t>
      50. Тұтанғыш және жарылғыш заттарды сақтауға арналған әрбiр үй-жайдың кiре берiсiнде "Өрт қауiпсiздiгiн қамтамасыз етуге жауапты (жауапты тұлғаның аты-жөні)" деген маңдайша болуы қажет. Жауапты адам қалған тұтанғыш және жарылғыш заттарды жинау және жұмыс аяғының соңында басқа шараларды жүргiзу мақсатында күн сайын үй-жайды тексерiп отыруы қажет.</w:t>
      </w:r>
      <w:r>
        <w:br/>
      </w:r>
      <w:r>
        <w:rPr>
          <w:rFonts w:ascii="Times New Roman"/>
          <w:b w:val="false"/>
          <w:i w:val="false"/>
          <w:color w:val="000000"/>
          <w:sz w:val="28"/>
        </w:rPr>
        <w:t>
</w:t>
      </w:r>
      <w:r>
        <w:rPr>
          <w:rFonts w:ascii="Times New Roman"/>
          <w:b w:val="false"/>
          <w:i w:val="false"/>
          <w:color w:val="000000"/>
          <w:sz w:val="28"/>
        </w:rPr>
        <w:t>
      51. Жеңiл тұтанғыш сұйықтарды сақтауға арналған сыйымдылықтар шыныдан немесе металдан жасалады, сұйықтың ұшып кетуiн болдырмау үшiн олар қақпақтармен тығыз жабылады. Жеңiл тұтанғыш және жанғыш заттарды ашық ыдыста және басқа материалдан жасалған ыдыстарда сақтауға болмайды.</w:t>
      </w:r>
      <w:r>
        <w:br/>
      </w:r>
      <w:r>
        <w:rPr>
          <w:rFonts w:ascii="Times New Roman"/>
          <w:b w:val="false"/>
          <w:i w:val="false"/>
          <w:color w:val="000000"/>
          <w:sz w:val="28"/>
        </w:rPr>
        <w:t>
      52. Жеңiл тұтанғыш және жанғыш сұйықтар толтырылған сауыттар, баллондар мен басқа да iрi сыйымдылықтар соққылардан қорғалған ыдыста стеллаждар сөрелерiнде бiр қатарда сақталуы керек. Жұмыс орындарында осы сұйықтардың ауысым мөлшерiнен аспайтын мөлшерi бетi тығыз жабылған ыдыста сақталады.</w:t>
      </w:r>
      <w:r>
        <w:br/>
      </w:r>
      <w:r>
        <w:rPr>
          <w:rFonts w:ascii="Times New Roman"/>
          <w:b w:val="false"/>
          <w:i w:val="false"/>
          <w:color w:val="000000"/>
          <w:sz w:val="28"/>
        </w:rPr>
        <w:t>
</w:t>
      </w:r>
      <w:r>
        <w:rPr>
          <w:rFonts w:ascii="Times New Roman"/>
          <w:b w:val="false"/>
          <w:i w:val="false"/>
          <w:color w:val="000000"/>
          <w:sz w:val="28"/>
        </w:rPr>
        <w:t>
      53. Жеңiл тұтанғыш және жанғыш дәрілік заттарды:</w:t>
      </w:r>
      <w:r>
        <w:br/>
      </w:r>
      <w:r>
        <w:rPr>
          <w:rFonts w:ascii="Times New Roman"/>
          <w:b w:val="false"/>
          <w:i w:val="false"/>
          <w:color w:val="000000"/>
          <w:sz w:val="28"/>
        </w:rPr>
        <w:t>
</w:t>
      </w:r>
      <w:r>
        <w:rPr>
          <w:rFonts w:ascii="Times New Roman"/>
          <w:b w:val="false"/>
          <w:i w:val="false"/>
          <w:color w:val="000000"/>
          <w:sz w:val="28"/>
        </w:rPr>
        <w:t>
      1) лық толтырылған ыдыста сақтауға тыйым салынады. Толтыру дәрежесi көлемнiң 90 процентiнен аспауы керек. Yлкен мөлшердегi спирттер металл ыдыстарда сақталады, оларды көлемнiң 95 процентiнен аспайтын қалыпта толтырады.</w:t>
      </w:r>
      <w:r>
        <w:br/>
      </w:r>
      <w:r>
        <w:rPr>
          <w:rFonts w:ascii="Times New Roman"/>
          <w:b w:val="false"/>
          <w:i w:val="false"/>
          <w:color w:val="000000"/>
          <w:sz w:val="28"/>
        </w:rPr>
        <w:t>
</w:t>
      </w:r>
      <w:r>
        <w:rPr>
          <w:rFonts w:ascii="Times New Roman"/>
          <w:b w:val="false"/>
          <w:i w:val="false"/>
          <w:color w:val="000000"/>
          <w:sz w:val="28"/>
        </w:rPr>
        <w:t>
      2) минералдық қышқылдармен (күкiрт, азот және басқа қышқылдармен), тығыздалған және күйдiрiлген газдармен, жеңіл жанатын заттармен, сондай-ақ органикалық заттармен қосылғанда жарылғыш қаупi бар қоспалар (калий хлораты, калий перманганаты және басқасы) беретiн органикалық емес тұздармен бiрге сақтауға жол берiлмейдi.</w:t>
      </w:r>
      <w:r>
        <w:br/>
      </w:r>
      <w:r>
        <w:rPr>
          <w:rFonts w:ascii="Times New Roman"/>
          <w:b w:val="false"/>
          <w:i w:val="false"/>
          <w:color w:val="000000"/>
          <w:sz w:val="28"/>
        </w:rPr>
        <w:t>
</w:t>
      </w:r>
      <w:r>
        <w:rPr>
          <w:rFonts w:ascii="Times New Roman"/>
          <w:b w:val="false"/>
          <w:i w:val="false"/>
          <w:color w:val="000000"/>
          <w:sz w:val="28"/>
        </w:rPr>
        <w:t>
      54. Жанғыш және жарылғыш қауiптi заттар қалың қабатты сыйымдылықтарда (банкiлерде) сақталуы керек, қажет болған жағдайда тығындар парафинделуге тиiс.</w:t>
      </w:r>
      <w:r>
        <w:br/>
      </w:r>
      <w:r>
        <w:rPr>
          <w:rFonts w:ascii="Times New Roman"/>
          <w:b w:val="false"/>
          <w:i w:val="false"/>
          <w:color w:val="000000"/>
          <w:sz w:val="28"/>
        </w:rPr>
        <w:t>
</w:t>
      </w:r>
      <w:r>
        <w:rPr>
          <w:rFonts w:ascii="Times New Roman"/>
          <w:b w:val="false"/>
          <w:i w:val="false"/>
          <w:color w:val="000000"/>
          <w:sz w:val="28"/>
        </w:rPr>
        <w:t>
      55. Медициналық эфир мен наркозға арналған эфирдi фабрикалық орауда, қараңғыланған салқын жерде, отпен жылыту аспаптарынан алыста сақтайды.</w:t>
      </w:r>
      <w:r>
        <w:br/>
      </w:r>
      <w:r>
        <w:rPr>
          <w:rFonts w:ascii="Times New Roman"/>
          <w:b w:val="false"/>
          <w:i w:val="false"/>
          <w:color w:val="000000"/>
          <w:sz w:val="28"/>
        </w:rPr>
        <w:t>
</w:t>
      </w:r>
      <w:r>
        <w:rPr>
          <w:rFonts w:ascii="Times New Roman"/>
          <w:b w:val="false"/>
          <w:i w:val="false"/>
          <w:color w:val="000000"/>
          <w:sz w:val="28"/>
        </w:rPr>
        <w:t>
      56. Кальций гипохлориды жанғыш емес, бiрақ сұйық май түзгiш органикалық өнiмдермен қосылғанда олардың тұтануын қоздыруы, ал аммиакпен және аммоний тұздарымен қосылғанда жарылыс туғызуы мүмкiн, сондықтан оны сақтау баяндалған қасиеттердi ескере отырып, оқшау жүзеге асырылуы тиiс.</w:t>
      </w:r>
      <w:r>
        <w:br/>
      </w:r>
      <w:r>
        <w:rPr>
          <w:rFonts w:ascii="Times New Roman"/>
          <w:b w:val="false"/>
          <w:i w:val="false"/>
          <w:color w:val="000000"/>
          <w:sz w:val="28"/>
        </w:rPr>
        <w:t>
</w:t>
      </w:r>
      <w:r>
        <w:rPr>
          <w:rFonts w:ascii="Times New Roman"/>
          <w:b w:val="false"/>
          <w:i w:val="false"/>
          <w:color w:val="000000"/>
          <w:sz w:val="28"/>
        </w:rPr>
        <w:t>
      57. Жеңiл тұтанғыш сұйықтарды қолданғанда (буып-түю, орын ауыстыру, тиеу және тағы сол сияқтылар) ерекше қырағылық сақтап, ыдыстың жай-күйiн, оның герметикалықтығы мен дұрыстығын ұдайы бақылап отыру керек. Ыдыстың бүлінгендiгi байқалған жағдайда дереу оларды жою шараларын қолданады немесе ондағы затты басқа түзу ыдысқа салады.</w:t>
      </w:r>
      <w:r>
        <w:br/>
      </w:r>
      <w:r>
        <w:rPr>
          <w:rFonts w:ascii="Times New Roman"/>
          <w:b w:val="false"/>
          <w:i w:val="false"/>
          <w:color w:val="000000"/>
          <w:sz w:val="28"/>
        </w:rPr>
        <w:t>
</w:t>
      </w:r>
      <w:r>
        <w:rPr>
          <w:rFonts w:ascii="Times New Roman"/>
          <w:b w:val="false"/>
          <w:i w:val="false"/>
          <w:color w:val="000000"/>
          <w:sz w:val="28"/>
        </w:rPr>
        <w:t>
      Бөшкелердiң тығындарын соққы кезiнде немесе ағаш балғалармен ұрғанда ұшқын шығармайтын жеңіл металдардан жасалған аспаптармен ғана бұрап ашады және бұрап қояды. Бөшкелердi қоймаға дөңгелеткенде және тиегенде бөшкеге соққы тимеуiне және ұшқын пайда болуына жол бермеу үшiн қырағылық сақтау қажет. Еденге төгілген сұйықты дереу сүртiп алу қажет.</w:t>
      </w:r>
      <w:r>
        <w:br/>
      </w:r>
      <w:r>
        <w:rPr>
          <w:rFonts w:ascii="Times New Roman"/>
          <w:b w:val="false"/>
          <w:i w:val="false"/>
          <w:color w:val="000000"/>
          <w:sz w:val="28"/>
        </w:rPr>
        <w:t>
</w:t>
      </w:r>
      <w:r>
        <w:rPr>
          <w:rFonts w:ascii="Times New Roman"/>
          <w:b w:val="false"/>
          <w:i w:val="false"/>
          <w:color w:val="000000"/>
          <w:sz w:val="28"/>
        </w:rPr>
        <w:t>
      58. Жекелеген жеңiл тұтанғыш сұйықтардың (спирт, медициналық эфир және басқасы) сақтау кезiнде статистикалық электр қуатын туғызатын қасиеттерi бар, оның ұшқыны сұйықтың лап етiп жануын туғызуы мүмкiн, сондықтан мұндай сұйықтарды қоймада буып-түюдi өртке қарсы қорғану құралдарымен жабдықталған жеке үй-жайларда жүргізіледі. Құйған немесе буып-түйген жағдайда олардың металл ыдыстарының бiр ұшы жерге қосылуға тиiс.</w:t>
      </w:r>
      <w:r>
        <w:br/>
      </w:r>
      <w:r>
        <w:rPr>
          <w:rFonts w:ascii="Times New Roman"/>
          <w:b w:val="false"/>
          <w:i w:val="false"/>
          <w:color w:val="000000"/>
          <w:sz w:val="28"/>
        </w:rPr>
        <w:t>
</w:t>
      </w:r>
      <w:r>
        <w:rPr>
          <w:rFonts w:ascii="Times New Roman"/>
          <w:b w:val="false"/>
          <w:i w:val="false"/>
          <w:color w:val="000000"/>
          <w:sz w:val="28"/>
        </w:rPr>
        <w:t>
      59. Жеңiл тұтанғыш сұйықтардан босаған ыдысты бiраз уақыт жақсы желдетiлген үй-жайда немесе көшеде ашық қалдырған жөн.</w:t>
      </w:r>
      <w:r>
        <w:br/>
      </w:r>
      <w:r>
        <w:rPr>
          <w:rFonts w:ascii="Times New Roman"/>
          <w:b w:val="false"/>
          <w:i w:val="false"/>
          <w:color w:val="000000"/>
          <w:sz w:val="28"/>
        </w:rPr>
        <w:t>
</w:t>
      </w:r>
      <w:r>
        <w:rPr>
          <w:rFonts w:ascii="Times New Roman"/>
          <w:b w:val="false"/>
          <w:i w:val="false"/>
          <w:color w:val="000000"/>
          <w:sz w:val="28"/>
        </w:rPr>
        <w:t>
      60. Жарылғыш қаупi бар дәрілік заттарға жарылыс пайда болуына қабiлетi бар заттар жатады.</w:t>
      </w:r>
      <w:r>
        <w:br/>
      </w:r>
      <w:r>
        <w:rPr>
          <w:rFonts w:ascii="Times New Roman"/>
          <w:b w:val="false"/>
          <w:i w:val="false"/>
          <w:color w:val="000000"/>
          <w:sz w:val="28"/>
        </w:rPr>
        <w:t>
</w:t>
      </w:r>
      <w:r>
        <w:rPr>
          <w:rFonts w:ascii="Times New Roman"/>
          <w:b w:val="false"/>
          <w:i w:val="false"/>
          <w:color w:val="000000"/>
          <w:sz w:val="28"/>
        </w:rPr>
        <w:t>
      Бұл топтағы заттар оқшау қоймада өртке қарсы қабырғалармен және бөлiктермен бөлiнген арнайы үй-жайларда (бөлiктерде) сақтайды.</w:t>
      </w:r>
      <w:r>
        <w:br/>
      </w:r>
      <w:r>
        <w:rPr>
          <w:rFonts w:ascii="Times New Roman"/>
          <w:b w:val="false"/>
          <w:i w:val="false"/>
          <w:color w:val="000000"/>
          <w:sz w:val="28"/>
        </w:rPr>
        <w:t>
</w:t>
      </w:r>
      <w:r>
        <w:rPr>
          <w:rFonts w:ascii="Times New Roman"/>
          <w:b w:val="false"/>
          <w:i w:val="false"/>
          <w:color w:val="000000"/>
          <w:sz w:val="28"/>
        </w:rPr>
        <w:t>
      61. Жарылғыш қаупi бар заттарды сақтаған жағдайда олардың шаңмен ластануына қарсы шараларды қолдану керек әйтпесе ол жарылыс туғызуы мүмкiн.</w:t>
      </w:r>
      <w:r>
        <w:br/>
      </w:r>
      <w:r>
        <w:rPr>
          <w:rFonts w:ascii="Times New Roman"/>
          <w:b w:val="false"/>
          <w:i w:val="false"/>
          <w:color w:val="000000"/>
          <w:sz w:val="28"/>
        </w:rPr>
        <w:t>
</w:t>
      </w:r>
      <w:r>
        <w:rPr>
          <w:rFonts w:ascii="Times New Roman"/>
          <w:b w:val="false"/>
          <w:i w:val="false"/>
          <w:color w:val="000000"/>
          <w:sz w:val="28"/>
        </w:rPr>
        <w:t>
      62. Калий перманганаты шаңмен, күкiртпен, органикалық майлармен, эфирлермен, спиртпен, глицеринмен, органикалық қышқылдармен және басқа органикалық заттармен өзара қосылғанда жарылғыш келедi.</w:t>
      </w:r>
      <w:r>
        <w:br/>
      </w:r>
      <w:r>
        <w:rPr>
          <w:rFonts w:ascii="Times New Roman"/>
          <w:b w:val="false"/>
          <w:i w:val="false"/>
          <w:color w:val="000000"/>
          <w:sz w:val="28"/>
        </w:rPr>
        <w:t>
</w:t>
      </w:r>
      <w:r>
        <w:rPr>
          <w:rFonts w:ascii="Times New Roman"/>
          <w:b w:val="false"/>
          <w:i w:val="false"/>
          <w:color w:val="000000"/>
          <w:sz w:val="28"/>
        </w:rPr>
        <w:t>
      Оны қоймаларда арнаулы бөлiктерде, қаңылтыр түңкелерде, жұмыс орындарында - жоғарыда көрсетiлген заттардан жеке тығындары сүртiлген штангластарда сақтау қажет. Жеңіл тұтанғыш және жанғыш заттармен бiрге сақтауға болмайды.</w:t>
      </w:r>
      <w:r>
        <w:br/>
      </w:r>
      <w:r>
        <w:rPr>
          <w:rFonts w:ascii="Times New Roman"/>
          <w:b w:val="false"/>
          <w:i w:val="false"/>
          <w:color w:val="000000"/>
          <w:sz w:val="28"/>
        </w:rPr>
        <w:t>
</w:t>
      </w:r>
      <w:r>
        <w:rPr>
          <w:rFonts w:ascii="Times New Roman"/>
          <w:b w:val="false"/>
          <w:i w:val="false"/>
          <w:color w:val="000000"/>
          <w:sz w:val="28"/>
        </w:rPr>
        <w:t>
      Қаңылтыр ыдыстар мен калий перманганаты қосылған штангластардың шаңын ұдайы еппен сүртiп отыру керек.</w:t>
      </w:r>
      <w:r>
        <w:br/>
      </w:r>
      <w:r>
        <w:rPr>
          <w:rFonts w:ascii="Times New Roman"/>
          <w:b w:val="false"/>
          <w:i w:val="false"/>
          <w:color w:val="000000"/>
          <w:sz w:val="28"/>
        </w:rPr>
        <w:t>
</w:t>
      </w:r>
      <w:r>
        <w:rPr>
          <w:rFonts w:ascii="Times New Roman"/>
          <w:b w:val="false"/>
          <w:i w:val="false"/>
          <w:color w:val="000000"/>
          <w:sz w:val="28"/>
        </w:rPr>
        <w:t>
      63. Нитроглицерин ерiтiндiсiн шағын, жақсы тығындалған сауыттарда немесе металл сауыттарда оттан сақтана отырып салқын, қараңғы жерде сақтайды. Нитроглицеринмен жұмысты теріге тигенде улануды және нитроглицерин төгілгенде туындайтын жарылысты болдырмау мақсатында ерекше сақтықпен жүргізу қажет. Нитроглицерин шайқалғанда, соғылғанда және спирттік ерітінділер төгілгенде жарылыс тудыруы мүмкін.</w:t>
      </w:r>
      <w:r>
        <w:br/>
      </w:r>
      <w:r>
        <w:rPr>
          <w:rFonts w:ascii="Times New Roman"/>
          <w:b w:val="false"/>
          <w:i w:val="false"/>
          <w:color w:val="000000"/>
          <w:sz w:val="28"/>
        </w:rPr>
        <w:t>
</w:t>
      </w:r>
      <w:r>
        <w:rPr>
          <w:rFonts w:ascii="Times New Roman"/>
          <w:b w:val="false"/>
          <w:i w:val="false"/>
          <w:color w:val="000000"/>
          <w:sz w:val="28"/>
        </w:rPr>
        <w:t>
      64. Эфирдi сақтаған жағдайда (әсiресе ауа кiрген жағдайда) қышқылдану туғызады, олар сiлкiгенде, ұрылғанда, үйкелгенде немесе температура артқан жағдайда жарылыс туғызуы мүмкiн, сондықтан бұл жұмысты өте мұқият атқару қажет.</w:t>
      </w:r>
      <w:r>
        <w:br/>
      </w:r>
      <w:r>
        <w:rPr>
          <w:rFonts w:ascii="Times New Roman"/>
          <w:b w:val="false"/>
          <w:i w:val="false"/>
          <w:color w:val="000000"/>
          <w:sz w:val="28"/>
        </w:rPr>
        <w:t>
</w:t>
      </w:r>
      <w:r>
        <w:rPr>
          <w:rFonts w:ascii="Times New Roman"/>
          <w:b w:val="false"/>
          <w:i w:val="false"/>
          <w:color w:val="000000"/>
          <w:sz w:val="28"/>
        </w:rPr>
        <w:t>
      65. Жарылысқа қауiптi және отқа қауiптi заттарды қышқылдармен және сілтілiк заттармен бiрге сақтауға тыйым салынады.</w:t>
      </w:r>
      <w:r>
        <w:br/>
      </w:r>
      <w:r>
        <w:rPr>
          <w:rFonts w:ascii="Times New Roman"/>
          <w:b w:val="false"/>
          <w:i w:val="false"/>
          <w:color w:val="000000"/>
          <w:sz w:val="28"/>
        </w:rPr>
        <w:t>
</w:t>
      </w:r>
      <w:r>
        <w:rPr>
          <w:rFonts w:ascii="Times New Roman"/>
          <w:b w:val="false"/>
          <w:i w:val="false"/>
          <w:color w:val="000000"/>
          <w:sz w:val="28"/>
        </w:rPr>
        <w:t>
      66. Азот және күкiрт қышқылдарын сақтаған жағдайда олардың ағашпен, сабанмен және басқа органикалық заттармен жанасуына жол бермейтiн шаралар қолданылуы қажет.</w:t>
      </w:r>
      <w:r>
        <w:br/>
      </w:r>
      <w:r>
        <w:rPr>
          <w:rFonts w:ascii="Times New Roman"/>
          <w:b w:val="false"/>
          <w:i w:val="false"/>
          <w:color w:val="000000"/>
          <w:sz w:val="28"/>
        </w:rPr>
        <w:t>
</w:t>
      </w:r>
      <w:r>
        <w:rPr>
          <w:rFonts w:ascii="Times New Roman"/>
          <w:b w:val="false"/>
          <w:i w:val="false"/>
          <w:color w:val="000000"/>
          <w:sz w:val="28"/>
        </w:rPr>
        <w:t>
      67. Жарылысқа қауiптi және отқа қауiптi заттар сақталған үй-жайларға керосин шамдарымен және шырақтармен кiруге жол берілмейді. Электр фонарларын ғана қолдануға болады.</w:t>
      </w:r>
      <w:r>
        <w:br/>
      </w:r>
      <w:r>
        <w:rPr>
          <w:rFonts w:ascii="Times New Roman"/>
          <w:b w:val="false"/>
          <w:i w:val="false"/>
          <w:color w:val="000000"/>
          <w:sz w:val="28"/>
        </w:rPr>
        <w:t>
</w:t>
      </w:r>
      <w:r>
        <w:rPr>
          <w:rFonts w:ascii="Times New Roman"/>
          <w:b w:val="false"/>
          <w:i w:val="false"/>
          <w:color w:val="000000"/>
          <w:sz w:val="28"/>
        </w:rPr>
        <w:t>
      68. Оттегі бар баллондарды жанғыш заттармен бiрге сақтауға болмайды, сондай-ақ бұл баллондарды материалдық бөлмелер мен дәрiхана қоймаларында сақтауға болмайды.</w:t>
      </w:r>
      <w:r>
        <w:br/>
      </w:r>
      <w:r>
        <w:rPr>
          <w:rFonts w:ascii="Times New Roman"/>
          <w:b w:val="false"/>
          <w:i w:val="false"/>
          <w:color w:val="000000"/>
          <w:sz w:val="28"/>
        </w:rPr>
        <w:t>
</w:t>
      </w:r>
      <w:r>
        <w:rPr>
          <w:rFonts w:ascii="Times New Roman"/>
          <w:b w:val="false"/>
          <w:i w:val="false"/>
          <w:color w:val="000000"/>
          <w:sz w:val="28"/>
        </w:rPr>
        <w:t xml:space="preserve">
      69. Оттегі мен жанғыш газдары бар баллондар жылу көздерiнен қорғалып, оқшауландырылған үй-жайларда немесе жабық қалқаларда сақталуы қажет, оларға май мен басқа да майлы заттар түспеуге тиiс. </w:t>
      </w:r>
      <w:r>
        <w:br/>
      </w:r>
      <w:r>
        <w:rPr>
          <w:rFonts w:ascii="Times New Roman"/>
          <w:b w:val="false"/>
          <w:i w:val="false"/>
          <w:color w:val="000000"/>
          <w:sz w:val="28"/>
        </w:rPr>
        <w:t>
</w:t>
      </w:r>
      <w:r>
        <w:rPr>
          <w:rFonts w:ascii="Times New Roman"/>
          <w:b w:val="false"/>
          <w:i w:val="false"/>
          <w:color w:val="000000"/>
          <w:sz w:val="28"/>
        </w:rPr>
        <w:t>
      70. Оттегі бар баллондарды сақтау мен пайдалану Қазақстан Республикасының заңнамасымен белгіленген қысыммен жұмыс iстейтiн сауыттар құрылымы мен қауiпсiз пайдалану ережелерiне сәйкес қатаң жүзеге асырылуы қажет.</w:t>
      </w:r>
    </w:p>
    <w:bookmarkEnd w:id="9"/>
    <w:bookmarkStart w:name="z220" w:id="10"/>
    <w:p>
      <w:pPr>
        <w:spacing w:after="0"/>
        <w:ind w:left="0"/>
        <w:jc w:val="left"/>
      </w:pPr>
      <w:r>
        <w:rPr>
          <w:rFonts w:ascii="Times New Roman"/>
          <w:b/>
          <w:i w:val="false"/>
          <w:color w:val="000000"/>
        </w:rPr>
        <w:t xml:space="preserve"> 
4. Дәрiлiк заттар, медициналық мақсаттағы бұйымдар мен медициналық техникасын тасымалдауға қойылатын талаптар</w:t>
      </w:r>
    </w:p>
    <w:bookmarkEnd w:id="10"/>
    <w:bookmarkStart w:name="z221" w:id="11"/>
    <w:p>
      <w:pPr>
        <w:spacing w:after="0"/>
        <w:ind w:left="0"/>
        <w:jc w:val="both"/>
      </w:pPr>
      <w:r>
        <w:rPr>
          <w:rFonts w:ascii="Times New Roman"/>
          <w:b w:val="false"/>
          <w:i w:val="false"/>
          <w:color w:val="000000"/>
          <w:sz w:val="28"/>
        </w:rPr>
        <w:t>
      71. Дәрiлiк заттарды, медициналық мақсаттағы бұйымдар мен медициналық техникасын тасымалдау шарттары дәрiлiк заттардың, медициналық мақсаттағы бұйымдар мен медициналық техникасының тұтынушы алғанға дейінгі аралықтағы барлық уақытында қасиеттерінің, сапасының, тиімділігінің және қауіпсіздігінің сақталуын қамтамасыз етуі қажет.</w:t>
      </w:r>
      <w:r>
        <w:br/>
      </w:r>
      <w:r>
        <w:rPr>
          <w:rFonts w:ascii="Times New Roman"/>
          <w:b w:val="false"/>
          <w:i w:val="false"/>
          <w:color w:val="000000"/>
          <w:sz w:val="28"/>
        </w:rPr>
        <w:t>
</w:t>
      </w:r>
      <w:r>
        <w:rPr>
          <w:rFonts w:ascii="Times New Roman"/>
          <w:b w:val="false"/>
          <w:i w:val="false"/>
          <w:color w:val="000000"/>
          <w:sz w:val="28"/>
        </w:rPr>
        <w:t>
      72. Дәрiлiк заттардың, медициналық мақсаттағы бұйымдар мен медициналық техникасының сапасының, тиімділігінің және қауіпсіздігінің сақталуын қамтамасыз ету үшін тасымалдауды мына шарттарды орындай отырып жүзеге асыру қажет:</w:t>
      </w:r>
      <w:r>
        <w:br/>
      </w:r>
      <w:r>
        <w:rPr>
          <w:rFonts w:ascii="Times New Roman"/>
          <w:b w:val="false"/>
          <w:i w:val="false"/>
          <w:color w:val="000000"/>
          <w:sz w:val="28"/>
        </w:rPr>
        <w:t>
</w:t>
      </w:r>
      <w:r>
        <w:rPr>
          <w:rFonts w:ascii="Times New Roman"/>
          <w:b w:val="false"/>
          <w:i w:val="false"/>
          <w:color w:val="000000"/>
          <w:sz w:val="28"/>
        </w:rPr>
        <w:t>
      1) оларды идентификациялау және қауіпсіздігін бағалау мүмкіндігін жоғалтпау;</w:t>
      </w:r>
      <w:r>
        <w:br/>
      </w:r>
      <w:r>
        <w:rPr>
          <w:rFonts w:ascii="Times New Roman"/>
          <w:b w:val="false"/>
          <w:i w:val="false"/>
          <w:color w:val="000000"/>
          <w:sz w:val="28"/>
        </w:rPr>
        <w:t>
</w:t>
      </w:r>
      <w:r>
        <w:rPr>
          <w:rFonts w:ascii="Times New Roman"/>
          <w:b w:val="false"/>
          <w:i w:val="false"/>
          <w:color w:val="000000"/>
          <w:sz w:val="28"/>
        </w:rPr>
        <w:t>
      2) басқа дәрілік заттармен (дозалармен) контаминацияланбауы және өзара контаминацияланбауы қажет;</w:t>
      </w:r>
      <w:r>
        <w:br/>
      </w:r>
      <w:r>
        <w:rPr>
          <w:rFonts w:ascii="Times New Roman"/>
          <w:b w:val="false"/>
          <w:i w:val="false"/>
          <w:color w:val="000000"/>
          <w:sz w:val="28"/>
        </w:rPr>
        <w:t>
</w:t>
      </w:r>
      <w:r>
        <w:rPr>
          <w:rFonts w:ascii="Times New Roman"/>
          <w:b w:val="false"/>
          <w:i w:val="false"/>
          <w:color w:val="000000"/>
          <w:sz w:val="28"/>
        </w:rPr>
        <w:t>
      3) сыртқы орта факторларының әсер етуінен (температура, жарық, ылғалдылық) және басқа жағымсыз әсерлерден қорғалуы қажет.</w:t>
      </w:r>
      <w:r>
        <w:br/>
      </w:r>
      <w:r>
        <w:rPr>
          <w:rFonts w:ascii="Times New Roman"/>
          <w:b w:val="false"/>
          <w:i w:val="false"/>
          <w:color w:val="000000"/>
          <w:sz w:val="28"/>
        </w:rPr>
        <w:t>
</w:t>
      </w:r>
      <w:r>
        <w:rPr>
          <w:rFonts w:ascii="Times New Roman"/>
          <w:b w:val="false"/>
          <w:i w:val="false"/>
          <w:color w:val="000000"/>
          <w:sz w:val="28"/>
        </w:rPr>
        <w:t>
      73. Дәрілік заттар, медициналық мақсаттағы бұйымдар тұтыну қаптамасында топтық ыдысқа (қалың қағаздан жасалған қорапқа немесе топтамаға) одан кейін көліктік ыдысқа (жәшікке, қорапқа, орама қағазға) салынады. Нормативтiк құжаттама талаптарына сәйкес келетiн (тұтыну, топтық, көлiктiк) ыдыста сақтап, тасымалдау қажет.</w:t>
      </w:r>
      <w:r>
        <w:br/>
      </w:r>
      <w:r>
        <w:rPr>
          <w:rFonts w:ascii="Times New Roman"/>
          <w:b w:val="false"/>
          <w:i w:val="false"/>
          <w:color w:val="000000"/>
          <w:sz w:val="28"/>
        </w:rPr>
        <w:t>
</w:t>
      </w:r>
      <w:r>
        <w:rPr>
          <w:rFonts w:ascii="Times New Roman"/>
          <w:b w:val="false"/>
          <w:i w:val="false"/>
          <w:color w:val="000000"/>
          <w:sz w:val="28"/>
        </w:rPr>
        <w:t>
      Дәрілік заттар, медициналық мақсаттағы бұйымдар, медициналық техника нормативтiк құжаттама талаптарына сәйкес көліктік ыдыстарда тасымалданады.</w:t>
      </w:r>
      <w:r>
        <w:br/>
      </w:r>
      <w:r>
        <w:rPr>
          <w:rFonts w:ascii="Times New Roman"/>
          <w:b w:val="false"/>
          <w:i w:val="false"/>
          <w:color w:val="000000"/>
          <w:sz w:val="28"/>
        </w:rPr>
        <w:t>
</w:t>
      </w:r>
      <w:r>
        <w:rPr>
          <w:rFonts w:ascii="Times New Roman"/>
          <w:b w:val="false"/>
          <w:i w:val="false"/>
          <w:color w:val="000000"/>
          <w:sz w:val="28"/>
        </w:rPr>
        <w:t>
      Көліктік ыдыс қапталған дәрілік заттарды, медициналық мақсаттағы бұйымдарды, медициналық техникасын атмосфералық жауыннан, шаңдардан, күн сәулелері түсуден, механикалық зақымданудан сақтау керек.</w:t>
      </w:r>
      <w:r>
        <w:br/>
      </w:r>
      <w:r>
        <w:rPr>
          <w:rFonts w:ascii="Times New Roman"/>
          <w:b w:val="false"/>
          <w:i w:val="false"/>
          <w:color w:val="000000"/>
          <w:sz w:val="28"/>
        </w:rPr>
        <w:t>
</w:t>
      </w:r>
      <w:r>
        <w:rPr>
          <w:rFonts w:ascii="Times New Roman"/>
          <w:b w:val="false"/>
          <w:i w:val="false"/>
          <w:color w:val="000000"/>
          <w:sz w:val="28"/>
        </w:rPr>
        <w:t>
      Көліктік және тұтыну ыдыстары мен оны тығындау құралдарының барлық түрлерi дәрiлiк заттардың қасиеттерiне, мақсаты мен мөлшерiне байланысты таңдалуы қажет. Сондай-ақ қаптау материалының дәрiлiк заттарға сәйкес келуiне ерекше назар аударылады.</w:t>
      </w:r>
      <w:r>
        <w:br/>
      </w:r>
      <w:r>
        <w:rPr>
          <w:rFonts w:ascii="Times New Roman"/>
          <w:b w:val="false"/>
          <w:i w:val="false"/>
          <w:color w:val="000000"/>
          <w:sz w:val="28"/>
        </w:rPr>
        <w:t>
</w:t>
      </w:r>
      <w:r>
        <w:rPr>
          <w:rFonts w:ascii="Times New Roman"/>
          <w:b w:val="false"/>
          <w:i w:val="false"/>
          <w:color w:val="000000"/>
          <w:sz w:val="28"/>
        </w:rPr>
        <w:t>
      74. Жоғары температураның әсерінен қорғауды талап ететін дәрілік заттарды, медициналық мақсаттағы бұйымдарды, медициналық техниканы хладоэлементі бар термоконтейнерлерде немесе тоңазытқышпен жабдықталған арнайы көліктерде тасымалдайды.</w:t>
      </w:r>
      <w:r>
        <w:br/>
      </w:r>
      <w:r>
        <w:rPr>
          <w:rFonts w:ascii="Times New Roman"/>
          <w:b w:val="false"/>
          <w:i w:val="false"/>
          <w:color w:val="000000"/>
          <w:sz w:val="28"/>
        </w:rPr>
        <w:t>
</w:t>
      </w:r>
      <w:r>
        <w:rPr>
          <w:rFonts w:ascii="Times New Roman"/>
          <w:b w:val="false"/>
          <w:i w:val="false"/>
          <w:color w:val="000000"/>
          <w:sz w:val="28"/>
        </w:rPr>
        <w:t>
      75. Өнеркәсiп өнiмiн бөлшектеп өлшеу кезiнде полимер пленкаларына немесе қағазға алғашқы оралған қаптамаларды алдын-ала топтарға жинау қажет, бұлар ылғал ауысудан, бу ауысудан немесе атмосферадағы газ ауысуынан қорғалған екiншi орауларға (полимер қабықтарынан немесе аралас материалдан жасалған пакеттер, iшi полиэтиленмен жабылған картон қораптары) оралады.</w:t>
      </w:r>
      <w:r>
        <w:br/>
      </w:r>
      <w:r>
        <w:rPr>
          <w:rFonts w:ascii="Times New Roman"/>
          <w:b w:val="false"/>
          <w:i w:val="false"/>
          <w:color w:val="000000"/>
          <w:sz w:val="28"/>
        </w:rPr>
        <w:t>
</w:t>
      </w:r>
      <w:r>
        <w:rPr>
          <w:rFonts w:ascii="Times New Roman"/>
          <w:b w:val="false"/>
          <w:i w:val="false"/>
          <w:color w:val="000000"/>
          <w:sz w:val="28"/>
        </w:rPr>
        <w:t>
      76. Ұшпа, иісті, улы дәрiлiк заттар көлiк ыдысына бiр атаудан асырылмай салынады.</w:t>
      </w:r>
      <w:r>
        <w:br/>
      </w:r>
      <w:r>
        <w:rPr>
          <w:rFonts w:ascii="Times New Roman"/>
          <w:b w:val="false"/>
          <w:i w:val="false"/>
          <w:color w:val="000000"/>
          <w:sz w:val="28"/>
        </w:rPr>
        <w:t>
</w:t>
      </w:r>
      <w:r>
        <w:rPr>
          <w:rFonts w:ascii="Times New Roman"/>
          <w:b w:val="false"/>
          <w:i w:val="false"/>
          <w:color w:val="000000"/>
          <w:sz w:val="28"/>
        </w:rPr>
        <w:t>
      77. Аэрозольді қаптамадағы дәрілік заттарды тасымалдау кезінде соғылулардан және механикалық зақымданудан қорғау қажет.</w:t>
      </w:r>
    </w:p>
    <w:bookmarkEnd w:id="11"/>
    <w:bookmarkStart w:name="z234" w:id="12"/>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1-қосымша        </w:t>
      </w:r>
    </w:p>
    <w:bookmarkEnd w:id="12"/>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Ауаның температурасы мен салыстырмалы ылғалдылығын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671"/>
        <w:gridCol w:w="2285"/>
        <w:gridCol w:w="2243"/>
        <w:gridCol w:w="2243"/>
        <w:gridCol w:w="2559"/>
        <w:gridCol w:w="1139"/>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өлшеу аспабының көрсеткіші (термометр)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Ылғалдылықты өлшеу аспабының көрсеткіші (психрометр, гигрометр)</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аспаптың көрсеткіші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Ылғалданған аспаптың көрсеткіші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3"/>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2-қосымша        </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Ылғалдан қорғауды талап ететiн дәрілiк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706"/>
        <w:gridCol w:w="366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Амизил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Аминазин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Апрессин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Ацетилхолин-хлорид</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Бензилпенициллиннің калийлі, натрийлі тұздары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Бутамид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Галаскорбин*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Ганглерон порошок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Гексенал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қағаздары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Гризеофульвин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Декамин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Дибазол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Димедрол*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Динезин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Дипразин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желатин*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Изониазид (Римифон, Тубазид)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Имизин* (Имипрамин)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ацетаты*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йодиді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хлориді*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сульфаты (Гипс)</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Карбахолин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Ашудастың барлық түрі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Фолий қышқылы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Котарнин 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Метилтестостерон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бромиді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йодиді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нитриті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пара-аминосалицилат (ПАСК-натрий) порошок, гранулы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салицилаты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Нафтамон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Неодикумарин* (Пелентан)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Никодин*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+2</w:t>
            </w:r>
            <w:r>
              <w:rPr>
                <w:rFonts w:ascii="Times New Roman"/>
                <w:b w:val="false"/>
                <w:i w:val="false"/>
                <w:color w:val="000000"/>
                <w:vertAlign w:val="superscript"/>
              </w:rPr>
              <w:t>0</w:t>
            </w:r>
            <w:r>
              <w:rPr>
                <w:rFonts w:ascii="Times New Roman"/>
                <w:b w:val="false"/>
                <w:i w:val="false"/>
                <w:color w:val="000000"/>
                <w:sz w:val="20"/>
              </w:rPr>
              <w:t>С-ден жоғары емес</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Норсульфазол-натрий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Оксазил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Оксациллин натрийлі тұзы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Оксилидин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Окситетрациклин дигидраты, гидрохлориді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Пантоцид</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Пентамин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Пепсин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vertAlign w:val="superscript"/>
              </w:rPr>
              <w:t>0</w:t>
            </w:r>
            <w:r>
              <w:rPr>
                <w:rFonts w:ascii="Times New Roman"/>
                <w:b w:val="false"/>
                <w:i w:val="false"/>
                <w:color w:val="000000"/>
                <w:sz w:val="20"/>
              </w:rPr>
              <w:t>С-ден +15</w:t>
            </w:r>
            <w:r>
              <w:rPr>
                <w:rFonts w:ascii="Times New Roman"/>
                <w:b w:val="false"/>
                <w:i w:val="false"/>
                <w:color w:val="000000"/>
                <w:vertAlign w:val="superscript"/>
              </w:rPr>
              <w:t>0</w:t>
            </w:r>
            <w:r>
              <w:rPr>
                <w:rFonts w:ascii="Times New Roman"/>
                <w:b w:val="false"/>
                <w:i w:val="false"/>
                <w:color w:val="000000"/>
                <w:sz w:val="20"/>
              </w:rPr>
              <w:t>С-ке дейін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Пилокарпин гидрохлориді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Пиперазин адипинаты*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Прозерин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Пропазин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Протаргол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Секуринин нитраты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қара күйе</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 сульфаты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Строфантин К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Сульфацил-натрий (Альбуцид-натрий)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Танин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 гидрохлориді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хлориді, бромиді (Витамин В1)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металлдармен жанаспайтын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Тиопентал-натрий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Тиреоидин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Трихомонацид ұнтақтары, таблеткалары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Активтендірілген көмір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Фурадонин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Хиниофон (Ятрен)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Хлоралгидрат</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Целанид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Цитизин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құрғақ экстрактілер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салқын, 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Эметин гидрохлориді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Этаминал-натрий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Дәрілік заттарды құрғақ үй-жайда герметикалық жауып, үстінен парафинмен құйылған күйде сақтау қажет.</w:t>
      </w:r>
    </w:p>
    <w:bookmarkStart w:name="z236" w:id="14"/>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3-қосымша        </w:t>
      </w:r>
    </w:p>
    <w:bookmarkEnd w:id="14"/>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Құрамында ұшып кететiн заттары бар дәрілік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516"/>
        <w:gridCol w:w="5621"/>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ерітіндісі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Бромкамфора</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Йодоформ</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Камфора</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Ментол</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Метилсалицилат</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Металлдық сынап</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Формалин</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+9</w:t>
            </w:r>
            <w:r>
              <w:rPr>
                <w:rFonts w:ascii="Times New Roman"/>
                <w:b w:val="false"/>
                <w:i w:val="false"/>
                <w:color w:val="000000"/>
                <w:vertAlign w:val="superscript"/>
              </w:rPr>
              <w:t>0</w:t>
            </w:r>
            <w:r>
              <w:rPr>
                <w:rFonts w:ascii="Times New Roman"/>
                <w:b w:val="false"/>
                <w:i w:val="false"/>
                <w:color w:val="000000"/>
                <w:sz w:val="20"/>
              </w:rPr>
              <w:t>С-тен төмен емес</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Хлоралгидрат</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rPr>
                <w:rFonts w:ascii="Times New Roman"/>
                <w:b w:val="false"/>
                <w:i w:val="false"/>
                <w:color w:val="000000"/>
                <w:vertAlign w:val="superscript"/>
              </w:rPr>
              <w:t>0</w:t>
            </w:r>
            <w:r>
              <w:rPr>
                <w:rFonts w:ascii="Times New Roman"/>
                <w:b w:val="false"/>
                <w:i w:val="false"/>
                <w:color w:val="000000"/>
                <w:sz w:val="20"/>
              </w:rPr>
              <w:t>С-тен жоғары емес</w:t>
            </w:r>
          </w:p>
        </w:tc>
      </w:tr>
    </w:tbl>
    <w:bookmarkStart w:name="z237" w:id="15"/>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4-қосымша        </w:t>
      </w:r>
    </w:p>
    <w:bookmarkEnd w:id="15"/>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Құрамында кристалдандырылған суы (кристаллогидраттары) бар дәрiлік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706"/>
        <w:gridCol w:w="366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Акрихин ұнтақ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жақсы тығындалған ыдыста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Анальгин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Апоморфин гидрохлориді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Бензилпенициллиннің новокаинді тұзы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 +18</w:t>
            </w:r>
            <w:r>
              <w:rPr>
                <w:rFonts w:ascii="Times New Roman"/>
                <w:b w:val="false"/>
                <w:i w:val="false"/>
                <w:color w:val="000000"/>
                <w:vertAlign w:val="superscript"/>
              </w:rPr>
              <w:t>0</w:t>
            </w:r>
            <w:r>
              <w:rPr>
                <w:rFonts w:ascii="Times New Roman"/>
                <w:b w:val="false"/>
                <w:i w:val="false"/>
                <w:color w:val="000000"/>
                <w:sz w:val="20"/>
              </w:rPr>
              <w:t>С-тен аспайтын</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Викасол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Темірдің тотыққан сульфаты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Темірдің тотыққан лактаты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Кальцекс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глицерофосфаты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глюконат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лактатий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Ашудастың барлық түрлері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 фосфаты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тығындалған ыдыста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Котарнин хлориді (Стиптицин)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сульфаты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сульфаты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Меркаптопурин (Лейкерин)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Метиленді көк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арсенаты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гидроцитраты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пара-амино-салицилаты (ПАСК-натрий)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сульфаты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тиосульфаты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тетрабораты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фосфаты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цитраты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Норсульфазол-натрий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Рутин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ацетаты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Скополамин гидробромиді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Сульгин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Сульфацил-натрий (Альбуцид-натрий)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Теофиллин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бромиді, хлориді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металлдармен жанаспайтын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Терпингидрат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Уросульфан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Фтивазид ұнтақтары, таблеткалары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Хинин сульфаты ұнтақтары, таблеткалары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сульфаты ұнтағы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 гидрохлориді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Эмитин гидрохлориді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bl>
    <w:bookmarkStart w:name="z238" w:id="16"/>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5-қосымша        </w:t>
      </w:r>
    </w:p>
    <w:bookmarkEnd w:id="16"/>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Төмен температура әсерiнен (мұзға айналудан) қорғауды талап ететiн дәрілiк заттардың тізімі</w:t>
      </w:r>
    </w:p>
    <w:p>
      <w:pPr>
        <w:spacing w:after="0"/>
        <w:ind w:left="0"/>
        <w:jc w:val="both"/>
      </w:pPr>
      <w:r>
        <w:rPr>
          <w:rFonts w:ascii="Times New Roman"/>
          <w:b w:val="false"/>
          <w:i w:val="false"/>
          <w:color w:val="000000"/>
          <w:sz w:val="28"/>
        </w:rPr>
        <w:t>      1. Алмагель суспензия</w:t>
      </w:r>
      <w:r>
        <w:br/>
      </w:r>
      <w:r>
        <w:rPr>
          <w:rFonts w:ascii="Times New Roman"/>
          <w:b w:val="false"/>
          <w:i w:val="false"/>
          <w:color w:val="000000"/>
          <w:sz w:val="28"/>
        </w:rPr>
        <w:t>
      2. Алоэ линимент</w:t>
      </w:r>
      <w:r>
        <w:br/>
      </w:r>
      <w:r>
        <w:rPr>
          <w:rFonts w:ascii="Times New Roman"/>
          <w:b w:val="false"/>
          <w:i w:val="false"/>
          <w:color w:val="000000"/>
          <w:sz w:val="28"/>
        </w:rPr>
        <w:t>
      3. Адиурекрин жақпа майы</w:t>
      </w:r>
      <w:r>
        <w:br/>
      </w:r>
      <w:r>
        <w:rPr>
          <w:rFonts w:ascii="Times New Roman"/>
          <w:b w:val="false"/>
          <w:i w:val="false"/>
          <w:color w:val="000000"/>
          <w:sz w:val="28"/>
        </w:rPr>
        <w:t>
      4. АТФ (Фосфобион)</w:t>
      </w:r>
      <w:r>
        <w:br/>
      </w:r>
      <w:r>
        <w:rPr>
          <w:rFonts w:ascii="Times New Roman"/>
          <w:b w:val="false"/>
          <w:i w:val="false"/>
          <w:color w:val="000000"/>
          <w:sz w:val="28"/>
        </w:rPr>
        <w:t>
      5. Бекотид аэрозоль</w:t>
      </w:r>
      <w:r>
        <w:br/>
      </w:r>
      <w:r>
        <w:rPr>
          <w:rFonts w:ascii="Times New Roman"/>
          <w:b w:val="false"/>
          <w:i w:val="false"/>
          <w:color w:val="000000"/>
          <w:sz w:val="28"/>
        </w:rPr>
        <w:t>
      6. Беродуал аэрозоль</w:t>
      </w:r>
      <w:r>
        <w:br/>
      </w:r>
      <w:r>
        <w:rPr>
          <w:rFonts w:ascii="Times New Roman"/>
          <w:b w:val="false"/>
          <w:i w:val="false"/>
          <w:color w:val="000000"/>
          <w:sz w:val="28"/>
        </w:rPr>
        <w:t>
      7. Беротек аэрозоль</w:t>
      </w:r>
      <w:r>
        <w:br/>
      </w:r>
      <w:r>
        <w:rPr>
          <w:rFonts w:ascii="Times New Roman"/>
          <w:b w:val="false"/>
          <w:i w:val="false"/>
          <w:color w:val="000000"/>
          <w:sz w:val="28"/>
        </w:rPr>
        <w:t>
      8. Вамин</w:t>
      </w:r>
      <w:r>
        <w:br/>
      </w:r>
      <w:r>
        <w:rPr>
          <w:rFonts w:ascii="Times New Roman"/>
          <w:b w:val="false"/>
          <w:i w:val="false"/>
          <w:color w:val="000000"/>
          <w:sz w:val="28"/>
        </w:rPr>
        <w:t>
      9. Верографин</w:t>
      </w:r>
      <w:r>
        <w:br/>
      </w:r>
      <w:r>
        <w:rPr>
          <w:rFonts w:ascii="Times New Roman"/>
          <w:b w:val="false"/>
          <w:i w:val="false"/>
          <w:color w:val="000000"/>
          <w:sz w:val="28"/>
        </w:rPr>
        <w:t>
      10. Витогепат</w:t>
      </w:r>
      <w:r>
        <w:br/>
      </w:r>
      <w:r>
        <w:rPr>
          <w:rFonts w:ascii="Times New Roman"/>
          <w:b w:val="false"/>
          <w:i w:val="false"/>
          <w:color w:val="000000"/>
          <w:sz w:val="28"/>
        </w:rPr>
        <w:t>
      11. Гамма-глобулиндердің барлық түрі</w:t>
      </w:r>
      <w:r>
        <w:br/>
      </w:r>
      <w:r>
        <w:rPr>
          <w:rFonts w:ascii="Times New Roman"/>
          <w:b w:val="false"/>
          <w:i w:val="false"/>
          <w:color w:val="000000"/>
          <w:sz w:val="28"/>
        </w:rPr>
        <w:t>
      12. Дезоксикортикостерон үшметилацетаты инъекцияға арналған ерітіндісі</w:t>
      </w:r>
      <w:r>
        <w:br/>
      </w:r>
      <w:r>
        <w:rPr>
          <w:rFonts w:ascii="Times New Roman"/>
          <w:b w:val="false"/>
          <w:i w:val="false"/>
          <w:color w:val="000000"/>
          <w:sz w:val="28"/>
        </w:rPr>
        <w:t>
      13. Дибунол линимент</w:t>
      </w:r>
      <w:r>
        <w:br/>
      </w:r>
      <w:r>
        <w:rPr>
          <w:rFonts w:ascii="Times New Roman"/>
          <w:b w:val="false"/>
          <w:i w:val="false"/>
          <w:color w:val="000000"/>
          <w:sz w:val="28"/>
        </w:rPr>
        <w:t>
      14. Медициналық өт қышқылы</w:t>
      </w:r>
      <w:r>
        <w:br/>
      </w:r>
      <w:r>
        <w:rPr>
          <w:rFonts w:ascii="Times New Roman"/>
          <w:b w:val="false"/>
          <w:i w:val="false"/>
          <w:color w:val="000000"/>
          <w:sz w:val="28"/>
        </w:rPr>
        <w:t>
      15. Асқазан сөлі</w:t>
      </w:r>
      <w:r>
        <w:br/>
      </w:r>
      <w:r>
        <w:rPr>
          <w:rFonts w:ascii="Times New Roman"/>
          <w:b w:val="false"/>
          <w:i w:val="false"/>
          <w:color w:val="000000"/>
          <w:sz w:val="28"/>
        </w:rPr>
        <w:t>
      16. Инсулиндердің барлық түрі</w:t>
      </w:r>
      <w:r>
        <w:br/>
      </w:r>
      <w:r>
        <w:rPr>
          <w:rFonts w:ascii="Times New Roman"/>
          <w:b w:val="false"/>
          <w:i w:val="false"/>
          <w:color w:val="000000"/>
          <w:sz w:val="28"/>
        </w:rPr>
        <w:t>
      17. Иммуноглобулиндердің барлық түрі</w:t>
      </w:r>
      <w:r>
        <w:br/>
      </w:r>
      <w:r>
        <w:rPr>
          <w:rFonts w:ascii="Times New Roman"/>
          <w:b w:val="false"/>
          <w:i w:val="false"/>
          <w:color w:val="000000"/>
          <w:sz w:val="28"/>
        </w:rPr>
        <w:t>
      18. Канестен</w:t>
      </w:r>
      <w:r>
        <w:br/>
      </w:r>
      <w:r>
        <w:rPr>
          <w:rFonts w:ascii="Times New Roman"/>
          <w:b w:val="false"/>
          <w:i w:val="false"/>
          <w:color w:val="000000"/>
          <w:sz w:val="28"/>
        </w:rPr>
        <w:t>
      19. Липофундин (Интралипид)</w:t>
      </w:r>
      <w:r>
        <w:br/>
      </w:r>
      <w:r>
        <w:rPr>
          <w:rFonts w:ascii="Times New Roman"/>
          <w:b w:val="false"/>
          <w:i w:val="false"/>
          <w:color w:val="000000"/>
          <w:sz w:val="28"/>
        </w:rPr>
        <w:t>
      20. Маннитол</w:t>
      </w:r>
      <w:r>
        <w:br/>
      </w:r>
      <w:r>
        <w:rPr>
          <w:rFonts w:ascii="Times New Roman"/>
          <w:b w:val="false"/>
          <w:i w:val="false"/>
          <w:color w:val="000000"/>
          <w:sz w:val="28"/>
        </w:rPr>
        <w:t>
      21. Маммотоцин</w:t>
      </w:r>
      <w:r>
        <w:br/>
      </w:r>
      <w:r>
        <w:rPr>
          <w:rFonts w:ascii="Times New Roman"/>
          <w:b w:val="false"/>
          <w:i w:val="false"/>
          <w:color w:val="000000"/>
          <w:sz w:val="28"/>
        </w:rPr>
        <w:t>
      22. Мараславин</w:t>
      </w:r>
      <w:r>
        <w:br/>
      </w:r>
      <w:r>
        <w:rPr>
          <w:rFonts w:ascii="Times New Roman"/>
          <w:b w:val="false"/>
          <w:i w:val="false"/>
          <w:color w:val="000000"/>
          <w:sz w:val="28"/>
        </w:rPr>
        <w:t>
      23. Метилэргометрин инъекцияға арналған ерітіндісі</w:t>
      </w:r>
      <w:r>
        <w:br/>
      </w:r>
      <w:r>
        <w:rPr>
          <w:rFonts w:ascii="Times New Roman"/>
          <w:b w:val="false"/>
          <w:i w:val="false"/>
          <w:color w:val="000000"/>
          <w:sz w:val="28"/>
        </w:rPr>
        <w:t>
      24. Метронидазол инъекцияға арналған ерітіндісі</w:t>
      </w:r>
      <w:r>
        <w:br/>
      </w:r>
      <w:r>
        <w:rPr>
          <w:rFonts w:ascii="Times New Roman"/>
          <w:b w:val="false"/>
          <w:i w:val="false"/>
          <w:color w:val="000000"/>
          <w:sz w:val="28"/>
        </w:rPr>
        <w:t>
      25. Оксипрогестерон капронаты</w:t>
      </w:r>
      <w:r>
        <w:br/>
      </w:r>
      <w:r>
        <w:rPr>
          <w:rFonts w:ascii="Times New Roman"/>
          <w:b w:val="false"/>
          <w:i w:val="false"/>
          <w:color w:val="000000"/>
          <w:sz w:val="28"/>
        </w:rPr>
        <w:t>
      26. Пармидин жақпа майы</w:t>
      </w:r>
      <w:r>
        <w:br/>
      </w:r>
      <w:r>
        <w:rPr>
          <w:rFonts w:ascii="Times New Roman"/>
          <w:b w:val="false"/>
          <w:i w:val="false"/>
          <w:color w:val="000000"/>
          <w:sz w:val="28"/>
        </w:rPr>
        <w:t>
      27. Сутегі асқын тотығы ерітіндісі</w:t>
      </w:r>
      <w:r>
        <w:br/>
      </w:r>
      <w:r>
        <w:rPr>
          <w:rFonts w:ascii="Times New Roman"/>
          <w:b w:val="false"/>
          <w:i w:val="false"/>
          <w:color w:val="000000"/>
          <w:sz w:val="28"/>
        </w:rPr>
        <w:t>
      28. Пиперазин адипинаты ерітіндісі</w:t>
      </w:r>
      <w:r>
        <w:br/>
      </w:r>
      <w:r>
        <w:rPr>
          <w:rFonts w:ascii="Times New Roman"/>
          <w:b w:val="false"/>
          <w:i w:val="false"/>
          <w:color w:val="000000"/>
          <w:sz w:val="28"/>
        </w:rPr>
        <w:t>
      29. Пелоидин</w:t>
      </w:r>
      <w:r>
        <w:br/>
      </w:r>
      <w:r>
        <w:rPr>
          <w:rFonts w:ascii="Times New Roman"/>
          <w:b w:val="false"/>
          <w:i w:val="false"/>
          <w:color w:val="000000"/>
          <w:sz w:val="28"/>
        </w:rPr>
        <w:t>
      30. Протамин сульфаты</w:t>
      </w:r>
      <w:r>
        <w:br/>
      </w:r>
      <w:r>
        <w:rPr>
          <w:rFonts w:ascii="Times New Roman"/>
          <w:b w:val="false"/>
          <w:i w:val="false"/>
          <w:color w:val="000000"/>
          <w:sz w:val="28"/>
        </w:rPr>
        <w:t>
      31. Реопирин (Пирабутол) инъекцияға арналған ерітіндісі</w:t>
      </w:r>
      <w:r>
        <w:br/>
      </w:r>
      <w:r>
        <w:rPr>
          <w:rFonts w:ascii="Times New Roman"/>
          <w:b w:val="false"/>
          <w:i w:val="false"/>
          <w:color w:val="000000"/>
          <w:sz w:val="28"/>
        </w:rPr>
        <w:t>
      32. Реополиглюкин</w:t>
      </w:r>
      <w:r>
        <w:br/>
      </w:r>
      <w:r>
        <w:rPr>
          <w:rFonts w:ascii="Times New Roman"/>
          <w:b w:val="false"/>
          <w:i w:val="false"/>
          <w:color w:val="000000"/>
          <w:sz w:val="28"/>
        </w:rPr>
        <w:t>
      33. Салазопиридазин суспензиясы</w:t>
      </w:r>
      <w:r>
        <w:br/>
      </w:r>
      <w:r>
        <w:rPr>
          <w:rFonts w:ascii="Times New Roman"/>
          <w:b w:val="false"/>
          <w:i w:val="false"/>
          <w:color w:val="000000"/>
          <w:sz w:val="28"/>
        </w:rPr>
        <w:t>
      34. Сальбутамол аэрозоль</w:t>
      </w:r>
      <w:r>
        <w:br/>
      </w:r>
      <w:r>
        <w:rPr>
          <w:rFonts w:ascii="Times New Roman"/>
          <w:b w:val="false"/>
          <w:i w:val="false"/>
          <w:color w:val="000000"/>
          <w:sz w:val="28"/>
        </w:rPr>
        <w:t>
      35. Санорин</w:t>
      </w:r>
      <w:r>
        <w:br/>
      </w:r>
      <w:r>
        <w:rPr>
          <w:rFonts w:ascii="Times New Roman"/>
          <w:b w:val="false"/>
          <w:i w:val="false"/>
          <w:color w:val="000000"/>
          <w:sz w:val="28"/>
        </w:rPr>
        <w:t>
      36. Әйнектүсті дене</w:t>
      </w:r>
      <w:r>
        <w:br/>
      </w:r>
      <w:r>
        <w:rPr>
          <w:rFonts w:ascii="Times New Roman"/>
          <w:b w:val="false"/>
          <w:i w:val="false"/>
          <w:color w:val="000000"/>
          <w:sz w:val="28"/>
        </w:rPr>
        <w:t>
      37. Сустак-митте, Сустак-форте таблеткалары</w:t>
      </w:r>
      <w:r>
        <w:br/>
      </w:r>
      <w:r>
        <w:rPr>
          <w:rFonts w:ascii="Times New Roman"/>
          <w:b w:val="false"/>
          <w:i w:val="false"/>
          <w:color w:val="000000"/>
          <w:sz w:val="28"/>
        </w:rPr>
        <w:t>
      38. Флунитразепам (Рогипноль) инъекцияға арналған ерітіндісі</w:t>
      </w:r>
      <w:r>
        <w:br/>
      </w:r>
      <w:r>
        <w:rPr>
          <w:rFonts w:ascii="Times New Roman"/>
          <w:b w:val="false"/>
          <w:i w:val="false"/>
          <w:color w:val="000000"/>
          <w:sz w:val="28"/>
        </w:rPr>
        <w:t>
      39. Фолликулин</w:t>
      </w:r>
      <w:r>
        <w:br/>
      </w:r>
      <w:r>
        <w:rPr>
          <w:rFonts w:ascii="Times New Roman"/>
          <w:b w:val="false"/>
          <w:i w:val="false"/>
          <w:color w:val="000000"/>
          <w:sz w:val="28"/>
        </w:rPr>
        <w:t>
      40. Формальдегид ерітіндісі (Формалин)</w:t>
      </w:r>
      <w:r>
        <w:br/>
      </w:r>
      <w:r>
        <w:rPr>
          <w:rFonts w:ascii="Times New Roman"/>
          <w:b w:val="false"/>
          <w:i w:val="false"/>
          <w:color w:val="000000"/>
          <w:sz w:val="28"/>
        </w:rPr>
        <w:t>
      41. Фосфэстрол (Хонван)</w:t>
      </w:r>
      <w:r>
        <w:br/>
      </w:r>
      <w:r>
        <w:rPr>
          <w:rFonts w:ascii="Times New Roman"/>
          <w:b w:val="false"/>
          <w:i w:val="false"/>
          <w:color w:val="000000"/>
          <w:sz w:val="28"/>
        </w:rPr>
        <w:t>
      42. Фторфеназин-деканоат (Модитен-депо)</w:t>
      </w:r>
      <w:r>
        <w:br/>
      </w:r>
      <w:r>
        <w:rPr>
          <w:rFonts w:ascii="Times New Roman"/>
          <w:b w:val="false"/>
          <w:i w:val="false"/>
          <w:color w:val="000000"/>
          <w:sz w:val="28"/>
        </w:rPr>
        <w:t>
      43. Эглонил инъекцияға арналған ерітіндісі</w:t>
      </w:r>
      <w:r>
        <w:br/>
      </w:r>
      <w:r>
        <w:rPr>
          <w:rFonts w:ascii="Times New Roman"/>
          <w:b w:val="false"/>
          <w:i w:val="false"/>
          <w:color w:val="000000"/>
          <w:sz w:val="28"/>
        </w:rPr>
        <w:t>
      44. Этаден</w:t>
      </w:r>
      <w:r>
        <w:br/>
      </w:r>
      <w:r>
        <w:rPr>
          <w:rFonts w:ascii="Times New Roman"/>
          <w:b w:val="false"/>
          <w:i w:val="false"/>
          <w:color w:val="000000"/>
          <w:sz w:val="28"/>
        </w:rPr>
        <w:t>
      45. Эргометрин инъекцияға арналған ерітіндісі</w:t>
      </w:r>
    </w:p>
    <w:bookmarkStart w:name="z239" w:id="17"/>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6-қосымша        </w:t>
      </w:r>
    </w:p>
    <w:bookmarkEnd w:id="17"/>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Ауаның көмiрқышқыл газымен әсерленгiш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779"/>
        <w:gridCol w:w="459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Апоморфин гидрохлориді ұнтақ</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Барбитал-натрий</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Гексенал</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салқын,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оксиді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пероксиді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Норсульфазол-натрий</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Темисал</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оксиді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Этазол-натрий ұнтақ</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Этаминал-натрий</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Эуфиллин ұнтақ, таблеткалар</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bl>
    <w:bookmarkStart w:name="z240" w:id="18"/>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7-қосымша        </w:t>
      </w:r>
    </w:p>
    <w:bookmarkEnd w:id="18"/>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Иiсi бар дәрiлiк заттар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936"/>
        <w:gridCol w:w="4434"/>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ерітіндісі</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Валидол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Йодоформ</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Камфора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Ксероформ</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пен ылғалдың әсерінен сақтайтын ыдыста</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Метилсалицилат</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Ментол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Мүсәтірлі-анисті тамшылар</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"АСД" препараты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+15</w:t>
            </w:r>
            <w:r>
              <w:rPr>
                <w:rFonts w:ascii="Times New Roman"/>
                <w:b w:val="false"/>
                <w:i w:val="false"/>
                <w:color w:val="000000"/>
                <w:vertAlign w:val="superscript"/>
              </w:rPr>
              <w:t>0</w:t>
            </w:r>
            <w:r>
              <w:rPr>
                <w:rFonts w:ascii="Times New Roman"/>
                <w:b w:val="false"/>
                <w:i w:val="false"/>
                <w:color w:val="000000"/>
                <w:sz w:val="20"/>
              </w:rPr>
              <w:t>С-тен жоғары емес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Формалин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 +9</w:t>
            </w:r>
            <w:r>
              <w:rPr>
                <w:rFonts w:ascii="Times New Roman"/>
                <w:b w:val="false"/>
                <w:i w:val="false"/>
                <w:color w:val="000000"/>
                <w:vertAlign w:val="superscript"/>
              </w:rPr>
              <w:t>0</w:t>
            </w:r>
            <w:r>
              <w:rPr>
                <w:rFonts w:ascii="Times New Roman"/>
                <w:b w:val="false"/>
                <w:i w:val="false"/>
                <w:color w:val="000000"/>
                <w:sz w:val="20"/>
              </w:rPr>
              <w:t>С-тен кем емес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салқын жерде, +15</w:t>
            </w:r>
            <w:r>
              <w:rPr>
                <w:rFonts w:ascii="Times New Roman"/>
                <w:b w:val="false"/>
                <w:i w:val="false"/>
                <w:color w:val="000000"/>
                <w:vertAlign w:val="superscript"/>
              </w:rPr>
              <w:t>0</w:t>
            </w:r>
            <w:r>
              <w:rPr>
                <w:rFonts w:ascii="Times New Roman"/>
                <w:b w:val="false"/>
                <w:i w:val="false"/>
                <w:color w:val="000000"/>
                <w:sz w:val="20"/>
              </w:rPr>
              <w:t>С-тен жоғары емес</w:t>
            </w:r>
          </w:p>
        </w:tc>
      </w:tr>
    </w:tbl>
    <w:bookmarkStart w:name="z241" w:id="19"/>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8-қосымша        </w:t>
      </w:r>
    </w:p>
    <w:bookmarkEnd w:id="19"/>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Бояйтын дәрілік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8375"/>
        <w:gridCol w:w="3956"/>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атауы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қосымша шарттары</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Акрихин</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 көгі</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оттан алыс жерде</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Индигокармин инъекцияға арналған</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жерде</w:t>
            </w:r>
          </w:p>
        </w:tc>
      </w:tr>
      <w:tr>
        <w:trPr>
          <w:trHeight w:val="2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Метиленді көк</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 (Витамин В2)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Фурацилин (Нитрофурол)</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r>
        <w:trPr>
          <w:trHeight w:val="2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"Фукорцин" ерітіндісі</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қараңғы жерде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Фуксин</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жерде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Этакридин лактаты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қараңғы жерде</w:t>
            </w:r>
          </w:p>
        </w:tc>
      </w:tr>
    </w:tbl>
    <w:bookmarkStart w:name="z242" w:id="20"/>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9-қосымша        </w:t>
      </w:r>
    </w:p>
    <w:bookmarkEnd w:id="20"/>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Құрамында есірткілік құралдар, психотроптық заттар, прекурсорлар немесе улы заттар, жүрек гликозидтері, эфир майлары бар дәрiлiк өсiмдiк шикiзатының тізімі</w:t>
      </w:r>
    </w:p>
    <w:bookmarkStart w:name="z243" w:id="21"/>
    <w:p>
      <w:pPr>
        <w:spacing w:after="0"/>
        <w:ind w:left="0"/>
        <w:jc w:val="left"/>
      </w:pPr>
      <w:r>
        <w:rPr>
          <w:rFonts w:ascii="Times New Roman"/>
          <w:b/>
          <w:i w:val="false"/>
          <w:color w:val="000000"/>
        </w:rPr>
        <w:t xml:space="preserve"> 
1. Құрамында есірткілік құралдар, психотроптық заттар, прекурсорлар немесе улы заттар бар дәрiлiк өсiмдiк шикiзаты</w:t>
      </w:r>
    </w:p>
    <w:bookmarkEnd w:id="21"/>
    <w:p>
      <w:pPr>
        <w:spacing w:after="0"/>
        <w:ind w:left="0"/>
        <w:jc w:val="both"/>
      </w:pPr>
      <w:r>
        <w:rPr>
          <w:rFonts w:ascii="Times New Roman"/>
          <w:b w:val="false"/>
          <w:i w:val="false"/>
          <w:color w:val="000000"/>
          <w:sz w:val="28"/>
        </w:rPr>
        <w:t>      1. Барбарис түбiрi мен жапырағы</w:t>
      </w:r>
      <w:r>
        <w:br/>
      </w:r>
      <w:r>
        <w:rPr>
          <w:rFonts w:ascii="Times New Roman"/>
          <w:b w:val="false"/>
          <w:i w:val="false"/>
          <w:color w:val="000000"/>
          <w:sz w:val="28"/>
        </w:rPr>
        <w:t>
      2. Барвинка шөбi</w:t>
      </w:r>
      <w:r>
        <w:br/>
      </w:r>
      <w:r>
        <w:rPr>
          <w:rFonts w:ascii="Times New Roman"/>
          <w:b w:val="false"/>
          <w:i w:val="false"/>
          <w:color w:val="000000"/>
          <w:sz w:val="28"/>
        </w:rPr>
        <w:t>
      3. Меңдуана жапырағы</w:t>
      </w:r>
      <w:r>
        <w:br/>
      </w:r>
      <w:r>
        <w:rPr>
          <w:rFonts w:ascii="Times New Roman"/>
          <w:b w:val="false"/>
          <w:i w:val="false"/>
          <w:color w:val="000000"/>
          <w:sz w:val="28"/>
        </w:rPr>
        <w:t>
      4. Сасық меңдуана жапырағы, жидегi</w:t>
      </w:r>
      <w:r>
        <w:br/>
      </w:r>
      <w:r>
        <w:rPr>
          <w:rFonts w:ascii="Times New Roman"/>
          <w:b w:val="false"/>
          <w:i w:val="false"/>
          <w:color w:val="000000"/>
          <w:sz w:val="28"/>
        </w:rPr>
        <w:t>
      5. Красавка жапырағы, түбiрi</w:t>
      </w:r>
      <w:r>
        <w:br/>
      </w:r>
      <w:r>
        <w:rPr>
          <w:rFonts w:ascii="Times New Roman"/>
          <w:b w:val="false"/>
          <w:i w:val="false"/>
          <w:color w:val="000000"/>
          <w:sz w:val="28"/>
        </w:rPr>
        <w:t>
      6. Крестовник шөбi, түбiрi бар түбiршiктер</w:t>
      </w:r>
      <w:r>
        <w:br/>
      </w:r>
      <w:r>
        <w:rPr>
          <w:rFonts w:ascii="Times New Roman"/>
          <w:b w:val="false"/>
          <w:i w:val="false"/>
          <w:color w:val="000000"/>
          <w:sz w:val="28"/>
        </w:rPr>
        <w:t>
      7. Көкнар қалқандары</w:t>
      </w:r>
      <w:r>
        <w:br/>
      </w:r>
      <w:r>
        <w:rPr>
          <w:rFonts w:ascii="Times New Roman"/>
          <w:b w:val="false"/>
          <w:i w:val="false"/>
          <w:color w:val="000000"/>
          <w:sz w:val="28"/>
        </w:rPr>
        <w:t>
      8. Қара алқа шөбi</w:t>
      </w:r>
      <w:r>
        <w:br/>
      </w:r>
      <w:r>
        <w:rPr>
          <w:rFonts w:ascii="Times New Roman"/>
          <w:b w:val="false"/>
          <w:i w:val="false"/>
          <w:color w:val="000000"/>
          <w:sz w:val="28"/>
        </w:rPr>
        <w:t>
      9. Таңдамалы плаун шөбi</w:t>
      </w:r>
      <w:r>
        <w:br/>
      </w:r>
      <w:r>
        <w:rPr>
          <w:rFonts w:ascii="Times New Roman"/>
          <w:b w:val="false"/>
          <w:i w:val="false"/>
          <w:color w:val="000000"/>
          <w:sz w:val="28"/>
        </w:rPr>
        <w:t>
      10. Раувольфия түбiрi</w:t>
      </w:r>
      <w:r>
        <w:br/>
      </w:r>
      <w:r>
        <w:rPr>
          <w:rFonts w:ascii="Times New Roman"/>
          <w:b w:val="false"/>
          <w:i w:val="false"/>
          <w:color w:val="000000"/>
          <w:sz w:val="28"/>
        </w:rPr>
        <w:t>
      11. Жас бұтақ түбiрi</w:t>
      </w:r>
      <w:r>
        <w:br/>
      </w:r>
      <w:r>
        <w:rPr>
          <w:rFonts w:ascii="Times New Roman"/>
          <w:b w:val="false"/>
          <w:i w:val="false"/>
          <w:color w:val="000000"/>
          <w:sz w:val="28"/>
        </w:rPr>
        <w:t>
      12. Скополия түбiршiктерi</w:t>
      </w:r>
      <w:r>
        <w:br/>
      </w:r>
      <w:r>
        <w:rPr>
          <w:rFonts w:ascii="Times New Roman"/>
          <w:b w:val="false"/>
          <w:i w:val="false"/>
          <w:color w:val="000000"/>
          <w:sz w:val="28"/>
        </w:rPr>
        <w:t>
      13. Аналық қара күйе</w:t>
      </w:r>
      <w:r>
        <w:br/>
      </w:r>
      <w:r>
        <w:rPr>
          <w:rFonts w:ascii="Times New Roman"/>
          <w:b w:val="false"/>
          <w:i w:val="false"/>
          <w:color w:val="000000"/>
          <w:sz w:val="28"/>
        </w:rPr>
        <w:t>
      14. Ақмия шөбi мен тұқымы</w:t>
      </w:r>
      <w:r>
        <w:br/>
      </w:r>
      <w:r>
        <w:rPr>
          <w:rFonts w:ascii="Times New Roman"/>
          <w:b w:val="false"/>
          <w:i w:val="false"/>
          <w:color w:val="000000"/>
          <w:sz w:val="28"/>
        </w:rPr>
        <w:t>
      15. Чилибуха тұқымы</w:t>
      </w:r>
      <w:r>
        <w:br/>
      </w:r>
      <w:r>
        <w:rPr>
          <w:rFonts w:ascii="Times New Roman"/>
          <w:b w:val="false"/>
          <w:i w:val="false"/>
          <w:color w:val="000000"/>
          <w:sz w:val="28"/>
        </w:rPr>
        <w:t>
      16. Усарғалдақ шөбi</w:t>
      </w:r>
      <w:r>
        <w:br/>
      </w:r>
      <w:r>
        <w:rPr>
          <w:rFonts w:ascii="Times New Roman"/>
          <w:b w:val="false"/>
          <w:i w:val="false"/>
          <w:color w:val="000000"/>
          <w:sz w:val="28"/>
        </w:rPr>
        <w:t>
      17. Томар дәрi тамыры</w:t>
      </w:r>
    </w:p>
    <w:bookmarkStart w:name="z244" w:id="22"/>
    <w:p>
      <w:pPr>
        <w:spacing w:after="0"/>
        <w:ind w:left="0"/>
        <w:jc w:val="left"/>
      </w:pPr>
      <w:r>
        <w:rPr>
          <w:rFonts w:ascii="Times New Roman"/>
          <w:b/>
          <w:i w:val="false"/>
          <w:color w:val="000000"/>
        </w:rPr>
        <w:t xml:space="preserve"> 
2. Құрамында жүрек гликозидтері бар дәрiлiк өсiмдiк шикiзаты</w:t>
      </w:r>
    </w:p>
    <w:bookmarkEnd w:id="22"/>
    <w:p>
      <w:pPr>
        <w:spacing w:after="0"/>
        <w:ind w:left="0"/>
        <w:jc w:val="both"/>
      </w:pPr>
      <w:r>
        <w:rPr>
          <w:rFonts w:ascii="Times New Roman"/>
          <w:b w:val="false"/>
          <w:i w:val="false"/>
          <w:color w:val="000000"/>
          <w:sz w:val="28"/>
        </w:rPr>
        <w:t>      1. Жанаргүл шөбi</w:t>
      </w:r>
      <w:r>
        <w:br/>
      </w:r>
      <w:r>
        <w:rPr>
          <w:rFonts w:ascii="Times New Roman"/>
          <w:b w:val="false"/>
          <w:i w:val="false"/>
          <w:color w:val="000000"/>
          <w:sz w:val="28"/>
        </w:rPr>
        <w:t>
      2. Наперстянка жапырағы</w:t>
      </w:r>
      <w:r>
        <w:br/>
      </w:r>
      <w:r>
        <w:rPr>
          <w:rFonts w:ascii="Times New Roman"/>
          <w:b w:val="false"/>
          <w:i w:val="false"/>
          <w:color w:val="000000"/>
          <w:sz w:val="28"/>
        </w:rPr>
        <w:t>
      3. Строфант тұқымы</w:t>
      </w:r>
      <w:r>
        <w:br/>
      </w:r>
      <w:r>
        <w:rPr>
          <w:rFonts w:ascii="Times New Roman"/>
          <w:b w:val="false"/>
          <w:i w:val="false"/>
          <w:color w:val="000000"/>
          <w:sz w:val="28"/>
        </w:rPr>
        <w:t>
      4. Меруетгүл шөбi</w:t>
      </w:r>
      <w:r>
        <w:br/>
      </w:r>
      <w:r>
        <w:rPr>
          <w:rFonts w:ascii="Times New Roman"/>
          <w:b w:val="false"/>
          <w:i w:val="false"/>
          <w:color w:val="000000"/>
          <w:sz w:val="28"/>
        </w:rPr>
        <w:t>
      5. Сарыбас шөбi</w:t>
      </w:r>
      <w:r>
        <w:br/>
      </w:r>
      <w:r>
        <w:rPr>
          <w:rFonts w:ascii="Times New Roman"/>
          <w:b w:val="false"/>
          <w:i w:val="false"/>
          <w:color w:val="000000"/>
          <w:sz w:val="28"/>
        </w:rPr>
        <w:t>
      6. Олеандр жапырағы</w:t>
      </w:r>
    </w:p>
    <w:bookmarkStart w:name="z245" w:id="23"/>
    <w:p>
      <w:pPr>
        <w:spacing w:after="0"/>
        <w:ind w:left="0"/>
        <w:jc w:val="left"/>
      </w:pPr>
      <w:r>
        <w:rPr>
          <w:rFonts w:ascii="Times New Roman"/>
          <w:b/>
          <w:i w:val="false"/>
          <w:color w:val="000000"/>
        </w:rPr>
        <w:t xml:space="preserve"> 
3. Құрамында эфир майлары бар дәрiлiк өсiмдiк шикiзаты</w:t>
      </w:r>
    </w:p>
    <w:bookmarkEnd w:id="23"/>
    <w:p>
      <w:pPr>
        <w:spacing w:after="0"/>
        <w:ind w:left="0"/>
        <w:jc w:val="both"/>
      </w:pPr>
      <w:r>
        <w:rPr>
          <w:rFonts w:ascii="Times New Roman"/>
          <w:b w:val="false"/>
          <w:i w:val="false"/>
          <w:color w:val="000000"/>
          <w:sz w:val="28"/>
        </w:rPr>
        <w:t>      1. Андыз түбiрi</w:t>
      </w:r>
      <w:r>
        <w:br/>
      </w:r>
      <w:r>
        <w:rPr>
          <w:rFonts w:ascii="Times New Roman"/>
          <w:b w:val="false"/>
          <w:i w:val="false"/>
          <w:color w:val="000000"/>
          <w:sz w:val="28"/>
        </w:rPr>
        <w:t>
      2. Анис жемiсi</w:t>
      </w:r>
      <w:r>
        <w:br/>
      </w:r>
      <w:r>
        <w:rPr>
          <w:rFonts w:ascii="Times New Roman"/>
          <w:b w:val="false"/>
          <w:i w:val="false"/>
          <w:color w:val="000000"/>
          <w:sz w:val="28"/>
        </w:rPr>
        <w:t>
      3. Арник гүлдерi</w:t>
      </w:r>
      <w:r>
        <w:br/>
      </w:r>
      <w:r>
        <w:rPr>
          <w:rFonts w:ascii="Times New Roman"/>
          <w:b w:val="false"/>
          <w:i w:val="false"/>
          <w:color w:val="000000"/>
          <w:sz w:val="28"/>
        </w:rPr>
        <w:t>
      4. Қазанақ</w:t>
      </w:r>
      <w:r>
        <w:br/>
      </w:r>
      <w:r>
        <w:rPr>
          <w:rFonts w:ascii="Times New Roman"/>
          <w:b w:val="false"/>
          <w:i w:val="false"/>
          <w:color w:val="000000"/>
          <w:sz w:val="28"/>
        </w:rPr>
        <w:t>
      5. Қайың бүршіктері</w:t>
      </w:r>
      <w:r>
        <w:br/>
      </w:r>
      <w:r>
        <w:rPr>
          <w:rFonts w:ascii="Times New Roman"/>
          <w:b w:val="false"/>
          <w:i w:val="false"/>
          <w:color w:val="000000"/>
          <w:sz w:val="28"/>
        </w:rPr>
        <w:t>
      6. Дәрілік шүйгін шөп</w:t>
      </w:r>
      <w:r>
        <w:br/>
      </w:r>
      <w:r>
        <w:rPr>
          <w:rFonts w:ascii="Times New Roman"/>
          <w:b w:val="false"/>
          <w:i w:val="false"/>
          <w:color w:val="000000"/>
          <w:sz w:val="28"/>
        </w:rPr>
        <w:t>
      7. Девясил түбірлері</w:t>
      </w:r>
      <w:r>
        <w:br/>
      </w:r>
      <w:r>
        <w:rPr>
          <w:rFonts w:ascii="Times New Roman"/>
          <w:b w:val="false"/>
          <w:i w:val="false"/>
          <w:color w:val="000000"/>
          <w:sz w:val="28"/>
        </w:rPr>
        <w:t>
      8. Киікоты</w:t>
      </w:r>
      <w:r>
        <w:br/>
      </w:r>
      <w:r>
        <w:rPr>
          <w:rFonts w:ascii="Times New Roman"/>
          <w:b w:val="false"/>
          <w:i w:val="false"/>
          <w:color w:val="000000"/>
          <w:sz w:val="28"/>
        </w:rPr>
        <w:t>
      9. Кориандр жемістері</w:t>
      </w:r>
      <w:r>
        <w:br/>
      </w:r>
      <w:r>
        <w:rPr>
          <w:rFonts w:ascii="Times New Roman"/>
          <w:b w:val="false"/>
          <w:i w:val="false"/>
          <w:color w:val="000000"/>
          <w:sz w:val="28"/>
        </w:rPr>
        <w:t>
      10. Арша жемістері</w:t>
      </w:r>
      <w:r>
        <w:br/>
      </w:r>
      <w:r>
        <w:rPr>
          <w:rFonts w:ascii="Times New Roman"/>
          <w:b w:val="false"/>
          <w:i w:val="false"/>
          <w:color w:val="000000"/>
          <w:sz w:val="28"/>
        </w:rPr>
        <w:t>
      11. Бұрыш жалбыз жапырағы</w:t>
      </w:r>
      <w:r>
        <w:br/>
      </w:r>
      <w:r>
        <w:rPr>
          <w:rFonts w:ascii="Times New Roman"/>
          <w:b w:val="false"/>
          <w:i w:val="false"/>
          <w:color w:val="000000"/>
          <w:sz w:val="28"/>
        </w:rPr>
        <w:t>
      12. Пижма гүлдері</w:t>
      </w:r>
      <w:r>
        <w:br/>
      </w:r>
      <w:r>
        <w:rPr>
          <w:rFonts w:ascii="Times New Roman"/>
          <w:b w:val="false"/>
          <w:i w:val="false"/>
          <w:color w:val="000000"/>
          <w:sz w:val="28"/>
        </w:rPr>
        <w:t>
      13. Самырсынның қылқан жапырағы</w:t>
      </w:r>
      <w:r>
        <w:br/>
      </w:r>
      <w:r>
        <w:rPr>
          <w:rFonts w:ascii="Times New Roman"/>
          <w:b w:val="false"/>
          <w:i w:val="false"/>
          <w:color w:val="000000"/>
          <w:sz w:val="28"/>
        </w:rPr>
        <w:t>
      14. Кермек жусан шөбі мен жапырақтары</w:t>
      </w:r>
      <w:r>
        <w:br/>
      </w:r>
      <w:r>
        <w:rPr>
          <w:rFonts w:ascii="Times New Roman"/>
          <w:b w:val="false"/>
          <w:i w:val="false"/>
          <w:color w:val="000000"/>
          <w:sz w:val="28"/>
        </w:rPr>
        <w:t>
      15. Дермене гүлдері</w:t>
      </w:r>
      <w:r>
        <w:br/>
      </w:r>
      <w:r>
        <w:rPr>
          <w:rFonts w:ascii="Times New Roman"/>
          <w:b w:val="false"/>
          <w:i w:val="false"/>
          <w:color w:val="000000"/>
          <w:sz w:val="28"/>
        </w:rPr>
        <w:t>
      16. Қызыл бұрыш жемістері</w:t>
      </w:r>
      <w:r>
        <w:br/>
      </w:r>
      <w:r>
        <w:rPr>
          <w:rFonts w:ascii="Times New Roman"/>
          <w:b w:val="false"/>
          <w:i w:val="false"/>
          <w:color w:val="000000"/>
          <w:sz w:val="28"/>
        </w:rPr>
        <w:t>
      17. Түймедағы дәріхана гүлдері</w:t>
      </w:r>
      <w:r>
        <w:br/>
      </w:r>
      <w:r>
        <w:rPr>
          <w:rFonts w:ascii="Times New Roman"/>
          <w:b w:val="false"/>
          <w:i w:val="false"/>
          <w:color w:val="000000"/>
          <w:sz w:val="28"/>
        </w:rPr>
        <w:t>
      18. Қарағай бүршіктері</w:t>
      </w:r>
      <w:r>
        <w:br/>
      </w:r>
      <w:r>
        <w:rPr>
          <w:rFonts w:ascii="Times New Roman"/>
          <w:b w:val="false"/>
          <w:i w:val="false"/>
          <w:color w:val="000000"/>
          <w:sz w:val="28"/>
        </w:rPr>
        <w:t>
      19. Тас шөп</w:t>
      </w:r>
      <w:r>
        <w:br/>
      </w:r>
      <w:r>
        <w:rPr>
          <w:rFonts w:ascii="Times New Roman"/>
          <w:b w:val="false"/>
          <w:i w:val="false"/>
          <w:color w:val="000000"/>
          <w:sz w:val="28"/>
        </w:rPr>
        <w:t>
      20. Зере жемістері</w:t>
      </w:r>
      <w:r>
        <w:br/>
      </w:r>
      <w:r>
        <w:rPr>
          <w:rFonts w:ascii="Times New Roman"/>
          <w:b w:val="false"/>
          <w:i w:val="false"/>
          <w:color w:val="000000"/>
          <w:sz w:val="28"/>
        </w:rPr>
        <w:t>
      21. Мыңжапырақ шөбі</w:t>
      </w:r>
      <w:r>
        <w:br/>
      </w:r>
      <w:r>
        <w:rPr>
          <w:rFonts w:ascii="Times New Roman"/>
          <w:b w:val="false"/>
          <w:i w:val="false"/>
          <w:color w:val="000000"/>
          <w:sz w:val="28"/>
        </w:rPr>
        <w:t>
      22. Фенхель жемістері</w:t>
      </w:r>
      <w:r>
        <w:br/>
      </w:r>
      <w:r>
        <w:rPr>
          <w:rFonts w:ascii="Times New Roman"/>
          <w:b w:val="false"/>
          <w:i w:val="false"/>
          <w:color w:val="000000"/>
          <w:sz w:val="28"/>
        </w:rPr>
        <w:t>
      23. Құлмақ</w:t>
      </w:r>
      <w:r>
        <w:br/>
      </w:r>
      <w:r>
        <w:rPr>
          <w:rFonts w:ascii="Times New Roman"/>
          <w:b w:val="false"/>
          <w:i w:val="false"/>
          <w:color w:val="000000"/>
          <w:sz w:val="28"/>
        </w:rPr>
        <w:t>
      24. Жебір шөп</w:t>
      </w:r>
      <w:r>
        <w:br/>
      </w:r>
      <w:r>
        <w:rPr>
          <w:rFonts w:ascii="Times New Roman"/>
          <w:b w:val="false"/>
          <w:i w:val="false"/>
          <w:color w:val="000000"/>
          <w:sz w:val="28"/>
        </w:rPr>
        <w:t>
      25. Шалфей жапырағы</w:t>
      </w:r>
      <w:r>
        <w:br/>
      </w:r>
      <w:r>
        <w:rPr>
          <w:rFonts w:ascii="Times New Roman"/>
          <w:b w:val="false"/>
          <w:i w:val="false"/>
          <w:color w:val="000000"/>
          <w:sz w:val="28"/>
        </w:rPr>
        <w:t>
      26. Эвкалипт жапырағы мен жемістері</w:t>
      </w:r>
    </w:p>
    <w:bookmarkStart w:name="z246" w:id="24"/>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10-қосымша       </w:t>
      </w:r>
    </w:p>
    <w:bookmarkEnd w:id="24"/>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Тұтанғыш қауіпті және жарылғыш қауіпті дәрiлiк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2116"/>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Тұтанғыш және жарылғыш қауіпті дәрiлiк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тұтанғыш дәрiлiк заттар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Новиков сұйығы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Клеол</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Коллодий</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майлар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пленкалары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және спиртті ерітінділер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Спиртті және эфирлы тұнбалар, экстрактілер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Хлорэтил</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жанғыш дәрiлiк заттар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 шикізаты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Байлау-таңу материалдары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майлары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қауіпті дәрiлiк заттар</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Эринит</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нитраты</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Азахлорамид</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Аэрозольді қаптамадағы препараттар</w:t>
            </w:r>
          </w:p>
        </w:tc>
      </w:tr>
    </w:tbl>
    <w:bookmarkStart w:name="z247" w:id="25"/>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сақтау және тасымалдау     </w:t>
      </w:r>
      <w:r>
        <w:br/>
      </w:r>
      <w:r>
        <w:rPr>
          <w:rFonts w:ascii="Times New Roman"/>
          <w:b w:val="false"/>
          <w:i w:val="false"/>
          <w:color w:val="000000"/>
          <w:sz w:val="28"/>
        </w:rPr>
        <w:t xml:space="preserve">
ережесіне 11-қосымша       </w:t>
      </w:r>
    </w:p>
    <w:bookmarkEnd w:id="25"/>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Араластырғанда, сүрткілегенде және жоғары температураның әсерінен тұтану және жарылыс тудыратын қосындылар түзетін дәрілік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5127"/>
        <w:gridCol w:w="724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Амилнитрит</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Амилнитрит булары ауамен қосылғанда жарылыс қауіпті қоспа түзеді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Азотпен және хром қышқылдарымен, хлор әгiмен, сондай-ақ калий хлоратымен, калий перманганатымен, гипохлоридтермен, басқа да тотықтырғыштармен қосылғанда жарылыс туғызуы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темір</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перманганатымен, калий хлоратымен, гипохлориттармен, хлораттармен, йодпен және басқа тотықтырғыштармен сүрткілеген кезде жарылыс пайда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тотығы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Эфирмен қосындыда жарылыс туғызуы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және йодтың спиртті ерітіндісі</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Аммиагы бар сұйықтармен (аммиак ерiтiндiсi, аммиак линиментi және басқасы), амидохлорид сынабымен, эфир майларымен, сондай-ақ этил спиртінің сулы ерітінділері және терпентиндi майлармен араластырған кездегi жарылғыш қоспалар.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бихроматы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Глицеринмен, эфирмен, эфир майларымен және алкогольмен шапшаң араластырып шайқаған жағдайда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Күкіртпен, сульфидтармен, қалпына келтірілген темірмен, сахаринмен, глицеринмен, спиртпен, танинмен, майлармен, скипидармен, қантпен, байытылған көмірмен, өсімдік ұнтақтарымен және басқа органикалық заттармен сүрткілеген кезде(тіпті араластырғанның өзінде жарылыс пайда болуы мүмкін).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келтiрiлген темiрi, салицилi, карболы және басқа қышқылдары, сульфидтары мен тиосульфаттары, йоды, танины, крахмалы, глицеринi, спиртi мен басқа да заттары бар жарылғыш қоспалар.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Глицеринмен, алкогольмен, фенолмен, эфирмен, майлармен, қантпен, смоламен, крахмалмен және басқа органикалық заттармен қосылғанда тұтанғыш және жарылғыш келедi. Күштi азот қышқылы төгiлген жағдайда сабан мен ағаштың өздiгiнен жануы мүмкiн.</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Пикрин қышқылы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Глицеринмен, эфирмен, эфир майларымен, алкогольмен шапшаң араластырып шайқаған жағдайда жарылыс болуы мүмкiн. Сондай-ақ күкiрттен, йодпен, байытылған көмiрмен және органикалық заттармен сүрткілеген жағдайда да.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Концентрлі күкірт қышқылы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спиртпен, эфир майларымен және әсiресе қышқылы терпентин майларымен шапшаң араластырған жағдайда жарылыс мүмкiндiгi бар күштi қайнау болады, әрi төмен температура кезiнде бiршама уақыт өткеннен кейiн жарылыс болады. Күштi күкiрт қышқылымен араластырған жағдайда суға қышқылды аз мөлшерлермен жайлап қосып отыру керек керiсiнше емес.</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қышқылы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Глицеринмен, эфирмен, эфир майларымен немесе алкогольмен шапшаң араластырып шайқаған жағдайда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Йодпен, броммен, хроммен, күкiрт қышқылымен, калий перманганатымен және пероксидпен қоспасында шапшаң тұтанып,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тиосульфаты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хлоратымен, калий нитратымен, калий перманганатымен, пергидрольмен сүрткілеген кезде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ерітіндісі</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Еркiн жағдайда хлоры, бромы, аммиагы бар (хлорлы әгi, бром суы, йод ерiтiндiсi және басқа йоды бар препараттар) қоспасында жеңiл тұтанады және жарылады.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перкосиді</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Күмiс коллоиды препараттарымен (колларгол), ерітіндісі натрий тиоосульфатымен қосылғанда жарылыс мүмкiндiгi бар.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амидохлориды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Хлоры, бромы, йоды бар препараттармен қоспасында тұтанғыш және жарылыс мүмкiндiгi бар.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оксицианиді</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Сүрткілеген кезде препараттың жарылыс қаупі бар.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қышқылдармен: калий перманганатымен, калий хлоратымен, калий нитратымен, пероксидтермен, гипохлоридтармен, хлораминдармен сүрткілеген кезде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нитраты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Алколоидтармен гликозидтармен, креозоттармен, фенолдармен, қорғасын ацетатымен және органикалық смолалармен сүрткілеген кезде жарылыс мүмкiндiгi бар.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Танин</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хлоратымен, калий перманганатымен және басқа күштi қышқылдармен қосылған жарылғыш заттар.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Байытылған көмір</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перманганатымен, калий хлоратымен, пероксидтермен, хлороамидтермен, гипохлоридтармен сүрткілеген кезде жарылыс болуы мүмкiн.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эфир</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булары ауамен, азот кислородымен немесе қышқылымен қоспасының кейбiр жиынтықтарында жарылады.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