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bc3a" w14:textId="e8ab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есептілігін жасау ережесін бекіту туралы" Қазақстан Республикасы Қаржы министрінің 2008 жылғы 25 желтоқсандағы № 611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15 желтоқсандағы № 565 Бұйрығы. Қазақстан Республикасы Әділет министрлігінде 2010 жылғы 10 қаңтарда Нормативтік құқықтық кесімдерді мемлекеттік тіркеудің тізіліміне N 5996 болып енгізілді. Күші жойылды - Қазақстан Республикасы Премьер-Министрінің Бірінші орынбасары - Қазақстан Республикасы Қаржы министрінің 2019 жылғы 5 тамыздағы № 820 бұйрығымен</w:t>
      </w:r>
    </w:p>
    <w:p>
      <w:pPr>
        <w:spacing w:after="0"/>
        <w:ind w:left="0"/>
        <w:jc w:val="both"/>
      </w:pPr>
      <w:r>
        <w:rPr>
          <w:rFonts w:ascii="Times New Roman"/>
          <w:b w:val="false"/>
          <w:i w:val="false"/>
          <w:color w:val="ff0000"/>
          <w:sz w:val="28"/>
        </w:rPr>
        <w:t xml:space="preserve">
      Ескерту. Бұйрықтың күші жойылды ҚР Премьер-Министрінің Бірінші орынбасары – ҚР Қаржы министрінің 05.08.2019 </w:t>
      </w:r>
      <w:r>
        <w:rPr>
          <w:rFonts w:ascii="Times New Roman"/>
          <w:b w:val="false"/>
          <w:i w:val="false"/>
          <w:color w:val="ff0000"/>
          <w:sz w:val="28"/>
        </w:rPr>
        <w:t>№ 820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"Салық есептілігін жасау ережесін бекіту туралы" Қазақстан Республикасы Қаржы министрінің 2008 жылғы 25 желтоқсандағы № 611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5423 болып тіркелген, "Юридическая газета" газетінде 2008 жылғы 31 желтоқсанда № 197 (1597)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бұйрықпен бекітілген Корпоративтік табыс салығы бойынша салық есептілігін (декларация) жасау ережесі (100.00 нысан)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көрсетілген бұйрықпен бекітілген Корпоративтік табыс салығы бойынша салық есептілігін (декларация) жасау ережесінде (110.00 нысан):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2) тармақшасында "Жолдар" деген сөз "Жол" деген сөзбен ауыстырылсын;</w:t>
      </w:r>
    </w:p>
    <w:bookmarkStart w:name="z6" w:id="4"/>
    <w:p>
      <w:pPr>
        <w:spacing w:after="0"/>
        <w:ind w:left="0"/>
        <w:jc w:val="both"/>
      </w:pPr>
      <w:r>
        <w:rPr>
          <w:rFonts w:ascii="Times New Roman"/>
          <w:b w:val="false"/>
          <w:i w:val="false"/>
          <w:color w:val="000000"/>
          <w:sz w:val="28"/>
        </w:rPr>
        <w:t>
      17-тармақтың 2) тармақшасының екінші абзацында "110.16 нысаны К бағанының" деген сөздер "110.16 нысаны I бағанының" деген сөздермен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3) тармақшасында "110.16 нысаны Т бағанының" деген сөздер "110.16 нысаны S бағанының"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48-тармақтың</w:t>
      </w:r>
      <w:r>
        <w:rPr>
          <w:rFonts w:ascii="Times New Roman"/>
          <w:b w:val="false"/>
          <w:i w:val="false"/>
          <w:color w:val="000000"/>
          <w:sz w:val="28"/>
        </w:rPr>
        <w:t xml:space="preserve"> 5) тармақшасы мынадай редакцияда жазылсын:</w:t>
      </w:r>
    </w:p>
    <w:bookmarkStart w:name="z9" w:id="5"/>
    <w:p>
      <w:pPr>
        <w:spacing w:after="0"/>
        <w:ind w:left="0"/>
        <w:jc w:val="both"/>
      </w:pPr>
      <w:r>
        <w:rPr>
          <w:rFonts w:ascii="Times New Roman"/>
          <w:b w:val="false"/>
          <w:i w:val="false"/>
          <w:color w:val="000000"/>
          <w:sz w:val="28"/>
        </w:rPr>
        <w:t>
      "5) салық кезеңінің түзету коэффициенті (-тері) (бұдан әрі - СКТК). Ол (олар) қолданылған жағдайда СКТК (СКТК1 және СКТК2) түзету коэффициентінің (-терінің) мөлшері белгіленеді.";</w:t>
      </w:r>
    </w:p>
    <w:bookmarkEnd w:id="5"/>
    <w:bookmarkStart w:name="z10" w:id="6"/>
    <w:p>
      <w:pPr>
        <w:spacing w:after="0"/>
        <w:ind w:left="0"/>
        <w:jc w:val="both"/>
      </w:pPr>
      <w:r>
        <w:rPr>
          <w:rFonts w:ascii="Times New Roman"/>
          <w:b w:val="false"/>
          <w:i w:val="false"/>
          <w:color w:val="000000"/>
          <w:sz w:val="28"/>
        </w:rPr>
        <w:t xml:space="preserve">
      "Шетелдік көздерден алынатын табыстар, салық салуда жеңілдігі бар елдерде тіркелген немесе орналасқан компаниялардың пайдасы немесе пайдасы бір бөлігінің сомалары. Төленген шет ел салығының және есепке жатқызудың сомасы – 110.16 нысанын жасау" деген 18-тарау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6"/>
    <w:bookmarkStart w:name="z11" w:id="7"/>
    <w:p>
      <w:pPr>
        <w:spacing w:after="0"/>
        <w:ind w:left="0"/>
        <w:jc w:val="both"/>
      </w:pPr>
      <w:r>
        <w:rPr>
          <w:rFonts w:ascii="Times New Roman"/>
          <w:b w:val="false"/>
          <w:i w:val="false"/>
          <w:color w:val="000000"/>
          <w:sz w:val="28"/>
        </w:rPr>
        <w:t xml:space="preserve">
      Корпоративтік табыс салығы бойынша декларацияның 12, 16-қосымшалары (110.12, 110.16 нысандары) осы бұйрықтың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редакцияда жазылсын;</w:t>
      </w:r>
    </w:p>
    <w:bookmarkEnd w:id="7"/>
    <w:bookmarkStart w:name="z12" w:id="8"/>
    <w:p>
      <w:pPr>
        <w:spacing w:after="0"/>
        <w:ind w:left="0"/>
        <w:jc w:val="both"/>
      </w:pPr>
      <w:r>
        <w:rPr>
          <w:rFonts w:ascii="Times New Roman"/>
          <w:b w:val="false"/>
          <w:i w:val="false"/>
          <w:color w:val="000000"/>
          <w:sz w:val="28"/>
        </w:rPr>
        <w:t xml:space="preserve">
      3) көрсетілген бұйрықпен бекітілген Корпоративтік табыс салығы бойынша салық есептілігін (декларация) (120.00 нысан) жасау </w:t>
      </w:r>
      <w:r>
        <w:rPr>
          <w:rFonts w:ascii="Times New Roman"/>
          <w:b w:val="false"/>
          <w:i w:val="false"/>
          <w:color w:val="000000"/>
          <w:sz w:val="28"/>
        </w:rPr>
        <w:t>ережесінде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3), 4) тармақшаларындағы "120.04 нысанының Q бағаны" деген сөздер "120.04 нысанының S бағаны" деген сөздермен ауыстырылсын;</w:t>
      </w:r>
    </w:p>
    <w:bookmarkStart w:name="z14" w:id="9"/>
    <w:p>
      <w:pPr>
        <w:spacing w:after="0"/>
        <w:ind w:left="0"/>
        <w:jc w:val="both"/>
      </w:pPr>
      <w:r>
        <w:rPr>
          <w:rFonts w:ascii="Times New Roman"/>
          <w:b w:val="false"/>
          <w:i w:val="false"/>
          <w:color w:val="000000"/>
          <w:sz w:val="28"/>
        </w:rPr>
        <w:t xml:space="preserve">
      "Салық салуда жеңiлдiгi бар мемлекетте тіркелген немесе орналасқан компаниялардың пайдасының немесе пайдасының бір бөлігінің шетел көздерінен кірістер. Шетел салығының төленген сомасы және оны есепке жатқызу – 120.04 нысанын жасау" деген 6-тарау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жазылсын.</w:t>
      </w:r>
    </w:p>
    <w:bookmarkEnd w:id="9"/>
    <w:bookmarkStart w:name="z15" w:id="10"/>
    <w:p>
      <w:pPr>
        <w:spacing w:after="0"/>
        <w:ind w:left="0"/>
        <w:jc w:val="both"/>
      </w:pPr>
      <w:r>
        <w:rPr>
          <w:rFonts w:ascii="Times New Roman"/>
          <w:b w:val="false"/>
          <w:i w:val="false"/>
          <w:color w:val="000000"/>
          <w:sz w:val="28"/>
        </w:rPr>
        <w:t xml:space="preserve">
      Корпоративтік табыс салығы бойынша декларацияға 4-қосымша (120.04-нысан)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 жазылсын;</w:t>
      </w:r>
    </w:p>
    <w:bookmarkEnd w:id="10"/>
    <w:bookmarkStart w:name="z16" w:id="11"/>
    <w:p>
      <w:pPr>
        <w:spacing w:after="0"/>
        <w:ind w:left="0"/>
        <w:jc w:val="both"/>
      </w:pPr>
      <w:r>
        <w:rPr>
          <w:rFonts w:ascii="Times New Roman"/>
          <w:b w:val="false"/>
          <w:i w:val="false"/>
          <w:color w:val="000000"/>
          <w:sz w:val="28"/>
        </w:rPr>
        <w:t>
      4) көрсетілген бұйрықпен бекітілген Корпоративтік табыс салығы бойынша салық есептілігін (декларация) (130.00 нысан) жасау ережесінде:</w:t>
      </w:r>
    </w:p>
    <w:bookmarkEnd w:id="11"/>
    <w:bookmarkStart w:name="z17" w:id="12"/>
    <w:p>
      <w:pPr>
        <w:spacing w:after="0"/>
        <w:ind w:left="0"/>
        <w:jc w:val="both"/>
      </w:pPr>
      <w:r>
        <w:rPr>
          <w:rFonts w:ascii="Times New Roman"/>
          <w:b w:val="false"/>
          <w:i w:val="false"/>
          <w:color w:val="000000"/>
          <w:sz w:val="28"/>
        </w:rPr>
        <w:t>
      15-тармақтың 13) тармақшасында "100.00.026" деген сан "100.00.027" деген санмен ауыстырылсын;</w:t>
      </w:r>
    </w:p>
    <w:bookmarkEnd w:id="12"/>
    <w:bookmarkStart w:name="z18" w:id="13"/>
    <w:p>
      <w:pPr>
        <w:spacing w:after="0"/>
        <w:ind w:left="0"/>
        <w:jc w:val="both"/>
      </w:pPr>
      <w:r>
        <w:rPr>
          <w:rFonts w:ascii="Times New Roman"/>
          <w:b w:val="false"/>
          <w:i w:val="false"/>
          <w:color w:val="000000"/>
          <w:sz w:val="28"/>
        </w:rPr>
        <w:t>
      17-тармақтың 2) тармақшасында "100.00.055 I" деген сан "100.00.058 I" деген санмен ауыстырылсын;</w:t>
      </w:r>
    </w:p>
    <w:bookmarkEnd w:id="13"/>
    <w:bookmarkStart w:name="z19" w:id="14"/>
    <w:p>
      <w:pPr>
        <w:spacing w:after="0"/>
        <w:ind w:left="0"/>
        <w:jc w:val="both"/>
      </w:pPr>
      <w:r>
        <w:rPr>
          <w:rFonts w:ascii="Times New Roman"/>
          <w:b w:val="false"/>
          <w:i w:val="false"/>
          <w:color w:val="000000"/>
          <w:sz w:val="28"/>
        </w:rPr>
        <w:t>
      18-тармақта "100.00.055 II" деген сан "100.00.058 II" деген санмен ауыстырылсын.</w:t>
      </w:r>
    </w:p>
    <w:bookmarkEnd w:id="14"/>
    <w:bookmarkStart w:name="z20" w:id="15"/>
    <w:p>
      <w:pPr>
        <w:spacing w:after="0"/>
        <w:ind w:left="0"/>
        <w:jc w:val="both"/>
      </w:pPr>
      <w:r>
        <w:rPr>
          <w:rFonts w:ascii="Times New Roman"/>
          <w:b w:val="false"/>
          <w:i w:val="false"/>
          <w:color w:val="000000"/>
          <w:sz w:val="28"/>
        </w:rPr>
        <w:t xml:space="preserve">
      Корпоративтік табыс салығы бойынша декларация (130.00 нысан)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редакцияда жазылсын;</w:t>
      </w:r>
    </w:p>
    <w:bookmarkEnd w:id="15"/>
    <w:bookmarkStart w:name="z21" w:id="16"/>
    <w:p>
      <w:pPr>
        <w:spacing w:after="0"/>
        <w:ind w:left="0"/>
        <w:jc w:val="both"/>
      </w:pPr>
      <w:r>
        <w:rPr>
          <w:rFonts w:ascii="Times New Roman"/>
          <w:b w:val="false"/>
          <w:i w:val="false"/>
          <w:color w:val="000000"/>
          <w:sz w:val="28"/>
        </w:rPr>
        <w:t xml:space="preserve">
      5) көрсетілген бұйрықпен бекітілген Жеке табыс салығы бойынша салық есептілігін (декларация) (220.00 нысан) жасау </w:t>
      </w:r>
      <w:r>
        <w:rPr>
          <w:rFonts w:ascii="Times New Roman"/>
          <w:b w:val="false"/>
          <w:i w:val="false"/>
          <w:color w:val="000000"/>
          <w:sz w:val="28"/>
        </w:rPr>
        <w:t>ережесі</w:t>
      </w:r>
      <w:r>
        <w:rPr>
          <w:rFonts w:ascii="Times New Roman"/>
          <w:b w:val="false"/>
          <w:i w:val="false"/>
          <w:color w:val="000000"/>
          <w:sz w:val="28"/>
        </w:rPr>
        <w:t xml:space="preserve">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редакцияда жазылсын;</w:t>
      </w:r>
    </w:p>
    <w:bookmarkEnd w:id="16"/>
    <w:bookmarkStart w:name="z22" w:id="17"/>
    <w:p>
      <w:pPr>
        <w:spacing w:after="0"/>
        <w:ind w:left="0"/>
        <w:jc w:val="both"/>
      </w:pPr>
      <w:r>
        <w:rPr>
          <w:rFonts w:ascii="Times New Roman"/>
          <w:b w:val="false"/>
          <w:i w:val="false"/>
          <w:color w:val="000000"/>
          <w:sz w:val="28"/>
        </w:rPr>
        <w:t xml:space="preserve">
      6) көрсетілген бұйрықпен бекітілген Үстеме пайда салығы бойынша салық есептілігін (декларация) (540.00 нысан) жасау </w:t>
      </w:r>
      <w:r>
        <w:rPr>
          <w:rFonts w:ascii="Times New Roman"/>
          <w:b w:val="false"/>
          <w:i w:val="false"/>
          <w:color w:val="000000"/>
          <w:sz w:val="28"/>
        </w:rPr>
        <w:t>ережесі</w:t>
      </w:r>
      <w:r>
        <w:rPr>
          <w:rFonts w:ascii="Times New Roman"/>
          <w:b w:val="false"/>
          <w:i w:val="false"/>
          <w:color w:val="000000"/>
          <w:sz w:val="28"/>
        </w:rPr>
        <w:t xml:space="preserve">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редакцияда жазылсын;</w:t>
      </w:r>
    </w:p>
    <w:bookmarkEnd w:id="17"/>
    <w:bookmarkStart w:name="z23" w:id="18"/>
    <w:p>
      <w:pPr>
        <w:spacing w:after="0"/>
        <w:ind w:left="0"/>
        <w:jc w:val="both"/>
      </w:pPr>
      <w:r>
        <w:rPr>
          <w:rFonts w:ascii="Times New Roman"/>
          <w:b w:val="false"/>
          <w:i w:val="false"/>
          <w:color w:val="000000"/>
          <w:sz w:val="28"/>
        </w:rPr>
        <w:t>
      7) көрсетілген бұйрықпен бекітілген Көлік құралдары салығы, жер салығы және мүлік салығы бойынша салық есептілігін (декларация) (700.00 нысан) жасау ережесінде: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Қазақстан Республикасының Кодексіне (Салық кодексі) сәйкес әзірленген және осы Ереженің қосымшасына сәйкес салық төлеушілердің көлік құралдары салығы, жер салығы мен мүлік салығын есептеуге арналған көлік құралдары салығы, жер салығы мен мүлік салығы бойынша салық есептілігінің (бұдан әрі - Декларация) нысанын жасау тәртібін айқындайды. Декларацияны Салық кодексінің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-баптарында көрсетілген салық төлеушілер, сондай-ақ Салық кодексінің </w:t>
      </w:r>
      <w:r>
        <w:rPr>
          <w:rFonts w:ascii="Times New Roman"/>
          <w:b w:val="false"/>
          <w:i w:val="false"/>
          <w:color w:val="000000"/>
          <w:sz w:val="28"/>
        </w:rPr>
        <w:t>407</w:t>
      </w:r>
      <w:r>
        <w:rPr>
          <w:rFonts w:ascii="Times New Roman"/>
          <w:b w:val="false"/>
          <w:i w:val="false"/>
          <w:color w:val="000000"/>
          <w:sz w:val="28"/>
        </w:rPr>
        <w:t>-бабында көрсетілген объектілер бойынша жеке нотариустар, адвокаттар, жеке кәсіпкерлер болып табылмайтын жеке тұлғалар толтырады.";</w:t>
      </w:r>
    </w:p>
    <w:bookmarkEnd w:id="19"/>
    <w:bookmarkStart w:name="z26" w:id="20"/>
    <w:p>
      <w:pPr>
        <w:spacing w:after="0"/>
        <w:ind w:left="0"/>
        <w:jc w:val="both"/>
      </w:pPr>
      <w:r>
        <w:rPr>
          <w:rFonts w:ascii="Times New Roman"/>
          <w:b w:val="false"/>
          <w:i w:val="false"/>
          <w:color w:val="000000"/>
          <w:sz w:val="28"/>
        </w:rPr>
        <w:t>
      орыс тілінде 2-тармақшада "информации" деген сөзден кейін "об" деген сөзбен толықтырылсын, мемлекеттік тілдегі редакциясы өзгермейді;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7) тармақшасында "А, В, С, D жолдарында" деген сөздер "А, В, С, D, Е жолдарында"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1) тармақшасында "700.03.017 І немесе 700.03.017 ІІ жолдарының сомасы" деген сөздер "700.03.018 І немесе 700.03.018 ІІ немесе 700.03.018 ІІІ жолдарының сомасы"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3) тармақшасы мемлекеттік тілдегі мәтінінде "бекітілген" деген сөзден кейін мынадай редакцияда жазылсын: "салық салу объектісінің тұрған жері және (немесе) тіркелуі бойынша салық органының коды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екінші сөйлемінің мемлекеттік тілдегі мәтіні мынадай редакцияда жазылсын: "700.01 нысанын салық төлеуші меншік, шаруашылық жүргізу немесе жедел басқару құқығындағы әрбір көлік құралына, сондай-ақ қаржы лизингі шарты бойынша берілген (алынған) әрбір көлік құралына толтырады.";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"4)" деген сан "1)" деген санмен ауыстырылсын;</w:t>
      </w:r>
    </w:p>
    <w:p>
      <w:pPr>
        <w:spacing w:after="0"/>
        <w:ind w:left="0"/>
        <w:jc w:val="both"/>
      </w:pPr>
      <w:r>
        <w:rPr>
          <w:rFonts w:ascii="Times New Roman"/>
          <w:b w:val="false"/>
          <w:i w:val="false"/>
          <w:color w:val="000000"/>
          <w:sz w:val="28"/>
        </w:rPr>
        <w:t>
      үшінші абзацта "5)" деген сан "2)" деген санмен ауыстырылсын;</w:t>
      </w:r>
    </w:p>
    <w:p>
      <w:pPr>
        <w:spacing w:after="0"/>
        <w:ind w:left="0"/>
        <w:jc w:val="both"/>
      </w:pPr>
      <w:r>
        <w:rPr>
          <w:rFonts w:ascii="Times New Roman"/>
          <w:b w:val="false"/>
          <w:i w:val="false"/>
          <w:color w:val="000000"/>
          <w:sz w:val="28"/>
        </w:rPr>
        <w:t>
      бесінші абзацта "6)" деген сан "3)" деген санмен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"4)" деген сан "1)" деген санмен ауыстырылсын;</w:t>
      </w:r>
    </w:p>
    <w:p>
      <w:pPr>
        <w:spacing w:after="0"/>
        <w:ind w:left="0"/>
        <w:jc w:val="both"/>
      </w:pPr>
      <w:r>
        <w:rPr>
          <w:rFonts w:ascii="Times New Roman"/>
          <w:b w:val="false"/>
          <w:i w:val="false"/>
          <w:color w:val="000000"/>
          <w:sz w:val="28"/>
        </w:rPr>
        <w:t>
      үшінші абзацта "5)" деген сан "2)" деген санмен ауыстырылсын;</w:t>
      </w:r>
    </w:p>
    <w:p>
      <w:pPr>
        <w:spacing w:after="0"/>
        <w:ind w:left="0"/>
        <w:jc w:val="both"/>
      </w:pPr>
      <w:r>
        <w:rPr>
          <w:rFonts w:ascii="Times New Roman"/>
          <w:b w:val="false"/>
          <w:i w:val="false"/>
          <w:color w:val="000000"/>
          <w:sz w:val="28"/>
        </w:rPr>
        <w:t>
      бесінші абзацта "6)" деген сан "3)" деген санмен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bookmarkStart w:name="z34" w:id="21"/>
    <w:p>
      <w:pPr>
        <w:spacing w:after="0"/>
        <w:ind w:left="0"/>
        <w:jc w:val="both"/>
      </w:pPr>
      <w:r>
        <w:rPr>
          <w:rFonts w:ascii="Times New Roman"/>
          <w:b w:val="false"/>
          <w:i w:val="false"/>
          <w:color w:val="000000"/>
          <w:sz w:val="28"/>
        </w:rPr>
        <w:t>
      18) тармақша мынадай редакцияда жазылсын:</w:t>
      </w:r>
    </w:p>
    <w:bookmarkEnd w:id="21"/>
    <w:p>
      <w:pPr>
        <w:spacing w:after="0"/>
        <w:ind w:left="0"/>
        <w:jc w:val="both"/>
      </w:pPr>
      <w:r>
        <w:rPr>
          <w:rFonts w:ascii="Times New Roman"/>
          <w:b w:val="false"/>
          <w:i w:val="false"/>
          <w:color w:val="000000"/>
          <w:sz w:val="28"/>
        </w:rPr>
        <w:t>
      "18) 700.02.015 І жолында (700.02.008 ІІ х 700.02.014 / 12) х 700.02.005 формуласы бойынша айқындалатын салық кезеңі үшін есептелген салық сомасы көрсетіледі;";</w:t>
      </w:r>
    </w:p>
    <w:bookmarkStart w:name="z36" w:id="22"/>
    <w:p>
      <w:pPr>
        <w:spacing w:after="0"/>
        <w:ind w:left="0"/>
        <w:jc w:val="both"/>
      </w:pPr>
      <w:r>
        <w:rPr>
          <w:rFonts w:ascii="Times New Roman"/>
          <w:b w:val="false"/>
          <w:i w:val="false"/>
          <w:color w:val="000000"/>
          <w:sz w:val="28"/>
        </w:rPr>
        <w:t>
      19) тармақша мынадай редакцияда жазылсын:</w:t>
      </w:r>
    </w:p>
    <w:bookmarkEnd w:id="22"/>
    <w:p>
      <w:pPr>
        <w:spacing w:after="0"/>
        <w:ind w:left="0"/>
        <w:jc w:val="both"/>
      </w:pPr>
      <w:r>
        <w:rPr>
          <w:rFonts w:ascii="Times New Roman"/>
          <w:b w:val="false"/>
          <w:i w:val="false"/>
          <w:color w:val="000000"/>
          <w:sz w:val="28"/>
        </w:rPr>
        <w:t xml:space="preserve">
      "19) 700.02.015 ІІ жолында (700.02.008 ІІ х 700.02.014 / 12) х 700.02.005 х 0,3 формуласы бойынша айқындалатын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көзделген ерекшеліктерді ескере отырып, төленуге тиісті салық кезеңі үшін есептелген салық сомасы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мазмұндағы екінші абзацпен толықтырылсын:</w:t>
      </w:r>
    </w:p>
    <w:p>
      <w:pPr>
        <w:spacing w:after="0"/>
        <w:ind w:left="0"/>
        <w:jc w:val="both"/>
      </w:pPr>
      <w:r>
        <w:rPr>
          <w:rFonts w:ascii="Times New Roman"/>
          <w:b w:val="false"/>
          <w:i w:val="false"/>
          <w:color w:val="000000"/>
          <w:sz w:val="28"/>
        </w:rPr>
        <w:t>
      "Салық салу объектілеріне салықтың әр түрлі ставкалары қолданылған кезде қосымша әрбір салық салу объектісі бойынша бөлек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 "4)" деген сан "1)" деген санмен ауыстырылсын;</w:t>
      </w:r>
    </w:p>
    <w:p>
      <w:pPr>
        <w:spacing w:after="0"/>
        <w:ind w:left="0"/>
        <w:jc w:val="both"/>
      </w:pPr>
      <w:r>
        <w:rPr>
          <w:rFonts w:ascii="Times New Roman"/>
          <w:b w:val="false"/>
          <w:i w:val="false"/>
          <w:color w:val="000000"/>
          <w:sz w:val="28"/>
        </w:rPr>
        <w:t>
      үшінші абзацта "5)" деген сан "2)" деген санмен ауыстырылсын;</w:t>
      </w:r>
    </w:p>
    <w:p>
      <w:pPr>
        <w:spacing w:after="0"/>
        <w:ind w:left="0"/>
        <w:jc w:val="both"/>
      </w:pPr>
      <w:r>
        <w:rPr>
          <w:rFonts w:ascii="Times New Roman"/>
          <w:b w:val="false"/>
          <w:i w:val="false"/>
          <w:color w:val="000000"/>
          <w:sz w:val="28"/>
        </w:rPr>
        <w:t>
      бесінші абзацта "6)" деген сан "3)" деген санмен ауыстырылсын;</w:t>
      </w:r>
    </w:p>
    <w:p>
      <w:pPr>
        <w:spacing w:after="0"/>
        <w:ind w:left="0"/>
        <w:jc w:val="both"/>
      </w:pPr>
      <w:r>
        <w:rPr>
          <w:rFonts w:ascii="Times New Roman"/>
          <w:b w:val="false"/>
          <w:i w:val="false"/>
          <w:color w:val="000000"/>
          <w:sz w:val="28"/>
        </w:rPr>
        <w:t>
      оныншы абзацта орыс тілінде "." деген белгі ";" деген белгімен ауыстырылсын, мемлекеттік тілдегі редакциясы өзгермейді;</w:t>
      </w:r>
    </w:p>
    <w:p>
      <w:pPr>
        <w:spacing w:after="0"/>
        <w:ind w:left="0"/>
        <w:jc w:val="both"/>
      </w:pPr>
      <w:r>
        <w:rPr>
          <w:rFonts w:ascii="Times New Roman"/>
          <w:b w:val="false"/>
          <w:i w:val="false"/>
          <w:color w:val="000000"/>
          <w:sz w:val="28"/>
        </w:rPr>
        <w:t>
      мынадай мазмұндағы он бірінші абзацпен толықтырылсын:</w:t>
      </w:r>
    </w:p>
    <w:p>
      <w:pPr>
        <w:spacing w:after="0"/>
        <w:ind w:left="0"/>
        <w:jc w:val="both"/>
      </w:pPr>
      <w:r>
        <w:rPr>
          <w:rFonts w:ascii="Times New Roman"/>
          <w:b w:val="false"/>
          <w:i w:val="false"/>
          <w:color w:val="000000"/>
          <w:sz w:val="28"/>
        </w:rPr>
        <w:t xml:space="preserve">
      "4) 700.03.016 жолында Салық кодексінің </w:t>
      </w:r>
      <w:r>
        <w:rPr>
          <w:rFonts w:ascii="Times New Roman"/>
          <w:b w:val="false"/>
          <w:i w:val="false"/>
          <w:color w:val="000000"/>
          <w:sz w:val="28"/>
        </w:rPr>
        <w:t>397-бабы</w:t>
      </w:r>
      <w:r>
        <w:rPr>
          <w:rFonts w:ascii="Times New Roman"/>
          <w:b w:val="false"/>
          <w:i w:val="false"/>
          <w:color w:val="000000"/>
          <w:sz w:val="28"/>
        </w:rPr>
        <w:t xml:space="preserve"> 4-тармағына сәйкес айқындалатын салық салу объектілерінің салық базасы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 жазылсын:</w:t>
      </w:r>
    </w:p>
    <w:bookmarkStart w:name="z43" w:id="23"/>
    <w:p>
      <w:pPr>
        <w:spacing w:after="0"/>
        <w:ind w:left="0"/>
        <w:jc w:val="both"/>
      </w:pPr>
      <w:r>
        <w:rPr>
          <w:rFonts w:ascii="Times New Roman"/>
          <w:b w:val="false"/>
          <w:i w:val="false"/>
          <w:color w:val="000000"/>
          <w:sz w:val="28"/>
        </w:rPr>
        <w:t>
      "31. "Мүлік салығын есептеу" бөлімінде:</w:t>
      </w:r>
    </w:p>
    <w:bookmarkEnd w:id="23"/>
    <w:bookmarkStart w:name="z44" w:id="24"/>
    <w:p>
      <w:pPr>
        <w:spacing w:after="0"/>
        <w:ind w:left="0"/>
        <w:jc w:val="both"/>
      </w:pPr>
      <w:r>
        <w:rPr>
          <w:rFonts w:ascii="Times New Roman"/>
          <w:b w:val="false"/>
          <w:i w:val="false"/>
          <w:color w:val="000000"/>
          <w:sz w:val="28"/>
        </w:rPr>
        <w:t xml:space="preserve">
      1) 700.03.017 жолында Салық кодексінің </w:t>
      </w:r>
      <w:r>
        <w:rPr>
          <w:rFonts w:ascii="Times New Roman"/>
          <w:b w:val="false"/>
          <w:i w:val="false"/>
          <w:color w:val="000000"/>
          <w:sz w:val="28"/>
        </w:rPr>
        <w:t>398-бабында</w:t>
      </w:r>
      <w:r>
        <w:rPr>
          <w:rFonts w:ascii="Times New Roman"/>
          <w:b w:val="false"/>
          <w:i w:val="false"/>
          <w:color w:val="000000"/>
          <w:sz w:val="28"/>
        </w:rPr>
        <w:t xml:space="preserve"> белгіленген мүлік салығының ставкасы көрсетіледі;</w:t>
      </w:r>
    </w:p>
    <w:bookmarkEnd w:id="24"/>
    <w:bookmarkStart w:name="z45" w:id="25"/>
    <w:p>
      <w:pPr>
        <w:spacing w:after="0"/>
        <w:ind w:left="0"/>
        <w:jc w:val="both"/>
      </w:pPr>
      <w:r>
        <w:rPr>
          <w:rFonts w:ascii="Times New Roman"/>
          <w:b w:val="false"/>
          <w:i w:val="false"/>
          <w:color w:val="000000"/>
          <w:sz w:val="28"/>
        </w:rPr>
        <w:t>
      2) 700.03.018 І жолында (700.03.015 х 700.03.017) 700.03.017 жолында көрсетілген салық ставкасына 700.03.015 жолында көрініс тапқан негізгі қаражаттың орташа жылдық баланстық құнынан туындау жолымен айқындалатын салық сомасы көрсетіледі.</w:t>
      </w:r>
    </w:p>
    <w:bookmarkEnd w:id="25"/>
    <w:bookmarkStart w:name="z46" w:id="26"/>
    <w:p>
      <w:pPr>
        <w:spacing w:after="0"/>
        <w:ind w:left="0"/>
        <w:jc w:val="both"/>
      </w:pPr>
      <w:r>
        <w:rPr>
          <w:rFonts w:ascii="Times New Roman"/>
          <w:b w:val="false"/>
          <w:i w:val="false"/>
          <w:color w:val="000000"/>
          <w:sz w:val="28"/>
        </w:rPr>
        <w:t xml:space="preserve">
      3) 700.03.018 ІІ жолында 0,3 пайыздың туындысы мен 700.03.015 және (700.03.015 х 700.03.017) х 0,3 700.03.017 жолдарының туындысы ретінде айқындалатын Салық кодексінің </w:t>
      </w:r>
      <w:r>
        <w:rPr>
          <w:rFonts w:ascii="Times New Roman"/>
          <w:b w:val="false"/>
          <w:i w:val="false"/>
          <w:color w:val="000000"/>
          <w:sz w:val="28"/>
        </w:rPr>
        <w:t>451-бабында</w:t>
      </w:r>
      <w:r>
        <w:rPr>
          <w:rFonts w:ascii="Times New Roman"/>
          <w:b w:val="false"/>
          <w:i w:val="false"/>
          <w:color w:val="000000"/>
          <w:sz w:val="28"/>
        </w:rPr>
        <w:t xml:space="preserve"> белгіленген ерекшеліктерді ескере отырып, төленуге жататын салық сомасы көрсетіледі;</w:t>
      </w:r>
    </w:p>
    <w:bookmarkEnd w:id="26"/>
    <w:bookmarkStart w:name="z47" w:id="27"/>
    <w:p>
      <w:pPr>
        <w:spacing w:after="0"/>
        <w:ind w:left="0"/>
        <w:jc w:val="both"/>
      </w:pPr>
      <w:r>
        <w:rPr>
          <w:rFonts w:ascii="Times New Roman"/>
          <w:b w:val="false"/>
          <w:i w:val="false"/>
          <w:color w:val="000000"/>
          <w:sz w:val="28"/>
        </w:rPr>
        <w:t xml:space="preserve">
      4) 700.03.018 ІІІ жолында салық салу объектілерінің (700.03.016 х 700.03.017) 700.03.017 жолында көрсетілген салық ставкасына 700.03.016 жолында көрініс тапқан Салық кодексінің </w:t>
      </w:r>
      <w:r>
        <w:rPr>
          <w:rFonts w:ascii="Times New Roman"/>
          <w:b w:val="false"/>
          <w:i w:val="false"/>
          <w:color w:val="000000"/>
          <w:sz w:val="28"/>
        </w:rPr>
        <w:t>397-бабы</w:t>
      </w:r>
      <w:r>
        <w:rPr>
          <w:rFonts w:ascii="Times New Roman"/>
          <w:b w:val="false"/>
          <w:i w:val="false"/>
          <w:color w:val="000000"/>
          <w:sz w:val="28"/>
        </w:rPr>
        <w:t xml:space="preserve"> 4-тармағына сәйкес айқындалатын салық базасынан туындау жолымен айқындалатын салық сомасы көрсетіледі.".</w:t>
      </w:r>
    </w:p>
    <w:bookmarkEnd w:id="27"/>
    <w:bookmarkStart w:name="z41" w:id="28"/>
    <w:p>
      <w:pPr>
        <w:spacing w:after="0"/>
        <w:ind w:left="0"/>
        <w:jc w:val="both"/>
      </w:pPr>
      <w:r>
        <w:rPr>
          <w:rFonts w:ascii="Times New Roman"/>
          <w:b w:val="false"/>
          <w:i w:val="false"/>
          <w:color w:val="000000"/>
          <w:sz w:val="28"/>
        </w:rPr>
        <w:t xml:space="preserve">
      Көлік құралдары салығы, жер салығы және мүлік салығы бойынша салық декларациясы (700.00 нысаны)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редакцияда жазылсын;</w:t>
      </w:r>
    </w:p>
    <w:bookmarkEnd w:id="28"/>
    <w:bookmarkStart w:name="z48" w:id="29"/>
    <w:p>
      <w:pPr>
        <w:spacing w:after="0"/>
        <w:ind w:left="0"/>
        <w:jc w:val="both"/>
      </w:pPr>
      <w:r>
        <w:rPr>
          <w:rFonts w:ascii="Times New Roman"/>
          <w:b w:val="false"/>
          <w:i w:val="false"/>
          <w:color w:val="000000"/>
          <w:sz w:val="28"/>
        </w:rPr>
        <w:t xml:space="preserve">
      8) көрсетілген бұйрықпен бекітілген Бірыңғай жер салығын төлеушілерге арналған салық есептілігін (декларация) (920.00-нысан) жасау </w:t>
      </w:r>
      <w:r>
        <w:rPr>
          <w:rFonts w:ascii="Times New Roman"/>
          <w:b w:val="false"/>
          <w:i w:val="false"/>
          <w:color w:val="000000"/>
          <w:sz w:val="28"/>
        </w:rPr>
        <w:t>ережесінде</w:t>
      </w:r>
      <w:r>
        <w:rPr>
          <w:rFonts w:ascii="Times New Roman"/>
          <w:b w:val="false"/>
          <w:i w:val="false"/>
          <w:color w:val="000000"/>
          <w:sz w:val="28"/>
        </w:rPr>
        <w:t>:</w:t>
      </w:r>
    </w:p>
    <w:bookmarkEnd w:id="29"/>
    <w:bookmarkStart w:name="z49" w:id="30"/>
    <w:p>
      <w:pPr>
        <w:spacing w:after="0"/>
        <w:ind w:left="0"/>
        <w:jc w:val="both"/>
      </w:pPr>
      <w:r>
        <w:rPr>
          <w:rFonts w:ascii="Times New Roman"/>
          <w:b w:val="false"/>
          <w:i w:val="false"/>
          <w:color w:val="000000"/>
          <w:sz w:val="28"/>
        </w:rPr>
        <w:t>
      34-тармақтың 1) және 2) тармақшаларында "немесе" деген сөз "не" деген сөзбен ауыстырылсын;</w:t>
      </w:r>
    </w:p>
    <w:bookmarkEnd w:id="30"/>
    <w:bookmarkStart w:name="z50" w:id="31"/>
    <w:p>
      <w:pPr>
        <w:spacing w:after="0"/>
        <w:ind w:left="0"/>
        <w:jc w:val="both"/>
      </w:pPr>
      <w:r>
        <w:rPr>
          <w:rFonts w:ascii="Times New Roman"/>
          <w:b w:val="false"/>
          <w:i w:val="false"/>
          <w:color w:val="000000"/>
          <w:sz w:val="28"/>
        </w:rPr>
        <w:t>
      34-тармақтың 1) тармақшасының екінші абзацы алынып тасталсын;</w:t>
      </w:r>
    </w:p>
    <w:bookmarkEnd w:id="31"/>
    <w:bookmarkStart w:name="z51" w:id="32"/>
    <w:p>
      <w:pPr>
        <w:spacing w:after="0"/>
        <w:ind w:left="0"/>
        <w:jc w:val="both"/>
      </w:pPr>
      <w:r>
        <w:rPr>
          <w:rFonts w:ascii="Times New Roman"/>
          <w:b w:val="false"/>
          <w:i w:val="false"/>
          <w:color w:val="000000"/>
          <w:sz w:val="28"/>
        </w:rPr>
        <w:t>
      34-тармақтың 4) тармақшасы ", С торкөзінде Қазақстан Республикасының Экологиялық кодексінің 71-бабына сәйкес қоршаған ортаға эмиссия үшін табиғатты пайдаланушыларға рұқсат берілетін oбъектілер санаты көрсетіледі" деген сөздермен толықтырылсын.</w:t>
      </w:r>
    </w:p>
    <w:bookmarkEnd w:id="32"/>
    <w:bookmarkStart w:name="z1715" w:id="33"/>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6-бөлімі</w:t>
      </w:r>
      <w:r>
        <w:rPr>
          <w:rFonts w:ascii="Times New Roman"/>
          <w:b w:val="false"/>
          <w:i w:val="false"/>
          <w:color w:val="000000"/>
          <w:sz w:val="28"/>
        </w:rPr>
        <w:t xml:space="preserve"> мемлекеттік тілде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редакцияда жазылсын, орыс тіліндегі редакция өзгермейді.</w:t>
      </w:r>
    </w:p>
    <w:bookmarkEnd w:id="33"/>
    <w:bookmarkStart w:name="z1716" w:id="34"/>
    <w:p>
      <w:pPr>
        <w:spacing w:after="0"/>
        <w:ind w:left="0"/>
        <w:jc w:val="both"/>
      </w:pPr>
      <w:r>
        <w:rPr>
          <w:rFonts w:ascii="Times New Roman"/>
          <w:b w:val="false"/>
          <w:i w:val="false"/>
          <w:color w:val="000000"/>
          <w:sz w:val="28"/>
        </w:rPr>
        <w:t xml:space="preserve">
      Бірыңғай жер салығын төлеушілерге арналған декларацияның 4-қосымшасы (920.04 нысаны)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редакцияда жазылсын.</w:t>
      </w:r>
    </w:p>
    <w:bookmarkEnd w:id="34"/>
    <w:bookmarkStart w:name="z52" w:id="35"/>
    <w:p>
      <w:pPr>
        <w:spacing w:after="0"/>
        <w:ind w:left="0"/>
        <w:jc w:val="both"/>
      </w:pPr>
      <w:r>
        <w:rPr>
          <w:rFonts w:ascii="Times New Roman"/>
          <w:b w:val="false"/>
          <w:i w:val="false"/>
          <w:color w:val="000000"/>
          <w:sz w:val="28"/>
        </w:rPr>
        <w:t>
      2. Қазақстан Республикасы Қаржы министрлігінің Салық комитеті (Ерғожин Д.Е.) осы бұйрықтың Қазақстан Республикасы Әділет министрлігінде мемлекеттік тіркелуін және оның кейіннен бұқаралық ақпарат құралдарында жариялануын қамтамасыз етсін.</w:t>
      </w:r>
    </w:p>
    <w:bookmarkEnd w:id="35"/>
    <w:bookmarkStart w:name="z53" w:id="36"/>
    <w:p>
      <w:pPr>
        <w:spacing w:after="0"/>
        <w:ind w:left="0"/>
        <w:jc w:val="both"/>
      </w:pPr>
      <w:r>
        <w:rPr>
          <w:rFonts w:ascii="Times New Roman"/>
          <w:b w:val="false"/>
          <w:i w:val="false"/>
          <w:color w:val="000000"/>
          <w:sz w:val="28"/>
        </w:rPr>
        <w:t>
      3. Осы бұйрық алғаш ресми жарияланған күнінен бастап қолданысқа енгізіледі және 2009 жылдың 1 қаңтарынан бастап туындайтын қатынастарға қолданылады.</w:t>
      </w:r>
    </w:p>
    <w:bookmarkEnd w:id="3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611 бұйрығымен бекітілген</w:t>
            </w:r>
          </w:p>
        </w:tc>
      </w:tr>
    </w:tbl>
    <w:bookmarkStart w:name="z55" w:id="37"/>
    <w:p>
      <w:pPr>
        <w:spacing w:after="0"/>
        <w:ind w:left="0"/>
        <w:jc w:val="left"/>
      </w:pPr>
      <w:r>
        <w:rPr>
          <w:rFonts w:ascii="Times New Roman"/>
          <w:b/>
          <w:i w:val="false"/>
          <w:color w:val="000000"/>
        </w:rPr>
        <w:t xml:space="preserve"> Корпоративтік табыс салығы бойынша салық есептілігін (декларацияны) жасау ережесі (100.00-нысан)</w:t>
      </w:r>
      <w:r>
        <w:br/>
      </w:r>
      <w:r>
        <w:rPr>
          <w:rFonts w:ascii="Times New Roman"/>
          <w:b/>
          <w:i w:val="false"/>
          <w:color w:val="000000"/>
        </w:rPr>
        <w:t>1. Жалпы ережелер</w:t>
      </w:r>
    </w:p>
    <w:bookmarkEnd w:id="37"/>
    <w:bookmarkStart w:name="z56" w:id="38"/>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корпоративтік табыс салығын есептеуге арналған осы Ережеге қосымшаға сәйкес корпоративтік табыс салығы бойынша салық есептілігі нысанын (декларация) (бұдан әрі – Декларация) жасау тәртібін айқындайды. Декларацияны мыналарды:</w:t>
      </w:r>
    </w:p>
    <w:bookmarkEnd w:id="38"/>
    <w:bookmarkStart w:name="z1717" w:id="39"/>
    <w:p>
      <w:pPr>
        <w:spacing w:after="0"/>
        <w:ind w:left="0"/>
        <w:jc w:val="both"/>
      </w:pPr>
      <w:r>
        <w:rPr>
          <w:rFonts w:ascii="Times New Roman"/>
          <w:b w:val="false"/>
          <w:i w:val="false"/>
          <w:color w:val="000000"/>
          <w:sz w:val="28"/>
        </w:rPr>
        <w:t>
      мемлекеттік мекемелерді;</w:t>
      </w:r>
    </w:p>
    <w:bookmarkEnd w:id="39"/>
    <w:bookmarkStart w:name="z57" w:id="4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 (Салық кодексін) қолданысқа енгізу туралы" Қазақстан Республикасы Заңының (бұдан әрі – Енгізу туралы заң) </w:t>
      </w:r>
      <w:r>
        <w:rPr>
          <w:rFonts w:ascii="Times New Roman"/>
          <w:b w:val="false"/>
          <w:i w:val="false"/>
          <w:color w:val="000000"/>
          <w:sz w:val="28"/>
        </w:rPr>
        <w:t>23-бабына</w:t>
      </w:r>
      <w:r>
        <w:rPr>
          <w:rFonts w:ascii="Times New Roman"/>
          <w:b w:val="false"/>
          <w:i w:val="false"/>
          <w:color w:val="000000"/>
          <w:sz w:val="28"/>
        </w:rPr>
        <w:t xml:space="preserve"> сәйкес қызметін жүзеге асыратын сақтандыру (қайта сақтандыру) ұйымдарын;</w:t>
      </w:r>
    </w:p>
    <w:bookmarkEnd w:id="40"/>
    <w:bookmarkStart w:name="z58" w:id="41"/>
    <w:p>
      <w:pPr>
        <w:spacing w:after="0"/>
        <w:ind w:left="0"/>
        <w:jc w:val="both"/>
      </w:pPr>
      <w:r>
        <w:rPr>
          <w:rFonts w:ascii="Times New Roman"/>
          <w:b w:val="false"/>
          <w:i w:val="false"/>
          <w:color w:val="000000"/>
          <w:sz w:val="28"/>
        </w:rPr>
        <w:t xml:space="preserve">
      Салық кодексінің 134-бабы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табыстар бойынша Салық кодексінің </w:t>
      </w:r>
      <w:r>
        <w:rPr>
          <w:rFonts w:ascii="Times New Roman"/>
          <w:b w:val="false"/>
          <w:i w:val="false"/>
          <w:color w:val="000000"/>
          <w:sz w:val="28"/>
        </w:rPr>
        <w:t>134-бабының</w:t>
      </w:r>
      <w:r>
        <w:rPr>
          <w:rFonts w:ascii="Times New Roman"/>
          <w:b w:val="false"/>
          <w:i w:val="false"/>
          <w:color w:val="000000"/>
          <w:sz w:val="28"/>
        </w:rPr>
        <w:t xml:space="preserve"> тиісті шарттарына сай келетін коммерциялық емес ұйымдарды;</w:t>
      </w:r>
    </w:p>
    <w:bookmarkEnd w:id="41"/>
    <w:bookmarkStart w:name="z59" w:id="4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135-бабының</w:t>
      </w:r>
      <w:r>
        <w:rPr>
          <w:rFonts w:ascii="Times New Roman"/>
          <w:b w:val="false"/>
          <w:i w:val="false"/>
          <w:color w:val="000000"/>
          <w:sz w:val="28"/>
        </w:rPr>
        <w:t xml:space="preserve"> шарттарына сай келетін әлеуметтік салада қызметін жүзеге асыратын ұйымдарды;</w:t>
      </w:r>
    </w:p>
    <w:bookmarkEnd w:id="42"/>
    <w:bookmarkStart w:name="z60" w:id="43"/>
    <w:p>
      <w:pPr>
        <w:spacing w:after="0"/>
        <w:ind w:left="0"/>
        <w:jc w:val="both"/>
      </w:pPr>
      <w:r>
        <w:rPr>
          <w:rFonts w:ascii="Times New Roman"/>
          <w:b w:val="false"/>
          <w:i w:val="false"/>
          <w:color w:val="000000"/>
          <w:sz w:val="28"/>
        </w:rPr>
        <w:t>
      ережелері тікелей салық режимінің тұрақтылығын қарастыратын Қазақстан Республикасының Президенті бекіткен өнім бөлу туралы келісім (келісім-шарт) немесе жер қойнауын пайдалануға арналған келісім-шарт бойынша қызметін жүзеге асыратын жер қойнауын пайдаланушыларды қоспағанда, резидент заңды тұлғалар, Қазақстан Республикасында тұрақты мекеме арқылы қызметін жүзеге асыратын резидент емес заңды тұлғалар жасайды.</w:t>
      </w:r>
    </w:p>
    <w:bookmarkEnd w:id="43"/>
    <w:bookmarkStart w:name="z61" w:id="44"/>
    <w:p>
      <w:pPr>
        <w:spacing w:after="0"/>
        <w:ind w:left="0"/>
        <w:jc w:val="both"/>
      </w:pPr>
      <w:r>
        <w:rPr>
          <w:rFonts w:ascii="Times New Roman"/>
          <w:b w:val="false"/>
          <w:i w:val="false"/>
          <w:color w:val="000000"/>
          <w:sz w:val="28"/>
        </w:rPr>
        <w:t>
      2. Декларация Декларацияның өзінен (100.00-нысан) және салық міндеттемесінің есептелуі туралы ақпаратты егжей-тегжейлі көрсетуге арналған оған қосымшалардан (100.01-ден 100.18-ге дейінгі нысандар) тұрады.</w:t>
      </w:r>
    </w:p>
    <w:bookmarkEnd w:id="44"/>
    <w:bookmarkStart w:name="z62" w:id="45"/>
    <w:p>
      <w:pPr>
        <w:spacing w:after="0"/>
        <w:ind w:left="0"/>
        <w:jc w:val="both"/>
      </w:pPr>
      <w:r>
        <w:rPr>
          <w:rFonts w:ascii="Times New Roman"/>
          <w:b w:val="false"/>
          <w:i w:val="false"/>
          <w:color w:val="000000"/>
          <w:sz w:val="28"/>
        </w:rPr>
        <w:t>
      3. Декларацияны толтыру кезінде түзетуге, өшіруге және тазалауға жол берілмейді.</w:t>
      </w:r>
    </w:p>
    <w:bookmarkEnd w:id="45"/>
    <w:bookmarkStart w:name="z63" w:id="46"/>
    <w:p>
      <w:pPr>
        <w:spacing w:after="0"/>
        <w:ind w:left="0"/>
        <w:jc w:val="both"/>
      </w:pPr>
      <w:r>
        <w:rPr>
          <w:rFonts w:ascii="Times New Roman"/>
          <w:b w:val="false"/>
          <w:i w:val="false"/>
          <w:color w:val="000000"/>
          <w:sz w:val="28"/>
        </w:rPr>
        <w:t>
      4. Көрсеткіштер болмаған кезде Декларацияның тиісті торкөздері толтырылмайды.</w:t>
      </w:r>
    </w:p>
    <w:bookmarkEnd w:id="46"/>
    <w:bookmarkStart w:name="z64" w:id="47"/>
    <w:p>
      <w:pPr>
        <w:spacing w:after="0"/>
        <w:ind w:left="0"/>
        <w:jc w:val="both"/>
      </w:pPr>
      <w:r>
        <w:rPr>
          <w:rFonts w:ascii="Times New Roman"/>
          <w:b w:val="false"/>
          <w:i w:val="false"/>
          <w:color w:val="000000"/>
          <w:sz w:val="28"/>
        </w:rPr>
        <w:t>
      5. Декларацияға қосымшалар тиісті көрсеткіштерді ашуды талап ететін Декларациядағы жолдар толтырылған кезде міндетті тәртіпте толтырылады.</w:t>
      </w:r>
    </w:p>
    <w:bookmarkEnd w:id="47"/>
    <w:bookmarkStart w:name="z65" w:id="48"/>
    <w:p>
      <w:pPr>
        <w:spacing w:after="0"/>
        <w:ind w:left="0"/>
        <w:jc w:val="both"/>
      </w:pPr>
      <w:r>
        <w:rPr>
          <w:rFonts w:ascii="Times New Roman"/>
          <w:b w:val="false"/>
          <w:i w:val="false"/>
          <w:color w:val="000000"/>
          <w:sz w:val="28"/>
        </w:rPr>
        <w:t>
      6. Декларацияға қосымшалар оларда көрсетілуге тиіс деректер болмаған жағдайда жасалмайды.</w:t>
      </w:r>
    </w:p>
    <w:bookmarkEnd w:id="48"/>
    <w:bookmarkStart w:name="z66" w:id="49"/>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49"/>
    <w:bookmarkStart w:name="z67" w:id="50"/>
    <w:p>
      <w:pPr>
        <w:spacing w:after="0"/>
        <w:ind w:left="0"/>
        <w:jc w:val="both"/>
      </w:pPr>
      <w:r>
        <w:rPr>
          <w:rFonts w:ascii="Times New Roman"/>
          <w:b w:val="false"/>
          <w:i w:val="false"/>
          <w:color w:val="000000"/>
          <w:sz w:val="28"/>
        </w:rPr>
        <w:t>
      8. Осы Ережеде мынадай арифметикалық таңбалар қолданылады: "+" - қосу; "-" - алу; "х" - көбейту; "/" - бөлу; "=" - тең.</w:t>
      </w:r>
    </w:p>
    <w:bookmarkEnd w:id="50"/>
    <w:bookmarkStart w:name="z68" w:id="51"/>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p>
    <w:bookmarkEnd w:id="51"/>
    <w:bookmarkStart w:name="z69" w:id="52"/>
    <w:p>
      <w:pPr>
        <w:spacing w:after="0"/>
        <w:ind w:left="0"/>
        <w:jc w:val="both"/>
      </w:pPr>
      <w:r>
        <w:rPr>
          <w:rFonts w:ascii="Times New Roman"/>
          <w:b w:val="false"/>
          <w:i w:val="false"/>
          <w:color w:val="000000"/>
          <w:sz w:val="28"/>
        </w:rPr>
        <w:t>
      10. Декларация жасау кезінде:</w:t>
      </w:r>
    </w:p>
    <w:bookmarkEnd w:id="52"/>
    <w:bookmarkStart w:name="z70" w:id="53"/>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53"/>
    <w:bookmarkStart w:name="z71" w:id="54"/>
    <w:p>
      <w:pPr>
        <w:spacing w:after="0"/>
        <w:ind w:left="0"/>
        <w:jc w:val="both"/>
      </w:pPr>
      <w:r>
        <w:rPr>
          <w:rFonts w:ascii="Times New Roman"/>
          <w:b w:val="false"/>
          <w:i w:val="false"/>
          <w:color w:val="000000"/>
          <w:sz w:val="28"/>
        </w:rPr>
        <w:t>
      2) электронды тасығышта – Салық кодексінің</w:t>
      </w:r>
      <w:r>
        <w:rPr>
          <w:rFonts w:ascii="Times New Roman"/>
          <w:b w:val="false"/>
          <w:i w:val="false"/>
          <w:color w:val="000000"/>
          <w:sz w:val="28"/>
        </w:rPr>
        <w:t xml:space="preserve"> 68-бабына</w:t>
      </w:r>
      <w:r>
        <w:rPr>
          <w:rFonts w:ascii="Times New Roman"/>
          <w:b w:val="false"/>
          <w:i w:val="false"/>
          <w:color w:val="000000"/>
          <w:sz w:val="28"/>
        </w:rPr>
        <w:t xml:space="preserve"> сәйкес толтырылады.</w:t>
      </w:r>
    </w:p>
    <w:bookmarkEnd w:id="54"/>
    <w:bookmarkStart w:name="z72" w:id="55"/>
    <w:p>
      <w:pPr>
        <w:spacing w:after="0"/>
        <w:ind w:left="0"/>
        <w:jc w:val="both"/>
      </w:pPr>
      <w:r>
        <w:rPr>
          <w:rFonts w:ascii="Times New Roman"/>
          <w:b w:val="false"/>
          <w:i w:val="false"/>
          <w:color w:val="000000"/>
          <w:sz w:val="28"/>
        </w:rPr>
        <w:t xml:space="preserve">
      11. Декларацияға Салық кодексінің </w:t>
      </w:r>
      <w:r>
        <w:rPr>
          <w:rFonts w:ascii="Times New Roman"/>
          <w:b w:val="false"/>
          <w:i w:val="false"/>
          <w:color w:val="000000"/>
          <w:sz w:val="28"/>
        </w:rPr>
        <w:t>61-бабы</w:t>
      </w:r>
      <w:r>
        <w:rPr>
          <w:rFonts w:ascii="Times New Roman"/>
          <w:b w:val="false"/>
          <w:i w:val="false"/>
          <w:color w:val="000000"/>
          <w:sz w:val="28"/>
        </w:rPr>
        <w:t xml:space="preserve"> 3-тармағына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55"/>
    <w:bookmarkStart w:name="z73" w:id="56"/>
    <w:p>
      <w:pPr>
        <w:spacing w:after="0"/>
        <w:ind w:left="0"/>
        <w:jc w:val="both"/>
      </w:pPr>
      <w:r>
        <w:rPr>
          <w:rFonts w:ascii="Times New Roman"/>
          <w:b w:val="false"/>
          <w:i w:val="false"/>
          <w:color w:val="000000"/>
          <w:sz w:val="28"/>
        </w:rPr>
        <w:t>
      12. Декларацияны тапсырған кезде:</w:t>
      </w:r>
    </w:p>
    <w:bookmarkEnd w:id="56"/>
    <w:bookmarkStart w:name="z74" w:id="57"/>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57"/>
    <w:bookmarkStart w:name="z75" w:id="58"/>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58"/>
    <w:bookmarkStart w:name="z76" w:id="59"/>
    <w:p>
      <w:pPr>
        <w:spacing w:after="0"/>
        <w:ind w:left="0"/>
        <w:jc w:val="both"/>
      </w:pPr>
      <w:r>
        <w:rPr>
          <w:rFonts w:ascii="Times New Roman"/>
          <w:b w:val="false"/>
          <w:i w:val="false"/>
          <w:color w:val="000000"/>
          <w:sz w:val="28"/>
        </w:rPr>
        <w:t xml:space="preserve">
      3)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электронды түрде жасалады.</w:t>
      </w:r>
    </w:p>
    <w:bookmarkEnd w:id="59"/>
    <w:bookmarkStart w:name="z77" w:id="60"/>
    <w:p>
      <w:pPr>
        <w:spacing w:after="0"/>
        <w:ind w:left="0"/>
        <w:jc w:val="both"/>
      </w:pPr>
      <w:r>
        <w:rPr>
          <w:rFonts w:ascii="Times New Roman"/>
          <w:b w:val="false"/>
          <w:i w:val="false"/>
          <w:color w:val="000000"/>
          <w:sz w:val="28"/>
        </w:rPr>
        <w:t>
      13. Қосымшалардың "Салық төлеуші туралы жалпы ақпарат" бөлімдерінде Декларацияның "Салық төлеуші туралы жалпы ақпарат" бөлімінде көрсетілген тиісті деректер көрсетіледі.</w:t>
      </w:r>
    </w:p>
    <w:bookmarkEnd w:id="60"/>
    <w:bookmarkStart w:name="z78" w:id="61"/>
    <w:p>
      <w:pPr>
        <w:spacing w:after="0"/>
        <w:ind w:left="0"/>
        <w:jc w:val="left"/>
      </w:pPr>
      <w:r>
        <w:rPr>
          <w:rFonts w:ascii="Times New Roman"/>
          <w:b/>
          <w:i w:val="false"/>
          <w:color w:val="000000"/>
        </w:rPr>
        <w:t xml:space="preserve"> 2. Декларацияны жасау (100.00 нысан)</w:t>
      </w:r>
    </w:p>
    <w:bookmarkEnd w:id="61"/>
    <w:bookmarkStart w:name="z79" w:id="62"/>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62"/>
    <w:bookmarkStart w:name="z80" w:id="63"/>
    <w:p>
      <w:pPr>
        <w:spacing w:after="0"/>
        <w:ind w:left="0"/>
        <w:jc w:val="both"/>
      </w:pPr>
      <w:r>
        <w:rPr>
          <w:rFonts w:ascii="Times New Roman"/>
          <w:b w:val="false"/>
          <w:i w:val="false"/>
          <w:color w:val="000000"/>
          <w:sz w:val="28"/>
        </w:rPr>
        <w:t>
      1) СТН – салық төлеушінің тіркеу нөмірі. Салық міндеттемесін сенімгерлікпен басқарушы орындаған кезде жолда сенімгерлік басқарушының - салық төлеушінің тіркеу нөмірі көрсетіледі;</w:t>
      </w:r>
    </w:p>
    <w:bookmarkEnd w:id="63"/>
    <w:bookmarkStart w:name="z81" w:id="64"/>
    <w:p>
      <w:pPr>
        <w:spacing w:after="0"/>
        <w:ind w:left="0"/>
        <w:jc w:val="both"/>
      </w:pPr>
      <w:r>
        <w:rPr>
          <w:rFonts w:ascii="Times New Roman"/>
          <w:b w:val="false"/>
          <w:i w:val="false"/>
          <w:color w:val="000000"/>
          <w:sz w:val="28"/>
        </w:rPr>
        <w:t>
      2) БСН – салық төлеушінің бизнес сәйкестендіру нөмірі. Салық міндеттемесін сенімгерлікпен басқарушы орындаған кезде жолда сенімгерлікпен басқарушының - салық төлеушінің тіркеу нөмірі көрсетіледі.</w:t>
      </w:r>
    </w:p>
    <w:bookmarkEnd w:id="64"/>
    <w:bookmarkStart w:name="z82" w:id="65"/>
    <w:p>
      <w:pPr>
        <w:spacing w:after="0"/>
        <w:ind w:left="0"/>
        <w:jc w:val="both"/>
      </w:pPr>
      <w:r>
        <w:rPr>
          <w:rFonts w:ascii="Times New Roman"/>
          <w:b w:val="false"/>
          <w:i w:val="false"/>
          <w:color w:val="000000"/>
          <w:sz w:val="28"/>
        </w:rPr>
        <w:t>
      Жол "Сәйкестендіру нөмірлерінің ұлттық тізілімдері туралы" Қазақстан Республикасының Заңына сәйкес салық төлеушіде немесе сенімгерлікпен басқарушыда бизнес сәйкестендіру нөмірі болған кезде толтырылуы тиіс.</w:t>
      </w:r>
    </w:p>
    <w:bookmarkEnd w:id="65"/>
    <w:bookmarkStart w:name="z83" w:id="66"/>
    <w:p>
      <w:pPr>
        <w:spacing w:after="0"/>
        <w:ind w:left="0"/>
        <w:jc w:val="both"/>
      </w:pPr>
      <w:r>
        <w:rPr>
          <w:rFonts w:ascii="Times New Roman"/>
          <w:b w:val="false"/>
          <w:i w:val="false"/>
          <w:color w:val="000000"/>
          <w:sz w:val="28"/>
        </w:rPr>
        <w:t>
      3) салық кезеңі (жыл) - Декларация берілетін есепті салық кезеңі (араб сандарымен көрсетіледі);</w:t>
      </w:r>
    </w:p>
    <w:bookmarkEnd w:id="66"/>
    <w:bookmarkStart w:name="z84" w:id="67"/>
    <w:p>
      <w:pPr>
        <w:spacing w:after="0"/>
        <w:ind w:left="0"/>
        <w:jc w:val="both"/>
      </w:pPr>
      <w:r>
        <w:rPr>
          <w:rFonts w:ascii="Times New Roman"/>
          <w:b w:val="false"/>
          <w:i w:val="false"/>
          <w:color w:val="000000"/>
          <w:sz w:val="28"/>
        </w:rPr>
        <w:t>
      4) салық төлеушінің атауы.</w:t>
      </w:r>
    </w:p>
    <w:bookmarkEnd w:id="67"/>
    <w:p>
      <w:pPr>
        <w:spacing w:after="0"/>
        <w:ind w:left="0"/>
        <w:jc w:val="both"/>
      </w:pPr>
      <w:r>
        <w:rPr>
          <w:rFonts w:ascii="Times New Roman"/>
          <w:b w:val="false"/>
          <w:i w:val="false"/>
          <w:color w:val="000000"/>
          <w:sz w:val="28"/>
        </w:rPr>
        <w:t>
      Заңды тұлғаның құрылтай құжаттарына сәйкес атауы көрсетіледі;</w:t>
      </w:r>
    </w:p>
    <w:p>
      <w:pPr>
        <w:spacing w:after="0"/>
        <w:ind w:left="0"/>
        <w:jc w:val="both"/>
      </w:pPr>
      <w:r>
        <w:rPr>
          <w:rFonts w:ascii="Times New Roman"/>
          <w:b w:val="false"/>
          <w:i w:val="false"/>
          <w:color w:val="000000"/>
          <w:sz w:val="28"/>
        </w:rPr>
        <w:t>
      Салық міндеттемесін сенімгерлік басқарушы орындаған кезде жолда сенімгерлік басқарушының – заңды тұлғаның құрылтай құжаттарына сәйкес атауы көрсетіледі.</w:t>
      </w:r>
    </w:p>
    <w:bookmarkStart w:name="z85" w:id="68"/>
    <w:p>
      <w:pPr>
        <w:spacing w:after="0"/>
        <w:ind w:left="0"/>
        <w:jc w:val="both"/>
      </w:pPr>
      <w:r>
        <w:rPr>
          <w:rFonts w:ascii="Times New Roman"/>
          <w:b w:val="false"/>
          <w:i w:val="false"/>
          <w:color w:val="000000"/>
          <w:sz w:val="28"/>
        </w:rPr>
        <w:t>
      5) Декларация түрі.</w:t>
      </w:r>
    </w:p>
    <w:bookmarkEnd w:id="68"/>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Start w:name="z86" w:id="69"/>
    <w:p>
      <w:pPr>
        <w:spacing w:after="0"/>
        <w:ind w:left="0"/>
        <w:jc w:val="both"/>
      </w:pPr>
      <w:r>
        <w:rPr>
          <w:rFonts w:ascii="Times New Roman"/>
          <w:b w:val="false"/>
          <w:i w:val="false"/>
          <w:color w:val="000000"/>
          <w:sz w:val="28"/>
        </w:rPr>
        <w:t>
      6) хабарлама нөмірі мен күні.</w:t>
      </w:r>
    </w:p>
    <w:bookmarkEnd w:id="69"/>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63-бабы</w:t>
      </w:r>
      <w:r>
        <w:rPr>
          <w:rFonts w:ascii="Times New Roman"/>
          <w:b w:val="false"/>
          <w:i w:val="false"/>
          <w:color w:val="000000"/>
          <w:sz w:val="28"/>
        </w:rPr>
        <w:t xml:space="preserve"> 3-тармағының 4) тармақшасында көзделген Декларация түрін табыс еткен жағдайда толтырылады;</w:t>
      </w:r>
    </w:p>
    <w:bookmarkStart w:name="z87" w:id="70"/>
    <w:p>
      <w:pPr>
        <w:spacing w:after="0"/>
        <w:ind w:left="0"/>
        <w:jc w:val="both"/>
      </w:pPr>
      <w:r>
        <w:rPr>
          <w:rFonts w:ascii="Times New Roman"/>
          <w:b w:val="false"/>
          <w:i w:val="false"/>
          <w:color w:val="000000"/>
          <w:sz w:val="28"/>
        </w:rPr>
        <w:t>
      7) салық төлеуші санаты.</w:t>
      </w:r>
    </w:p>
    <w:bookmarkEnd w:id="70"/>
    <w:p>
      <w:pPr>
        <w:spacing w:after="0"/>
        <w:ind w:left="0"/>
        <w:jc w:val="both"/>
      </w:pPr>
      <w:r>
        <w:rPr>
          <w:rFonts w:ascii="Times New Roman"/>
          <w:b w:val="false"/>
          <w:i w:val="false"/>
          <w:color w:val="000000"/>
          <w:sz w:val="28"/>
        </w:rPr>
        <w:t>
      Торкөз егер салық төлеуші А, В, С, D, E, F, G, H, I, J жолдарында көрсетілген бір немесе бірнеше санатқа жататын болса, белгіленеді;</w:t>
      </w:r>
    </w:p>
    <w:bookmarkStart w:name="z88" w:id="71"/>
    <w:p>
      <w:pPr>
        <w:spacing w:after="0"/>
        <w:ind w:left="0"/>
        <w:jc w:val="both"/>
      </w:pPr>
      <w:r>
        <w:rPr>
          <w:rFonts w:ascii="Times New Roman"/>
          <w:b w:val="false"/>
          <w:i w:val="false"/>
          <w:color w:val="000000"/>
          <w:sz w:val="28"/>
        </w:rPr>
        <w:t>
      8) валюта коды.</w:t>
      </w:r>
    </w:p>
    <w:bookmarkEnd w:id="71"/>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2355 болып тіркелген Қазақстан Республикасы Кедендік бақылау агенттігі Төрағасының 2003 жылғы 20 мамырдағы </w:t>
      </w:r>
      <w:r>
        <w:rPr>
          <w:rFonts w:ascii="Times New Roman"/>
          <w:b w:val="false"/>
          <w:i w:val="false"/>
          <w:color w:val="000000"/>
          <w:sz w:val="28"/>
        </w:rPr>
        <w:t>№ 219</w:t>
      </w:r>
      <w:r>
        <w:rPr>
          <w:rFonts w:ascii="Times New Roman"/>
          <w:b w:val="false"/>
          <w:i w:val="false"/>
          <w:color w:val="000000"/>
          <w:sz w:val="28"/>
        </w:rPr>
        <w:t xml:space="preserve"> бұйрығымен бекітілген Тауарлар мен көлік құралдарын декларациялау ережесіне (бұдан әрі – Тауарларды декларациялау ережесі) 10 "Кедендік ресімдеу мақсаттары үшін пайдаланылатын валюталардың жіктеушісі" қосымшасына сәйкес валюта коды көрсетіледі;</w:t>
      </w:r>
    </w:p>
    <w:bookmarkStart w:name="z89" w:id="72"/>
    <w:p>
      <w:pPr>
        <w:spacing w:after="0"/>
        <w:ind w:left="0"/>
        <w:jc w:val="both"/>
      </w:pPr>
      <w:r>
        <w:rPr>
          <w:rFonts w:ascii="Times New Roman"/>
          <w:b w:val="false"/>
          <w:i w:val="false"/>
          <w:color w:val="000000"/>
          <w:sz w:val="28"/>
        </w:rPr>
        <w:t>
      9) берілген қосымшалар.</w:t>
      </w:r>
    </w:p>
    <w:bookmarkEnd w:id="72"/>
    <w:p>
      <w:pPr>
        <w:spacing w:after="0"/>
        <w:ind w:left="0"/>
        <w:jc w:val="both"/>
      </w:pPr>
      <w:r>
        <w:rPr>
          <w:rFonts w:ascii="Times New Roman"/>
          <w:b w:val="false"/>
          <w:i w:val="false"/>
          <w:color w:val="000000"/>
          <w:sz w:val="28"/>
        </w:rPr>
        <w:t>
      Салық төлеуші берген Декларацияға қосымшалардың нөмірі белгіленеді;</w:t>
      </w:r>
    </w:p>
    <w:bookmarkStart w:name="z90" w:id="73"/>
    <w:p>
      <w:pPr>
        <w:spacing w:after="0"/>
        <w:ind w:left="0"/>
        <w:jc w:val="both"/>
      </w:pPr>
      <w:r>
        <w:rPr>
          <w:rFonts w:ascii="Times New Roman"/>
          <w:b w:val="false"/>
          <w:i w:val="false"/>
          <w:color w:val="000000"/>
          <w:sz w:val="28"/>
        </w:rPr>
        <w:t>
      10) резиденттік белгісі:</w:t>
      </w:r>
    </w:p>
    <w:bookmarkEnd w:id="73"/>
    <w:p>
      <w:pPr>
        <w:spacing w:after="0"/>
        <w:ind w:left="0"/>
        <w:jc w:val="both"/>
      </w:pPr>
      <w:r>
        <w:rPr>
          <w:rFonts w:ascii="Times New Roman"/>
          <w:b w:val="false"/>
          <w:i w:val="false"/>
          <w:color w:val="000000"/>
          <w:sz w:val="28"/>
        </w:rPr>
        <w:t>
      А торкөзін Қазақстан Республикасының резидент салық төлеушісі белгілейді;</w:t>
      </w:r>
    </w:p>
    <w:p>
      <w:pPr>
        <w:spacing w:after="0"/>
        <w:ind w:left="0"/>
        <w:jc w:val="both"/>
      </w:pPr>
      <w:r>
        <w:rPr>
          <w:rFonts w:ascii="Times New Roman"/>
          <w:b w:val="false"/>
          <w:i w:val="false"/>
          <w:color w:val="000000"/>
          <w:sz w:val="28"/>
        </w:rPr>
        <w:t>
      В торкөзін Қазақстан Республикасының резидент емес салық төлеушісі белгілейді;</w:t>
      </w:r>
    </w:p>
    <w:bookmarkStart w:name="z91" w:id="74"/>
    <w:p>
      <w:pPr>
        <w:spacing w:after="0"/>
        <w:ind w:left="0"/>
        <w:jc w:val="both"/>
      </w:pPr>
      <w:r>
        <w:rPr>
          <w:rFonts w:ascii="Times New Roman"/>
          <w:b w:val="false"/>
          <w:i w:val="false"/>
          <w:color w:val="000000"/>
          <w:sz w:val="28"/>
        </w:rPr>
        <w:t>
      11) резиденттік елінің коды мен салықтық тіркеу нөмірі;</w:t>
      </w:r>
    </w:p>
    <w:bookmarkEnd w:id="74"/>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p>
      <w:pPr>
        <w:spacing w:after="0"/>
        <w:ind w:left="0"/>
        <w:jc w:val="both"/>
      </w:pPr>
      <w:r>
        <w:rPr>
          <w:rFonts w:ascii="Times New Roman"/>
          <w:b w:val="false"/>
          <w:i w:val="false"/>
          <w:color w:val="000000"/>
          <w:sz w:val="28"/>
        </w:rPr>
        <w:t>
      А жолында Тауарларды декларациялау ережелеріне 6 "Әлем елдерінің жіктеуіші" қосымшасына сәйкес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Start w:name="z92" w:id="75"/>
    <w:p>
      <w:pPr>
        <w:spacing w:after="0"/>
        <w:ind w:left="0"/>
        <w:jc w:val="both"/>
      </w:pPr>
      <w:r>
        <w:rPr>
          <w:rFonts w:ascii="Times New Roman"/>
          <w:b w:val="false"/>
          <w:i w:val="false"/>
          <w:color w:val="000000"/>
          <w:sz w:val="28"/>
        </w:rPr>
        <w:t>
      12) Қазақстан Республикасы шегінен тыс жерлерде тұрақты мекемесінің бар-жоғы.</w:t>
      </w:r>
    </w:p>
    <w:bookmarkEnd w:id="75"/>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Start w:name="z93" w:id="76"/>
    <w:p>
      <w:pPr>
        <w:spacing w:after="0"/>
        <w:ind w:left="0"/>
        <w:jc w:val="both"/>
      </w:pPr>
      <w:r>
        <w:rPr>
          <w:rFonts w:ascii="Times New Roman"/>
          <w:b w:val="false"/>
          <w:i w:val="false"/>
          <w:color w:val="000000"/>
          <w:sz w:val="28"/>
        </w:rPr>
        <w:t>
      15. "Жылдық жиынтық табыс" бөлімінде:</w:t>
      </w:r>
    </w:p>
    <w:bookmarkEnd w:id="76"/>
    <w:bookmarkStart w:name="z94" w:id="77"/>
    <w:p>
      <w:pPr>
        <w:spacing w:after="0"/>
        <w:ind w:left="0"/>
        <w:jc w:val="both"/>
      </w:pPr>
      <w:r>
        <w:rPr>
          <w:rFonts w:ascii="Times New Roman"/>
          <w:b w:val="false"/>
          <w:i w:val="false"/>
          <w:color w:val="000000"/>
          <w:sz w:val="28"/>
        </w:rPr>
        <w:t xml:space="preserve">
      1) 100.00.001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түскен табыс көрсетіледі.</w:t>
      </w:r>
    </w:p>
    <w:bookmarkEnd w:id="77"/>
    <w:p>
      <w:pPr>
        <w:spacing w:after="0"/>
        <w:ind w:left="0"/>
        <w:jc w:val="both"/>
      </w:pPr>
      <w:r>
        <w:rPr>
          <w:rFonts w:ascii="Times New Roman"/>
          <w:b w:val="false"/>
          <w:i w:val="false"/>
          <w:color w:val="000000"/>
          <w:sz w:val="28"/>
        </w:rPr>
        <w:t>
      100.00.001 І жолында кредит (қарыз, шағын кредит), репо операциялары бойынша сыйақы түріндегі табыс көрсетіледі;</w:t>
      </w:r>
    </w:p>
    <w:p>
      <w:pPr>
        <w:spacing w:after="0"/>
        <w:ind w:left="0"/>
        <w:jc w:val="both"/>
      </w:pPr>
      <w:r>
        <w:rPr>
          <w:rFonts w:ascii="Times New Roman"/>
          <w:b w:val="false"/>
          <w:i w:val="false"/>
          <w:color w:val="000000"/>
          <w:sz w:val="28"/>
        </w:rPr>
        <w:t>
      100.00.001 ІІ жолында мүлікті қаржы лизингіне беру бойынша сыйақы түріндегі табыс көрсетіледі;</w:t>
      </w:r>
    </w:p>
    <w:p>
      <w:pPr>
        <w:spacing w:after="0"/>
        <w:ind w:left="0"/>
        <w:jc w:val="both"/>
      </w:pPr>
      <w:r>
        <w:rPr>
          <w:rFonts w:ascii="Times New Roman"/>
          <w:b w:val="false"/>
          <w:i w:val="false"/>
          <w:color w:val="000000"/>
          <w:sz w:val="28"/>
        </w:rPr>
        <w:t>
      100.00.001 ІІІ жолында роялти түріндегі табыс көрсетіледі;</w:t>
      </w:r>
    </w:p>
    <w:p>
      <w:pPr>
        <w:spacing w:after="0"/>
        <w:ind w:left="0"/>
        <w:jc w:val="both"/>
      </w:pPr>
      <w:r>
        <w:rPr>
          <w:rFonts w:ascii="Times New Roman"/>
          <w:b w:val="false"/>
          <w:i w:val="false"/>
          <w:color w:val="000000"/>
          <w:sz w:val="28"/>
        </w:rPr>
        <w:t>
      100.00.001 ІV жолында мүлікті жалға беруден табыс көрсетіледі;</w:t>
      </w:r>
    </w:p>
    <w:bookmarkStart w:name="z95" w:id="78"/>
    <w:p>
      <w:pPr>
        <w:spacing w:after="0"/>
        <w:ind w:left="0"/>
        <w:jc w:val="both"/>
      </w:pPr>
      <w:r>
        <w:rPr>
          <w:rFonts w:ascii="Times New Roman"/>
          <w:b w:val="false"/>
          <w:i w:val="false"/>
          <w:color w:val="000000"/>
          <w:sz w:val="28"/>
        </w:rPr>
        <w:t xml:space="preserve">
      2) 100.00.002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Бұл жолға 100.01.029 жолы көшіріледі;</w:t>
      </w:r>
    </w:p>
    <w:bookmarkEnd w:id="78"/>
    <w:bookmarkStart w:name="z96" w:id="79"/>
    <w:p>
      <w:pPr>
        <w:spacing w:after="0"/>
        <w:ind w:left="0"/>
        <w:jc w:val="both"/>
      </w:pPr>
      <w:r>
        <w:rPr>
          <w:rFonts w:ascii="Times New Roman"/>
          <w:b w:val="false"/>
          <w:i w:val="false"/>
          <w:color w:val="000000"/>
          <w:sz w:val="28"/>
        </w:rPr>
        <w:t>
      3) 100.00.003 жолында алдыңғы салық кезеңінен көшірілген залалдар ескеріле отырып, туынды қаржы құралдар, оның ішінде своп бойынша табыс көрсетіледі. 100.02.005 және 100.03.005 жолдарының оң мәндерінің сомасы ретінде айқындалады;</w:t>
      </w:r>
    </w:p>
    <w:bookmarkEnd w:id="79"/>
    <w:bookmarkStart w:name="z97" w:id="80"/>
    <w:p>
      <w:pPr>
        <w:spacing w:after="0"/>
        <w:ind w:left="0"/>
        <w:jc w:val="both"/>
      </w:pPr>
      <w:r>
        <w:rPr>
          <w:rFonts w:ascii="Times New Roman"/>
          <w:b w:val="false"/>
          <w:i w:val="false"/>
          <w:color w:val="000000"/>
          <w:sz w:val="28"/>
        </w:rPr>
        <w:t xml:space="preserve">
      4) 100.00.004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табыс көрсетіледі;</w:t>
      </w:r>
    </w:p>
    <w:bookmarkEnd w:id="80"/>
    <w:bookmarkStart w:name="z98" w:id="81"/>
    <w:p>
      <w:pPr>
        <w:spacing w:after="0"/>
        <w:ind w:left="0"/>
        <w:jc w:val="both"/>
      </w:pPr>
      <w:r>
        <w:rPr>
          <w:rFonts w:ascii="Times New Roman"/>
          <w:b w:val="false"/>
          <w:i w:val="false"/>
          <w:color w:val="000000"/>
          <w:sz w:val="28"/>
        </w:rPr>
        <w:t xml:space="preserve">
      5) 100.00.005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100.00.005 І мен 100.00.005 ІІ жолдарының сомасы ретінде анықталатын табыс көрсетіледі:</w:t>
      </w:r>
    </w:p>
    <w:bookmarkEnd w:id="81"/>
    <w:p>
      <w:pPr>
        <w:spacing w:after="0"/>
        <w:ind w:left="0"/>
        <w:jc w:val="both"/>
      </w:pPr>
      <w:r>
        <w:rPr>
          <w:rFonts w:ascii="Times New Roman"/>
          <w:b w:val="false"/>
          <w:i w:val="false"/>
          <w:color w:val="000000"/>
          <w:sz w:val="28"/>
        </w:rPr>
        <w:t>
      100.00.005 І жолында сатып алынған күмәнді деп танылған, жылдық жиынтық табысқа енгізілетін тауарлар (жұмыстар, қызметтер) бойынша табыс көрсетіледі;</w:t>
      </w:r>
    </w:p>
    <w:p>
      <w:pPr>
        <w:spacing w:after="0"/>
        <w:ind w:left="0"/>
        <w:jc w:val="both"/>
      </w:pPr>
      <w:r>
        <w:rPr>
          <w:rFonts w:ascii="Times New Roman"/>
          <w:b w:val="false"/>
          <w:i w:val="false"/>
          <w:color w:val="000000"/>
          <w:sz w:val="28"/>
        </w:rPr>
        <w:t xml:space="preserve">
      100.00.005 ІІ жолында күмәнді деп танылған,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көрсетіледі;</w:t>
      </w:r>
    </w:p>
    <w:bookmarkStart w:name="z99" w:id="82"/>
    <w:p>
      <w:pPr>
        <w:spacing w:after="0"/>
        <w:ind w:left="0"/>
        <w:jc w:val="both"/>
      </w:pPr>
      <w:r>
        <w:rPr>
          <w:rFonts w:ascii="Times New Roman"/>
          <w:b w:val="false"/>
          <w:i w:val="false"/>
          <w:color w:val="000000"/>
          <w:sz w:val="28"/>
        </w:rPr>
        <w:t>
      6) 100.00.006 жолында лицензия негізінде банк немесе банк операцияларының жекелеген түрлерін жүзеге асыратын ұйымдар, сонымен қатар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беруші акциялардың (қатысу үлестері) жүз проценті ұлттық басқару холдингіне тиесілі заңды тұлғалар құрған провизиялар мөлшерін азайтудан түскен табыстар көрсетіледі.</w:t>
      </w:r>
    </w:p>
    <w:bookmarkEnd w:id="82"/>
    <w:bookmarkStart w:name="z100" w:id="83"/>
    <w:p>
      <w:pPr>
        <w:spacing w:after="0"/>
        <w:ind w:left="0"/>
        <w:jc w:val="both"/>
      </w:pPr>
      <w:r>
        <w:rPr>
          <w:rFonts w:ascii="Times New Roman"/>
          <w:b w:val="false"/>
          <w:i w:val="false"/>
          <w:color w:val="000000"/>
          <w:sz w:val="28"/>
        </w:rPr>
        <w:t xml:space="preserve">
      7) 100.00.007 жолында 100.00.007 I және 100.00.007 ІІ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 құқығын беруден түскен табыс көрсетіледі;</w:t>
      </w:r>
    </w:p>
    <w:bookmarkEnd w:id="83"/>
    <w:p>
      <w:pPr>
        <w:spacing w:after="0"/>
        <w:ind w:left="0"/>
        <w:jc w:val="both"/>
      </w:pPr>
      <w:r>
        <w:rPr>
          <w:rFonts w:ascii="Times New Roman"/>
          <w:b w:val="false"/>
          <w:i w:val="false"/>
          <w:color w:val="000000"/>
          <w:sz w:val="28"/>
        </w:rPr>
        <w:t>
      100.00.007 І жолында сатып алынған талап ету құқығы бойынша қарызды талап ету құқығын беруден түскен табыс көрсетіледі;</w:t>
      </w:r>
    </w:p>
    <w:p>
      <w:pPr>
        <w:spacing w:after="0"/>
        <w:ind w:left="0"/>
        <w:jc w:val="both"/>
      </w:pPr>
      <w:r>
        <w:rPr>
          <w:rFonts w:ascii="Times New Roman"/>
          <w:b w:val="false"/>
          <w:i w:val="false"/>
          <w:color w:val="000000"/>
          <w:sz w:val="28"/>
        </w:rPr>
        <w:t>
      100.00.007 ІІ жолында берілген талап ету құқығы бойынша қарызды талап ету құқығын беруден түскен табыс көрсетіледі;</w:t>
      </w:r>
    </w:p>
    <w:bookmarkStart w:name="z101" w:id="84"/>
    <w:p>
      <w:pPr>
        <w:spacing w:after="0"/>
        <w:ind w:left="0"/>
        <w:jc w:val="both"/>
      </w:pPr>
      <w:r>
        <w:rPr>
          <w:rFonts w:ascii="Times New Roman"/>
          <w:b w:val="false"/>
          <w:i w:val="false"/>
          <w:color w:val="000000"/>
          <w:sz w:val="28"/>
        </w:rPr>
        <w:t xml:space="preserve">
      8) 100.00.008 жолында Салық кодексінің </w:t>
      </w:r>
      <w:r>
        <w:rPr>
          <w:rFonts w:ascii="Times New Roman"/>
          <w:b w:val="false"/>
          <w:i w:val="false"/>
          <w:color w:val="000000"/>
          <w:sz w:val="28"/>
        </w:rPr>
        <w:t>85-бабы</w:t>
      </w:r>
      <w:r>
        <w:rPr>
          <w:rFonts w:ascii="Times New Roman"/>
          <w:b w:val="false"/>
          <w:i w:val="false"/>
          <w:color w:val="000000"/>
          <w:sz w:val="28"/>
        </w:rPr>
        <w:t xml:space="preserve"> 1-тармағы 9) тармақшасына сәйкес жылдық жиынтық табысқа енгізілген кәсіпкерлік қызметті шектеуге немесе тоқтатуға келісім бергені үшін алынған табыс көрсетіледі;</w:t>
      </w:r>
    </w:p>
    <w:bookmarkEnd w:id="84"/>
    <w:bookmarkStart w:name="z102" w:id="85"/>
    <w:p>
      <w:pPr>
        <w:spacing w:after="0"/>
        <w:ind w:left="0"/>
        <w:jc w:val="both"/>
      </w:pPr>
      <w:r>
        <w:rPr>
          <w:rFonts w:ascii="Times New Roman"/>
          <w:b w:val="false"/>
          <w:i w:val="false"/>
          <w:color w:val="000000"/>
          <w:sz w:val="28"/>
        </w:rPr>
        <w:t xml:space="preserve">
      9) 100.00.009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түскен табыс көрсетіледі;</w:t>
      </w:r>
    </w:p>
    <w:bookmarkEnd w:id="85"/>
    <w:bookmarkStart w:name="z103" w:id="86"/>
    <w:p>
      <w:pPr>
        <w:spacing w:after="0"/>
        <w:ind w:left="0"/>
        <w:jc w:val="both"/>
      </w:pPr>
      <w:r>
        <w:rPr>
          <w:rFonts w:ascii="Times New Roman"/>
          <w:b w:val="false"/>
          <w:i w:val="false"/>
          <w:color w:val="000000"/>
          <w:sz w:val="28"/>
        </w:rPr>
        <w:t xml:space="preserve">
      10) 100.00.010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bookmarkEnd w:id="86"/>
    <w:bookmarkStart w:name="z104" w:id="87"/>
    <w:p>
      <w:pPr>
        <w:spacing w:after="0"/>
        <w:ind w:left="0"/>
        <w:jc w:val="both"/>
      </w:pPr>
      <w:r>
        <w:rPr>
          <w:rFonts w:ascii="Times New Roman"/>
          <w:b w:val="false"/>
          <w:i w:val="false"/>
          <w:color w:val="000000"/>
          <w:sz w:val="28"/>
        </w:rPr>
        <w:t xml:space="preserve">
      11) 100.00.011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p>
    <w:bookmarkEnd w:id="87"/>
    <w:bookmarkStart w:name="z105" w:id="88"/>
    <w:p>
      <w:pPr>
        <w:spacing w:after="0"/>
        <w:ind w:left="0"/>
        <w:jc w:val="both"/>
      </w:pPr>
      <w:r>
        <w:rPr>
          <w:rFonts w:ascii="Times New Roman"/>
          <w:b w:val="false"/>
          <w:i w:val="false"/>
          <w:color w:val="000000"/>
          <w:sz w:val="28"/>
        </w:rPr>
        <w:t xml:space="preserve">
      12) 100.00.012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 тарату қорының қаражаттарын мақсатсыз пайдалану мөлшері көрсетіледі. Бұл жолға 100.05 нысаны J бағанының қорытынды мәні көшіріледі;</w:t>
      </w:r>
    </w:p>
    <w:bookmarkEnd w:id="88"/>
    <w:bookmarkStart w:name="z106" w:id="89"/>
    <w:p>
      <w:pPr>
        <w:spacing w:after="0"/>
        <w:ind w:left="0"/>
        <w:jc w:val="both"/>
      </w:pPr>
      <w:r>
        <w:rPr>
          <w:rFonts w:ascii="Times New Roman"/>
          <w:b w:val="false"/>
          <w:i w:val="false"/>
          <w:color w:val="000000"/>
          <w:sz w:val="28"/>
        </w:rPr>
        <w:t xml:space="preserve">
      13) 100.00.013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табыстар көрсетіледі;</w:t>
      </w:r>
    </w:p>
    <w:bookmarkEnd w:id="89"/>
    <w:bookmarkStart w:name="z107" w:id="90"/>
    <w:p>
      <w:pPr>
        <w:spacing w:after="0"/>
        <w:ind w:left="0"/>
        <w:jc w:val="both"/>
      </w:pPr>
      <w:r>
        <w:rPr>
          <w:rFonts w:ascii="Times New Roman"/>
          <w:b w:val="false"/>
          <w:i w:val="false"/>
          <w:color w:val="000000"/>
          <w:sz w:val="28"/>
        </w:rPr>
        <w:t xml:space="preserve">
      14) 100.00.014 жолында Салық кодексінің 85-бабы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жылдық жиынтық табысқа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w:t>
      </w:r>
    </w:p>
    <w:bookmarkEnd w:id="90"/>
    <w:bookmarkStart w:name="z108" w:id="91"/>
    <w:p>
      <w:pPr>
        <w:spacing w:after="0"/>
        <w:ind w:left="0"/>
        <w:jc w:val="both"/>
      </w:pPr>
      <w:r>
        <w:rPr>
          <w:rFonts w:ascii="Times New Roman"/>
          <w:b w:val="false"/>
          <w:i w:val="false"/>
          <w:color w:val="000000"/>
          <w:sz w:val="28"/>
        </w:rPr>
        <w:t>
      15) 100.00.015 жолында Салық кодексінің</w:t>
      </w:r>
      <w:r>
        <w:rPr>
          <w:rFonts w:ascii="Times New Roman"/>
          <w:b w:val="false"/>
          <w:i w:val="false"/>
          <w:color w:val="000000"/>
          <w:sz w:val="28"/>
        </w:rPr>
        <w:t xml:space="preserve"> 95-бабына</w:t>
      </w:r>
      <w:r>
        <w:rPr>
          <w:rFonts w:ascii="Times New Roman"/>
          <w:b w:val="false"/>
          <w:i w:val="false"/>
          <w:color w:val="000000"/>
          <w:sz w:val="28"/>
        </w:rPr>
        <w:t xml:space="preserve"> сәйкес бұрын жүргізілген шегерімдер бойынша алынған өтемақылар;</w:t>
      </w:r>
    </w:p>
    <w:bookmarkEnd w:id="91"/>
    <w:bookmarkStart w:name="z109" w:id="92"/>
    <w:p>
      <w:pPr>
        <w:spacing w:after="0"/>
        <w:ind w:left="0"/>
        <w:jc w:val="both"/>
      </w:pPr>
      <w:r>
        <w:rPr>
          <w:rFonts w:ascii="Times New Roman"/>
          <w:b w:val="false"/>
          <w:i w:val="false"/>
          <w:color w:val="000000"/>
          <w:sz w:val="28"/>
        </w:rPr>
        <w:t xml:space="preserve">
      16) 100.00.016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өтеусіз алынған мүлік түріндегі табыстар көрсетіледі;</w:t>
      </w:r>
    </w:p>
    <w:bookmarkEnd w:id="92"/>
    <w:bookmarkStart w:name="z110" w:id="93"/>
    <w:p>
      <w:pPr>
        <w:spacing w:after="0"/>
        <w:ind w:left="0"/>
        <w:jc w:val="both"/>
      </w:pPr>
      <w:r>
        <w:rPr>
          <w:rFonts w:ascii="Times New Roman"/>
          <w:b w:val="false"/>
          <w:i w:val="false"/>
          <w:color w:val="000000"/>
          <w:sz w:val="28"/>
        </w:rPr>
        <w:t xml:space="preserve">
      17) 100.00.017 жолында Салық кодексінің 85-бабы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енгізілген дивидендтер көрсетіледі;</w:t>
      </w:r>
    </w:p>
    <w:bookmarkEnd w:id="93"/>
    <w:bookmarkStart w:name="z111" w:id="94"/>
    <w:p>
      <w:pPr>
        <w:spacing w:after="0"/>
        <w:ind w:left="0"/>
        <w:jc w:val="both"/>
      </w:pPr>
      <w:r>
        <w:rPr>
          <w:rFonts w:ascii="Times New Roman"/>
          <w:b w:val="false"/>
          <w:i w:val="false"/>
          <w:color w:val="000000"/>
          <w:sz w:val="28"/>
        </w:rPr>
        <w:t xml:space="preserve">
      18) 100.00.018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енгізілген депозит, борышты бағалы қағаз, вексель, исламдық жалға беру сертификаты бойынша сыйақылардың жалпы сомасы көрсетіледі;</w:t>
      </w:r>
    </w:p>
    <w:bookmarkEnd w:id="94"/>
    <w:bookmarkStart w:name="z112" w:id="95"/>
    <w:p>
      <w:pPr>
        <w:spacing w:after="0"/>
        <w:ind w:left="0"/>
        <w:jc w:val="both"/>
      </w:pPr>
      <w:r>
        <w:rPr>
          <w:rFonts w:ascii="Times New Roman"/>
          <w:b w:val="false"/>
          <w:i w:val="false"/>
          <w:color w:val="000000"/>
          <w:sz w:val="28"/>
        </w:rPr>
        <w:t xml:space="preserve">
      19) 100.00.019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bookmarkEnd w:id="95"/>
    <w:bookmarkStart w:name="z113" w:id="96"/>
    <w:p>
      <w:pPr>
        <w:spacing w:after="0"/>
        <w:ind w:left="0"/>
        <w:jc w:val="both"/>
      </w:pPr>
      <w:r>
        <w:rPr>
          <w:rFonts w:ascii="Times New Roman"/>
          <w:b w:val="false"/>
          <w:i w:val="false"/>
          <w:color w:val="000000"/>
          <w:sz w:val="28"/>
        </w:rPr>
        <w:t xml:space="preserve">
      20) 100.00.020 жолында Салық кодексінің 85-бабы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енгізілген ұтыстардың жалпы сомасы көрсетіледі;</w:t>
      </w:r>
    </w:p>
    <w:bookmarkEnd w:id="96"/>
    <w:bookmarkStart w:name="z114" w:id="97"/>
    <w:p>
      <w:pPr>
        <w:spacing w:after="0"/>
        <w:ind w:left="0"/>
        <w:jc w:val="both"/>
      </w:pPr>
      <w:r>
        <w:rPr>
          <w:rFonts w:ascii="Times New Roman"/>
          <w:b w:val="false"/>
          <w:i w:val="false"/>
          <w:color w:val="000000"/>
          <w:sz w:val="28"/>
        </w:rPr>
        <w:t>
      21) 100.00.021 жолында Салық кодексінің 97-бабы</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айқындалатын әлеуметтік сала объектілерін пайдалану кезінде алынуы тиіс (алынған) табыстардың нақты шығыстардан асып кетуі көрсетіледі;</w:t>
      </w:r>
    </w:p>
    <w:bookmarkEnd w:id="97"/>
    <w:bookmarkStart w:name="z115" w:id="98"/>
    <w:p>
      <w:pPr>
        <w:spacing w:after="0"/>
        <w:ind w:left="0"/>
        <w:jc w:val="both"/>
      </w:pPr>
      <w:r>
        <w:rPr>
          <w:rFonts w:ascii="Times New Roman"/>
          <w:b w:val="false"/>
          <w:i w:val="false"/>
          <w:color w:val="000000"/>
          <w:sz w:val="28"/>
        </w:rPr>
        <w:t>
      22) 100.00.022 жолында Салық кодексінің 97-бабы</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жылдық жиынтық табысқа енгізілген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объектілерін пайдаланған кезде алынатын табыстар көрсетіледі;</w:t>
      </w:r>
    </w:p>
    <w:bookmarkEnd w:id="98"/>
    <w:bookmarkStart w:name="z116" w:id="99"/>
    <w:p>
      <w:pPr>
        <w:spacing w:after="0"/>
        <w:ind w:left="0"/>
        <w:jc w:val="both"/>
      </w:pPr>
      <w:r>
        <w:rPr>
          <w:rFonts w:ascii="Times New Roman"/>
          <w:b w:val="false"/>
          <w:i w:val="false"/>
          <w:color w:val="000000"/>
          <w:sz w:val="28"/>
        </w:rPr>
        <w:t xml:space="preserve">
      23) 100.00.023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айқындалатын мүліктік кешен ретінде кәсіпорынды сатудан түскен табыстар көрсетіледі;</w:t>
      </w:r>
    </w:p>
    <w:bookmarkEnd w:id="99"/>
    <w:bookmarkStart w:name="z117" w:id="100"/>
    <w:p>
      <w:pPr>
        <w:spacing w:after="0"/>
        <w:ind w:left="0"/>
        <w:jc w:val="both"/>
      </w:pPr>
      <w:r>
        <w:rPr>
          <w:rFonts w:ascii="Times New Roman"/>
          <w:b w:val="false"/>
          <w:i w:val="false"/>
          <w:color w:val="000000"/>
          <w:sz w:val="28"/>
        </w:rPr>
        <w:t>
      24) 100.00.024 жолында ислам банкінде орналастырылған инвестициялық депозит бойынша Салық кодексінің 85-бабы 1-тармағының</w:t>
      </w:r>
      <w:r>
        <w:rPr>
          <w:rFonts w:ascii="Times New Roman"/>
          <w:b w:val="false"/>
          <w:i w:val="false"/>
          <w:color w:val="000000"/>
          <w:sz w:val="28"/>
        </w:rPr>
        <w:t xml:space="preserve"> 22-1) тармақшасына</w:t>
      </w:r>
      <w:r>
        <w:rPr>
          <w:rFonts w:ascii="Times New Roman"/>
          <w:b w:val="false"/>
          <w:i w:val="false"/>
          <w:color w:val="000000"/>
          <w:sz w:val="28"/>
        </w:rPr>
        <w:t xml:space="preserve"> сәйкес анықталатын табыс көрсетіледі;</w:t>
      </w:r>
    </w:p>
    <w:bookmarkEnd w:id="100"/>
    <w:bookmarkStart w:name="z118" w:id="101"/>
    <w:p>
      <w:pPr>
        <w:spacing w:after="0"/>
        <w:ind w:left="0"/>
        <w:jc w:val="both"/>
      </w:pPr>
      <w:r>
        <w:rPr>
          <w:rFonts w:ascii="Times New Roman"/>
          <w:b w:val="false"/>
          <w:i w:val="false"/>
          <w:color w:val="000000"/>
          <w:sz w:val="28"/>
        </w:rPr>
        <w:t xml:space="preserve">
      25) 100.00.025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айқындалатын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 көрсетіледі;</w:t>
      </w:r>
    </w:p>
    <w:bookmarkEnd w:id="101"/>
    <w:bookmarkStart w:name="z119" w:id="102"/>
    <w:p>
      <w:pPr>
        <w:spacing w:after="0"/>
        <w:ind w:left="0"/>
        <w:jc w:val="both"/>
      </w:pPr>
      <w:r>
        <w:rPr>
          <w:rFonts w:ascii="Times New Roman"/>
          <w:b w:val="false"/>
          <w:i w:val="false"/>
          <w:color w:val="000000"/>
          <w:sz w:val="28"/>
        </w:rPr>
        <w:t xml:space="preserve">
      26) 100.00.026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көрсетіледі;</w:t>
      </w:r>
    </w:p>
    <w:bookmarkEnd w:id="102"/>
    <w:bookmarkStart w:name="z120" w:id="103"/>
    <w:p>
      <w:pPr>
        <w:spacing w:after="0"/>
        <w:ind w:left="0"/>
        <w:jc w:val="both"/>
      </w:pPr>
      <w:r>
        <w:rPr>
          <w:rFonts w:ascii="Times New Roman"/>
          <w:b w:val="false"/>
          <w:i w:val="false"/>
          <w:color w:val="000000"/>
          <w:sz w:val="28"/>
        </w:rPr>
        <w:t>
      27) 100.00.027 жолында 100.00.001-ден 100.00.026-ға дейінгі жолдарды қосумен айқындалатын жылдық жиынтық табыстың жалпы сомасы көрсетіледі;</w:t>
      </w:r>
    </w:p>
    <w:bookmarkEnd w:id="103"/>
    <w:bookmarkStart w:name="z121" w:id="104"/>
    <w:p>
      <w:pPr>
        <w:spacing w:after="0"/>
        <w:ind w:left="0"/>
        <w:jc w:val="both"/>
      </w:pPr>
      <w:r>
        <w:rPr>
          <w:rFonts w:ascii="Times New Roman"/>
          <w:b w:val="false"/>
          <w:i w:val="false"/>
          <w:color w:val="000000"/>
          <w:sz w:val="28"/>
        </w:rPr>
        <w:t xml:space="preserve">
      28) 100.00.028 жолында 100.00.028 І-ден 100.00.028 ХV-ке дейінгі жолдарды қосумен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 (100.00.028 XVI жолы 100.00.028 жолының мағынасын анықтауда есептелмейді):</w:t>
      </w:r>
    </w:p>
    <w:bookmarkEnd w:id="104"/>
    <w:p>
      <w:pPr>
        <w:spacing w:after="0"/>
        <w:ind w:left="0"/>
        <w:jc w:val="both"/>
      </w:pPr>
      <w:r>
        <w:rPr>
          <w:rFonts w:ascii="Times New Roman"/>
          <w:b w:val="false"/>
          <w:i w:val="false"/>
          <w:color w:val="000000"/>
          <w:sz w:val="28"/>
        </w:rPr>
        <w:t>
      100.00.028 І жолында тәуекелді инвестициялау жабық пайлық инвестициялық қорлар мен тәуекелді инвестициялау акционерлік инвестициялық қорлар төлейтіндерді қоспағанда дивидендтер көрсетіледі;</w:t>
      </w:r>
    </w:p>
    <w:p>
      <w:pPr>
        <w:spacing w:after="0"/>
        <w:ind w:left="0"/>
        <w:jc w:val="both"/>
      </w:pPr>
      <w:r>
        <w:rPr>
          <w:rFonts w:ascii="Times New Roman"/>
          <w:b w:val="false"/>
          <w:i w:val="false"/>
          <w:color w:val="000000"/>
          <w:sz w:val="28"/>
        </w:rPr>
        <w:t>
      100.00.028 ІІ жолында жеке тұлғалардың депозиттерін міндетті кепілдендіруді жүзеге асыратын ұйымдар алатын банктердің міндетті күнтізбелік, қосымша және төтенше жарналарының сомасы көрсетіледі;</w:t>
      </w:r>
    </w:p>
    <w:p>
      <w:pPr>
        <w:spacing w:after="0"/>
        <w:ind w:left="0"/>
        <w:jc w:val="both"/>
      </w:pPr>
      <w:r>
        <w:rPr>
          <w:rFonts w:ascii="Times New Roman"/>
          <w:b w:val="false"/>
          <w:i w:val="false"/>
          <w:color w:val="000000"/>
          <w:sz w:val="28"/>
        </w:rPr>
        <w:t>
      100.00.028 ІІІ жолында Сақтандыру төлемдерін кепілдендіру қоры алған сақтандыру ұйымдарының міндетті қосымша және төтенше жарналарының сомасы көрсетіледі;</w:t>
      </w:r>
    </w:p>
    <w:p>
      <w:pPr>
        <w:spacing w:after="0"/>
        <w:ind w:left="0"/>
        <w:jc w:val="both"/>
      </w:pPr>
      <w:r>
        <w:rPr>
          <w:rFonts w:ascii="Times New Roman"/>
          <w:b w:val="false"/>
          <w:i w:val="false"/>
          <w:color w:val="000000"/>
          <w:sz w:val="28"/>
        </w:rPr>
        <w:t>
      100.00.028 ІV жолында жеке тұлғалардың депозиттерін міндетті кепілдендіруді жүзеге асыратын ұйымдар мен Сақтандыру төлемдерін кепілдендіру қоры өтелген депозиттер мен жүзеге асырылған кепілдік және өтемдік төлемдер бойынша олардың талаптарын қанағаттандыру тәртібінде алған ақша сомалары көрсетіледі;</w:t>
      </w:r>
    </w:p>
    <w:p>
      <w:pPr>
        <w:spacing w:after="0"/>
        <w:ind w:left="0"/>
        <w:jc w:val="both"/>
      </w:pPr>
      <w:r>
        <w:rPr>
          <w:rFonts w:ascii="Times New Roman"/>
          <w:b w:val="false"/>
          <w:i w:val="false"/>
          <w:color w:val="000000"/>
          <w:sz w:val="28"/>
        </w:rPr>
        <w:t>
      100.00.028 V жолында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көрсетіледі;</w:t>
      </w:r>
    </w:p>
    <w:p>
      <w:pPr>
        <w:spacing w:after="0"/>
        <w:ind w:left="0"/>
        <w:jc w:val="both"/>
      </w:pPr>
      <w:r>
        <w:rPr>
          <w:rFonts w:ascii="Times New Roman"/>
          <w:b w:val="false"/>
          <w:i w:val="false"/>
          <w:color w:val="000000"/>
          <w:sz w:val="28"/>
        </w:rPr>
        <w:t>
      100.00.028 VІ жолында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ұлғайтуға жіберілген инвестициялық табыстар көрсетіледі;</w:t>
      </w:r>
    </w:p>
    <w:p>
      <w:pPr>
        <w:spacing w:after="0"/>
        <w:ind w:left="0"/>
        <w:jc w:val="both"/>
      </w:pPr>
      <w:r>
        <w:rPr>
          <w:rFonts w:ascii="Times New Roman"/>
          <w:b w:val="false"/>
          <w:i w:val="false"/>
          <w:color w:val="000000"/>
          <w:sz w:val="28"/>
        </w:rPr>
        <w:t>
      100.00.028 VІІ жолында Қазақстан Республикасының инвестициялық қорлары туралы заңнамасына сәйкес пайлық және акционерлік инвестициялық қорлар кастодиандардағы және олардағы шоттарға алған инвестициялық табыстар көрсетіледі;</w:t>
      </w:r>
    </w:p>
    <w:p>
      <w:pPr>
        <w:spacing w:after="0"/>
        <w:ind w:left="0"/>
        <w:jc w:val="both"/>
      </w:pPr>
      <w:r>
        <w:rPr>
          <w:rFonts w:ascii="Times New Roman"/>
          <w:b w:val="false"/>
          <w:i w:val="false"/>
          <w:color w:val="000000"/>
          <w:sz w:val="28"/>
        </w:rPr>
        <w:t>
      100.00.028 VІІІ жолында Қазақстан Республикасының секьюритизация туралы заңнамасына сәйкес секьюритизация мәмілесі бойынша арнайы қаржы компаниясы алған талап ету құқықтарын беруден табыстар көрсетіледі;</w:t>
      </w:r>
    </w:p>
    <w:p>
      <w:pPr>
        <w:spacing w:after="0"/>
        <w:ind w:left="0"/>
        <w:jc w:val="both"/>
      </w:pPr>
      <w:r>
        <w:rPr>
          <w:rFonts w:ascii="Times New Roman"/>
          <w:b w:val="false"/>
          <w:i w:val="false"/>
          <w:color w:val="000000"/>
          <w:sz w:val="28"/>
        </w:rPr>
        <w:t>
      100.00.028 ІХ жолында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табыстар көрсетіледі;</w:t>
      </w:r>
    </w:p>
    <w:p>
      <w:pPr>
        <w:spacing w:after="0"/>
        <w:ind w:left="0"/>
        <w:jc w:val="both"/>
      </w:pPr>
      <w:r>
        <w:rPr>
          <w:rFonts w:ascii="Times New Roman"/>
          <w:b w:val="false"/>
          <w:i w:val="false"/>
          <w:color w:val="000000"/>
          <w:sz w:val="28"/>
        </w:rPr>
        <w:t>
      100.00.028 Х жолында мақта қолхаттары бойынша міндеттемелердің орындалуына кепілдік беру қоры мақта өңдейтін ұйымдардан алған жыл сайынғы міндетті жарналардың сомасы көрсетіледі;</w:t>
      </w:r>
    </w:p>
    <w:p>
      <w:pPr>
        <w:spacing w:after="0"/>
        <w:ind w:left="0"/>
        <w:jc w:val="both"/>
      </w:pPr>
      <w:r>
        <w:rPr>
          <w:rFonts w:ascii="Times New Roman"/>
          <w:b w:val="false"/>
          <w:i w:val="false"/>
          <w:color w:val="000000"/>
          <w:sz w:val="28"/>
        </w:rPr>
        <w:t>
      100.00.028 ХІ жолында бидай қолхаттары бойынша міндеттемелердің орындалуына кепілдік беру қоры нан қабылдайтын ұйымдардан алған жыл сайынғы міндетті жарналардың сомасы көрсетіледі;</w:t>
      </w:r>
    </w:p>
    <w:p>
      <w:pPr>
        <w:spacing w:after="0"/>
        <w:ind w:left="0"/>
        <w:jc w:val="both"/>
      </w:pPr>
      <w:r>
        <w:rPr>
          <w:rFonts w:ascii="Times New Roman"/>
          <w:b w:val="false"/>
          <w:i w:val="false"/>
          <w:color w:val="000000"/>
          <w:sz w:val="28"/>
        </w:rPr>
        <w:t>
      100.00.028 ХІІ жолында жүзеге асырылған кепілдік төлемдері бойынша талаптарды қанағаттандыру тәртібінде мақта (бидай) қолхаттары бойынша міндеттемелердің орындалуына кепілдік беру қоры алған ақша сомасы көрсетіледі;</w:t>
      </w:r>
    </w:p>
    <w:p>
      <w:pPr>
        <w:spacing w:after="0"/>
        <w:ind w:left="0"/>
        <w:jc w:val="both"/>
      </w:pPr>
      <w:r>
        <w:rPr>
          <w:rFonts w:ascii="Times New Roman"/>
          <w:b w:val="false"/>
          <w:i w:val="false"/>
          <w:color w:val="000000"/>
          <w:sz w:val="28"/>
        </w:rPr>
        <w:t>
      100.00.028 ХІІІ жолында инвестициялық депозиттер түрінде алынған ақшаны басқару кезінде ислам банкімен алынған, аталған инвестициялық депозиттердің депозиторларының шотына жіберілген және оларда орналасқан сыйақыны қоспағандағы ислам банкінің табыстары көрсетіледі;</w:t>
      </w:r>
    </w:p>
    <w:p>
      <w:pPr>
        <w:spacing w:after="0"/>
        <w:ind w:left="0"/>
        <w:jc w:val="both"/>
      </w:pPr>
      <w:r>
        <w:rPr>
          <w:rFonts w:ascii="Times New Roman"/>
          <w:b w:val="false"/>
          <w:i w:val="false"/>
          <w:color w:val="000000"/>
          <w:sz w:val="28"/>
        </w:rPr>
        <w:t>
      100.00.028 ХIV жолында Қазақстан Республикасының құнды қағаздар нарығы туралы заңнамасына сәйкес құрылған ислам арнайы қаржы компаниясы алған талап ету құқықтарын беруден табыстар көрсетіледі;</w:t>
      </w:r>
    </w:p>
    <w:p>
      <w:pPr>
        <w:spacing w:after="0"/>
        <w:ind w:left="0"/>
        <w:jc w:val="both"/>
      </w:pPr>
      <w:r>
        <w:rPr>
          <w:rFonts w:ascii="Times New Roman"/>
          <w:b w:val="false"/>
          <w:i w:val="false"/>
          <w:color w:val="000000"/>
          <w:sz w:val="28"/>
        </w:rPr>
        <w:t xml:space="preserve">
      100.00.028 ХV жолында Салық кодексінің </w:t>
      </w:r>
      <w:r>
        <w:rPr>
          <w:rFonts w:ascii="Times New Roman"/>
          <w:b w:val="false"/>
          <w:i w:val="false"/>
          <w:color w:val="000000"/>
          <w:sz w:val="28"/>
        </w:rPr>
        <w:t>99-бабы</w:t>
      </w:r>
      <w:r>
        <w:rPr>
          <w:rFonts w:ascii="Times New Roman"/>
          <w:b w:val="false"/>
          <w:i w:val="false"/>
          <w:color w:val="000000"/>
          <w:sz w:val="28"/>
        </w:rPr>
        <w:t xml:space="preserve"> 1-тармағының 15) тармақшасының ережелері ескеріле отырып анықталатын сотпен бекітілген банктің құрылымын өзгерту жоспарындағы құрылымы өзгертілетін активтер мен міндеттемелер тізіміне енгізілген кредитордың банк міндеттемелерін есептен шығарудан табыс көрсетіледі;</w:t>
      </w:r>
    </w:p>
    <w:p>
      <w:pPr>
        <w:spacing w:after="0"/>
        <w:ind w:left="0"/>
        <w:jc w:val="both"/>
      </w:pPr>
      <w:r>
        <w:rPr>
          <w:rFonts w:ascii="Times New Roman"/>
          <w:b w:val="false"/>
          <w:i w:val="false"/>
          <w:color w:val="000000"/>
          <w:sz w:val="28"/>
        </w:rPr>
        <w:t>
      100.00.028 ХVI жолында тауарлық-материалдық запастарды бағалаудың өзге әдісіне көшу кезінде қалыптасқан оң немесе теріс айырма көрсетіледі;</w:t>
      </w:r>
    </w:p>
    <w:bookmarkStart w:name="z122" w:id="105"/>
    <w:p>
      <w:pPr>
        <w:spacing w:after="0"/>
        <w:ind w:left="0"/>
        <w:jc w:val="both"/>
      </w:pPr>
      <w:r>
        <w:rPr>
          <w:rFonts w:ascii="Times New Roman"/>
          <w:b w:val="false"/>
          <w:i w:val="false"/>
          <w:color w:val="000000"/>
          <w:sz w:val="28"/>
        </w:rPr>
        <w:t>
      29) 100.00.029 жолында 100.00.027 жолы мен 100.00.028 жолдарының сомасының айырмасы ретінде айқындалған, 100.00.028 ХVI жолына ұлғайтылған (егер бұл жолдың мағынасы оң болған жағдайда) немесе 100.00.028 ХVI жолына азайтылған (егер бұл жолдың мағынасы теріс болған жағдайда) (100.00.027 – 100.00.028 ± 100.00.028 ХVI) түзету ескеріле отырып, жылдық жиынтық табыс көрсетіледі.</w:t>
      </w:r>
    </w:p>
    <w:bookmarkEnd w:id="105"/>
    <w:bookmarkStart w:name="z123" w:id="106"/>
    <w:p>
      <w:pPr>
        <w:spacing w:after="0"/>
        <w:ind w:left="0"/>
        <w:jc w:val="both"/>
      </w:pPr>
      <w:r>
        <w:rPr>
          <w:rFonts w:ascii="Times New Roman"/>
          <w:b w:val="false"/>
          <w:i w:val="false"/>
          <w:color w:val="000000"/>
          <w:sz w:val="28"/>
        </w:rPr>
        <w:t>
      16. "Шегерімдер" бөлімінде:</w:t>
      </w:r>
    </w:p>
    <w:bookmarkEnd w:id="106"/>
    <w:bookmarkStart w:name="z124" w:id="107"/>
    <w:p>
      <w:pPr>
        <w:spacing w:after="0"/>
        <w:ind w:left="0"/>
        <w:jc w:val="both"/>
      </w:pPr>
      <w:r>
        <w:rPr>
          <w:rFonts w:ascii="Times New Roman"/>
          <w:b w:val="false"/>
          <w:i w:val="false"/>
          <w:color w:val="000000"/>
          <w:sz w:val="28"/>
        </w:rPr>
        <w:t>
      1) 100.00.030 жолында Салық кодексінің 100-бабына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bookmarkEnd w:id="107"/>
    <w:p>
      <w:pPr>
        <w:spacing w:after="0"/>
        <w:ind w:left="0"/>
        <w:jc w:val="both"/>
      </w:pPr>
      <w:r>
        <w:rPr>
          <w:rFonts w:ascii="Times New Roman"/>
          <w:b w:val="false"/>
          <w:i w:val="false"/>
          <w:color w:val="000000"/>
          <w:sz w:val="28"/>
        </w:rPr>
        <w:t>
      100.00.030 I жолында өткізілген тауарлар (жұмыстар, қызметтер) бойынша шығыстарды есептеу тәртібі көрсетіледі. 100.00.030 жолында көрсетілетін сатылған тауарлар (жұмыстар, қызметтер) сомасының есебі "1" торкөзін толтыру кезінде, 100.00.030 II – 100.00.030 III + 100.00.030 IV + 100.00.030 V + 100.00.030 VI – 100.00.030 VII – 100.00.030 VIII – 100.00.030 IX – 100.00.030 X ретінде жіргізіледі. Сатылған тауарлар (жұмыстар, қызметтер) бойынша шығыстарды есептеудің мұндай тәртібін бөлек салықтық есеп жүргізуді жүзеге асыратын жер қойнауын пайдаланушыларды қоспағанда, барлық салық төлеушілер қолданылуға міндетті.</w:t>
      </w:r>
    </w:p>
    <w:bookmarkStart w:name="z125" w:id="108"/>
    <w:p>
      <w:pPr>
        <w:spacing w:after="0"/>
        <w:ind w:left="0"/>
        <w:jc w:val="both"/>
      </w:pPr>
      <w:r>
        <w:rPr>
          <w:rFonts w:ascii="Times New Roman"/>
          <w:b w:val="false"/>
          <w:i w:val="false"/>
          <w:color w:val="000000"/>
          <w:sz w:val="28"/>
        </w:rPr>
        <w:t>
      Бөлек салықтық есеп жүргізуді жүзеге асыратын жер қойнауын пайдаланушылар, 100.00.030 XI + 100.00.030 IV – 100.00.030 IV A+ 100.00.030 V + 100.00.030 VI – 100.00.030 VII – 100.00.030 VIII – 100.00.030 IX – 100.00.030 X – 100.00.030 XII ретінде 100.00.030 жолы бойынша көрсетілетін сатылған тауарлар (жұмыстар, қызметтер) бойынша шығыстар сомасын өз таңдауы бойынша анықтайды. Мұндай есептеу тәртібін таңдаған кезде 100.00.030 I жолының "2" торкөзі белгіленеді.</w:t>
      </w:r>
    </w:p>
    <w:bookmarkEnd w:id="108"/>
    <w:bookmarkStart w:name="z126" w:id="109"/>
    <w:p>
      <w:pPr>
        <w:spacing w:after="0"/>
        <w:ind w:left="0"/>
        <w:jc w:val="both"/>
      </w:pPr>
      <w:r>
        <w:rPr>
          <w:rFonts w:ascii="Times New Roman"/>
          <w:b w:val="false"/>
          <w:i w:val="false"/>
          <w:color w:val="000000"/>
          <w:sz w:val="28"/>
        </w:rPr>
        <w:t>
      100.00.030 II жолында салық кезеңінің басына тауарлардың, шикізаттардың, материалдардың (соның ішінде сатып алынатын жартылай фабрикаттар мен жинақталатын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ТМҚ болмауы мүмкін. Осы жол 100.00.030 ІI А бастап 100.00.030 II С (100.00.030 II А + 100.00.030 II В + 100.00.030 II C) дейінгі жолдар сомасы ретінде анықталады:</w:t>
      </w:r>
    </w:p>
    <w:bookmarkEnd w:id="109"/>
    <w:bookmarkStart w:name="z127" w:id="110"/>
    <w:p>
      <w:pPr>
        <w:spacing w:after="0"/>
        <w:ind w:left="0"/>
        <w:jc w:val="both"/>
      </w:pPr>
      <w:r>
        <w:rPr>
          <w:rFonts w:ascii="Times New Roman"/>
          <w:b w:val="false"/>
          <w:i w:val="false"/>
          <w:color w:val="000000"/>
          <w:sz w:val="28"/>
        </w:rPr>
        <w:t>
      100.00.030 IІ А жолында салық кезеңінің басына ТМҚ құны көрсетіледі;</w:t>
      </w:r>
    </w:p>
    <w:bookmarkEnd w:id="110"/>
    <w:bookmarkStart w:name="z128" w:id="111"/>
    <w:p>
      <w:pPr>
        <w:spacing w:after="0"/>
        <w:ind w:left="0"/>
        <w:jc w:val="both"/>
      </w:pPr>
      <w:r>
        <w:rPr>
          <w:rFonts w:ascii="Times New Roman"/>
          <w:b w:val="false"/>
          <w:i w:val="false"/>
          <w:color w:val="000000"/>
          <w:sz w:val="28"/>
        </w:rPr>
        <w:t>
      100.00.030 IІ В жолында салық кезеңінің басына аяқталмаған өндірістер құны көрсетіледі;</w:t>
      </w:r>
    </w:p>
    <w:bookmarkEnd w:id="111"/>
    <w:bookmarkStart w:name="z129" w:id="112"/>
    <w:p>
      <w:pPr>
        <w:spacing w:after="0"/>
        <w:ind w:left="0"/>
        <w:jc w:val="both"/>
      </w:pPr>
      <w:r>
        <w:rPr>
          <w:rFonts w:ascii="Times New Roman"/>
          <w:b w:val="false"/>
          <w:i w:val="false"/>
          <w:color w:val="000000"/>
          <w:sz w:val="28"/>
        </w:rPr>
        <w:t>
      100.00.030 IІ С жолында салық кезеңінің басына дайын өнімнің, тауарлардың құны көрсетіледі.</w:t>
      </w:r>
    </w:p>
    <w:bookmarkEnd w:id="112"/>
    <w:bookmarkStart w:name="z130" w:id="113"/>
    <w:p>
      <w:pPr>
        <w:spacing w:after="0"/>
        <w:ind w:left="0"/>
        <w:jc w:val="both"/>
      </w:pPr>
      <w:r>
        <w:rPr>
          <w:rFonts w:ascii="Times New Roman"/>
          <w:b w:val="false"/>
          <w:i w:val="false"/>
          <w:color w:val="000000"/>
          <w:sz w:val="28"/>
        </w:rPr>
        <w:t>
      100.00.030 III жолы салық кезеңінің соңына бухгалтерлік теңгерме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100.00.030 III жолы тиісті салық кезеңінің соңына бухгалтерлік есеп деректерінің негізінде толтырылады. Бұл жол 100.00.030 III А жолдан бастап 100.00.030 III С жолға дейінгі жолдардың сомалары ретінде айқындалады (100.00.030 III А + 100.00.030 III В + 100.00.030 III C):</w:t>
      </w:r>
    </w:p>
    <w:bookmarkEnd w:id="113"/>
    <w:bookmarkStart w:name="z131" w:id="114"/>
    <w:p>
      <w:pPr>
        <w:spacing w:after="0"/>
        <w:ind w:left="0"/>
        <w:jc w:val="both"/>
      </w:pPr>
      <w:r>
        <w:rPr>
          <w:rFonts w:ascii="Times New Roman"/>
          <w:b w:val="false"/>
          <w:i w:val="false"/>
          <w:color w:val="000000"/>
          <w:sz w:val="28"/>
        </w:rPr>
        <w:t>
      100.00.030 IІІ А жолында салық кезеңінің басына ТМҚ құны көрсетіледі;</w:t>
      </w:r>
    </w:p>
    <w:bookmarkEnd w:id="114"/>
    <w:bookmarkStart w:name="z132" w:id="115"/>
    <w:p>
      <w:pPr>
        <w:spacing w:after="0"/>
        <w:ind w:left="0"/>
        <w:jc w:val="both"/>
      </w:pPr>
      <w:r>
        <w:rPr>
          <w:rFonts w:ascii="Times New Roman"/>
          <w:b w:val="false"/>
          <w:i w:val="false"/>
          <w:color w:val="000000"/>
          <w:sz w:val="28"/>
        </w:rPr>
        <w:t>
      100.00.030 IІІ В жолында салық кезеңінің басына аяқталмаған өндіріс құны көрсетіледі;</w:t>
      </w:r>
    </w:p>
    <w:bookmarkEnd w:id="115"/>
    <w:bookmarkStart w:name="z133" w:id="116"/>
    <w:p>
      <w:pPr>
        <w:spacing w:after="0"/>
        <w:ind w:left="0"/>
        <w:jc w:val="both"/>
      </w:pPr>
      <w:r>
        <w:rPr>
          <w:rFonts w:ascii="Times New Roman"/>
          <w:b w:val="false"/>
          <w:i w:val="false"/>
          <w:color w:val="000000"/>
          <w:sz w:val="28"/>
        </w:rPr>
        <w:t>
      100.00.030 IІІ С жолында салық кезеңінің басына дайын өнім, тауарлар құны көрсетіледі.</w:t>
      </w:r>
    </w:p>
    <w:bookmarkEnd w:id="116"/>
    <w:bookmarkStart w:name="z134" w:id="117"/>
    <w:p>
      <w:pPr>
        <w:spacing w:after="0"/>
        <w:ind w:left="0"/>
        <w:jc w:val="both"/>
      </w:pPr>
      <w:r>
        <w:rPr>
          <w:rFonts w:ascii="Times New Roman"/>
          <w:b w:val="false"/>
          <w:i w:val="false"/>
          <w:color w:val="000000"/>
          <w:sz w:val="28"/>
        </w:rPr>
        <w:t>
      100.00.030 IV жолында салық төлеуші салық кезеңінің барысында сатып алған, оның ішінде тегін алған ТМҚ, тарапты ұйымдар, жеке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100.00.031 жолынан бастап 100.00.057 жолына дейінгі жолдар бойынша шегерімге жатқызылатын шығыстарды қамтымауы тиіс. 100.00.030 IV А бастап 100.00.030 IV H дейінгі жолдар мәндерінің қосындысымен айқындалады (100.00.030 IV А + 100.00.030 IV B + 100.00.030 IV C + 100.00.030 IV D + 100.00.030 IV E +100.00.030 IV F + 100.00.030 IV G + 100.00.030 IV H):</w:t>
      </w:r>
    </w:p>
    <w:bookmarkEnd w:id="117"/>
    <w:bookmarkStart w:name="z1718" w:id="118"/>
    <w:p>
      <w:pPr>
        <w:spacing w:after="0"/>
        <w:ind w:left="0"/>
        <w:jc w:val="both"/>
      </w:pPr>
      <w:r>
        <w:rPr>
          <w:rFonts w:ascii="Times New Roman"/>
          <w:b w:val="false"/>
          <w:i w:val="false"/>
          <w:color w:val="000000"/>
          <w:sz w:val="28"/>
        </w:rPr>
        <w:t>
      100.00.030 IV А жолында салық төлеушінің есепті салық кезеңде сатып алған, өтеусіз алған ТМҚ құны көрсетіледі;</w:t>
      </w:r>
    </w:p>
    <w:bookmarkEnd w:id="118"/>
    <w:bookmarkStart w:name="z135" w:id="119"/>
    <w:p>
      <w:pPr>
        <w:spacing w:after="0"/>
        <w:ind w:left="0"/>
        <w:jc w:val="both"/>
      </w:pPr>
      <w:r>
        <w:rPr>
          <w:rFonts w:ascii="Times New Roman"/>
          <w:b w:val="false"/>
          <w:i w:val="false"/>
          <w:color w:val="000000"/>
          <w:sz w:val="28"/>
        </w:rPr>
        <w:t>
      100.00.030 IV B қаржылық қызмет көрсетулердің құны көрсетіледі;</w:t>
      </w:r>
    </w:p>
    <w:bookmarkEnd w:id="119"/>
    <w:bookmarkStart w:name="z136" w:id="120"/>
    <w:p>
      <w:pPr>
        <w:spacing w:after="0"/>
        <w:ind w:left="0"/>
        <w:jc w:val="both"/>
      </w:pPr>
      <w:r>
        <w:rPr>
          <w:rFonts w:ascii="Times New Roman"/>
          <w:b w:val="false"/>
          <w:i w:val="false"/>
          <w:color w:val="000000"/>
          <w:sz w:val="28"/>
        </w:rPr>
        <w:t>
      100.00.030 IV C жарнамалық қызмет көрсетулердің құны көрсетіледі;</w:t>
      </w:r>
    </w:p>
    <w:bookmarkEnd w:id="120"/>
    <w:bookmarkStart w:name="z137" w:id="121"/>
    <w:p>
      <w:pPr>
        <w:spacing w:after="0"/>
        <w:ind w:left="0"/>
        <w:jc w:val="both"/>
      </w:pPr>
      <w:r>
        <w:rPr>
          <w:rFonts w:ascii="Times New Roman"/>
          <w:b w:val="false"/>
          <w:i w:val="false"/>
          <w:color w:val="000000"/>
          <w:sz w:val="28"/>
        </w:rPr>
        <w:t>
      100.00.030 IV D консультация қызметтер құны көрсетіледі;</w:t>
      </w:r>
    </w:p>
    <w:bookmarkEnd w:id="121"/>
    <w:bookmarkStart w:name="z138" w:id="122"/>
    <w:p>
      <w:pPr>
        <w:spacing w:after="0"/>
        <w:ind w:left="0"/>
        <w:jc w:val="both"/>
      </w:pPr>
      <w:r>
        <w:rPr>
          <w:rFonts w:ascii="Times New Roman"/>
          <w:b w:val="false"/>
          <w:i w:val="false"/>
          <w:color w:val="000000"/>
          <w:sz w:val="28"/>
        </w:rPr>
        <w:t>
      100.00.030 IV Е маркетинг қызметтер құны көрсетіледі;</w:t>
      </w:r>
    </w:p>
    <w:bookmarkEnd w:id="122"/>
    <w:bookmarkStart w:name="z139" w:id="123"/>
    <w:p>
      <w:pPr>
        <w:spacing w:after="0"/>
        <w:ind w:left="0"/>
        <w:jc w:val="both"/>
      </w:pPr>
      <w:r>
        <w:rPr>
          <w:rFonts w:ascii="Times New Roman"/>
          <w:b w:val="false"/>
          <w:i w:val="false"/>
          <w:color w:val="000000"/>
          <w:sz w:val="28"/>
        </w:rPr>
        <w:t>
      100.00.030 IV F дизайнерлік қызметтер құны көрсетіледі;</w:t>
      </w:r>
    </w:p>
    <w:bookmarkEnd w:id="123"/>
    <w:bookmarkStart w:name="z140" w:id="124"/>
    <w:p>
      <w:pPr>
        <w:spacing w:after="0"/>
        <w:ind w:left="0"/>
        <w:jc w:val="both"/>
      </w:pPr>
      <w:r>
        <w:rPr>
          <w:rFonts w:ascii="Times New Roman"/>
          <w:b w:val="false"/>
          <w:i w:val="false"/>
          <w:color w:val="000000"/>
          <w:sz w:val="28"/>
        </w:rPr>
        <w:t>
      100.00.030 IV G инжиниринг қызметтер құны көрсетіледі;</w:t>
      </w:r>
    </w:p>
    <w:bookmarkEnd w:id="124"/>
    <w:bookmarkStart w:name="z141" w:id="125"/>
    <w:p>
      <w:pPr>
        <w:spacing w:after="0"/>
        <w:ind w:left="0"/>
        <w:jc w:val="both"/>
      </w:pPr>
      <w:r>
        <w:rPr>
          <w:rFonts w:ascii="Times New Roman"/>
          <w:b w:val="false"/>
          <w:i w:val="false"/>
          <w:color w:val="000000"/>
          <w:sz w:val="28"/>
        </w:rPr>
        <w:t>
      100.00.030 IV Н басқа да жұмыстар мен қызмет көрсетулерді сатып алуға шығыстар көрсетіледі.</w:t>
      </w:r>
    </w:p>
    <w:bookmarkEnd w:id="125"/>
    <w:bookmarkStart w:name="z142" w:id="126"/>
    <w:p>
      <w:pPr>
        <w:spacing w:after="0"/>
        <w:ind w:left="0"/>
        <w:jc w:val="both"/>
      </w:pPr>
      <w:r>
        <w:rPr>
          <w:rFonts w:ascii="Times New Roman"/>
          <w:b w:val="false"/>
          <w:i w:val="false"/>
          <w:color w:val="000000"/>
          <w:sz w:val="28"/>
        </w:rPr>
        <w:t>
      100.00.030 V жолында:</w:t>
      </w:r>
    </w:p>
    <w:bookmarkEnd w:id="126"/>
    <w:bookmarkStart w:name="z143" w:id="127"/>
    <w:p>
      <w:pPr>
        <w:spacing w:after="0"/>
        <w:ind w:left="0"/>
        <w:jc w:val="both"/>
      </w:pPr>
      <w:r>
        <w:rPr>
          <w:rFonts w:ascii="Times New Roman"/>
          <w:b w:val="false"/>
          <w:i w:val="false"/>
          <w:color w:val="000000"/>
          <w:sz w:val="28"/>
        </w:rPr>
        <w:t xml:space="preserve">
      100.00.041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тәуліктік мөлшерінің асып кетуін білдіретін;</w:t>
      </w:r>
    </w:p>
    <w:bookmarkEnd w:id="127"/>
    <w:p>
      <w:pPr>
        <w:spacing w:after="0"/>
        <w:ind w:left="0"/>
        <w:jc w:val="both"/>
      </w:pPr>
      <w:r>
        <w:rPr>
          <w:rFonts w:ascii="Times New Roman"/>
          <w:b w:val="false"/>
          <w:i w:val="false"/>
          <w:color w:val="000000"/>
          <w:sz w:val="28"/>
        </w:rPr>
        <w:t>
      тіркелген активтердің, преференциялар объектілерінің алғашқы құнына енетін;</w:t>
      </w:r>
    </w:p>
    <w:bookmarkStart w:name="z144" w:id="128"/>
    <w:p>
      <w:pPr>
        <w:spacing w:after="0"/>
        <w:ind w:left="0"/>
        <w:jc w:val="both"/>
      </w:pPr>
      <w:r>
        <w:rPr>
          <w:rFonts w:ascii="Times New Roman"/>
          <w:b w:val="false"/>
          <w:i w:val="false"/>
          <w:color w:val="000000"/>
          <w:sz w:val="28"/>
        </w:rPr>
        <w:t xml:space="preserve">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ретінде танылатын;</w:t>
      </w:r>
    </w:p>
    <w:bookmarkEnd w:id="12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 қызметкерлердің есептелген табыстары бойынша шығыстарды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bookmarkStart w:name="z145" w:id="129"/>
    <w:p>
      <w:pPr>
        <w:spacing w:after="0"/>
        <w:ind w:left="0"/>
        <w:jc w:val="both"/>
      </w:pPr>
      <w:r>
        <w:rPr>
          <w:rFonts w:ascii="Times New Roman"/>
          <w:b w:val="false"/>
          <w:i w:val="false"/>
          <w:color w:val="000000"/>
          <w:sz w:val="28"/>
        </w:rPr>
        <w:t>
      100.00.030 VI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bookmarkEnd w:id="129"/>
    <w:bookmarkStart w:name="z146" w:id="130"/>
    <w:p>
      <w:pPr>
        <w:spacing w:after="0"/>
        <w:ind w:left="0"/>
        <w:jc w:val="both"/>
      </w:pPr>
      <w:r>
        <w:rPr>
          <w:rFonts w:ascii="Times New Roman"/>
          <w:b w:val="false"/>
          <w:i w:val="false"/>
          <w:color w:val="000000"/>
          <w:sz w:val="28"/>
        </w:rPr>
        <w:t>
      100.00.030 VII жолында кейінгі шығыстар болып танылған, салық есебі Салық кодексінің 122-бабына сәйкес жүргізілетін жұмыстар мен қызметтердің нақты құны, ТМҚ өзіндік құны көрсетіледі;</w:t>
      </w:r>
    </w:p>
    <w:bookmarkEnd w:id="130"/>
    <w:bookmarkStart w:name="z147" w:id="131"/>
    <w:p>
      <w:pPr>
        <w:spacing w:after="0"/>
        <w:ind w:left="0"/>
        <w:jc w:val="both"/>
      </w:pPr>
      <w:r>
        <w:rPr>
          <w:rFonts w:ascii="Times New Roman"/>
          <w:b w:val="false"/>
          <w:i w:val="false"/>
          <w:color w:val="000000"/>
          <w:sz w:val="28"/>
        </w:rPr>
        <w:t>
      100.00.030 VIII жолында аяқталмаған құрылыс объектілері құнын ұлғайтуға жататын, жұмыстар мен қызметтердің нақты құны, ТМҚ өзіндік құны көрсетіледі;</w:t>
      </w:r>
    </w:p>
    <w:bookmarkEnd w:id="131"/>
    <w:bookmarkStart w:name="z148" w:id="132"/>
    <w:p>
      <w:pPr>
        <w:spacing w:after="0"/>
        <w:ind w:left="0"/>
        <w:jc w:val="both"/>
      </w:pPr>
      <w:r>
        <w:rPr>
          <w:rFonts w:ascii="Times New Roman"/>
          <w:b w:val="false"/>
          <w:i w:val="false"/>
          <w:color w:val="000000"/>
          <w:sz w:val="28"/>
        </w:rPr>
        <w:t xml:space="preserve">
      100.00.030 IX жолында 100.00.030 VII жолы бойынша көрсетілетін құнды қоспағанда,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шегерімдерге жатқызылмайтын, жұмыстар мен қызметтердің нақты құны, ТМҚ өзіндік құны көрсетіледі;</w:t>
      </w:r>
    </w:p>
    <w:bookmarkEnd w:id="132"/>
    <w:bookmarkStart w:name="z149" w:id="133"/>
    <w:p>
      <w:pPr>
        <w:spacing w:after="0"/>
        <w:ind w:left="0"/>
        <w:jc w:val="both"/>
      </w:pPr>
      <w:r>
        <w:rPr>
          <w:rFonts w:ascii="Times New Roman"/>
          <w:b w:val="false"/>
          <w:i w:val="false"/>
          <w:color w:val="000000"/>
          <w:sz w:val="28"/>
        </w:rPr>
        <w:t>
      100.00.030 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bookmarkEnd w:id="133"/>
    <w:bookmarkStart w:name="z150" w:id="134"/>
    <w:p>
      <w:pPr>
        <w:spacing w:after="0"/>
        <w:ind w:left="0"/>
        <w:jc w:val="both"/>
      </w:pPr>
      <w:r>
        <w:rPr>
          <w:rFonts w:ascii="Times New Roman"/>
          <w:b w:val="false"/>
          <w:i w:val="false"/>
          <w:color w:val="000000"/>
          <w:sz w:val="28"/>
        </w:rPr>
        <w:t xml:space="preserve">
      100.00.030 XI жолында салық кезеңі ағымында сатылған және (немесе) пайдаланылған,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жатқызылуы тиіс:</w:t>
      </w:r>
    </w:p>
    <w:bookmarkEnd w:id="134"/>
    <w:bookmarkStart w:name="z151" w:id="135"/>
    <w:p>
      <w:pPr>
        <w:spacing w:after="0"/>
        <w:ind w:left="0"/>
        <w:jc w:val="both"/>
      </w:pPr>
      <w:r>
        <w:rPr>
          <w:rFonts w:ascii="Times New Roman"/>
          <w:b w:val="false"/>
          <w:i w:val="false"/>
          <w:color w:val="000000"/>
          <w:sz w:val="28"/>
        </w:rPr>
        <w:t>
      жарнамалық мақсаттарда өтеусіз берілген;</w:t>
      </w:r>
    </w:p>
    <w:bookmarkEnd w:id="135"/>
    <w:bookmarkStart w:name="z152" w:id="136"/>
    <w:p>
      <w:pPr>
        <w:spacing w:after="0"/>
        <w:ind w:left="0"/>
        <w:jc w:val="both"/>
      </w:pPr>
      <w:r>
        <w:rPr>
          <w:rFonts w:ascii="Times New Roman"/>
          <w:b w:val="false"/>
          <w:i w:val="false"/>
          <w:color w:val="000000"/>
          <w:sz w:val="28"/>
        </w:rPr>
        <w:t>
      Декларацияның басқа жолдары бойынша шегерімдерге жатқызылатын (100.00.030 III, 100.00.033, 100.00.034, 100.00.046, 100.00.047, 100.00.050, 100.00.054, 100.00.055 және т.б.) ТМҚ өзіндік құны көрсетілмейді;</w:t>
      </w:r>
    </w:p>
    <w:bookmarkEnd w:id="136"/>
    <w:bookmarkStart w:name="z153" w:id="137"/>
    <w:p>
      <w:pPr>
        <w:spacing w:after="0"/>
        <w:ind w:left="0"/>
        <w:jc w:val="both"/>
      </w:pPr>
      <w:r>
        <w:rPr>
          <w:rFonts w:ascii="Times New Roman"/>
          <w:b w:val="false"/>
          <w:i w:val="false"/>
          <w:color w:val="000000"/>
          <w:sz w:val="28"/>
        </w:rPr>
        <w:t>
      100.00.030 XII жолында 100.00.030 III В жолы бойынша ескерілген, жұмыстар мен қызметтердің құны;</w:t>
      </w:r>
    </w:p>
    <w:bookmarkEnd w:id="137"/>
    <w:bookmarkStart w:name="z154" w:id="138"/>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100.00.030 I жолының "1" торкөзін толтыру кезінде көзделген тәртіпте жүзеге асыратын салық төлеушілер 100.00.030 XI, 100.00.030 XII жолдарын толтырмайды.</w:t>
      </w:r>
    </w:p>
    <w:bookmarkEnd w:id="138"/>
    <w:bookmarkStart w:name="z155" w:id="139"/>
    <w:p>
      <w:pPr>
        <w:spacing w:after="0"/>
        <w:ind w:left="0"/>
        <w:jc w:val="both"/>
      </w:pPr>
      <w:r>
        <w:rPr>
          <w:rFonts w:ascii="Times New Roman"/>
          <w:b w:val="false"/>
          <w:i w:val="false"/>
          <w:color w:val="000000"/>
          <w:sz w:val="28"/>
        </w:rPr>
        <w:t>
      Сатылған тауарлар (жұмыстар, қызметтер) бойынша шығыстарды есептеуді 100.00.030 I жолының "2" торкөзін толтыру кезінде көзделген тәртіпте жүзеге асыратын салық төлеушілер ақпараттық сипаттағы 100.00.030 II, 100.00.030 III жолдарын міндетті түрде толтырады, ал 100.00.030 VI, 100.00.030 VII, 100.00.030 VIII, 100.00.030 IX, 100.00.030 X жолдарында ТМҚ өзіндік құнын есепке алмағанда, тек сатып алған (өтеусіз алған) жұмыстар мен қызметтерді көрсетеді.</w:t>
      </w:r>
    </w:p>
    <w:bookmarkEnd w:id="139"/>
    <w:bookmarkStart w:name="z156" w:id="140"/>
    <w:p>
      <w:pPr>
        <w:spacing w:after="0"/>
        <w:ind w:left="0"/>
        <w:jc w:val="both"/>
      </w:pPr>
      <w:r>
        <w:rPr>
          <w:rFonts w:ascii="Times New Roman"/>
          <w:b w:val="false"/>
          <w:i w:val="false"/>
          <w:color w:val="000000"/>
          <w:sz w:val="28"/>
        </w:rPr>
        <w:t xml:space="preserve">
      2) 100.00.031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140"/>
    <w:bookmarkStart w:name="z157" w:id="141"/>
    <w:p>
      <w:pPr>
        <w:spacing w:after="0"/>
        <w:ind w:left="0"/>
        <w:jc w:val="both"/>
      </w:pPr>
      <w:r>
        <w:rPr>
          <w:rFonts w:ascii="Times New Roman"/>
          <w:b w:val="false"/>
          <w:i w:val="false"/>
          <w:color w:val="000000"/>
          <w:sz w:val="28"/>
        </w:rPr>
        <w:t xml:space="preserve">
      3) 100.00.032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141"/>
    <w:bookmarkStart w:name="z158" w:id="142"/>
    <w:p>
      <w:pPr>
        <w:spacing w:after="0"/>
        <w:ind w:left="0"/>
        <w:jc w:val="both"/>
      </w:pPr>
      <w:r>
        <w:rPr>
          <w:rFonts w:ascii="Times New Roman"/>
          <w:b w:val="false"/>
          <w:i w:val="false"/>
          <w:color w:val="000000"/>
          <w:sz w:val="28"/>
        </w:rPr>
        <w:t xml:space="preserve">
      4) 100.00.033 жолында Салық кодексінің 100-бабы </w:t>
      </w:r>
      <w:r>
        <w:rPr>
          <w:rFonts w:ascii="Times New Roman"/>
          <w:b w:val="false"/>
          <w:i w:val="false"/>
          <w:color w:val="000000"/>
          <w:sz w:val="28"/>
        </w:rPr>
        <w:t>10-тармағына</w:t>
      </w:r>
      <w:r>
        <w:rPr>
          <w:rFonts w:ascii="Times New Roman"/>
          <w:b w:val="false"/>
          <w:i w:val="false"/>
          <w:color w:val="000000"/>
          <w:sz w:val="28"/>
        </w:rPr>
        <w:t xml:space="preserve"> сәйкес шегерімге жатқызылатын Салық кодексінің 97-бабы </w:t>
      </w:r>
      <w:r>
        <w:rPr>
          <w:rFonts w:ascii="Times New Roman"/>
          <w:b w:val="false"/>
          <w:i w:val="false"/>
          <w:color w:val="000000"/>
          <w:sz w:val="28"/>
        </w:rPr>
        <w:t>3-тармағында</w:t>
      </w:r>
      <w:r>
        <w:rPr>
          <w:rFonts w:ascii="Times New Roman"/>
          <w:b w:val="false"/>
          <w:i w:val="false"/>
          <w:color w:val="000000"/>
          <w:sz w:val="28"/>
        </w:rPr>
        <w:t xml:space="preserve"> көрсетілген әлеуметтік сала объектілерін пайдалану кезіндегі шығыстар көрсетіледі;</w:t>
      </w:r>
    </w:p>
    <w:bookmarkEnd w:id="142"/>
    <w:bookmarkStart w:name="z159" w:id="143"/>
    <w:p>
      <w:pPr>
        <w:spacing w:after="0"/>
        <w:ind w:left="0"/>
        <w:jc w:val="both"/>
      </w:pPr>
      <w:r>
        <w:rPr>
          <w:rFonts w:ascii="Times New Roman"/>
          <w:b w:val="false"/>
          <w:i w:val="false"/>
          <w:color w:val="000000"/>
          <w:sz w:val="28"/>
        </w:rPr>
        <w:t xml:space="preserve">
      5) 100.00.034 жолында Салық кодексінің 100-бабы </w:t>
      </w:r>
      <w:r>
        <w:rPr>
          <w:rFonts w:ascii="Times New Roman"/>
          <w:b w:val="false"/>
          <w:i w:val="false"/>
          <w:color w:val="000000"/>
          <w:sz w:val="28"/>
        </w:rPr>
        <w:t>11-тармағына</w:t>
      </w:r>
      <w:r>
        <w:rPr>
          <w:rFonts w:ascii="Times New Roman"/>
          <w:b w:val="false"/>
          <w:i w:val="false"/>
          <w:color w:val="000000"/>
          <w:sz w:val="28"/>
        </w:rPr>
        <w:t xml:space="preserve">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p>
    <w:bookmarkEnd w:id="143"/>
    <w:bookmarkStart w:name="z160" w:id="144"/>
    <w:p>
      <w:pPr>
        <w:spacing w:after="0"/>
        <w:ind w:left="0"/>
        <w:jc w:val="both"/>
      </w:pPr>
      <w:r>
        <w:rPr>
          <w:rFonts w:ascii="Times New Roman"/>
          <w:b w:val="false"/>
          <w:i w:val="false"/>
          <w:color w:val="000000"/>
          <w:sz w:val="28"/>
        </w:rPr>
        <w:t xml:space="preserve">
      6) 100.00.035 жолында барабар әдістің қолданылуына байланысты есепке жатқызуға жатпайтын және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қосылған құн салығы көрсетіледі;</w:t>
      </w:r>
    </w:p>
    <w:bookmarkEnd w:id="144"/>
    <w:bookmarkStart w:name="z161" w:id="145"/>
    <w:p>
      <w:pPr>
        <w:spacing w:after="0"/>
        <w:ind w:left="0"/>
        <w:jc w:val="both"/>
      </w:pPr>
      <w:r>
        <w:rPr>
          <w:rFonts w:ascii="Times New Roman"/>
          <w:b w:val="false"/>
          <w:i w:val="false"/>
          <w:color w:val="000000"/>
          <w:sz w:val="28"/>
        </w:rPr>
        <w:t xml:space="preserve">
      7) 100.00.036 жолында 2009 жылдың 1 қаңтарына қалыптасқан және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артуы көрсетіледі;</w:t>
      </w:r>
    </w:p>
    <w:bookmarkEnd w:id="145"/>
    <w:bookmarkStart w:name="z162" w:id="146"/>
    <w:p>
      <w:pPr>
        <w:spacing w:after="0"/>
        <w:ind w:left="0"/>
        <w:jc w:val="both"/>
      </w:pPr>
      <w:r>
        <w:rPr>
          <w:rFonts w:ascii="Times New Roman"/>
          <w:b w:val="false"/>
          <w:i w:val="false"/>
          <w:color w:val="000000"/>
          <w:sz w:val="28"/>
        </w:rPr>
        <w:t xml:space="preserve">
      8) 100.00.037 жолында Салық кодексінің 100-бабы </w:t>
      </w:r>
      <w:r>
        <w:rPr>
          <w:rFonts w:ascii="Times New Roman"/>
          <w:b w:val="false"/>
          <w:i w:val="false"/>
          <w:color w:val="000000"/>
          <w:sz w:val="28"/>
        </w:rPr>
        <w:t>14-тармағына</w:t>
      </w:r>
      <w:r>
        <w:rPr>
          <w:rFonts w:ascii="Times New Roman"/>
          <w:b w:val="false"/>
          <w:i w:val="false"/>
          <w:color w:val="000000"/>
          <w:sz w:val="28"/>
        </w:rPr>
        <w:t xml:space="preserve"> сәйкес шегерімге жатқызылатын мүшелік жарналар көрсетіледі;</w:t>
      </w:r>
    </w:p>
    <w:bookmarkEnd w:id="146"/>
    <w:bookmarkStart w:name="z163" w:id="147"/>
    <w:p>
      <w:pPr>
        <w:spacing w:after="0"/>
        <w:ind w:left="0"/>
        <w:jc w:val="both"/>
      </w:pPr>
      <w:r>
        <w:rPr>
          <w:rFonts w:ascii="Times New Roman"/>
          <w:b w:val="false"/>
          <w:i w:val="false"/>
          <w:color w:val="000000"/>
          <w:sz w:val="28"/>
        </w:rPr>
        <w:t xml:space="preserve">
      9) 100.00.038 жолында Салық кодексінің 100 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47"/>
    <w:bookmarkStart w:name="z164" w:id="148"/>
    <w:p>
      <w:pPr>
        <w:spacing w:after="0"/>
        <w:ind w:left="0"/>
        <w:jc w:val="both"/>
      </w:pPr>
      <w:r>
        <w:rPr>
          <w:rFonts w:ascii="Times New Roman"/>
          <w:b w:val="false"/>
          <w:i w:val="false"/>
          <w:color w:val="000000"/>
          <w:sz w:val="28"/>
        </w:rPr>
        <w:t xml:space="preserve">
      10) 100.00.039 жолында Салық кодексінің 100-бабы </w:t>
      </w:r>
      <w:r>
        <w:rPr>
          <w:rFonts w:ascii="Times New Roman"/>
          <w:b w:val="false"/>
          <w:i w:val="false"/>
          <w:color w:val="000000"/>
          <w:sz w:val="28"/>
        </w:rPr>
        <w:t>16-1-тармағына</w:t>
      </w:r>
      <w:r>
        <w:rPr>
          <w:rFonts w:ascii="Times New Roman"/>
          <w:b w:val="false"/>
          <w:i w:val="false"/>
          <w:color w:val="000000"/>
          <w:sz w:val="28"/>
        </w:rPr>
        <w:t xml:space="preserve"> сәйкес шегерімге жатқызылатын жарнамалық мақсатта өтеусіз берілген тауардың құны көрсетіледі;</w:t>
      </w:r>
    </w:p>
    <w:bookmarkEnd w:id="148"/>
    <w:bookmarkStart w:name="z165" w:id="149"/>
    <w:p>
      <w:pPr>
        <w:spacing w:after="0"/>
        <w:ind w:left="0"/>
        <w:jc w:val="both"/>
      </w:pPr>
      <w:r>
        <w:rPr>
          <w:rFonts w:ascii="Times New Roman"/>
          <w:b w:val="false"/>
          <w:i w:val="false"/>
          <w:color w:val="000000"/>
          <w:sz w:val="28"/>
        </w:rPr>
        <w:t xml:space="preserve">
      11) 100.00.040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149"/>
    <w:bookmarkStart w:name="z166" w:id="150"/>
    <w:p>
      <w:pPr>
        <w:spacing w:after="0"/>
        <w:ind w:left="0"/>
        <w:jc w:val="both"/>
      </w:pPr>
      <w:r>
        <w:rPr>
          <w:rFonts w:ascii="Times New Roman"/>
          <w:b w:val="false"/>
          <w:i w:val="false"/>
          <w:color w:val="000000"/>
          <w:sz w:val="28"/>
        </w:rPr>
        <w:t xml:space="preserve">
      12) 100.00.041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150"/>
    <w:bookmarkStart w:name="z167" w:id="151"/>
    <w:p>
      <w:pPr>
        <w:spacing w:after="0"/>
        <w:ind w:left="0"/>
        <w:jc w:val="both"/>
      </w:pPr>
      <w:r>
        <w:rPr>
          <w:rFonts w:ascii="Times New Roman"/>
          <w:b w:val="false"/>
          <w:i w:val="false"/>
          <w:color w:val="000000"/>
          <w:sz w:val="28"/>
        </w:rPr>
        <w:t xml:space="preserve">
      13) 100.00.042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151"/>
    <w:bookmarkStart w:name="z168" w:id="152"/>
    <w:p>
      <w:pPr>
        <w:spacing w:after="0"/>
        <w:ind w:left="0"/>
        <w:jc w:val="both"/>
      </w:pPr>
      <w:r>
        <w:rPr>
          <w:rFonts w:ascii="Times New Roman"/>
          <w:b w:val="false"/>
          <w:i w:val="false"/>
          <w:color w:val="000000"/>
          <w:sz w:val="28"/>
        </w:rPr>
        <w:t xml:space="preserve">
      14) 100.00.043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100.00.043 І және 100.00.043 ІІ жолдарын қамтиды:</w:t>
      </w:r>
    </w:p>
    <w:bookmarkEnd w:id="152"/>
    <w:bookmarkStart w:name="z169" w:id="153"/>
    <w:p>
      <w:pPr>
        <w:spacing w:after="0"/>
        <w:ind w:left="0"/>
        <w:jc w:val="both"/>
      </w:pPr>
      <w:r>
        <w:rPr>
          <w:rFonts w:ascii="Times New Roman"/>
          <w:b w:val="false"/>
          <w:i w:val="false"/>
          <w:color w:val="000000"/>
          <w:sz w:val="28"/>
        </w:rPr>
        <w:t xml:space="preserve">
      100.00.043 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p>
    <w:bookmarkEnd w:id="153"/>
    <w:bookmarkStart w:name="z170" w:id="154"/>
    <w:p>
      <w:pPr>
        <w:spacing w:after="0"/>
        <w:ind w:left="0"/>
        <w:jc w:val="both"/>
      </w:pPr>
      <w:r>
        <w:rPr>
          <w:rFonts w:ascii="Times New Roman"/>
          <w:b w:val="false"/>
          <w:i w:val="false"/>
          <w:color w:val="000000"/>
          <w:sz w:val="28"/>
        </w:rPr>
        <w:t xml:space="preserve">
      100.00.043 ІІ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End w:id="154"/>
    <w:bookmarkStart w:name="z171" w:id="155"/>
    <w:p>
      <w:pPr>
        <w:spacing w:after="0"/>
        <w:ind w:left="0"/>
        <w:jc w:val="both"/>
      </w:pPr>
      <w:r>
        <w:rPr>
          <w:rFonts w:ascii="Times New Roman"/>
          <w:b w:val="false"/>
          <w:i w:val="false"/>
          <w:color w:val="000000"/>
          <w:sz w:val="28"/>
        </w:rPr>
        <w:t xml:space="preserve">
      15) 100.00.044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100.00.044 І және 100.00.044 ІІ жолдарын қамтиды:</w:t>
      </w:r>
    </w:p>
    <w:bookmarkEnd w:id="155"/>
    <w:bookmarkStart w:name="z172" w:id="156"/>
    <w:p>
      <w:pPr>
        <w:spacing w:after="0"/>
        <w:ind w:left="0"/>
        <w:jc w:val="both"/>
      </w:pPr>
      <w:r>
        <w:rPr>
          <w:rFonts w:ascii="Times New Roman"/>
          <w:b w:val="false"/>
          <w:i w:val="false"/>
          <w:color w:val="000000"/>
          <w:sz w:val="28"/>
        </w:rPr>
        <w:t>
      100.00.044 І жолында талаптар туындаған сәттен бастап үш жыл ішінде қанағаттандырылмаған күмәнді талаптар сомасы көрсетіледі;</w:t>
      </w:r>
    </w:p>
    <w:bookmarkEnd w:id="156"/>
    <w:bookmarkStart w:name="z173" w:id="157"/>
    <w:p>
      <w:pPr>
        <w:spacing w:after="0"/>
        <w:ind w:left="0"/>
        <w:jc w:val="both"/>
      </w:pPr>
      <w:r>
        <w:rPr>
          <w:rFonts w:ascii="Times New Roman"/>
          <w:b w:val="false"/>
          <w:i w:val="false"/>
          <w:color w:val="000000"/>
          <w:sz w:val="28"/>
        </w:rPr>
        <w:t>
      100.00.044 ІІ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End w:id="157"/>
    <w:bookmarkStart w:name="z174" w:id="158"/>
    <w:p>
      <w:pPr>
        <w:spacing w:after="0"/>
        <w:ind w:left="0"/>
        <w:jc w:val="both"/>
      </w:pPr>
      <w:r>
        <w:rPr>
          <w:rFonts w:ascii="Times New Roman"/>
          <w:b w:val="false"/>
          <w:i w:val="false"/>
          <w:color w:val="000000"/>
          <w:sz w:val="28"/>
        </w:rPr>
        <w:t xml:space="preserve">
      16) 100.00.045 жолында Салық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шегерімге жатқызылатын резервтік қорларға аударымдар көрсетіледі:</w:t>
      </w:r>
    </w:p>
    <w:bookmarkEnd w:id="158"/>
    <w:bookmarkStart w:name="z175" w:id="159"/>
    <w:p>
      <w:pPr>
        <w:spacing w:after="0"/>
        <w:ind w:left="0"/>
        <w:jc w:val="both"/>
      </w:pPr>
      <w:r>
        <w:rPr>
          <w:rFonts w:ascii="Times New Roman"/>
          <w:b w:val="false"/>
          <w:i w:val="false"/>
          <w:color w:val="000000"/>
          <w:sz w:val="28"/>
        </w:rPr>
        <w:t xml:space="preserve">
      100.00.045 І жолында Салық кодексінің 106-бабы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лицензия негізінде банктер мен банк операцияларының жекелеген түрлерін жүзеге асыратын ұйымдар құрған провизиялар (резервтер) бойынша шығыстар сомасы көрсетіледі;</w:t>
      </w:r>
    </w:p>
    <w:bookmarkEnd w:id="159"/>
    <w:bookmarkStart w:name="z176" w:id="160"/>
    <w:p>
      <w:pPr>
        <w:spacing w:after="0"/>
        <w:ind w:left="0"/>
        <w:jc w:val="both"/>
      </w:pPr>
      <w:r>
        <w:rPr>
          <w:rFonts w:ascii="Times New Roman"/>
          <w:b w:val="false"/>
          <w:i w:val="false"/>
          <w:color w:val="000000"/>
          <w:sz w:val="28"/>
        </w:rPr>
        <w:t xml:space="preserve">
      100.00.045 ІІ жолында Салық кодексінің 106-бабы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жатқызылатын микрокредиттік ұйымдар құрған резервтер бойынша шығыстар сомасы көрсетіледі;</w:t>
      </w:r>
    </w:p>
    <w:bookmarkEnd w:id="160"/>
    <w:bookmarkStart w:name="z177" w:id="161"/>
    <w:p>
      <w:pPr>
        <w:spacing w:after="0"/>
        <w:ind w:left="0"/>
        <w:jc w:val="both"/>
      </w:pPr>
      <w:r>
        <w:rPr>
          <w:rFonts w:ascii="Times New Roman"/>
          <w:b w:val="false"/>
          <w:i w:val="false"/>
          <w:color w:val="000000"/>
          <w:sz w:val="28"/>
        </w:rPr>
        <w:t xml:space="preserve">
      100.00.045 ІІІ жолында Салық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ұлттық басқару холдингі немесе негізгі қызмет түрі қарыздық операцияларды жүзеге асыру немесе талап ету құқықтарын сатып алу болып табылатын және дауыс беру акцияларының (қатысу үлестері) жүз проценті ұлттық басқару холдингіне тиесілі заңды тұлғалар құрған провизиялар (резервтер) бойынша шығыстар сомасы көрсетіледі;</w:t>
      </w:r>
    </w:p>
    <w:bookmarkEnd w:id="161"/>
    <w:bookmarkStart w:name="z178" w:id="162"/>
    <w:p>
      <w:pPr>
        <w:spacing w:after="0"/>
        <w:ind w:left="0"/>
        <w:jc w:val="both"/>
      </w:pPr>
      <w:r>
        <w:rPr>
          <w:rFonts w:ascii="Times New Roman"/>
          <w:b w:val="false"/>
          <w:i w:val="false"/>
          <w:color w:val="000000"/>
          <w:sz w:val="28"/>
        </w:rPr>
        <w:t xml:space="preserve">
      17) 100.00.046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 Бұл жолға 100.05 нысанының G жолының қорытынды мәні көшіріледі;</w:t>
      </w:r>
    </w:p>
    <w:bookmarkEnd w:id="162"/>
    <w:bookmarkStart w:name="z179" w:id="163"/>
    <w:p>
      <w:pPr>
        <w:spacing w:after="0"/>
        <w:ind w:left="0"/>
        <w:jc w:val="both"/>
      </w:pPr>
      <w:r>
        <w:rPr>
          <w:rFonts w:ascii="Times New Roman"/>
          <w:b w:val="false"/>
          <w:i w:val="false"/>
          <w:color w:val="000000"/>
          <w:sz w:val="28"/>
        </w:rPr>
        <w:t xml:space="preserve">
      18) 100.00.047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ғылыми-технологиялық жұмыстарға шығыстар көрсетіледі;</w:t>
      </w:r>
    </w:p>
    <w:bookmarkEnd w:id="163"/>
    <w:bookmarkStart w:name="z180" w:id="164"/>
    <w:p>
      <w:pPr>
        <w:spacing w:after="0"/>
        <w:ind w:left="0"/>
        <w:jc w:val="both"/>
      </w:pPr>
      <w:r>
        <w:rPr>
          <w:rFonts w:ascii="Times New Roman"/>
          <w:b w:val="false"/>
          <w:i w:val="false"/>
          <w:color w:val="000000"/>
          <w:sz w:val="28"/>
        </w:rPr>
        <w:t xml:space="preserve">
      19) 100.00.048 жолында жинақтаушы сақтандыру шарттары бойынша сақтандыру сыйлықақыларды қоспағанда, Салық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сәйкес шегерімге жатқызылатын сақтандыру шарттары бойынша төленуі тиіс немесе төленген сақтандыру сыйлықақылары көрсетіледі;</w:t>
      </w:r>
    </w:p>
    <w:bookmarkEnd w:id="164"/>
    <w:bookmarkStart w:name="z181" w:id="165"/>
    <w:p>
      <w:pPr>
        <w:spacing w:after="0"/>
        <w:ind w:left="0"/>
        <w:jc w:val="both"/>
      </w:pPr>
      <w:r>
        <w:rPr>
          <w:rFonts w:ascii="Times New Roman"/>
          <w:b w:val="false"/>
          <w:i w:val="false"/>
          <w:color w:val="000000"/>
          <w:sz w:val="28"/>
        </w:rPr>
        <w:t xml:space="preserve">
      20) 100.00.049 жолында Салық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шегерімге жатқызылатын кепілдендіру жүйесіне қатысушының жарналары көрсетіледі:</w:t>
      </w:r>
    </w:p>
    <w:bookmarkEnd w:id="165"/>
    <w:bookmarkStart w:name="z182" w:id="166"/>
    <w:p>
      <w:pPr>
        <w:spacing w:after="0"/>
        <w:ind w:left="0"/>
        <w:jc w:val="both"/>
      </w:pPr>
      <w:r>
        <w:rPr>
          <w:rFonts w:ascii="Times New Roman"/>
          <w:b w:val="false"/>
          <w:i w:val="false"/>
          <w:color w:val="000000"/>
          <w:sz w:val="28"/>
        </w:rPr>
        <w:t xml:space="preserve">
      100.00.049 І жолында Салық кодексінің 109-бабы </w:t>
      </w:r>
      <w:r>
        <w:rPr>
          <w:rFonts w:ascii="Times New Roman"/>
          <w:b w:val="false"/>
          <w:i w:val="false"/>
          <w:color w:val="000000"/>
          <w:sz w:val="28"/>
        </w:rPr>
        <w:t>2-тармағына</w:t>
      </w:r>
      <w:r>
        <w:rPr>
          <w:rFonts w:ascii="Times New Roman"/>
          <w:b w:val="false"/>
          <w:i w:val="false"/>
          <w:color w:val="000000"/>
          <w:sz w:val="28"/>
        </w:rPr>
        <w:t xml:space="preserve"> сәйкес жеке тұлғалардың депозиттерін міндетті кепілдендіру жүйесіне қатысушы банк шегерімге жатқызатын жеке тұлғалардың депозиттерін кепілдендіруге байланысты аударылған міндетті күнтізбелік, қосымша және төтенше жарналар сомасы көрсетіледі.</w:t>
      </w:r>
    </w:p>
    <w:bookmarkEnd w:id="166"/>
    <w:bookmarkStart w:name="z183" w:id="167"/>
    <w:p>
      <w:pPr>
        <w:spacing w:after="0"/>
        <w:ind w:left="0"/>
        <w:jc w:val="both"/>
      </w:pPr>
      <w:r>
        <w:rPr>
          <w:rFonts w:ascii="Times New Roman"/>
          <w:b w:val="false"/>
          <w:i w:val="false"/>
          <w:color w:val="000000"/>
          <w:sz w:val="28"/>
        </w:rPr>
        <w:t xml:space="preserve">
      100.00.049 ІІ жолында Салық кодексінің 109-бабы </w:t>
      </w:r>
      <w:r>
        <w:rPr>
          <w:rFonts w:ascii="Times New Roman"/>
          <w:b w:val="false"/>
          <w:i w:val="false"/>
          <w:color w:val="000000"/>
          <w:sz w:val="28"/>
        </w:rPr>
        <w:t>4-тармағына</w:t>
      </w:r>
      <w:r>
        <w:rPr>
          <w:rFonts w:ascii="Times New Roman"/>
          <w:b w:val="false"/>
          <w:i w:val="false"/>
          <w:color w:val="000000"/>
          <w:sz w:val="28"/>
        </w:rPr>
        <w:t xml:space="preserve"> сәйкес мақта қолхаттары бойынша міндеттемелердің орындалуына кепілдік беру жүйесіне қатысушы мақта өңдеу ұйымы шегерімге жатқызатын мақта қолхаттары бойынша міндеттемелердің орындалуына кепілдік беруге байланысты аударылған жыл сайынғы міндетті жарналар сомасы көрсетіледі;</w:t>
      </w:r>
    </w:p>
    <w:bookmarkEnd w:id="167"/>
    <w:bookmarkStart w:name="z184" w:id="168"/>
    <w:p>
      <w:pPr>
        <w:spacing w:after="0"/>
        <w:ind w:left="0"/>
        <w:jc w:val="both"/>
      </w:pPr>
      <w:r>
        <w:rPr>
          <w:rFonts w:ascii="Times New Roman"/>
          <w:b w:val="false"/>
          <w:i w:val="false"/>
          <w:color w:val="000000"/>
          <w:sz w:val="28"/>
        </w:rPr>
        <w:t xml:space="preserve">
      100.00.049 ІІІ жолында Салық кодексінің 109-бабы </w:t>
      </w:r>
      <w:r>
        <w:rPr>
          <w:rFonts w:ascii="Times New Roman"/>
          <w:b w:val="false"/>
          <w:i w:val="false"/>
          <w:color w:val="000000"/>
          <w:sz w:val="28"/>
        </w:rPr>
        <w:t>5-тармағына</w:t>
      </w:r>
      <w:r>
        <w:rPr>
          <w:rFonts w:ascii="Times New Roman"/>
          <w:b w:val="false"/>
          <w:i w:val="false"/>
          <w:color w:val="000000"/>
          <w:sz w:val="28"/>
        </w:rPr>
        <w:t xml:space="preserve"> сәйкес бидай қолхаттары бойынша міндеттемелердің орындалуына кепілдік беру жүйесіне қатысушы астық қабылдау кәсіпорны шегерімге жатқызатын бидай қолхаттары бойынша міндеттемелердің орындалуына кепілдік беруге байланысты аударылған жыл сайынғы міндетті жарналар сомасы көрсетіледі;</w:t>
      </w:r>
    </w:p>
    <w:bookmarkEnd w:id="168"/>
    <w:bookmarkStart w:name="z185" w:id="169"/>
    <w:p>
      <w:pPr>
        <w:spacing w:after="0"/>
        <w:ind w:left="0"/>
        <w:jc w:val="both"/>
      </w:pPr>
      <w:r>
        <w:rPr>
          <w:rFonts w:ascii="Times New Roman"/>
          <w:b w:val="false"/>
          <w:i w:val="false"/>
          <w:color w:val="000000"/>
          <w:sz w:val="28"/>
        </w:rPr>
        <w:t xml:space="preserve">
      21) 100.00.050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 Бұл жолға 100.06-нысаны Z және АВ бағандарының қорытынды мәнінің сомасы көшіріледі;</w:t>
      </w:r>
    </w:p>
    <w:bookmarkEnd w:id="169"/>
    <w:bookmarkStart w:name="z186" w:id="170"/>
    <w:p>
      <w:pPr>
        <w:spacing w:after="0"/>
        <w:ind w:left="0"/>
        <w:jc w:val="both"/>
      </w:pPr>
      <w:r>
        <w:rPr>
          <w:rFonts w:ascii="Times New Roman"/>
          <w:b w:val="false"/>
          <w:i w:val="false"/>
          <w:color w:val="000000"/>
          <w:sz w:val="28"/>
        </w:rPr>
        <w:t xml:space="preserve">
      22) 100.00.051 І жолында Салық кодексінің 112-бабы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p>
    <w:bookmarkEnd w:id="170"/>
    <w:bookmarkStart w:name="z187" w:id="171"/>
    <w:p>
      <w:pPr>
        <w:spacing w:after="0"/>
        <w:ind w:left="0"/>
        <w:jc w:val="both"/>
      </w:pPr>
      <w:r>
        <w:rPr>
          <w:rFonts w:ascii="Times New Roman"/>
          <w:b w:val="false"/>
          <w:i w:val="false"/>
          <w:color w:val="000000"/>
          <w:sz w:val="28"/>
        </w:rPr>
        <w:t xml:space="preserve">
      23) 100.00.052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171"/>
    <w:bookmarkStart w:name="z188" w:id="172"/>
    <w:p>
      <w:pPr>
        <w:spacing w:after="0"/>
        <w:ind w:left="0"/>
        <w:jc w:val="both"/>
      </w:pPr>
      <w:r>
        <w:rPr>
          <w:rFonts w:ascii="Times New Roman"/>
          <w:b w:val="false"/>
          <w:i w:val="false"/>
          <w:color w:val="000000"/>
          <w:sz w:val="28"/>
        </w:rPr>
        <w:t xml:space="preserve">
      24) 100.00.053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172"/>
    <w:bookmarkStart w:name="z189" w:id="173"/>
    <w:p>
      <w:pPr>
        <w:spacing w:after="0"/>
        <w:ind w:left="0"/>
        <w:jc w:val="both"/>
      </w:pPr>
      <w:r>
        <w:rPr>
          <w:rFonts w:ascii="Times New Roman"/>
          <w:b w:val="false"/>
          <w:i w:val="false"/>
          <w:color w:val="000000"/>
          <w:sz w:val="28"/>
        </w:rPr>
        <w:t xml:space="preserve">
      25) 100.00.054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-баптарына сәйкес жүргізілетін тіркелген активтер бойынша шегерімдер көрсетіледі. Бұл жолға 100.07.011, 100.07.012, 100.07.031, 100.14.035 жолдарының сомасы көшіріледі;</w:t>
      </w:r>
    </w:p>
    <w:bookmarkEnd w:id="173"/>
    <w:bookmarkStart w:name="z190" w:id="174"/>
    <w:p>
      <w:pPr>
        <w:spacing w:after="0"/>
        <w:ind w:left="0"/>
        <w:jc w:val="both"/>
      </w:pPr>
      <w:r>
        <w:rPr>
          <w:rFonts w:ascii="Times New Roman"/>
          <w:b w:val="false"/>
          <w:i w:val="false"/>
          <w:color w:val="000000"/>
          <w:sz w:val="28"/>
        </w:rPr>
        <w:t xml:space="preserve">
      100.00.054 І жолында Салық кодексінің 117-бабы </w:t>
      </w:r>
      <w:r>
        <w:rPr>
          <w:rFonts w:ascii="Times New Roman"/>
          <w:b w:val="false"/>
          <w:i w:val="false"/>
          <w:color w:val="000000"/>
          <w:sz w:val="28"/>
        </w:rPr>
        <w:t>10-тармағына</w:t>
      </w:r>
      <w:r>
        <w:rPr>
          <w:rFonts w:ascii="Times New Roman"/>
          <w:b w:val="false"/>
          <w:i w:val="false"/>
          <w:color w:val="000000"/>
          <w:sz w:val="28"/>
        </w:rPr>
        <w:t xml:space="preserve"> және 120-баптың </w:t>
      </w:r>
      <w:r>
        <w:rPr>
          <w:rFonts w:ascii="Times New Roman"/>
          <w:b w:val="false"/>
          <w:i w:val="false"/>
          <w:color w:val="000000"/>
          <w:sz w:val="28"/>
        </w:rPr>
        <w:t>2-1 тармағына</w:t>
      </w:r>
      <w:r>
        <w:rPr>
          <w:rFonts w:ascii="Times New Roman"/>
          <w:b w:val="false"/>
          <w:i w:val="false"/>
          <w:color w:val="000000"/>
          <w:sz w:val="28"/>
        </w:rPr>
        <w:t xml:space="preserve"> сәйкес салық есебі жүргізілетін инвестициялар туралы Қазақстан Республикасының заңнамасына сәйкес 2009 жылдың 1 қаңтарына дейін жасалған корпоративтік табыс салығын төлеуден босату ұсынылған келісім-шарт бойынша инвестициялық жоба шеңберінде 2009 жылдың 1 қаңтарына дейін және (немесе) кейін пайдалануға енгізілген тіркелген активтер бойынша шегерімдер анықтама ретінде көрсетіледі;</w:t>
      </w:r>
    </w:p>
    <w:bookmarkEnd w:id="174"/>
    <w:bookmarkStart w:name="z191" w:id="175"/>
    <w:p>
      <w:pPr>
        <w:spacing w:after="0"/>
        <w:ind w:left="0"/>
        <w:jc w:val="both"/>
      </w:pPr>
      <w:r>
        <w:rPr>
          <w:rFonts w:ascii="Times New Roman"/>
          <w:b w:val="false"/>
          <w:i w:val="false"/>
          <w:color w:val="000000"/>
          <w:sz w:val="28"/>
        </w:rPr>
        <w:t xml:space="preserve">
      26) 100.00.055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 Бұл жолға 100.08 жолының G бағанының қорытынды мәні көшіріледі. Егер салық төлеуші 2009 жылдың 1 қаңтарына дейін Қазақстан Республикасының инвестициялар туралы заңнамасына сәйкес инвестициялар бойынша мемлекеттік уәкілетті органмен жасасқан келісім-шарттар бойынша жылдық жиынтық табыстан инвестициялық жоба шеңберінде пайдалануға енгізілген тіркелген активтер құнын шегерімге жатқызу түрінде инвестициялық салық преференцияларын қолданатын болса, бұл жолға 100.08.002 жолы да көшіріледі;</w:t>
      </w:r>
    </w:p>
    <w:bookmarkEnd w:id="175"/>
    <w:bookmarkStart w:name="z192" w:id="176"/>
    <w:p>
      <w:pPr>
        <w:spacing w:after="0"/>
        <w:ind w:left="0"/>
        <w:jc w:val="both"/>
      </w:pPr>
      <w:r>
        <w:rPr>
          <w:rFonts w:ascii="Times New Roman"/>
          <w:b w:val="false"/>
          <w:i w:val="false"/>
          <w:color w:val="000000"/>
          <w:sz w:val="28"/>
        </w:rPr>
        <w:t xml:space="preserve">
      27) 100.00.056 жолында салық салынатын табыс осындай шығыстарды шегергеннен кейін нөлден көп болатын болса, Енгізу туралы заңның </w:t>
      </w:r>
      <w:r>
        <w:rPr>
          <w:rFonts w:ascii="Times New Roman"/>
          <w:b w:val="false"/>
          <w:i w:val="false"/>
          <w:color w:val="000000"/>
          <w:sz w:val="28"/>
        </w:rPr>
        <w:t>39-бабына</w:t>
      </w:r>
      <w:r>
        <w:rPr>
          <w:rFonts w:ascii="Times New Roman"/>
          <w:b w:val="false"/>
          <w:i w:val="false"/>
          <w:color w:val="000000"/>
          <w:sz w:val="28"/>
        </w:rPr>
        <w:t xml:space="preserve"> сәйкес шегерімге жатқызылатын біржолғы талон сатып алу бойынша шығыстар көрсетіледі;</w:t>
      </w:r>
    </w:p>
    <w:bookmarkEnd w:id="176"/>
    <w:bookmarkStart w:name="z193" w:id="177"/>
    <w:p>
      <w:pPr>
        <w:spacing w:after="0"/>
        <w:ind w:left="0"/>
        <w:jc w:val="both"/>
      </w:pPr>
      <w:r>
        <w:rPr>
          <w:rFonts w:ascii="Times New Roman"/>
          <w:b w:val="false"/>
          <w:i w:val="false"/>
          <w:color w:val="000000"/>
          <w:sz w:val="28"/>
        </w:rPr>
        <w:t>
      28) 100.00.057 жолында Салық кодексіне сәйкес шегерімге жатқызылатын өзге де шығыстар көрсетіледі;</w:t>
      </w:r>
    </w:p>
    <w:bookmarkEnd w:id="177"/>
    <w:bookmarkStart w:name="z194" w:id="178"/>
    <w:p>
      <w:pPr>
        <w:spacing w:after="0"/>
        <w:ind w:left="0"/>
        <w:jc w:val="both"/>
      </w:pPr>
      <w:r>
        <w:rPr>
          <w:rFonts w:ascii="Times New Roman"/>
          <w:b w:val="false"/>
          <w:i w:val="false"/>
          <w:color w:val="000000"/>
          <w:sz w:val="28"/>
        </w:rPr>
        <w:t>
      29) 100.00.058 шегерімге жатқызылуы тиіс сома көрсетіледі. Бұл жолға не 100.00.058 І жолы, не 100.00.058 ІІ, не 100.00.058 ІІІ жолы көшіріледі:</w:t>
      </w:r>
    </w:p>
    <w:bookmarkEnd w:id="178"/>
    <w:bookmarkStart w:name="z195" w:id="179"/>
    <w:p>
      <w:pPr>
        <w:spacing w:after="0"/>
        <w:ind w:left="0"/>
        <w:jc w:val="both"/>
      </w:pPr>
      <w:r>
        <w:rPr>
          <w:rFonts w:ascii="Times New Roman"/>
          <w:b w:val="false"/>
          <w:i w:val="false"/>
          <w:color w:val="000000"/>
          <w:sz w:val="28"/>
        </w:rPr>
        <w:t>
      100.00.058 І жолында шегерімге жатқызылатын шығыстардың жалпы сомасы көрсетіледі. 100.00.030-дан 100.00.057-ге дейінгі жолдардың сомасы ретінде айқындалады. Декларацияны жалпыға бірдей белгіленген тәртіпте салық салынуы тиіс табыстар алған кезде коммерциялық емес ұйымдар толтырған жағдайда 100.00.030-дан 100.00.057-ге дейінгі жолдарда жалпы коммерциялық емес ұйым бойынша шығыстар сомасы көрсетіледі;</w:t>
      </w:r>
    </w:p>
    <w:bookmarkEnd w:id="179"/>
    <w:bookmarkStart w:name="z196" w:id="180"/>
    <w:p>
      <w:pPr>
        <w:spacing w:after="0"/>
        <w:ind w:left="0"/>
        <w:jc w:val="both"/>
      </w:pPr>
      <w:r>
        <w:rPr>
          <w:rFonts w:ascii="Times New Roman"/>
          <w:b w:val="false"/>
          <w:i w:val="false"/>
          <w:color w:val="000000"/>
          <w:sz w:val="28"/>
        </w:rPr>
        <w:t xml:space="preserve">
      100.00.058 ІІ жолында бір мезгілде 130.00-нысаны бойынша Корпоративтік табыс салығы бойынша декларацияны және 100.00-нысаны бойынша Корпоративтік табыс салығы бойынша декларацияны табыс ететін коммерциялық емес ұйымдардың Салық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шегерімге жатқызылатын шығыстарының сомасы көрсетіледі;</w:t>
      </w:r>
    </w:p>
    <w:bookmarkEnd w:id="180"/>
    <w:bookmarkStart w:name="z197" w:id="181"/>
    <w:p>
      <w:pPr>
        <w:spacing w:after="0"/>
        <w:ind w:left="0"/>
        <w:jc w:val="both"/>
      </w:pPr>
      <w:r>
        <w:rPr>
          <w:rFonts w:ascii="Times New Roman"/>
          <w:b w:val="false"/>
          <w:i w:val="false"/>
          <w:color w:val="000000"/>
          <w:sz w:val="28"/>
        </w:rPr>
        <w:t>
      100.00.058 ІІІ жолында Қазақстан Республикасының шегінен тыс тұрақты мекеме(лері)сі бар резиденттер шегерімге жатқызуы тиіс шығыстар сомасы көрсетіледі. 100.00.030 және 100.00.057 жолдарының қосындысы және 100.09.002 жолының айырмасы ретінде айқындалады.</w:t>
      </w:r>
    </w:p>
    <w:bookmarkEnd w:id="181"/>
    <w:bookmarkStart w:name="z198" w:id="182"/>
    <w:p>
      <w:pPr>
        <w:spacing w:after="0"/>
        <w:ind w:left="0"/>
        <w:jc w:val="both"/>
      </w:pPr>
      <w:r>
        <w:rPr>
          <w:rFonts w:ascii="Times New Roman"/>
          <w:b w:val="false"/>
          <w:i w:val="false"/>
          <w:color w:val="000000"/>
          <w:sz w:val="28"/>
        </w:rPr>
        <w:t>
      17. "Табыстар мен шегерімдерді түзету" бөлімінде:</w:t>
      </w:r>
    </w:p>
    <w:bookmarkEnd w:id="182"/>
    <w:bookmarkStart w:name="z199" w:id="183"/>
    <w:p>
      <w:pPr>
        <w:spacing w:after="0"/>
        <w:ind w:left="0"/>
        <w:jc w:val="both"/>
      </w:pPr>
      <w:r>
        <w:rPr>
          <w:rFonts w:ascii="Times New Roman"/>
          <w:b w:val="false"/>
          <w:i w:val="false"/>
          <w:color w:val="000000"/>
          <w:sz w:val="28"/>
        </w:rPr>
        <w:t xml:space="preserve">
      1) 100.00.059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100.00.059 І және 100.00.059 ІІ жолдарының сомасын айырмасы ретінде айқындалады;</w:t>
      </w:r>
    </w:p>
    <w:bookmarkEnd w:id="183"/>
    <w:bookmarkStart w:name="z200" w:id="184"/>
    <w:p>
      <w:pPr>
        <w:spacing w:after="0"/>
        <w:ind w:left="0"/>
        <w:jc w:val="both"/>
      </w:pPr>
      <w:r>
        <w:rPr>
          <w:rFonts w:ascii="Times New Roman"/>
          <w:b w:val="false"/>
          <w:i w:val="false"/>
          <w:color w:val="000000"/>
          <w:sz w:val="28"/>
        </w:rPr>
        <w:t xml:space="preserve">
      100.00.059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bookmarkEnd w:id="184"/>
    <w:bookmarkStart w:name="z201" w:id="185"/>
    <w:p>
      <w:pPr>
        <w:spacing w:after="0"/>
        <w:ind w:left="0"/>
        <w:jc w:val="both"/>
      </w:pPr>
      <w:r>
        <w:rPr>
          <w:rFonts w:ascii="Times New Roman"/>
          <w:b w:val="false"/>
          <w:i w:val="false"/>
          <w:color w:val="000000"/>
          <w:sz w:val="28"/>
        </w:rPr>
        <w:t xml:space="preserve">
      100.00.059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шегерімдерді түзетулердің сомасы көрсетіледі.</w:t>
      </w:r>
    </w:p>
    <w:bookmarkEnd w:id="185"/>
    <w:bookmarkStart w:name="z202" w:id="186"/>
    <w:p>
      <w:pPr>
        <w:spacing w:after="0"/>
        <w:ind w:left="0"/>
        <w:jc w:val="both"/>
      </w:pPr>
      <w:r>
        <w:rPr>
          <w:rFonts w:ascii="Times New Roman"/>
          <w:b w:val="false"/>
          <w:i w:val="false"/>
          <w:color w:val="000000"/>
          <w:sz w:val="28"/>
        </w:rPr>
        <w:t>
      18. "Салық салынатын табыс есебі" бөлімінде:</w:t>
      </w:r>
    </w:p>
    <w:bookmarkEnd w:id="186"/>
    <w:bookmarkStart w:name="z203" w:id="187"/>
    <w:p>
      <w:pPr>
        <w:spacing w:after="0"/>
        <w:ind w:left="0"/>
        <w:jc w:val="both"/>
      </w:pPr>
      <w:r>
        <w:rPr>
          <w:rFonts w:ascii="Times New Roman"/>
          <w:b w:val="false"/>
          <w:i w:val="false"/>
          <w:color w:val="000000"/>
          <w:sz w:val="28"/>
        </w:rPr>
        <w:t>
      1) 100.00.060 жолында салық салынатын табыс (залал) көрсетіледі. 100.00.059 жолының оң және теріс мәндері ескеріле отырып, 100.00.029 және 100.00.058 жолдарының айырмасы ретінде айқындалады (100.00.029 - 100.00.058 + 100.00.059);</w:t>
      </w:r>
    </w:p>
    <w:bookmarkEnd w:id="187"/>
    <w:bookmarkStart w:name="z204" w:id="188"/>
    <w:p>
      <w:pPr>
        <w:spacing w:after="0"/>
        <w:ind w:left="0"/>
        <w:jc w:val="both"/>
      </w:pPr>
      <w:r>
        <w:rPr>
          <w:rFonts w:ascii="Times New Roman"/>
          <w:b w:val="false"/>
          <w:i w:val="false"/>
          <w:color w:val="000000"/>
          <w:sz w:val="28"/>
        </w:rPr>
        <w:t>
      2) 100.00.061 жолында резидент салық төлеуші Қазақстан Республикасынан тыс көздерден алған табыстар сомасы көрсетіледі. Бұл жол өзіне 100.00.061 І жолын да қамтиды:</w:t>
      </w:r>
    </w:p>
    <w:bookmarkEnd w:id="188"/>
    <w:bookmarkStart w:name="z205" w:id="189"/>
    <w:p>
      <w:pPr>
        <w:spacing w:after="0"/>
        <w:ind w:left="0"/>
        <w:jc w:val="both"/>
      </w:pPr>
      <w:r>
        <w:rPr>
          <w:rFonts w:ascii="Times New Roman"/>
          <w:b w:val="false"/>
          <w:i w:val="false"/>
          <w:color w:val="000000"/>
          <w:sz w:val="28"/>
        </w:rPr>
        <w:t xml:space="preserve">
      100.00.061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100.13-нысаны І бағанының қорытынды мәні көшіріледі;</w:t>
      </w:r>
    </w:p>
    <w:bookmarkEnd w:id="189"/>
    <w:bookmarkStart w:name="z206" w:id="190"/>
    <w:p>
      <w:pPr>
        <w:spacing w:after="0"/>
        <w:ind w:left="0"/>
        <w:jc w:val="both"/>
      </w:pPr>
      <w:r>
        <w:rPr>
          <w:rFonts w:ascii="Times New Roman"/>
          <w:b w:val="false"/>
          <w:i w:val="false"/>
          <w:color w:val="000000"/>
          <w:sz w:val="28"/>
        </w:rPr>
        <w:t xml:space="preserve">
      100.00.062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100.12-нысаны Е бағанының қорытынды мәні көшіріледі;</w:t>
      </w:r>
    </w:p>
    <w:bookmarkEnd w:id="190"/>
    <w:bookmarkStart w:name="z207" w:id="191"/>
    <w:p>
      <w:pPr>
        <w:spacing w:after="0"/>
        <w:ind w:left="0"/>
        <w:jc w:val="both"/>
      </w:pPr>
      <w:r>
        <w:rPr>
          <w:rFonts w:ascii="Times New Roman"/>
          <w:b w:val="false"/>
          <w:i w:val="false"/>
          <w:color w:val="000000"/>
          <w:sz w:val="28"/>
        </w:rPr>
        <w:t>
      3) 100.00.063 жолында халықаралық салық салу ерекшелігі ескеріле отырып, салық салынатын табыс (залал) сомасы көрсетіледі. 100.00.062 жолы алына отырып, 100.00.060 және 100.00.061 жолдарының сомасы ретінде айқындалады (100.00.060 + 100.00.061 - 100.00.062);</w:t>
      </w:r>
    </w:p>
    <w:bookmarkEnd w:id="191"/>
    <w:bookmarkStart w:name="z208" w:id="192"/>
    <w:p>
      <w:pPr>
        <w:spacing w:after="0"/>
        <w:ind w:left="0"/>
        <w:jc w:val="both"/>
      </w:pPr>
      <w:r>
        <w:rPr>
          <w:rFonts w:ascii="Times New Roman"/>
          <w:b w:val="false"/>
          <w:i w:val="false"/>
          <w:color w:val="000000"/>
          <w:sz w:val="28"/>
        </w:rPr>
        <w:t xml:space="preserve">
      4) 100.00.064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100.00.063 жолының теріс мәні болса, 100.00.064 жолы 100.00.063 жолының және 100.07.008 І, 100.07.026, 100.14.035 H I жолдарының модулінің сомасы ретінде айқындалады. Егер 100.00.063 жолының оң мәні болса, 100.00.064 жолына 100.07.008 I, 100.07.026, 100.14.035 H I жолдарының сомасы көшіріледі;</w:t>
      </w:r>
    </w:p>
    <w:bookmarkEnd w:id="192"/>
    <w:bookmarkStart w:name="z209" w:id="193"/>
    <w:p>
      <w:pPr>
        <w:spacing w:after="0"/>
        <w:ind w:left="0"/>
        <w:jc w:val="both"/>
      </w:pPr>
      <w:r>
        <w:rPr>
          <w:rFonts w:ascii="Times New Roman"/>
          <w:b w:val="false"/>
          <w:i w:val="false"/>
          <w:color w:val="000000"/>
          <w:sz w:val="28"/>
        </w:rPr>
        <w:t xml:space="preserve">
      5) 100.00.065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салу табысын кеміту сомасы көрсетіледі. 100.00.065 А және 100.00.065 В жолдарының сомасы ретінде айқындалады;</w:t>
      </w:r>
    </w:p>
    <w:bookmarkEnd w:id="193"/>
    <w:bookmarkStart w:name="z210" w:id="194"/>
    <w:p>
      <w:pPr>
        <w:spacing w:after="0"/>
        <w:ind w:left="0"/>
        <w:jc w:val="both"/>
      </w:pPr>
      <w:r>
        <w:rPr>
          <w:rFonts w:ascii="Times New Roman"/>
          <w:b w:val="false"/>
          <w:i w:val="false"/>
          <w:color w:val="000000"/>
          <w:sz w:val="28"/>
        </w:rPr>
        <w:t xml:space="preserve">
      100.00.065 А жолында Салық кодексінің </w:t>
      </w:r>
      <w:r>
        <w:rPr>
          <w:rFonts w:ascii="Times New Roman"/>
          <w:b w:val="false"/>
          <w:i w:val="false"/>
          <w:color w:val="000000"/>
          <w:sz w:val="28"/>
        </w:rPr>
        <w:t>133-бабы</w:t>
      </w:r>
      <w:r>
        <w:rPr>
          <w:rFonts w:ascii="Times New Roman"/>
          <w:b w:val="false"/>
          <w:i w:val="false"/>
          <w:color w:val="000000"/>
          <w:sz w:val="28"/>
        </w:rPr>
        <w:t xml:space="preserve"> 1-тармағына сәйкес салық төлеуші салық салу табысын кемітуге құқылы шығыстар көрсетіледі. 100.00.063 жолының 3 пайызы шегіндегі 100.00.065 А І-ден 100.00.065 А ІІІ-ке дейінгі жолдарының сомасы қосу 100.00.065 А ІV және 100.00.065 А V жолдарының сомасы ретінде айқындалады (((100.00.065 А І + 100.00.065 А ІІ + 100.00.065 ІІІ) 100.00.063 жолының 3%) + (100.00.065 А ІV + 100.00.065 А V). Бұл ретте, егер 100.00.065 А І-ден 100.00.065 А ІІІ-ке дейінгі жолдарда көрсетілген нақты шығыс сомасы салық салынатын табыстан (100.00.063)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p>
    <w:bookmarkEnd w:id="194"/>
    <w:bookmarkStart w:name="z211" w:id="195"/>
    <w:p>
      <w:pPr>
        <w:spacing w:after="0"/>
        <w:ind w:left="0"/>
        <w:jc w:val="both"/>
      </w:pPr>
      <w:r>
        <w:rPr>
          <w:rFonts w:ascii="Times New Roman"/>
          <w:b w:val="false"/>
          <w:i w:val="false"/>
          <w:color w:val="000000"/>
          <w:sz w:val="28"/>
        </w:rPr>
        <w:t xml:space="preserve">
      100.00.065 А І жолында Салық кодексінің 97-бабы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әлеуметтік сала объектілерін пайдалану кезінде алынуы тиіс (алынған) табыстардан нақты шыққан шығыстардың арту сомасы көрсетіледі;</w:t>
      </w:r>
    </w:p>
    <w:bookmarkEnd w:id="195"/>
    <w:bookmarkStart w:name="z212" w:id="196"/>
    <w:p>
      <w:pPr>
        <w:spacing w:after="0"/>
        <w:ind w:left="0"/>
        <w:jc w:val="both"/>
      </w:pPr>
      <w:r>
        <w:rPr>
          <w:rFonts w:ascii="Times New Roman"/>
          <w:b w:val="false"/>
          <w:i w:val="false"/>
          <w:color w:val="000000"/>
          <w:sz w:val="28"/>
        </w:rPr>
        <w:t>
      100.00.065 А ІІ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 Бұл жол өзіне "1" шығыстар түрінің белгісі бойынша 100.11-нысаны G бағанының мәнін де қамтиды;</w:t>
      </w:r>
    </w:p>
    <w:bookmarkEnd w:id="196"/>
    <w:bookmarkStart w:name="z213" w:id="197"/>
    <w:p>
      <w:pPr>
        <w:spacing w:after="0"/>
        <w:ind w:left="0"/>
        <w:jc w:val="both"/>
      </w:pPr>
      <w:r>
        <w:rPr>
          <w:rFonts w:ascii="Times New Roman"/>
          <w:b w:val="false"/>
          <w:i w:val="false"/>
          <w:color w:val="000000"/>
          <w:sz w:val="28"/>
        </w:rPr>
        <w:t>
      100.00.065 А ІІІ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 100.11-нысаны G бағанының мәнін де қамтиды;</w:t>
      </w:r>
    </w:p>
    <w:bookmarkEnd w:id="197"/>
    <w:bookmarkStart w:name="z214" w:id="198"/>
    <w:p>
      <w:pPr>
        <w:spacing w:after="0"/>
        <w:ind w:left="0"/>
        <w:jc w:val="both"/>
      </w:pPr>
      <w:r>
        <w:rPr>
          <w:rFonts w:ascii="Times New Roman"/>
          <w:b w:val="false"/>
          <w:i w:val="false"/>
          <w:color w:val="000000"/>
          <w:sz w:val="28"/>
        </w:rPr>
        <w:t>
      100.00.065 А ІV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p>
    <w:bookmarkEnd w:id="198"/>
    <w:bookmarkStart w:name="z215" w:id="199"/>
    <w:p>
      <w:pPr>
        <w:spacing w:after="0"/>
        <w:ind w:left="0"/>
        <w:jc w:val="both"/>
      </w:pPr>
      <w:r>
        <w:rPr>
          <w:rFonts w:ascii="Times New Roman"/>
          <w:b w:val="false"/>
          <w:i w:val="false"/>
          <w:color w:val="000000"/>
          <w:sz w:val="28"/>
        </w:rPr>
        <w:t>
      100.00.065 А 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p>
    <w:bookmarkEnd w:id="199"/>
    <w:bookmarkStart w:name="z216" w:id="200"/>
    <w:p>
      <w:pPr>
        <w:spacing w:after="0"/>
        <w:ind w:left="0"/>
        <w:jc w:val="both"/>
      </w:pPr>
      <w:r>
        <w:rPr>
          <w:rFonts w:ascii="Times New Roman"/>
          <w:b w:val="false"/>
          <w:i w:val="false"/>
          <w:color w:val="000000"/>
          <w:sz w:val="28"/>
        </w:rPr>
        <w:t xml:space="preserve">
      100.00.065 В жолында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төлеуші салық салу табысын кемітуге құқылы табыстар көрсетіледі. 100.00.065 В І-ден 100.00.065 В X-ға дейінгі жолдардың сомасы ретінде айқындалады:</w:t>
      </w:r>
    </w:p>
    <w:bookmarkEnd w:id="200"/>
    <w:bookmarkStart w:name="z217" w:id="201"/>
    <w:p>
      <w:pPr>
        <w:spacing w:after="0"/>
        <w:ind w:left="0"/>
        <w:jc w:val="both"/>
      </w:pPr>
      <w:r>
        <w:rPr>
          <w:rFonts w:ascii="Times New Roman"/>
          <w:b w:val="false"/>
          <w:i w:val="false"/>
          <w:color w:val="000000"/>
          <w:sz w:val="28"/>
        </w:rPr>
        <w:t>
      100.00.065 В І жолында негізгі құралдардың қаржы лизингі бойынша сыйақы, жылжымайтын мүлікке инвестициялар, биологиялық активтер көрсетіледі;</w:t>
      </w:r>
    </w:p>
    <w:bookmarkEnd w:id="201"/>
    <w:bookmarkStart w:name="z218" w:id="202"/>
    <w:p>
      <w:pPr>
        <w:spacing w:after="0"/>
        <w:ind w:left="0"/>
        <w:jc w:val="both"/>
      </w:pPr>
      <w:r>
        <w:rPr>
          <w:rFonts w:ascii="Times New Roman"/>
          <w:b w:val="false"/>
          <w:i w:val="false"/>
          <w:color w:val="000000"/>
          <w:sz w:val="28"/>
        </w:rPr>
        <w:t>
      100.00.065 В ІІ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p>
    <w:bookmarkEnd w:id="202"/>
    <w:bookmarkStart w:name="z219" w:id="203"/>
    <w:p>
      <w:pPr>
        <w:spacing w:after="0"/>
        <w:ind w:left="0"/>
        <w:jc w:val="both"/>
      </w:pPr>
      <w:r>
        <w:rPr>
          <w:rFonts w:ascii="Times New Roman"/>
          <w:b w:val="false"/>
          <w:i w:val="false"/>
          <w:color w:val="000000"/>
          <w:sz w:val="28"/>
        </w:rPr>
        <w:t>
      100.00.065 В ІІІ жолында мемлекеттік эмиссиялық бағалы қағаздарды өткізу кезінде құн өсімінен табыстар көрсетіледі. Бұл жолға 100.01.011 ІІ жолы көшіріледі;</w:t>
      </w:r>
    </w:p>
    <w:bookmarkEnd w:id="203"/>
    <w:bookmarkStart w:name="z220" w:id="204"/>
    <w:p>
      <w:pPr>
        <w:spacing w:after="0"/>
        <w:ind w:left="0"/>
        <w:jc w:val="both"/>
      </w:pPr>
      <w:r>
        <w:rPr>
          <w:rFonts w:ascii="Times New Roman"/>
          <w:b w:val="false"/>
          <w:i w:val="false"/>
          <w:color w:val="000000"/>
          <w:sz w:val="28"/>
        </w:rPr>
        <w:t>
      100.00.065 В ІV жолында агенттік облигацияларды өткізу кезінде құн өсімінен табыстар көрсетіледі. Бұл жолға 100.01.011 ІІІ жолы көшіріледі;</w:t>
      </w:r>
    </w:p>
    <w:bookmarkEnd w:id="204"/>
    <w:bookmarkStart w:name="z221" w:id="205"/>
    <w:p>
      <w:pPr>
        <w:spacing w:after="0"/>
        <w:ind w:left="0"/>
        <w:jc w:val="both"/>
      </w:pPr>
      <w:r>
        <w:rPr>
          <w:rFonts w:ascii="Times New Roman"/>
          <w:b w:val="false"/>
          <w:i w:val="false"/>
          <w:color w:val="000000"/>
          <w:sz w:val="28"/>
        </w:rPr>
        <w:t>
      100.00.065 В V жолында мемлекеттік эмиссиялық бағалы қағаздар, агенттік облигациялар бойынша сыйақы көрсетіледі;</w:t>
      </w:r>
    </w:p>
    <w:bookmarkEnd w:id="205"/>
    <w:bookmarkStart w:name="z222" w:id="206"/>
    <w:p>
      <w:pPr>
        <w:spacing w:after="0"/>
        <w:ind w:left="0"/>
        <w:jc w:val="both"/>
      </w:pPr>
      <w:r>
        <w:rPr>
          <w:rFonts w:ascii="Times New Roman"/>
          <w:b w:val="false"/>
          <w:i w:val="false"/>
          <w:color w:val="000000"/>
          <w:sz w:val="28"/>
        </w:rPr>
        <w:t>
      100.00.065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p>
    <w:bookmarkEnd w:id="206"/>
    <w:bookmarkStart w:name="z223" w:id="207"/>
    <w:p>
      <w:pPr>
        <w:spacing w:after="0"/>
        <w:ind w:left="0"/>
        <w:jc w:val="both"/>
      </w:pPr>
      <w:r>
        <w:rPr>
          <w:rFonts w:ascii="Times New Roman"/>
          <w:b w:val="false"/>
          <w:i w:val="false"/>
          <w:color w:val="000000"/>
          <w:sz w:val="28"/>
        </w:rPr>
        <w:t>
      100.00.065 В VІІ жолында Қазақстан Республикасы Үкіметінің шешімінің негізінде мемлекеттік органнан немесе республикалық мемлекеттік кәсіпорыннан өтеусіз негізде республикалық мемлекеттік кәсіпорын алған негізгі құралдардың құны көрсетіледі;</w:t>
      </w:r>
    </w:p>
    <w:bookmarkEnd w:id="207"/>
    <w:bookmarkStart w:name="z224" w:id="208"/>
    <w:p>
      <w:pPr>
        <w:spacing w:after="0"/>
        <w:ind w:left="0"/>
        <w:jc w:val="both"/>
      </w:pPr>
      <w:r>
        <w:rPr>
          <w:rFonts w:ascii="Times New Roman"/>
          <w:b w:val="false"/>
          <w:i w:val="false"/>
          <w:color w:val="000000"/>
          <w:sz w:val="28"/>
        </w:rPr>
        <w:t>
      100.00.065 В VІІІ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 Бұл жолға 100.01.003 І жолы көшіріледі;</w:t>
      </w:r>
    </w:p>
    <w:bookmarkEnd w:id="208"/>
    <w:bookmarkStart w:name="z1719" w:id="209"/>
    <w:p>
      <w:pPr>
        <w:spacing w:after="0"/>
        <w:ind w:left="0"/>
        <w:jc w:val="both"/>
      </w:pPr>
      <w:r>
        <w:rPr>
          <w:rFonts w:ascii="Times New Roman"/>
          <w:b w:val="false"/>
          <w:i w:val="false"/>
          <w:color w:val="000000"/>
          <w:sz w:val="28"/>
        </w:rPr>
        <w:t>
      100.00.065 ІХ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 Бұл жолға 100.01.003 ІІ және 100.01.011 І жолдарының сомасы көшіріледі;</w:t>
      </w:r>
    </w:p>
    <w:bookmarkEnd w:id="209"/>
    <w:bookmarkStart w:name="z225" w:id="210"/>
    <w:p>
      <w:pPr>
        <w:spacing w:after="0"/>
        <w:ind w:left="0"/>
        <w:jc w:val="both"/>
      </w:pPr>
      <w:r>
        <w:rPr>
          <w:rFonts w:ascii="Times New Roman"/>
          <w:b w:val="false"/>
          <w:i w:val="false"/>
          <w:color w:val="000000"/>
          <w:sz w:val="28"/>
        </w:rPr>
        <w:t>
      100.00.065 В Х жолында мемлекеттік кепілдік бойынша міндеттемелерді орындауға бөлінген қаражатты республикалық бюджеттен тартылған қаражаттарды қайтару бойынша міндеттемелерді орындау есебіне мемлекет меншігіне Қазақстан Республикасы Үкіметінің шешімі бойынша салық төлеуші мүлік берген кезде тіркелген активтерді шығарудан түскен табыстар көрсетіледі;</w:t>
      </w:r>
    </w:p>
    <w:bookmarkEnd w:id="210"/>
    <w:bookmarkStart w:name="z226" w:id="211"/>
    <w:p>
      <w:pPr>
        <w:spacing w:after="0"/>
        <w:ind w:left="0"/>
        <w:jc w:val="both"/>
      </w:pPr>
      <w:r>
        <w:rPr>
          <w:rFonts w:ascii="Times New Roman"/>
          <w:b w:val="false"/>
          <w:i w:val="false"/>
          <w:color w:val="000000"/>
          <w:sz w:val="28"/>
        </w:rPr>
        <w:t xml:space="preserve">
      6) 100.00.066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сондай-ақ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жүргізілетін азайту ескерілген салық салынатын табыс көрсетіледі. 100.00.063 және 100.00.065 жолдарының айырмасы ретінде анықталады (100.00.063 - 100.00.065). Егер 100.00.065 жолы 100.00.063 жолынан артық болса, 100.00.066 жолында нөл көрсетіледі;</w:t>
      </w:r>
    </w:p>
    <w:bookmarkEnd w:id="211"/>
    <w:bookmarkStart w:name="z227" w:id="212"/>
    <w:p>
      <w:pPr>
        <w:spacing w:after="0"/>
        <w:ind w:left="0"/>
        <w:jc w:val="both"/>
      </w:pPr>
      <w:r>
        <w:rPr>
          <w:rFonts w:ascii="Times New Roman"/>
          <w:b w:val="false"/>
          <w:i w:val="false"/>
          <w:color w:val="000000"/>
          <w:sz w:val="28"/>
        </w:rPr>
        <w:t xml:space="preserve">
      7) 100.00.067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212"/>
    <w:bookmarkStart w:name="z228" w:id="213"/>
    <w:p>
      <w:pPr>
        <w:spacing w:after="0"/>
        <w:ind w:left="0"/>
        <w:jc w:val="both"/>
      </w:pPr>
      <w:r>
        <w:rPr>
          <w:rFonts w:ascii="Times New Roman"/>
          <w:b w:val="false"/>
          <w:i w:val="false"/>
          <w:color w:val="000000"/>
          <w:sz w:val="28"/>
        </w:rPr>
        <w:t>
      8) 100.00.068 жолында көшірілген залалдар қосылған салық салынатын табыс көрсетіледі. Егер 100.00.066 жолында оң мән көрсетілген жағдайда толтырылады. 100.00.066 және 100.00.067 жолдары сомасының айырмасы ретінде айқындалады (100.00.066-100.00.067). Егер 100.00.067 жолы 100.00.066 жолынан артық болса, 100.00.068 жолында нөл көрсетіледі.</w:t>
      </w:r>
    </w:p>
    <w:bookmarkEnd w:id="213"/>
    <w:bookmarkStart w:name="z229" w:id="214"/>
    <w:p>
      <w:pPr>
        <w:spacing w:after="0"/>
        <w:ind w:left="0"/>
        <w:jc w:val="both"/>
      </w:pPr>
      <w:r>
        <w:rPr>
          <w:rFonts w:ascii="Times New Roman"/>
          <w:b w:val="false"/>
          <w:i w:val="false"/>
          <w:color w:val="000000"/>
          <w:sz w:val="28"/>
        </w:rPr>
        <w:t>
      19. "Салық міндеттемесінің есебі" бөлімінде:</w:t>
      </w:r>
    </w:p>
    <w:bookmarkEnd w:id="214"/>
    <w:bookmarkStart w:name="z230" w:id="215"/>
    <w:p>
      <w:pPr>
        <w:spacing w:after="0"/>
        <w:ind w:left="0"/>
        <w:jc w:val="both"/>
      </w:pPr>
      <w:r>
        <w:rPr>
          <w:rFonts w:ascii="Times New Roman"/>
          <w:b w:val="false"/>
          <w:i w:val="false"/>
          <w:color w:val="000000"/>
          <w:sz w:val="28"/>
        </w:rPr>
        <w:t xml:space="preserve">
      1) 100.00.069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корпоративтік табыс салығының ставкасы пайыздарда көрсетіледі. Бұл жолды салық төлеуші Салық кодексінің 448-бабы </w:t>
      </w:r>
      <w:r>
        <w:rPr>
          <w:rFonts w:ascii="Times New Roman"/>
          <w:b w:val="false"/>
          <w:i w:val="false"/>
          <w:color w:val="000000"/>
          <w:sz w:val="28"/>
        </w:rPr>
        <w:t>4 тармағында</w:t>
      </w:r>
      <w:r>
        <w:rPr>
          <w:rFonts w:ascii="Times New Roman"/>
          <w:b w:val="false"/>
          <w:i w:val="false"/>
          <w:color w:val="000000"/>
          <w:sz w:val="28"/>
        </w:rPr>
        <w:t xml:space="preserve"> және </w:t>
      </w:r>
      <w:r>
        <w:rPr>
          <w:rFonts w:ascii="Times New Roman"/>
          <w:b w:val="false"/>
          <w:i w:val="false"/>
          <w:color w:val="000000"/>
          <w:sz w:val="28"/>
        </w:rPr>
        <w:t>58-бабында</w:t>
      </w:r>
      <w:r>
        <w:rPr>
          <w:rFonts w:ascii="Times New Roman"/>
          <w:b w:val="false"/>
          <w:i w:val="false"/>
          <w:color w:val="000000"/>
          <w:sz w:val="28"/>
        </w:rPr>
        <w:t xml:space="preserve"> көзделген бөлек есеп жүргізуді жүзеге асырмаған жағдайда толтырады;</w:t>
      </w:r>
    </w:p>
    <w:bookmarkEnd w:id="215"/>
    <w:bookmarkStart w:name="z231" w:id="216"/>
    <w:p>
      <w:pPr>
        <w:spacing w:after="0"/>
        <w:ind w:left="0"/>
        <w:jc w:val="both"/>
      </w:pPr>
      <w:r>
        <w:rPr>
          <w:rFonts w:ascii="Times New Roman"/>
          <w:b w:val="false"/>
          <w:i w:val="false"/>
          <w:color w:val="000000"/>
          <w:sz w:val="28"/>
        </w:rPr>
        <w:t xml:space="preserve">
      2) 100.00.070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100.13-нысаны Т бағанының қорытынды мәні көшіріледі;</w:t>
      </w:r>
    </w:p>
    <w:bookmarkEnd w:id="216"/>
    <w:bookmarkStart w:name="z232" w:id="217"/>
    <w:p>
      <w:pPr>
        <w:spacing w:after="0"/>
        <w:ind w:left="0"/>
        <w:jc w:val="both"/>
      </w:pPr>
      <w:r>
        <w:rPr>
          <w:rFonts w:ascii="Times New Roman"/>
          <w:b w:val="false"/>
          <w:i w:val="false"/>
          <w:color w:val="000000"/>
          <w:sz w:val="28"/>
        </w:rPr>
        <w:t>
      3) 100.00.071 жолында шетел салығын есепке жатқызу ескерілген корпоративтік табыс салығы сомасы көрсетіледі. 100.00.068 және 100.00.069 жолдарының көбейтіндісін 100.00.70 жолынан айырмасы ретінде анықталады (100.00.068 х 100.00.069 – 100.00.070). Егер 100.00.070 жолы 100.00.068 және 100.00.069 жолдарының көбейтіндісінен артық болса, 100.00.071 жолында нөл көрсетіледі.</w:t>
      </w:r>
    </w:p>
    <w:bookmarkEnd w:id="217"/>
    <w:bookmarkStart w:name="z233" w:id="218"/>
    <w:p>
      <w:pPr>
        <w:spacing w:after="0"/>
        <w:ind w:left="0"/>
        <w:jc w:val="both"/>
      </w:pPr>
      <w:r>
        <w:rPr>
          <w:rFonts w:ascii="Times New Roman"/>
          <w:b w:val="false"/>
          <w:i w:val="false"/>
          <w:color w:val="000000"/>
          <w:sz w:val="28"/>
        </w:rPr>
        <w:t xml:space="preserve">
      4) 100.00.072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bookmarkEnd w:id="218"/>
    <w:bookmarkStart w:name="z234" w:id="219"/>
    <w:p>
      <w:pPr>
        <w:spacing w:after="0"/>
        <w:ind w:left="0"/>
        <w:jc w:val="both"/>
      </w:pPr>
      <w:r>
        <w:rPr>
          <w:rFonts w:ascii="Times New Roman"/>
          <w:b w:val="false"/>
          <w:i w:val="false"/>
          <w:color w:val="000000"/>
          <w:sz w:val="28"/>
        </w:rPr>
        <w:t xml:space="preserve">
      5) 100.00.073 I жолында алдыңғы салық кезеңдерінде сыйақы түріндегі табыстан төлем көзінен ұсталған және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корпоративтік табыс салығының сомасы көрсетіледі;</w:t>
      </w:r>
    </w:p>
    <w:bookmarkEnd w:id="219"/>
    <w:bookmarkStart w:name="z235" w:id="220"/>
    <w:p>
      <w:pPr>
        <w:spacing w:after="0"/>
        <w:ind w:left="0"/>
        <w:jc w:val="both"/>
      </w:pPr>
      <w:r>
        <w:rPr>
          <w:rFonts w:ascii="Times New Roman"/>
          <w:b w:val="false"/>
          <w:i w:val="false"/>
          <w:color w:val="000000"/>
          <w:sz w:val="28"/>
        </w:rPr>
        <w:t xml:space="preserve">
      6) 100.00.073 ІІ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корпоративтік табыс салығының сомасы көрсетіледі;</w:t>
      </w:r>
    </w:p>
    <w:bookmarkEnd w:id="220"/>
    <w:bookmarkStart w:name="z236" w:id="221"/>
    <w:p>
      <w:pPr>
        <w:spacing w:after="0"/>
        <w:ind w:left="0"/>
        <w:jc w:val="both"/>
      </w:pPr>
      <w:r>
        <w:rPr>
          <w:rFonts w:ascii="Times New Roman"/>
          <w:b w:val="false"/>
          <w:i w:val="false"/>
          <w:color w:val="000000"/>
          <w:sz w:val="28"/>
        </w:rPr>
        <w:t>
      7) 100.00.074 жолында 100.00.074 I және 100.00.074 II және 100.00.074 III және 100.00.074 IV жолдарының айырмасы ретінде анықталатын (100.00.074 I - 100.00.074 II - 100.00.074 III - 100.00.074 IV) салық кезеңі үшін есептелген корпоративтік табыс салығының сомасы көрсетіледі:</w:t>
      </w:r>
    </w:p>
    <w:bookmarkEnd w:id="221"/>
    <w:bookmarkStart w:name="z237" w:id="222"/>
    <w:p>
      <w:pPr>
        <w:spacing w:after="0"/>
        <w:ind w:left="0"/>
        <w:jc w:val="both"/>
      </w:pPr>
      <w:r>
        <w:rPr>
          <w:rFonts w:ascii="Times New Roman"/>
          <w:b w:val="false"/>
          <w:i w:val="false"/>
          <w:color w:val="000000"/>
          <w:sz w:val="28"/>
        </w:rPr>
        <w:t xml:space="preserve">
      100.00.074 I жолында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100.00.071, 100.00.072, 100.00.073 I, 100.00.073 II жолдарының айырмасы ретінде айқындалады (100.00.071 - 100.00.072 – 100.00.073 I – 100.00.073 II). Егер айырмасы нөлге тең болса, онда 100.00.074 жолында нөл көрсетіледі;</w:t>
      </w:r>
    </w:p>
    <w:bookmarkEnd w:id="222"/>
    <w:bookmarkStart w:name="z238" w:id="223"/>
    <w:p>
      <w:pPr>
        <w:spacing w:after="0"/>
        <w:ind w:left="0"/>
        <w:jc w:val="both"/>
      </w:pPr>
      <w:r>
        <w:rPr>
          <w:rFonts w:ascii="Times New Roman"/>
          <w:b w:val="false"/>
          <w:i w:val="false"/>
          <w:color w:val="000000"/>
          <w:sz w:val="28"/>
        </w:rPr>
        <w:t xml:space="preserve">
      100.00.074 ІІ жолында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 үшін есептелген корпоративтік табыс салығының сомасы көрсетіледі. Салық кодексінің </w:t>
      </w:r>
      <w:r>
        <w:rPr>
          <w:rFonts w:ascii="Times New Roman"/>
          <w:b w:val="false"/>
          <w:i w:val="false"/>
          <w:color w:val="000000"/>
          <w:sz w:val="28"/>
        </w:rPr>
        <w:t>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-баптарында көзделген арнаулы салық режимі шеңберінде қызметін жүзеге асыратын салық төлеушілер толтырады. 100.00.074 І жолының 70 пайызы ретінде айқындалады (100.00.074 І х 70%);</w:t>
      </w:r>
    </w:p>
    <w:bookmarkEnd w:id="223"/>
    <w:bookmarkStart w:name="z239" w:id="224"/>
    <w:p>
      <w:pPr>
        <w:spacing w:after="0"/>
        <w:ind w:left="0"/>
        <w:jc w:val="both"/>
      </w:pPr>
      <w:r>
        <w:rPr>
          <w:rFonts w:ascii="Times New Roman"/>
          <w:b w:val="false"/>
          <w:i w:val="false"/>
          <w:color w:val="000000"/>
          <w:sz w:val="28"/>
        </w:rPr>
        <w:t>
      100.00.074 ІІІ жолында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 Бұл жолға 100.18.010 жолы көшіріледі;</w:t>
      </w:r>
    </w:p>
    <w:bookmarkEnd w:id="224"/>
    <w:bookmarkStart w:name="z240" w:id="225"/>
    <w:p>
      <w:pPr>
        <w:spacing w:after="0"/>
        <w:ind w:left="0"/>
        <w:jc w:val="both"/>
      </w:pPr>
      <w:r>
        <w:rPr>
          <w:rFonts w:ascii="Times New Roman"/>
          <w:b w:val="false"/>
          <w:i w:val="false"/>
          <w:color w:val="000000"/>
          <w:sz w:val="28"/>
        </w:rPr>
        <w:t>
      100.00.074 ІV жолында Қазақстан Республикасының инвестициялар туралы заңнамасына сәйкес салық төлеуші инвестициялар бойынша мемлекеттік уәкілетті органмен 2009 жылдың 1 қаңтарына дейін жасасқан келісім-шарт негізінде есептелген корпоративтік табыс салығына кемітуге құқылы сома көрсетіледі;</w:t>
      </w:r>
    </w:p>
    <w:bookmarkEnd w:id="225"/>
    <w:bookmarkStart w:name="z241" w:id="226"/>
    <w:p>
      <w:pPr>
        <w:spacing w:after="0"/>
        <w:ind w:left="0"/>
        <w:jc w:val="both"/>
      </w:pPr>
      <w:r>
        <w:rPr>
          <w:rFonts w:ascii="Times New Roman"/>
          <w:b w:val="false"/>
          <w:i w:val="false"/>
          <w:color w:val="000000"/>
          <w:sz w:val="28"/>
        </w:rPr>
        <w:t xml:space="preserve">
      8) 100.00.075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түскен резидент емес заңды тұлғаның таза табысы көрсетіледі. 100.00.068 және 100.00.074 жолдарының айырмасы ретінде айқындалады;</w:t>
      </w:r>
    </w:p>
    <w:bookmarkEnd w:id="226"/>
    <w:bookmarkStart w:name="z242" w:id="227"/>
    <w:p>
      <w:pPr>
        <w:spacing w:after="0"/>
        <w:ind w:left="0"/>
        <w:jc w:val="both"/>
      </w:pPr>
      <w:r>
        <w:rPr>
          <w:rFonts w:ascii="Times New Roman"/>
          <w:b w:val="false"/>
          <w:i w:val="false"/>
          <w:color w:val="000000"/>
          <w:sz w:val="28"/>
        </w:rPr>
        <w:t>
      9) 100.00.076 жолында таза табысқа корпоративтік табыс салығының сомасы көрсетіледі:</w:t>
      </w:r>
    </w:p>
    <w:bookmarkEnd w:id="227"/>
    <w:bookmarkStart w:name="z243" w:id="228"/>
    <w:p>
      <w:pPr>
        <w:spacing w:after="0"/>
        <w:ind w:left="0"/>
        <w:jc w:val="both"/>
      </w:pPr>
      <w:r>
        <w:rPr>
          <w:rFonts w:ascii="Times New Roman"/>
          <w:b w:val="false"/>
          <w:i w:val="false"/>
          <w:color w:val="000000"/>
          <w:sz w:val="28"/>
        </w:rPr>
        <w:t xml:space="preserve">
      100.00.076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(100.00.075 х 15%);</w:t>
      </w:r>
    </w:p>
    <w:bookmarkEnd w:id="228"/>
    <w:bookmarkStart w:name="z244" w:id="229"/>
    <w:p>
      <w:pPr>
        <w:spacing w:after="0"/>
        <w:ind w:left="0"/>
        <w:jc w:val="both"/>
      </w:pPr>
      <w:r>
        <w:rPr>
          <w:rFonts w:ascii="Times New Roman"/>
          <w:b w:val="false"/>
          <w:i w:val="false"/>
          <w:color w:val="000000"/>
          <w:sz w:val="28"/>
        </w:rPr>
        <w:t xml:space="preserve">
      100.00.076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229"/>
    <w:bookmarkStart w:name="z245" w:id="230"/>
    <w:p>
      <w:pPr>
        <w:spacing w:after="0"/>
        <w:ind w:left="0"/>
        <w:jc w:val="both"/>
      </w:pPr>
      <w:r>
        <w:rPr>
          <w:rFonts w:ascii="Times New Roman"/>
          <w:b w:val="false"/>
          <w:i w:val="false"/>
          <w:color w:val="000000"/>
          <w:sz w:val="28"/>
        </w:rPr>
        <w:t>
      100.00.076 ІІІ жолы егер 100.00.076 ІІ жолы толтырылған жағдайда толтырылады. Бұл жолға осы Ереженің 83-тармағына сәйкес Қазақстан Республикасы аталған халықаралық шарт жасасқан елдің коды көрсетіледі;</w:t>
      </w:r>
    </w:p>
    <w:bookmarkEnd w:id="230"/>
    <w:bookmarkStart w:name="z246" w:id="231"/>
    <w:p>
      <w:pPr>
        <w:spacing w:after="0"/>
        <w:ind w:left="0"/>
        <w:jc w:val="both"/>
      </w:pPr>
      <w:r>
        <w:rPr>
          <w:rFonts w:ascii="Times New Roman"/>
          <w:b w:val="false"/>
          <w:i w:val="false"/>
          <w:color w:val="000000"/>
          <w:sz w:val="28"/>
        </w:rPr>
        <w:t>
      100.00.076 ІV жолы егер 100.00.070 ІІ жолы толтырылған жағдайда толтырылады. Бұл жолға аталған халықаралық шарттың атауы көрсетіледі;</w:t>
      </w:r>
    </w:p>
    <w:bookmarkEnd w:id="231"/>
    <w:bookmarkStart w:name="z247" w:id="232"/>
    <w:p>
      <w:pPr>
        <w:spacing w:after="0"/>
        <w:ind w:left="0"/>
        <w:jc w:val="both"/>
      </w:pPr>
      <w:r>
        <w:rPr>
          <w:rFonts w:ascii="Times New Roman"/>
          <w:b w:val="false"/>
          <w:i w:val="false"/>
          <w:color w:val="000000"/>
          <w:sz w:val="28"/>
        </w:rPr>
        <w:t>
      10) 100.00.077 жолында есептелген корпоративтік табыс салығының жиынтық сомасы көрсетіледі. 100.00.074 және 100.00.076 жолдарының сомасы ретінде айқындалады;</w:t>
      </w:r>
    </w:p>
    <w:bookmarkEnd w:id="232"/>
    <w:bookmarkStart w:name="z248" w:id="233"/>
    <w:p>
      <w:pPr>
        <w:spacing w:after="0"/>
        <w:ind w:left="0"/>
        <w:jc w:val="both"/>
      </w:pPr>
      <w:r>
        <w:rPr>
          <w:rFonts w:ascii="Times New Roman"/>
          <w:b w:val="false"/>
          <w:i w:val="false"/>
          <w:color w:val="000000"/>
          <w:sz w:val="28"/>
        </w:rPr>
        <w:t>
      20. "Басқа да ақпараттар" бөлімінде:</w:t>
      </w:r>
    </w:p>
    <w:bookmarkEnd w:id="233"/>
    <w:bookmarkStart w:name="z249" w:id="234"/>
    <w:p>
      <w:pPr>
        <w:spacing w:after="0"/>
        <w:ind w:left="0"/>
        <w:jc w:val="both"/>
      </w:pPr>
      <w:r>
        <w:rPr>
          <w:rFonts w:ascii="Times New Roman"/>
          <w:b w:val="false"/>
          <w:i w:val="false"/>
          <w:color w:val="000000"/>
          <w:sz w:val="28"/>
        </w:rPr>
        <w:t>
      1) 100.00.078 жолында Қазақстан Республикасының азаматтық заңнамасына сәйкес айқындалған жарғылық капиталға салым ретінде алынған мүлік құны көрсетіледі;</w:t>
      </w:r>
    </w:p>
    <w:bookmarkEnd w:id="234"/>
    <w:bookmarkStart w:name="z250" w:id="235"/>
    <w:p>
      <w:pPr>
        <w:spacing w:after="0"/>
        <w:ind w:left="0"/>
        <w:jc w:val="both"/>
      </w:pPr>
      <w:r>
        <w:rPr>
          <w:rFonts w:ascii="Times New Roman"/>
          <w:b w:val="false"/>
          <w:i w:val="false"/>
          <w:color w:val="000000"/>
          <w:sz w:val="28"/>
        </w:rPr>
        <w:t>
      2) 100.00.079 жолында эмитент шығарған акцияларды орналастырудан алған ақша сомасы көрсетіледі;</w:t>
      </w:r>
    </w:p>
    <w:bookmarkEnd w:id="235"/>
    <w:bookmarkStart w:name="z251" w:id="236"/>
    <w:p>
      <w:pPr>
        <w:spacing w:after="0"/>
        <w:ind w:left="0"/>
        <w:jc w:val="both"/>
      </w:pPr>
      <w:r>
        <w:rPr>
          <w:rFonts w:ascii="Times New Roman"/>
          <w:b w:val="false"/>
          <w:i w:val="false"/>
          <w:color w:val="000000"/>
          <w:sz w:val="28"/>
        </w:rPr>
        <w:t>
      3) 100.00.080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p>
    <w:bookmarkEnd w:id="236"/>
    <w:bookmarkStart w:name="z252" w:id="237"/>
    <w:p>
      <w:pPr>
        <w:spacing w:after="0"/>
        <w:ind w:left="0"/>
        <w:jc w:val="both"/>
      </w:pPr>
      <w:r>
        <w:rPr>
          <w:rFonts w:ascii="Times New Roman"/>
          <w:b w:val="false"/>
          <w:i w:val="false"/>
          <w:color w:val="000000"/>
          <w:sz w:val="28"/>
        </w:rPr>
        <w:t>
      4) 100.00.081 жолында Салық кодексінде көзделген жағдайларда салық міндеттемесінің мөлшерін азайту сомасы көрсетіледі;</w:t>
      </w:r>
    </w:p>
    <w:bookmarkEnd w:id="237"/>
    <w:bookmarkStart w:name="z253" w:id="238"/>
    <w:p>
      <w:pPr>
        <w:spacing w:after="0"/>
        <w:ind w:left="0"/>
        <w:jc w:val="both"/>
      </w:pPr>
      <w:r>
        <w:rPr>
          <w:rFonts w:ascii="Times New Roman"/>
          <w:b w:val="false"/>
          <w:i w:val="false"/>
          <w:color w:val="000000"/>
          <w:sz w:val="28"/>
        </w:rPr>
        <w:t>
      5) 100.00.082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p>
    <w:bookmarkEnd w:id="238"/>
    <w:bookmarkStart w:name="z254" w:id="239"/>
    <w:p>
      <w:pPr>
        <w:spacing w:after="0"/>
        <w:ind w:left="0"/>
        <w:jc w:val="both"/>
      </w:pPr>
      <w:r>
        <w:rPr>
          <w:rFonts w:ascii="Times New Roman"/>
          <w:b w:val="false"/>
          <w:i w:val="false"/>
          <w:color w:val="000000"/>
          <w:sz w:val="28"/>
        </w:rPr>
        <w:t>
      6) 100.00.083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p>
    <w:bookmarkEnd w:id="239"/>
    <w:bookmarkStart w:name="z255" w:id="240"/>
    <w:p>
      <w:pPr>
        <w:spacing w:after="0"/>
        <w:ind w:left="0"/>
        <w:jc w:val="both"/>
      </w:pPr>
      <w:r>
        <w:rPr>
          <w:rFonts w:ascii="Times New Roman"/>
          <w:b w:val="false"/>
          <w:i w:val="false"/>
          <w:color w:val="000000"/>
          <w:sz w:val="28"/>
        </w:rPr>
        <w:t>
      7) 100.00.084 жолында бухгалтерлік есепте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p>
    <w:bookmarkEnd w:id="240"/>
    <w:bookmarkStart w:name="z256" w:id="241"/>
    <w:p>
      <w:pPr>
        <w:spacing w:after="0"/>
        <w:ind w:left="0"/>
        <w:jc w:val="both"/>
      </w:pPr>
      <w:r>
        <w:rPr>
          <w:rFonts w:ascii="Times New Roman"/>
          <w:b w:val="false"/>
          <w:i w:val="false"/>
          <w:color w:val="000000"/>
          <w:sz w:val="28"/>
        </w:rPr>
        <w:t>
      8) 100.00.085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p>
    <w:bookmarkEnd w:id="241"/>
    <w:bookmarkStart w:name="z257" w:id="242"/>
    <w:p>
      <w:pPr>
        <w:spacing w:after="0"/>
        <w:ind w:left="0"/>
        <w:jc w:val="both"/>
      </w:pPr>
      <w:r>
        <w:rPr>
          <w:rFonts w:ascii="Times New Roman"/>
          <w:b w:val="false"/>
          <w:i w:val="false"/>
          <w:color w:val="000000"/>
          <w:sz w:val="28"/>
        </w:rPr>
        <w:t xml:space="preserve">
      9) 100.00.086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p>
    <w:bookmarkEnd w:id="242"/>
    <w:bookmarkStart w:name="z258" w:id="243"/>
    <w:p>
      <w:pPr>
        <w:spacing w:after="0"/>
        <w:ind w:left="0"/>
        <w:jc w:val="both"/>
      </w:pPr>
      <w:r>
        <w:rPr>
          <w:rFonts w:ascii="Times New Roman"/>
          <w:b w:val="false"/>
          <w:i w:val="false"/>
          <w:color w:val="000000"/>
          <w:sz w:val="28"/>
        </w:rPr>
        <w:t>
      21. "Салық төлеушiнiң жауапкершiлiгi" бөлімінде:</w:t>
      </w:r>
    </w:p>
    <w:bookmarkEnd w:id="243"/>
    <w:bookmarkStart w:name="z259" w:id="244"/>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p>
    <w:bookmarkEnd w:id="244"/>
    <w:bookmarkStart w:name="z260" w:id="245"/>
    <w:p>
      <w:pPr>
        <w:spacing w:after="0"/>
        <w:ind w:left="0"/>
        <w:jc w:val="both"/>
      </w:pPr>
      <w:r>
        <w:rPr>
          <w:rFonts w:ascii="Times New Roman"/>
          <w:b w:val="false"/>
          <w:i w:val="false"/>
          <w:color w:val="000000"/>
          <w:sz w:val="28"/>
        </w:rPr>
        <w:t>
      2) Декларацияның берілген күні.</w:t>
      </w:r>
    </w:p>
    <w:bookmarkEnd w:id="245"/>
    <w:p>
      <w:pPr>
        <w:spacing w:after="0"/>
        <w:ind w:left="0"/>
        <w:jc w:val="both"/>
      </w:pPr>
      <w:r>
        <w:rPr>
          <w:rFonts w:ascii="Times New Roman"/>
          <w:b w:val="false"/>
          <w:i w:val="false"/>
          <w:color w:val="000000"/>
          <w:sz w:val="28"/>
        </w:rPr>
        <w:t>
      Декларацияның салық органына табыс етілген күні көрсетіледі;</w:t>
      </w:r>
    </w:p>
    <w:bookmarkStart w:name="z261" w:id="246"/>
    <w:p>
      <w:pPr>
        <w:spacing w:after="0"/>
        <w:ind w:left="0"/>
        <w:jc w:val="both"/>
      </w:pPr>
      <w:r>
        <w:rPr>
          <w:rFonts w:ascii="Times New Roman"/>
          <w:b w:val="false"/>
          <w:i w:val="false"/>
          <w:color w:val="000000"/>
          <w:sz w:val="28"/>
        </w:rPr>
        <w:t>
      3) салық органының коды.</w:t>
      </w:r>
    </w:p>
    <w:bookmarkEnd w:id="246"/>
    <w:p>
      <w:pPr>
        <w:spacing w:after="0"/>
        <w:ind w:left="0"/>
        <w:jc w:val="both"/>
      </w:pPr>
      <w:r>
        <w:rPr>
          <w:rFonts w:ascii="Times New Roman"/>
          <w:b w:val="false"/>
          <w:i w:val="false"/>
          <w:color w:val="000000"/>
          <w:sz w:val="28"/>
        </w:rPr>
        <w:t>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w:t>
      </w:r>
    </w:p>
    <w:bookmarkStart w:name="z262" w:id="247"/>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p>
    <w:bookmarkEnd w:id="247"/>
    <w:bookmarkStart w:name="z263" w:id="248"/>
    <w:p>
      <w:pPr>
        <w:spacing w:after="0"/>
        <w:ind w:left="0"/>
        <w:jc w:val="both"/>
      </w:pPr>
      <w:r>
        <w:rPr>
          <w:rFonts w:ascii="Times New Roman"/>
          <w:b w:val="false"/>
          <w:i w:val="false"/>
          <w:color w:val="000000"/>
          <w:sz w:val="28"/>
        </w:rPr>
        <w:t>
      5) Декларацияны қабылдау күні.</w:t>
      </w:r>
    </w:p>
    <w:bookmarkEnd w:id="248"/>
    <w:p>
      <w:pPr>
        <w:spacing w:after="0"/>
        <w:ind w:left="0"/>
        <w:jc w:val="both"/>
      </w:pPr>
      <w:r>
        <w:rPr>
          <w:rFonts w:ascii="Times New Roman"/>
          <w:b w:val="false"/>
          <w:i w:val="false"/>
          <w:color w:val="000000"/>
          <w:sz w:val="28"/>
        </w:rPr>
        <w:t xml:space="preserve">
      Салық кодексінің 584-бабы </w:t>
      </w:r>
      <w:r>
        <w:rPr>
          <w:rFonts w:ascii="Times New Roman"/>
          <w:b w:val="false"/>
          <w:i w:val="false"/>
          <w:color w:val="000000"/>
          <w:sz w:val="28"/>
        </w:rPr>
        <w:t>2-тармағына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табыс ету күні көрсетіледі;</w:t>
      </w:r>
    </w:p>
    <w:bookmarkStart w:name="z264" w:id="249"/>
    <w:p>
      <w:pPr>
        <w:spacing w:after="0"/>
        <w:ind w:left="0"/>
        <w:jc w:val="both"/>
      </w:pPr>
      <w:r>
        <w:rPr>
          <w:rFonts w:ascii="Times New Roman"/>
          <w:b w:val="false"/>
          <w:i w:val="false"/>
          <w:color w:val="000000"/>
          <w:sz w:val="28"/>
        </w:rPr>
        <w:t>
      6) құжаттың табыс нөмірі.</w:t>
      </w:r>
    </w:p>
    <w:bookmarkEnd w:id="249"/>
    <w:p>
      <w:pPr>
        <w:spacing w:after="0"/>
        <w:ind w:left="0"/>
        <w:jc w:val="both"/>
      </w:pPr>
      <w:r>
        <w:rPr>
          <w:rFonts w:ascii="Times New Roman"/>
          <w:b w:val="false"/>
          <w:i w:val="false"/>
          <w:color w:val="000000"/>
          <w:sz w:val="28"/>
        </w:rPr>
        <w:t>
      Декларацияның тіркеу нөмірі көрсетіледі;</w:t>
      </w:r>
    </w:p>
    <w:bookmarkStart w:name="z265" w:id="250"/>
    <w:p>
      <w:pPr>
        <w:spacing w:after="0"/>
        <w:ind w:left="0"/>
        <w:jc w:val="both"/>
      </w:pPr>
      <w:r>
        <w:rPr>
          <w:rFonts w:ascii="Times New Roman"/>
          <w:b w:val="false"/>
          <w:i w:val="false"/>
          <w:color w:val="000000"/>
          <w:sz w:val="28"/>
        </w:rPr>
        <w:t>
      7) почта штемпелінің күні.</w:t>
      </w:r>
    </w:p>
    <w:bookmarkEnd w:id="250"/>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266" w:id="251"/>
    <w:p>
      <w:pPr>
        <w:spacing w:after="0"/>
        <w:ind w:left="0"/>
        <w:jc w:val="both"/>
      </w:pPr>
      <w:r>
        <w:rPr>
          <w:rFonts w:ascii="Times New Roman"/>
          <w:b w:val="false"/>
          <w:i w:val="false"/>
          <w:color w:val="000000"/>
          <w:sz w:val="28"/>
        </w:rPr>
        <w:t xml:space="preserve">
      22. Салық кодексінің </w:t>
      </w:r>
      <w:r>
        <w:rPr>
          <w:rFonts w:ascii="Times New Roman"/>
          <w:b w:val="false"/>
          <w:i w:val="false"/>
          <w:color w:val="000000"/>
          <w:sz w:val="28"/>
        </w:rPr>
        <w:t>58 бабы</w:t>
      </w:r>
      <w:r>
        <w:rPr>
          <w:rFonts w:ascii="Times New Roman"/>
          <w:b w:val="false"/>
          <w:i w:val="false"/>
          <w:color w:val="000000"/>
          <w:sz w:val="28"/>
        </w:rPr>
        <w:t xml:space="preserve"> және (немесе) </w:t>
      </w:r>
      <w:r>
        <w:rPr>
          <w:rFonts w:ascii="Times New Roman"/>
          <w:b w:val="false"/>
          <w:i w:val="false"/>
          <w:color w:val="000000"/>
          <w:sz w:val="28"/>
        </w:rPr>
        <w:t>310 бабы</w:t>
      </w:r>
      <w:r>
        <w:rPr>
          <w:rFonts w:ascii="Times New Roman"/>
          <w:b w:val="false"/>
          <w:i w:val="false"/>
          <w:color w:val="000000"/>
          <w:sz w:val="28"/>
        </w:rPr>
        <w:t xml:space="preserve"> және (немесе) </w:t>
      </w:r>
      <w:r>
        <w:rPr>
          <w:rFonts w:ascii="Times New Roman"/>
          <w:b w:val="false"/>
          <w:i w:val="false"/>
          <w:color w:val="000000"/>
          <w:sz w:val="28"/>
        </w:rPr>
        <w:t>448 бабына</w:t>
      </w:r>
      <w:r>
        <w:rPr>
          <w:rFonts w:ascii="Times New Roman"/>
          <w:b w:val="false"/>
          <w:i w:val="false"/>
          <w:color w:val="000000"/>
          <w:sz w:val="28"/>
        </w:rPr>
        <w:t xml:space="preserve"> сәйкес салық салу объектілері және салық салумен байланысты объектілер бойынша бөлек салықтық есепке алуды жүргізуді жүзеге асыратын салық төлеушілер салықтық есепке алу мәліметтерінің негізінде Декларация (100 нысан) және оған қосымшаларды (100.01 – 100.18 нысандары) жалпы қызметтердің барлық түрлері бойынша (келісім-шарттық және келісім шарттан тыс қызметті қоса) жасайды және егер Декларацияда (100 нысан) және оған қосымшаларда алдын ала көзделген формулалар осы Декларацияда және оған қосымшаларда (100.01 – 100.18 нысандары) көрсетілуге жататын мәндердің өзгеруіне әкеліп соқса осындай формулаларды қолданбайды.</w:t>
      </w:r>
    </w:p>
    <w:bookmarkEnd w:id="251"/>
    <w:bookmarkStart w:name="z267" w:id="252"/>
    <w:p>
      <w:pPr>
        <w:spacing w:after="0"/>
        <w:ind w:left="0"/>
        <w:jc w:val="both"/>
      </w:pPr>
      <w:r>
        <w:rPr>
          <w:rFonts w:ascii="Times New Roman"/>
          <w:b w:val="false"/>
          <w:i w:val="false"/>
          <w:color w:val="000000"/>
          <w:sz w:val="28"/>
        </w:rPr>
        <w:t>
      Жер қойнауын пайдаланушылардың қызметі бойынша жалпы корпоративтік табыс салығы бойынша бірегей декларацияны және әр жер қойнауын пайдалану келісім-шарт бойынша тиісті қосымшаларды тапсырған кезде, корпоративтік табыс салығының сомасы, жалпы, жер қойнауын пайдаланушылардың қызметі бойынша келісім-шарттан тыс қызмет бойынша және әр жер қойнауын пайдалану келісім-шарт бойынша корпоративтік табыс салығының сомасы ретінде айқындалады.</w:t>
      </w:r>
    </w:p>
    <w:bookmarkEnd w:id="252"/>
    <w:bookmarkStart w:name="z268" w:id="253"/>
    <w:p>
      <w:pPr>
        <w:spacing w:after="0"/>
        <w:ind w:left="0"/>
        <w:jc w:val="left"/>
      </w:pPr>
      <w:r>
        <w:rPr>
          <w:rFonts w:ascii="Times New Roman"/>
          <w:b/>
          <w:i w:val="false"/>
          <w:color w:val="000000"/>
        </w:rPr>
        <w:t xml:space="preserve"> 3. Құн өсімінен табыс (залал) – 100.01-нысанын жасау</w:t>
      </w:r>
    </w:p>
    <w:bookmarkEnd w:id="253"/>
    <w:bookmarkStart w:name="z269" w:id="254"/>
    <w:p>
      <w:pPr>
        <w:spacing w:after="0"/>
        <w:ind w:left="0"/>
        <w:jc w:val="both"/>
      </w:pPr>
      <w:r>
        <w:rPr>
          <w:rFonts w:ascii="Times New Roman"/>
          <w:b w:val="false"/>
          <w:i w:val="false"/>
          <w:color w:val="000000"/>
          <w:sz w:val="28"/>
        </w:rPr>
        <w:t xml:space="preserve">
      23.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p>
    <w:bookmarkEnd w:id="254"/>
    <w:p>
      <w:pPr>
        <w:spacing w:after="0"/>
        <w:ind w:left="0"/>
        <w:jc w:val="both"/>
      </w:pP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w:t>
      </w:r>
    </w:p>
    <w:p>
      <w:pPr>
        <w:spacing w:after="0"/>
        <w:ind w:left="0"/>
        <w:jc w:val="both"/>
      </w:pPr>
      <w:r>
        <w:rPr>
          <w:rFonts w:ascii="Times New Roman"/>
          <w:b w:val="false"/>
          <w:i w:val="false"/>
          <w:color w:val="000000"/>
          <w:sz w:val="28"/>
        </w:rPr>
        <w:t>
      амортизацияға жатпайтын активтерді жарғылық капиталға салым ретінде беру кезінде;</w:t>
      </w:r>
    </w:p>
    <w:p>
      <w:pPr>
        <w:spacing w:after="0"/>
        <w:ind w:left="0"/>
        <w:jc w:val="both"/>
      </w:pPr>
      <w:r>
        <w:rPr>
          <w:rFonts w:ascii="Times New Roman"/>
          <w:b w:val="false"/>
          <w:i w:val="false"/>
          <w:color w:val="000000"/>
          <w:sz w:val="28"/>
        </w:rPr>
        <w:t>
      қосылу, бірігу, бөліну немесе бөлініп шығу жолымен қайта ұйымдастырылуы нәтижесінде амортизацияға жатпайтын активтердің шығарылуы кезінде құн өсімінен түскен табысты айқындауға арналған.</w:t>
      </w:r>
    </w:p>
    <w:bookmarkStart w:name="z270" w:id="255"/>
    <w:p>
      <w:pPr>
        <w:spacing w:after="0"/>
        <w:ind w:left="0"/>
        <w:jc w:val="both"/>
      </w:pPr>
      <w:r>
        <w:rPr>
          <w:rFonts w:ascii="Times New Roman"/>
          <w:b w:val="false"/>
          <w:i w:val="false"/>
          <w:color w:val="000000"/>
          <w:sz w:val="28"/>
        </w:rPr>
        <w:t>
      24. "Борышты бағалы қағаздарды қоспағанда, бағалы қағаздар мен қатысу үлесін өткізу кезіндегі табыс (залал)" бөлімінде:</w:t>
      </w:r>
    </w:p>
    <w:bookmarkEnd w:id="255"/>
    <w:bookmarkStart w:name="z271" w:id="256"/>
    <w:p>
      <w:pPr>
        <w:spacing w:after="0"/>
        <w:ind w:left="0"/>
        <w:jc w:val="both"/>
      </w:pPr>
      <w:r>
        <w:rPr>
          <w:rFonts w:ascii="Times New Roman"/>
          <w:b w:val="false"/>
          <w:i w:val="false"/>
          <w:color w:val="000000"/>
          <w:sz w:val="28"/>
        </w:rPr>
        <w:t>
      1) 100.01.001 жолында борыштық бағалы қағаздарды қоспағанда, бағалы қағаздарды және қатысу үлесін өткізу құны көрсетіледі. 100.01.001 І-ден 100.01.001 ІІІ-ке дейінгі жолдардың сомасы ретінде айқындалады:</w:t>
      </w:r>
    </w:p>
    <w:bookmarkEnd w:id="256"/>
    <w:bookmarkStart w:name="z272" w:id="257"/>
    <w:p>
      <w:pPr>
        <w:spacing w:after="0"/>
        <w:ind w:left="0"/>
        <w:jc w:val="both"/>
      </w:pPr>
      <w:r>
        <w:rPr>
          <w:rFonts w:ascii="Times New Roman"/>
          <w:b w:val="false"/>
          <w:i w:val="false"/>
          <w:color w:val="000000"/>
          <w:sz w:val="28"/>
        </w:rPr>
        <w:t>
      100.01.001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p>
    <w:bookmarkEnd w:id="257"/>
    <w:bookmarkStart w:name="z273" w:id="258"/>
    <w:p>
      <w:pPr>
        <w:spacing w:after="0"/>
        <w:ind w:left="0"/>
        <w:jc w:val="both"/>
      </w:pPr>
      <w:r>
        <w:rPr>
          <w:rFonts w:ascii="Times New Roman"/>
          <w:b w:val="false"/>
          <w:i w:val="false"/>
          <w:color w:val="000000"/>
          <w:sz w:val="28"/>
        </w:rPr>
        <w:t>
      100.01.001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p>
    <w:bookmarkEnd w:id="258"/>
    <w:bookmarkStart w:name="z274" w:id="259"/>
    <w:p>
      <w:pPr>
        <w:spacing w:after="0"/>
        <w:ind w:left="0"/>
        <w:jc w:val="both"/>
      </w:pPr>
      <w:r>
        <w:rPr>
          <w:rFonts w:ascii="Times New Roman"/>
          <w:b w:val="false"/>
          <w:i w:val="false"/>
          <w:color w:val="000000"/>
          <w:sz w:val="28"/>
        </w:rPr>
        <w:t>
      100.01.001 ІІІ жолында борыштық бағалы қағаздарды қоспағанда, өзге де бағалы қағаздардың өткізу құны көрсетіледі;</w:t>
      </w:r>
    </w:p>
    <w:bookmarkEnd w:id="259"/>
    <w:bookmarkStart w:name="z275" w:id="260"/>
    <w:p>
      <w:pPr>
        <w:spacing w:after="0"/>
        <w:ind w:left="0"/>
        <w:jc w:val="both"/>
      </w:pPr>
      <w:r>
        <w:rPr>
          <w:rFonts w:ascii="Times New Roman"/>
          <w:b w:val="false"/>
          <w:i w:val="false"/>
          <w:color w:val="000000"/>
          <w:sz w:val="28"/>
        </w:rPr>
        <w:t>
      2) 100.01.002 жолында борыштық бағалы қағаздарды қоспағанда, өткізілетін бағалы қағаздар мен қатысу үлестерінің бастапқы құны көрсетіледі. 100.01.002 І-ден 100.01.002 ІІІ-ке дейінгі жолдардың сомасы ретінде айқындалады:</w:t>
      </w:r>
    </w:p>
    <w:bookmarkEnd w:id="260"/>
    <w:bookmarkStart w:name="z276" w:id="261"/>
    <w:p>
      <w:pPr>
        <w:spacing w:after="0"/>
        <w:ind w:left="0"/>
        <w:jc w:val="both"/>
      </w:pPr>
      <w:r>
        <w:rPr>
          <w:rFonts w:ascii="Times New Roman"/>
          <w:b w:val="false"/>
          <w:i w:val="false"/>
          <w:color w:val="000000"/>
          <w:sz w:val="28"/>
        </w:rPr>
        <w:t>
      100.01.002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p>
    <w:bookmarkEnd w:id="261"/>
    <w:bookmarkStart w:name="z277" w:id="262"/>
    <w:p>
      <w:pPr>
        <w:spacing w:after="0"/>
        <w:ind w:left="0"/>
        <w:jc w:val="both"/>
      </w:pPr>
      <w:r>
        <w:rPr>
          <w:rFonts w:ascii="Times New Roman"/>
          <w:b w:val="false"/>
          <w:i w:val="false"/>
          <w:color w:val="000000"/>
          <w:sz w:val="28"/>
        </w:rPr>
        <w:t>
      100.01.002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p>
    <w:bookmarkEnd w:id="262"/>
    <w:bookmarkStart w:name="z278" w:id="263"/>
    <w:p>
      <w:pPr>
        <w:spacing w:after="0"/>
        <w:ind w:left="0"/>
        <w:jc w:val="both"/>
      </w:pPr>
      <w:r>
        <w:rPr>
          <w:rFonts w:ascii="Times New Roman"/>
          <w:b w:val="false"/>
          <w:i w:val="false"/>
          <w:color w:val="000000"/>
          <w:sz w:val="28"/>
        </w:rPr>
        <w:t>
      100.01.002 ІІІ жолында борыштық бағалы қағаздарды қоспағанда, сатылатын өзге де бағалы қағаздардың бастапқы құны көрсетіледі;</w:t>
      </w:r>
    </w:p>
    <w:bookmarkEnd w:id="263"/>
    <w:bookmarkStart w:name="z279" w:id="264"/>
    <w:p>
      <w:pPr>
        <w:spacing w:after="0"/>
        <w:ind w:left="0"/>
        <w:jc w:val="both"/>
      </w:pPr>
      <w:r>
        <w:rPr>
          <w:rFonts w:ascii="Times New Roman"/>
          <w:b w:val="false"/>
          <w:i w:val="false"/>
          <w:color w:val="000000"/>
          <w:sz w:val="28"/>
        </w:rPr>
        <w:t>
      3) 100.01.003 жолында борыштық бағалы қағаздарды қоспағанда, бағалы қағаздар мен қатысу үлестерін өткізу кезіндегі құн өсімінен табыс көрсетіледі. 100.01.003 І-ден 100.01.003 ІІІ-ке дейінгі жолдардың сомасы ретінде айқындалады:</w:t>
      </w:r>
    </w:p>
    <w:bookmarkEnd w:id="264"/>
    <w:bookmarkStart w:name="z280" w:id="265"/>
    <w:p>
      <w:pPr>
        <w:spacing w:after="0"/>
        <w:ind w:left="0"/>
        <w:jc w:val="both"/>
      </w:pPr>
      <w:r>
        <w:rPr>
          <w:rFonts w:ascii="Times New Roman"/>
          <w:b w:val="false"/>
          <w:i w:val="false"/>
          <w:color w:val="000000"/>
          <w:sz w:val="28"/>
        </w:rPr>
        <w:t>
      100.01.003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100.01.001 І жолы 100.01.002 І жолынан көп болса толтырылады. 100.01.001 І мен 100.01.002 І жолдарының айырмасы ретінде айқындалады. Бұл жол 100.00.065 B VIII жолына көшіріледі;</w:t>
      </w:r>
    </w:p>
    <w:bookmarkEnd w:id="265"/>
    <w:bookmarkStart w:name="z281" w:id="266"/>
    <w:p>
      <w:pPr>
        <w:spacing w:after="0"/>
        <w:ind w:left="0"/>
        <w:jc w:val="both"/>
      </w:pPr>
      <w:r>
        <w:rPr>
          <w:rFonts w:ascii="Times New Roman"/>
          <w:b w:val="false"/>
          <w:i w:val="false"/>
          <w:color w:val="000000"/>
          <w:sz w:val="28"/>
        </w:rPr>
        <w:t>
      100.01.003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100.01.001 ІІ жолы 100.01.002 ІІ жолынан көп болса толтырылады. 100.01.001 ІІ мен 100.01.002 ІІ жолдарының айырмасы ретінде айқындалады. Бұл жол 100.00.065 B ІХ жолына көшіріледі;</w:t>
      </w:r>
    </w:p>
    <w:bookmarkEnd w:id="266"/>
    <w:bookmarkStart w:name="z282" w:id="267"/>
    <w:p>
      <w:pPr>
        <w:spacing w:after="0"/>
        <w:ind w:left="0"/>
        <w:jc w:val="both"/>
      </w:pPr>
      <w:r>
        <w:rPr>
          <w:rFonts w:ascii="Times New Roman"/>
          <w:b w:val="false"/>
          <w:i w:val="false"/>
          <w:color w:val="000000"/>
          <w:sz w:val="28"/>
        </w:rPr>
        <w:t>
      100.01.003 ІІІ жолында борыштық бағалы қағаздарды қоспағанда, өзге де бағалы қағаздарды өткізу кезінде құн өсімінен табыс көрсетіледі. Егер 100.01.001 ІІІ жолы 100.01.002 ІІІ жолынан көп болса толтырылады. 100.01.001 ІІІ пен 100.01.002 ІІІ жолдарының айырмасы ретінде айқындалады;</w:t>
      </w:r>
    </w:p>
    <w:bookmarkEnd w:id="267"/>
    <w:bookmarkStart w:name="z283" w:id="268"/>
    <w:p>
      <w:pPr>
        <w:spacing w:after="0"/>
        <w:ind w:left="0"/>
        <w:jc w:val="both"/>
      </w:pPr>
      <w:r>
        <w:rPr>
          <w:rFonts w:ascii="Times New Roman"/>
          <w:b w:val="false"/>
          <w:i w:val="false"/>
          <w:color w:val="000000"/>
          <w:sz w:val="28"/>
        </w:rPr>
        <w:t>
      4) 100.01.004 жолында борыштық бағалы қағаздарды қоспағанда, бағалы қағаздар мен қатысу үлестерін өткізуден келген залал көрсетіледі. 100.01.004 І-ден 100.01.004 ІІІ-ке дейінгі жолдардың сомасы ретінде айқындалады:</w:t>
      </w:r>
    </w:p>
    <w:bookmarkEnd w:id="268"/>
    <w:bookmarkStart w:name="z284" w:id="269"/>
    <w:p>
      <w:pPr>
        <w:spacing w:after="0"/>
        <w:ind w:left="0"/>
        <w:jc w:val="both"/>
      </w:pPr>
      <w:r>
        <w:rPr>
          <w:rFonts w:ascii="Times New Roman"/>
          <w:b w:val="false"/>
          <w:i w:val="false"/>
          <w:color w:val="000000"/>
          <w:sz w:val="28"/>
        </w:rPr>
        <w:t>
      100.01.004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100.01.002 І жолы 100.01.001 І жолынан көп болса толтырылады. 100.01.002 І мен 100.01.001 І жолдарының айырмасы ретінде айқындалады;</w:t>
      </w:r>
    </w:p>
    <w:bookmarkEnd w:id="269"/>
    <w:bookmarkStart w:name="z285" w:id="270"/>
    <w:p>
      <w:pPr>
        <w:spacing w:after="0"/>
        <w:ind w:left="0"/>
        <w:jc w:val="both"/>
      </w:pPr>
      <w:r>
        <w:rPr>
          <w:rFonts w:ascii="Times New Roman"/>
          <w:b w:val="false"/>
          <w:i w:val="false"/>
          <w:color w:val="000000"/>
          <w:sz w:val="28"/>
        </w:rPr>
        <w:t>
      100.01.004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100.01.002 ІІ жолы 100.01.001 ІІ жолынан көп болса толтырылады. 100.01.002 ІІ мен 100.01.001 ІІ жолдарының айырмасы ретінде айқындалады;</w:t>
      </w:r>
    </w:p>
    <w:bookmarkEnd w:id="270"/>
    <w:bookmarkStart w:name="z286" w:id="271"/>
    <w:p>
      <w:pPr>
        <w:spacing w:after="0"/>
        <w:ind w:left="0"/>
        <w:jc w:val="both"/>
      </w:pPr>
      <w:r>
        <w:rPr>
          <w:rFonts w:ascii="Times New Roman"/>
          <w:b w:val="false"/>
          <w:i w:val="false"/>
          <w:color w:val="000000"/>
          <w:sz w:val="28"/>
        </w:rPr>
        <w:t>
      100.02.004 ІІІ жолында борыштық бағалы қағаздарды қоспағанда, өзге де бағалы қағаздарды өткізуден келген залал көрсетіледі. Егер 100.01.002 ІІІ жолы 100.01.001 ІІІ жолынан көп болса, толтырылады. 100.01.002 ІІІ жолы мен 100.01.001 ІІІ жолдарының айырмасы ретінде айқындалады.</w:t>
      </w:r>
    </w:p>
    <w:bookmarkEnd w:id="271"/>
    <w:bookmarkStart w:name="z287" w:id="272"/>
    <w:p>
      <w:pPr>
        <w:spacing w:after="0"/>
        <w:ind w:left="0"/>
        <w:jc w:val="both"/>
      </w:pPr>
      <w:r>
        <w:rPr>
          <w:rFonts w:ascii="Times New Roman"/>
          <w:b w:val="false"/>
          <w:i w:val="false"/>
          <w:color w:val="000000"/>
          <w:sz w:val="28"/>
        </w:rPr>
        <w:t>
      5) 100.01.005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қатысу үлестерін қоспағанда, қатысу үлестерін өткізу кезіндегі құн өсімінен табыс көрсетіледі.</w:t>
      </w:r>
    </w:p>
    <w:bookmarkEnd w:id="272"/>
    <w:bookmarkStart w:name="z288" w:id="273"/>
    <w:p>
      <w:pPr>
        <w:spacing w:after="0"/>
        <w:ind w:left="0"/>
        <w:jc w:val="both"/>
      </w:pPr>
      <w:r>
        <w:rPr>
          <w:rFonts w:ascii="Times New Roman"/>
          <w:b w:val="false"/>
          <w:i w:val="false"/>
          <w:color w:val="000000"/>
          <w:sz w:val="28"/>
        </w:rPr>
        <w:t>
      25. "Борыштық бағалы қағаздарды қоспағанда, жарғылық капиталға салым ретінде бағалы қағаздарды және қатысу үлесін беру кезіндегі, сондай-ақ бағалы қағаздардың және қатысу үлестерінің қосылу, бірігу, бөліну немесе бөлініп шығу жолымен қайта ұйымдастырылу нәтижесінде шығарылуы кезіндегі табыс" бөлімінде:</w:t>
      </w:r>
    </w:p>
    <w:bookmarkEnd w:id="273"/>
    <w:bookmarkStart w:name="z289" w:id="274"/>
    <w:p>
      <w:pPr>
        <w:spacing w:after="0"/>
        <w:ind w:left="0"/>
        <w:jc w:val="both"/>
      </w:pPr>
      <w:r>
        <w:rPr>
          <w:rFonts w:ascii="Times New Roman"/>
          <w:b w:val="false"/>
          <w:i w:val="false"/>
          <w:color w:val="000000"/>
          <w:sz w:val="28"/>
        </w:rPr>
        <w:t>
      1) 100.01.006 жолында борыштық бағалы қағаздарды қоспағанда, жарғылық капиталға салым ретінде қатысу үлесін және бағалы қағаздарды берудегі құн өсімінен табыс көрсетіледі;</w:t>
      </w:r>
    </w:p>
    <w:bookmarkEnd w:id="274"/>
    <w:bookmarkStart w:name="z290" w:id="275"/>
    <w:p>
      <w:pPr>
        <w:spacing w:after="0"/>
        <w:ind w:left="0"/>
        <w:jc w:val="both"/>
      </w:pPr>
      <w:r>
        <w:rPr>
          <w:rFonts w:ascii="Times New Roman"/>
          <w:b w:val="false"/>
          <w:i w:val="false"/>
          <w:color w:val="000000"/>
          <w:sz w:val="28"/>
        </w:rPr>
        <w:t>
      2) 100.01.007 жолында қосылу, бірігу, бөліну немесе бөлініп шығу жолымен қайта ұйымдастырылу нәтижесінде борыштық бағалы қағаздарды қоспағанда, бағалы қағаздар мен қатысу үлесінің шығарылуы кезіндегі құн өсімінен табыс көрсетіледі;</w:t>
      </w:r>
    </w:p>
    <w:bookmarkEnd w:id="275"/>
    <w:bookmarkStart w:name="z291" w:id="276"/>
    <w:p>
      <w:pPr>
        <w:spacing w:after="0"/>
        <w:ind w:left="0"/>
        <w:jc w:val="both"/>
      </w:pPr>
      <w:r>
        <w:rPr>
          <w:rFonts w:ascii="Times New Roman"/>
          <w:b w:val="false"/>
          <w:i w:val="false"/>
          <w:color w:val="000000"/>
          <w:sz w:val="28"/>
        </w:rPr>
        <w:t>
      26. "Борыштық бағалы қағаздарды өткізудегі табыс (залал)" бөлімінде:</w:t>
      </w:r>
    </w:p>
    <w:bookmarkEnd w:id="276"/>
    <w:bookmarkStart w:name="z292" w:id="277"/>
    <w:p>
      <w:pPr>
        <w:spacing w:after="0"/>
        <w:ind w:left="0"/>
        <w:jc w:val="both"/>
      </w:pPr>
      <w:r>
        <w:rPr>
          <w:rFonts w:ascii="Times New Roman"/>
          <w:b w:val="false"/>
          <w:i w:val="false"/>
          <w:color w:val="000000"/>
          <w:sz w:val="28"/>
        </w:rPr>
        <w:t>
      1) 100.01.008 жолында борыштық бағалы қағаздарды өткізу құны көрсетіледі. 100.01.008 І-ден 100.01.008 ІV-ке дейінгі жолдардың сомасы ретінде айқындалады:</w:t>
      </w:r>
    </w:p>
    <w:bookmarkEnd w:id="277"/>
    <w:bookmarkStart w:name="z293" w:id="278"/>
    <w:p>
      <w:pPr>
        <w:spacing w:after="0"/>
        <w:ind w:left="0"/>
        <w:jc w:val="both"/>
      </w:pPr>
      <w:r>
        <w:rPr>
          <w:rFonts w:ascii="Times New Roman"/>
          <w:b w:val="false"/>
          <w:i w:val="false"/>
          <w:color w:val="000000"/>
          <w:sz w:val="28"/>
        </w:rPr>
        <w:t>
      100.01.008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p>
    <w:bookmarkEnd w:id="278"/>
    <w:bookmarkStart w:name="z294" w:id="279"/>
    <w:p>
      <w:pPr>
        <w:spacing w:after="0"/>
        <w:ind w:left="0"/>
        <w:jc w:val="both"/>
      </w:pPr>
      <w:r>
        <w:rPr>
          <w:rFonts w:ascii="Times New Roman"/>
          <w:b w:val="false"/>
          <w:i w:val="false"/>
          <w:color w:val="000000"/>
          <w:sz w:val="28"/>
        </w:rPr>
        <w:t>
      100.01.008 ІІ жолында мемлекеттік эмиссиялық бағалы қағаздардың өткізу құны көрсетіледі;</w:t>
      </w:r>
    </w:p>
    <w:bookmarkEnd w:id="279"/>
    <w:bookmarkStart w:name="z295" w:id="280"/>
    <w:p>
      <w:pPr>
        <w:spacing w:after="0"/>
        <w:ind w:left="0"/>
        <w:jc w:val="both"/>
      </w:pPr>
      <w:r>
        <w:rPr>
          <w:rFonts w:ascii="Times New Roman"/>
          <w:b w:val="false"/>
          <w:i w:val="false"/>
          <w:color w:val="000000"/>
          <w:sz w:val="28"/>
        </w:rPr>
        <w:t>
      100.01.008 ІІІ жолында агенттік облигациялардың өткізу құны көрсетіледі;</w:t>
      </w:r>
    </w:p>
    <w:bookmarkEnd w:id="280"/>
    <w:bookmarkStart w:name="z296" w:id="281"/>
    <w:p>
      <w:pPr>
        <w:spacing w:after="0"/>
        <w:ind w:left="0"/>
        <w:jc w:val="both"/>
      </w:pPr>
      <w:r>
        <w:rPr>
          <w:rFonts w:ascii="Times New Roman"/>
          <w:b w:val="false"/>
          <w:i w:val="false"/>
          <w:color w:val="000000"/>
          <w:sz w:val="28"/>
        </w:rPr>
        <w:t>
      100.01.008 ІV жолында өзге де борыштық бағалы қағаздардың өткізу құны көрсетіледі;</w:t>
      </w:r>
    </w:p>
    <w:bookmarkEnd w:id="281"/>
    <w:bookmarkStart w:name="z297" w:id="282"/>
    <w:p>
      <w:pPr>
        <w:spacing w:after="0"/>
        <w:ind w:left="0"/>
        <w:jc w:val="both"/>
      </w:pPr>
      <w:r>
        <w:rPr>
          <w:rFonts w:ascii="Times New Roman"/>
          <w:b w:val="false"/>
          <w:i w:val="false"/>
          <w:color w:val="000000"/>
          <w:sz w:val="28"/>
        </w:rPr>
        <w:t>
      2) 100.01.009 жолында өткізілетін борыштық бағалы қағаздардың бастапқы құны көрсетіледі. 100.01.009 І-ден 100.01.009 ІV-ке дейінгі жолдардың сомасы ретінде айқындалады:</w:t>
      </w:r>
    </w:p>
    <w:bookmarkEnd w:id="282"/>
    <w:bookmarkStart w:name="z298" w:id="283"/>
    <w:p>
      <w:pPr>
        <w:spacing w:after="0"/>
        <w:ind w:left="0"/>
        <w:jc w:val="both"/>
      </w:pPr>
      <w:r>
        <w:rPr>
          <w:rFonts w:ascii="Times New Roman"/>
          <w:b w:val="false"/>
          <w:i w:val="false"/>
          <w:color w:val="000000"/>
          <w:sz w:val="28"/>
        </w:rPr>
        <w:t>
      100.01.009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w:t>
      </w:r>
    </w:p>
    <w:bookmarkEnd w:id="283"/>
    <w:bookmarkStart w:name="z299" w:id="284"/>
    <w:p>
      <w:pPr>
        <w:spacing w:after="0"/>
        <w:ind w:left="0"/>
        <w:jc w:val="both"/>
      </w:pPr>
      <w:r>
        <w:rPr>
          <w:rFonts w:ascii="Times New Roman"/>
          <w:b w:val="false"/>
          <w:i w:val="false"/>
          <w:color w:val="000000"/>
          <w:sz w:val="28"/>
        </w:rPr>
        <w:t>
      100.01.009 ІІ жолында өткізілетін мемлекеттік эмиссиялық бағалы қағаздардың бастапқы құны көрсетіледі;</w:t>
      </w:r>
    </w:p>
    <w:bookmarkEnd w:id="284"/>
    <w:bookmarkStart w:name="z300" w:id="285"/>
    <w:p>
      <w:pPr>
        <w:spacing w:after="0"/>
        <w:ind w:left="0"/>
        <w:jc w:val="both"/>
      </w:pPr>
      <w:r>
        <w:rPr>
          <w:rFonts w:ascii="Times New Roman"/>
          <w:b w:val="false"/>
          <w:i w:val="false"/>
          <w:color w:val="000000"/>
          <w:sz w:val="28"/>
        </w:rPr>
        <w:t>
      100.01.009 ІІІ жолында өткізілетін агенттік облигациялардың бастапқы құны көрсетіледі;</w:t>
      </w:r>
    </w:p>
    <w:bookmarkEnd w:id="285"/>
    <w:bookmarkStart w:name="z301" w:id="286"/>
    <w:p>
      <w:pPr>
        <w:spacing w:after="0"/>
        <w:ind w:left="0"/>
        <w:jc w:val="both"/>
      </w:pPr>
      <w:r>
        <w:rPr>
          <w:rFonts w:ascii="Times New Roman"/>
          <w:b w:val="false"/>
          <w:i w:val="false"/>
          <w:color w:val="000000"/>
          <w:sz w:val="28"/>
        </w:rPr>
        <w:t>
      100.01.009 ІV жолында өткізілетін өзге де борыштық бағалы қағаздардың бастапқы құны көрсетіледі;</w:t>
      </w:r>
    </w:p>
    <w:bookmarkEnd w:id="286"/>
    <w:bookmarkStart w:name="z302" w:id="287"/>
    <w:p>
      <w:pPr>
        <w:spacing w:after="0"/>
        <w:ind w:left="0"/>
        <w:jc w:val="both"/>
      </w:pPr>
      <w:r>
        <w:rPr>
          <w:rFonts w:ascii="Times New Roman"/>
          <w:b w:val="false"/>
          <w:i w:val="false"/>
          <w:color w:val="000000"/>
          <w:sz w:val="28"/>
        </w:rPr>
        <w:t>
      3) 100.01.010 жолында өткізілетін борыштық бағалы қағаздарға ие болу кезеңі ішіндегі дисконт амортизациясы не сыйлықақы көрсетіледі. 100.01.010 І-ден 100.01.010 VІ-ға дейінгі жолдардың сомасы ретінде айқындалады:</w:t>
      </w:r>
    </w:p>
    <w:bookmarkEnd w:id="287"/>
    <w:bookmarkStart w:name="z303" w:id="288"/>
    <w:p>
      <w:pPr>
        <w:spacing w:after="0"/>
        <w:ind w:left="0"/>
        <w:jc w:val="both"/>
      </w:pPr>
      <w:r>
        <w:rPr>
          <w:rFonts w:ascii="Times New Roman"/>
          <w:b w:val="false"/>
          <w:i w:val="false"/>
          <w:color w:val="000000"/>
          <w:sz w:val="28"/>
        </w:rPr>
        <w:t>
      100.01.010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 ішіндегі дисконт амортизациясы не сыйлықақы көрсетіледі;</w:t>
      </w:r>
    </w:p>
    <w:bookmarkEnd w:id="288"/>
    <w:bookmarkStart w:name="z304" w:id="289"/>
    <w:p>
      <w:pPr>
        <w:spacing w:after="0"/>
        <w:ind w:left="0"/>
        <w:jc w:val="both"/>
      </w:pPr>
      <w:r>
        <w:rPr>
          <w:rFonts w:ascii="Times New Roman"/>
          <w:b w:val="false"/>
          <w:i w:val="false"/>
          <w:color w:val="000000"/>
          <w:sz w:val="28"/>
        </w:rPr>
        <w:t>
      100.01.010 ІІ жолында өткізілетін мемлекеттік эмиссиялық бағалы қағаздарға ие болған кезең үшін дисконт амортизациясы не сыйлықақы көрсетіледі;</w:t>
      </w:r>
    </w:p>
    <w:bookmarkEnd w:id="289"/>
    <w:bookmarkStart w:name="z305" w:id="290"/>
    <w:p>
      <w:pPr>
        <w:spacing w:after="0"/>
        <w:ind w:left="0"/>
        <w:jc w:val="both"/>
      </w:pPr>
      <w:r>
        <w:rPr>
          <w:rFonts w:ascii="Times New Roman"/>
          <w:b w:val="false"/>
          <w:i w:val="false"/>
          <w:color w:val="000000"/>
          <w:sz w:val="28"/>
        </w:rPr>
        <w:t>
      100.01.010 ІІІ жолында өткізілетін агенттік облигацияларға ие болған кезең үшін дисконт амортизациясы не сыйлықақы көрсетіледі;</w:t>
      </w:r>
    </w:p>
    <w:bookmarkEnd w:id="290"/>
    <w:bookmarkStart w:name="z306" w:id="291"/>
    <w:p>
      <w:pPr>
        <w:spacing w:after="0"/>
        <w:ind w:left="0"/>
        <w:jc w:val="both"/>
      </w:pPr>
      <w:r>
        <w:rPr>
          <w:rFonts w:ascii="Times New Roman"/>
          <w:b w:val="false"/>
          <w:i w:val="false"/>
          <w:color w:val="000000"/>
          <w:sz w:val="28"/>
        </w:rPr>
        <w:t>
      100.01.010 ІV жолында өзге де борыштық бағалы қағаздарға ие болған кезең үшін дисконт амортизациясы не сыйлықақы көрсетіледі;</w:t>
      </w:r>
    </w:p>
    <w:bookmarkEnd w:id="291"/>
    <w:bookmarkStart w:name="z307" w:id="292"/>
    <w:p>
      <w:pPr>
        <w:spacing w:after="0"/>
        <w:ind w:left="0"/>
        <w:jc w:val="both"/>
      </w:pPr>
      <w:r>
        <w:rPr>
          <w:rFonts w:ascii="Times New Roman"/>
          <w:b w:val="false"/>
          <w:i w:val="false"/>
          <w:color w:val="000000"/>
          <w:sz w:val="28"/>
        </w:rPr>
        <w:t>
      4) 100.01.011 жолында борыштық бағалы қағаздарды өткізу кезіндегі құн өсімінен түсетін табыс көрсетіледі. 100.01.011 І-ден 100.01.011 ІV-ке дейінгі жолдардың сомасы ретінде айқындалады:</w:t>
      </w:r>
    </w:p>
    <w:bookmarkEnd w:id="292"/>
    <w:bookmarkStart w:name="z308" w:id="293"/>
    <w:p>
      <w:pPr>
        <w:spacing w:after="0"/>
        <w:ind w:left="0"/>
        <w:jc w:val="both"/>
      </w:pPr>
      <w:r>
        <w:rPr>
          <w:rFonts w:ascii="Times New Roman"/>
          <w:b w:val="false"/>
          <w:i w:val="false"/>
          <w:color w:val="000000"/>
          <w:sz w:val="28"/>
        </w:rPr>
        <w:t>
      100.01.011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100.01.008 І жолы 100.01.009 І және 100.01.010 І жолдарының сомасынан көп болса толтырылады. 100.01.008 І жолының және 100.01.009 І және 100.01.010 І жолдары сомасының айырмасы ретінде айқындалады (100.01.008 І – (100.01.009 І + 100.01.010 І)). Бұл жол 100.00.065 B VIII жолына көшіріледі;</w:t>
      </w:r>
    </w:p>
    <w:bookmarkEnd w:id="293"/>
    <w:bookmarkStart w:name="z309" w:id="294"/>
    <w:p>
      <w:pPr>
        <w:spacing w:after="0"/>
        <w:ind w:left="0"/>
        <w:jc w:val="both"/>
      </w:pPr>
      <w:r>
        <w:rPr>
          <w:rFonts w:ascii="Times New Roman"/>
          <w:b w:val="false"/>
          <w:i w:val="false"/>
          <w:color w:val="000000"/>
          <w:sz w:val="28"/>
        </w:rPr>
        <w:t>
      100.01.011 ІІ жолында мемлекеттік эмиссиялық бағалы қағаздарды өткізу кезінде құн өсімінен түсетін табыс көрсетіледі. Егер 100.01.008 ІІ жолы 100.01.009 ІІ және 100.01.010 ІІ жолдарының сомасынан көп болса толтырылады. 100.01.008 ІІ жолының және 100.01.009 ІІ және 100.01.010 ІІ жолдары сомасының айырмасы ретінде айқындалады (100.01.008 ІІ – (100.01.009 ІІ + 100.01.010 ІІ)). Бұл жол 100.00.065 B III жолына көшіріледі;</w:t>
      </w:r>
    </w:p>
    <w:bookmarkEnd w:id="294"/>
    <w:bookmarkStart w:name="z310" w:id="295"/>
    <w:p>
      <w:pPr>
        <w:spacing w:after="0"/>
        <w:ind w:left="0"/>
        <w:jc w:val="both"/>
      </w:pPr>
      <w:r>
        <w:rPr>
          <w:rFonts w:ascii="Times New Roman"/>
          <w:b w:val="false"/>
          <w:i w:val="false"/>
          <w:color w:val="000000"/>
          <w:sz w:val="28"/>
        </w:rPr>
        <w:t>
      100.01.011 ІІІ жолында агенттік облигацияларды өткізу кезінде құн өсімінен түсетін табыс көрсетіледі. Егер 100.01.008 ІІІ жолы 100.01.009 ІІІ және 100.01.010 ІІІ жолдарының сомасынан көп болса толтырылады. 100.01.008 ІІІ жолының және 100.01.009 ІІІ және 100.01.010 ІІІ жолдары сомасының айырмасы ретінде айқындалады (100.01.008 ІІІ – (100.01.009 ІІІ + 100.01.010 ІІІ)). Бұл жол 100.00.065 B IV жолына көшіріледі;</w:t>
      </w:r>
    </w:p>
    <w:bookmarkEnd w:id="295"/>
    <w:bookmarkStart w:name="z311" w:id="296"/>
    <w:p>
      <w:pPr>
        <w:spacing w:after="0"/>
        <w:ind w:left="0"/>
        <w:jc w:val="both"/>
      </w:pPr>
      <w:r>
        <w:rPr>
          <w:rFonts w:ascii="Times New Roman"/>
          <w:b w:val="false"/>
          <w:i w:val="false"/>
          <w:color w:val="000000"/>
          <w:sz w:val="28"/>
        </w:rPr>
        <w:t>
      100.01.011 ІV жолында өзге де борыштық бағалы қағаздарды өткізу кезінде құн өсімінен түсетін табыс көрсетіледі. Егер 100.01.008 ІV жолы 100.01.009 ІV және 100.01.010 ІV жолдарының сомасынан көп болса толтырылады. 100.01.008 ІV жолының және 100.01.009 ІV және 100.01.010 ІV жолдары сомасының айырмасы ретінде айқындалады (100.01.008 ІV – (100.01.009 ІV + 100.01.010 ІV));</w:t>
      </w:r>
    </w:p>
    <w:bookmarkEnd w:id="296"/>
    <w:bookmarkStart w:name="z312" w:id="297"/>
    <w:p>
      <w:pPr>
        <w:spacing w:after="0"/>
        <w:ind w:left="0"/>
        <w:jc w:val="both"/>
      </w:pPr>
      <w:r>
        <w:rPr>
          <w:rFonts w:ascii="Times New Roman"/>
          <w:b w:val="false"/>
          <w:i w:val="false"/>
          <w:color w:val="000000"/>
          <w:sz w:val="28"/>
        </w:rPr>
        <w:t>
      5) 100.01.012 жолында борыштық бағалы қағаздарды өткізуден келген залал көрсетіледі. 100.01.012 І-ден 100.01.012 ІV-ке дейінгі жолдардың сомасы ретінде айқындалады:</w:t>
      </w:r>
    </w:p>
    <w:bookmarkEnd w:id="297"/>
    <w:bookmarkStart w:name="z313" w:id="298"/>
    <w:p>
      <w:pPr>
        <w:spacing w:after="0"/>
        <w:ind w:left="0"/>
        <w:jc w:val="both"/>
      </w:pPr>
      <w:r>
        <w:rPr>
          <w:rFonts w:ascii="Times New Roman"/>
          <w:b w:val="false"/>
          <w:i w:val="false"/>
          <w:color w:val="000000"/>
          <w:sz w:val="28"/>
        </w:rPr>
        <w:t>
      100.01.012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100.01.009 І және 100.01.010 І жолдарының сомасы 100.01.008 І жолынан көп болса, толтырылады. 100.01.009 І және 100.01.010 І жолдарының сомасы мен 100.01.008 І жолының айырмасы ретінде айқындалады ((100.01.009 І + 100.01.010 І) – 100.01.008 І);</w:t>
      </w:r>
    </w:p>
    <w:bookmarkEnd w:id="298"/>
    <w:bookmarkStart w:name="z314" w:id="299"/>
    <w:p>
      <w:pPr>
        <w:spacing w:after="0"/>
        <w:ind w:left="0"/>
        <w:jc w:val="both"/>
      </w:pPr>
      <w:r>
        <w:rPr>
          <w:rFonts w:ascii="Times New Roman"/>
          <w:b w:val="false"/>
          <w:i w:val="false"/>
          <w:color w:val="000000"/>
          <w:sz w:val="28"/>
        </w:rPr>
        <w:t>
      100.01.012 ІІ жолында мемлекеттік эмиссиялық бағалы қағаздарды өткізуден залал көрсетіледі. Егер 100.01.009 ІІ және 100.01.010 ІІ жолдарының сомасы 100.01.008 ІІ жолынан көп болса толтырылады. 100.01.009 ІІ және 100.01.010 ІІ жолдарының сомасы мен 100.01.008 ІІ жолының айырмасы ретінде айқындалады ((100.01.009 ІІ + 100.01.010 ІІ) – 100.01.008 ІІ);</w:t>
      </w:r>
    </w:p>
    <w:bookmarkEnd w:id="299"/>
    <w:bookmarkStart w:name="z315" w:id="300"/>
    <w:p>
      <w:pPr>
        <w:spacing w:after="0"/>
        <w:ind w:left="0"/>
        <w:jc w:val="both"/>
      </w:pPr>
      <w:r>
        <w:rPr>
          <w:rFonts w:ascii="Times New Roman"/>
          <w:b w:val="false"/>
          <w:i w:val="false"/>
          <w:color w:val="000000"/>
          <w:sz w:val="28"/>
        </w:rPr>
        <w:t>
      100.01.012 ІІІ жолында агенттік облигацияларды өткізуден шеккен залал көрсетіледі. Егер 100.01.009 ІІІ және 100.01.010 ІІІ жолдарының сомасы 100.01.008 ІІІ жолынан көп болса толтырылады. 100.01.009 ІІІ және 100.01.010 ІІІ жолдарының сомасы мен 100.01.008 ІІІ жолының айырмасы ретінде айқындалады ((100.01.009 ІІІ+ 100.01.010 ІІІ) – 100.01.008 ІІІ);</w:t>
      </w:r>
    </w:p>
    <w:bookmarkEnd w:id="300"/>
    <w:bookmarkStart w:name="z316" w:id="301"/>
    <w:p>
      <w:pPr>
        <w:spacing w:after="0"/>
        <w:ind w:left="0"/>
        <w:jc w:val="both"/>
      </w:pPr>
      <w:r>
        <w:rPr>
          <w:rFonts w:ascii="Times New Roman"/>
          <w:b w:val="false"/>
          <w:i w:val="false"/>
          <w:color w:val="000000"/>
          <w:sz w:val="28"/>
        </w:rPr>
        <w:t>
      100.01.012 ІV жолында өзге де борыштық бағалы қағаздарды өткізуден залал көрсетіледі. Егер 100.01.009 ІV және 100.01.010 ІV жолдарының сомасы 100.01.008 ІV жолынан көп болса толтырылады. 100.01.009 ІV және 100.01.010 ІV жолдарының сомасы мен 100.01.008 ІV жолының айырмасы ретінде айқындалады ((100.01.009 ІV + 100.01.010 ІV) – 100.01.008 ІV);</w:t>
      </w:r>
    </w:p>
    <w:bookmarkEnd w:id="301"/>
    <w:bookmarkStart w:name="z317" w:id="302"/>
    <w:p>
      <w:pPr>
        <w:spacing w:after="0"/>
        <w:ind w:left="0"/>
        <w:jc w:val="both"/>
      </w:pPr>
      <w:r>
        <w:rPr>
          <w:rFonts w:ascii="Times New Roman"/>
          <w:b w:val="false"/>
          <w:i w:val="false"/>
          <w:color w:val="000000"/>
          <w:sz w:val="28"/>
        </w:rPr>
        <w:t>
      27. "Жарғылық капиталға салым ретінде борыштық құнды қағаздарды беру кезіндегі, сондай-ақ қосылу, бірігу, бөліну немесе бөлініп шығу жолымен қайта ұйымдастырылу нәтижесінде борыштық бағалы қағаздардың шығарылуы кезіндегі табыс" бөлімінде:</w:t>
      </w:r>
    </w:p>
    <w:bookmarkEnd w:id="302"/>
    <w:bookmarkStart w:name="z318" w:id="303"/>
    <w:p>
      <w:pPr>
        <w:spacing w:after="0"/>
        <w:ind w:left="0"/>
        <w:jc w:val="both"/>
      </w:pPr>
      <w:r>
        <w:rPr>
          <w:rFonts w:ascii="Times New Roman"/>
          <w:b w:val="false"/>
          <w:i w:val="false"/>
          <w:color w:val="000000"/>
          <w:sz w:val="28"/>
        </w:rPr>
        <w:t>
      1) 100.01.013 жолында жарғылық капиталға салым ретінде борыштық бағалы қағаздарды беру кезінде құн өсімінен табыс көрсетіледі;</w:t>
      </w:r>
    </w:p>
    <w:bookmarkEnd w:id="303"/>
    <w:bookmarkStart w:name="z319" w:id="304"/>
    <w:p>
      <w:pPr>
        <w:spacing w:after="0"/>
        <w:ind w:left="0"/>
        <w:jc w:val="both"/>
      </w:pPr>
      <w:r>
        <w:rPr>
          <w:rFonts w:ascii="Times New Roman"/>
          <w:b w:val="false"/>
          <w:i w:val="false"/>
          <w:color w:val="000000"/>
          <w:sz w:val="28"/>
        </w:rPr>
        <w:t>
      2) 100.01.014 жолында қосылу, бірігу, бөліну немесе бөлініп шығу жолымен қайта ұйымдастырылу нәтижесінде борыштық бағалы қағаздардың шығарылуы кезіндегі құн өсімінен табыс көрсетіледі;</w:t>
      </w:r>
    </w:p>
    <w:bookmarkEnd w:id="304"/>
    <w:bookmarkStart w:name="z320" w:id="305"/>
    <w:p>
      <w:pPr>
        <w:spacing w:after="0"/>
        <w:ind w:left="0"/>
        <w:jc w:val="both"/>
      </w:pPr>
      <w:r>
        <w:rPr>
          <w:rFonts w:ascii="Times New Roman"/>
          <w:b w:val="false"/>
          <w:i w:val="false"/>
          <w:color w:val="000000"/>
          <w:sz w:val="28"/>
        </w:rPr>
        <w:t xml:space="preserve">
      28. "Салық кодексінің 87-бабы 2 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активтерді өткізу кезіндегі табыс (залал)" бөлімінде:</w:t>
      </w:r>
    </w:p>
    <w:bookmarkEnd w:id="305"/>
    <w:bookmarkStart w:name="z321" w:id="306"/>
    <w:p>
      <w:pPr>
        <w:spacing w:after="0"/>
        <w:ind w:left="0"/>
        <w:jc w:val="both"/>
      </w:pPr>
      <w:r>
        <w:rPr>
          <w:rFonts w:ascii="Times New Roman"/>
          <w:b w:val="false"/>
          <w:i w:val="false"/>
          <w:color w:val="000000"/>
          <w:sz w:val="28"/>
        </w:rPr>
        <w:t xml:space="preserve">
      1) 100.01.015 жолында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өткізу құны көрсетіледі;</w:t>
      </w:r>
    </w:p>
    <w:bookmarkEnd w:id="306"/>
    <w:bookmarkStart w:name="z322" w:id="307"/>
    <w:p>
      <w:pPr>
        <w:spacing w:after="0"/>
        <w:ind w:left="0"/>
        <w:jc w:val="both"/>
      </w:pPr>
      <w:r>
        <w:rPr>
          <w:rFonts w:ascii="Times New Roman"/>
          <w:b w:val="false"/>
          <w:i w:val="false"/>
          <w:color w:val="000000"/>
          <w:sz w:val="28"/>
        </w:rPr>
        <w:t xml:space="preserve">
      2) 100.01.016 жолында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өткізілген активтердің бастапқы құны көрсетіледі;</w:t>
      </w:r>
    </w:p>
    <w:bookmarkEnd w:id="307"/>
    <w:bookmarkStart w:name="z323" w:id="308"/>
    <w:p>
      <w:pPr>
        <w:spacing w:after="0"/>
        <w:ind w:left="0"/>
        <w:jc w:val="both"/>
      </w:pPr>
      <w:r>
        <w:rPr>
          <w:rFonts w:ascii="Times New Roman"/>
          <w:b w:val="false"/>
          <w:i w:val="false"/>
          <w:color w:val="000000"/>
          <w:sz w:val="28"/>
        </w:rPr>
        <w:t xml:space="preserve">
      3) 100.01.017 жолында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өткізу кезіндегі құн өсімінен табысы көрсетіледі. 100.01.015 жолы 100.01.016 жолынан көп болса толтырылады. 100.01.015 және 100.01.016 жолдарының айырмасы ретінде айқындалады (100.01.015 - 100.01.016);</w:t>
      </w:r>
    </w:p>
    <w:bookmarkEnd w:id="308"/>
    <w:bookmarkStart w:name="z324" w:id="309"/>
    <w:p>
      <w:pPr>
        <w:spacing w:after="0"/>
        <w:ind w:left="0"/>
        <w:jc w:val="both"/>
      </w:pPr>
      <w:r>
        <w:rPr>
          <w:rFonts w:ascii="Times New Roman"/>
          <w:b w:val="false"/>
          <w:i w:val="false"/>
          <w:color w:val="000000"/>
          <w:sz w:val="28"/>
        </w:rPr>
        <w:t xml:space="preserve">
      4) 100.01.018 жолында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өткізуден залалы көрсетіледі. 100.01.016 жолы 100.01.015 жолынан көп болса толтырылады. 100.01.016 және 100.01.015 жолдарының айырмасы ретінде айқындалады (100.01.016 - 100.01.015).</w:t>
      </w:r>
    </w:p>
    <w:bookmarkEnd w:id="309"/>
    <w:bookmarkStart w:name="z325" w:id="310"/>
    <w:p>
      <w:pPr>
        <w:spacing w:after="0"/>
        <w:ind w:left="0"/>
        <w:jc w:val="both"/>
      </w:pPr>
      <w:r>
        <w:rPr>
          <w:rFonts w:ascii="Times New Roman"/>
          <w:b w:val="false"/>
          <w:i w:val="false"/>
          <w:color w:val="000000"/>
          <w:sz w:val="28"/>
        </w:rPr>
        <w:t xml:space="preserve">
      29. "Жарғылық капиталға салым ретінде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беру кезіндегі, сондай-ақ қосылу, бірігу, бөліну немесе бөлініп шығу жолымен қайта ұйымдастырылу нәтижесінде осындай активтердің шығарылуы кезіндегі табыс" бөлімінде:</w:t>
      </w:r>
    </w:p>
    <w:bookmarkEnd w:id="310"/>
    <w:bookmarkStart w:name="z326" w:id="311"/>
    <w:p>
      <w:pPr>
        <w:spacing w:after="0"/>
        <w:ind w:left="0"/>
        <w:jc w:val="both"/>
      </w:pPr>
      <w:r>
        <w:rPr>
          <w:rFonts w:ascii="Times New Roman"/>
          <w:b w:val="false"/>
          <w:i w:val="false"/>
          <w:color w:val="000000"/>
          <w:sz w:val="28"/>
        </w:rPr>
        <w:t xml:space="preserve">
      1) 100.01.019 жолында жарғылық капиталға салым ретінде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 беру кезіндегі құн өсімінен табысы көрсетіледі;</w:t>
      </w:r>
    </w:p>
    <w:bookmarkEnd w:id="311"/>
    <w:bookmarkStart w:name="z327" w:id="312"/>
    <w:p>
      <w:pPr>
        <w:spacing w:after="0"/>
        <w:ind w:left="0"/>
        <w:jc w:val="both"/>
      </w:pPr>
      <w:r>
        <w:rPr>
          <w:rFonts w:ascii="Times New Roman"/>
          <w:b w:val="false"/>
          <w:i w:val="false"/>
          <w:color w:val="000000"/>
          <w:sz w:val="28"/>
        </w:rPr>
        <w:t xml:space="preserve">
      2) 100.01.020 жолында қосылу, бірігу, бөліну немесе бөлініп шығу жолымен қайта ұйымдастырылу нәтижесінде Салық кодексінің 87-бабы 2 тармағының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активтердің шығарылуы кезіндегі құн өсімінен табыс көрсетіледі.</w:t>
      </w:r>
    </w:p>
    <w:bookmarkEnd w:id="312"/>
    <w:bookmarkStart w:name="z328" w:id="313"/>
    <w:p>
      <w:pPr>
        <w:spacing w:after="0"/>
        <w:ind w:left="0"/>
        <w:jc w:val="both"/>
      </w:pPr>
      <w:r>
        <w:rPr>
          <w:rFonts w:ascii="Times New Roman"/>
          <w:b w:val="false"/>
          <w:i w:val="false"/>
          <w:color w:val="000000"/>
          <w:sz w:val="28"/>
        </w:rPr>
        <w:t>
      30. "Амортизациялануға жатпайтын басқа да активтер бойынша табыс" бөлімінде:</w:t>
      </w:r>
    </w:p>
    <w:bookmarkEnd w:id="313"/>
    <w:bookmarkStart w:name="z329" w:id="314"/>
    <w:p>
      <w:pPr>
        <w:spacing w:after="0"/>
        <w:ind w:left="0"/>
        <w:jc w:val="both"/>
      </w:pPr>
      <w:r>
        <w:rPr>
          <w:rFonts w:ascii="Times New Roman"/>
          <w:b w:val="false"/>
          <w:i w:val="false"/>
          <w:color w:val="000000"/>
          <w:sz w:val="28"/>
        </w:rPr>
        <w:t xml:space="preserve">
      1) 100.01.021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87-бабы 2 тармағының </w:t>
      </w:r>
      <w:r>
        <w:rPr>
          <w:rFonts w:ascii="Times New Roman"/>
          <w:b w:val="false"/>
          <w:i w:val="false"/>
          <w:color w:val="000000"/>
          <w:sz w:val="28"/>
        </w:rPr>
        <w:t>7)-8)</w:t>
      </w:r>
      <w:r>
        <w:rPr>
          <w:rFonts w:ascii="Times New Roman"/>
          <w:b w:val="false"/>
          <w:i w:val="false"/>
          <w:color w:val="000000"/>
          <w:sz w:val="28"/>
        </w:rPr>
        <w:t xml:space="preserve"> тармақшаларында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p>
    <w:bookmarkEnd w:id="314"/>
    <w:bookmarkStart w:name="z330" w:id="315"/>
    <w:p>
      <w:pPr>
        <w:spacing w:after="0"/>
        <w:ind w:left="0"/>
        <w:jc w:val="both"/>
      </w:pPr>
      <w:r>
        <w:rPr>
          <w:rFonts w:ascii="Times New Roman"/>
          <w:b w:val="false"/>
          <w:i w:val="false"/>
          <w:color w:val="000000"/>
          <w:sz w:val="28"/>
        </w:rPr>
        <w:t>
      2) 100.01.022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 басқа да активтер бойынша құн өсімінен табысы көрсетіледі.</w:t>
      </w:r>
    </w:p>
    <w:bookmarkEnd w:id="315"/>
    <w:bookmarkStart w:name="z331" w:id="316"/>
    <w:p>
      <w:pPr>
        <w:spacing w:after="0"/>
        <w:ind w:left="0"/>
        <w:jc w:val="both"/>
      </w:pPr>
      <w:r>
        <w:rPr>
          <w:rFonts w:ascii="Times New Roman"/>
          <w:b w:val="false"/>
          <w:i w:val="false"/>
          <w:color w:val="000000"/>
          <w:sz w:val="28"/>
        </w:rPr>
        <w:t>
      31. "Есептеу" бөлімінде:</w:t>
      </w:r>
    </w:p>
    <w:bookmarkEnd w:id="316"/>
    <w:bookmarkStart w:name="z332" w:id="317"/>
    <w:p>
      <w:pPr>
        <w:spacing w:after="0"/>
        <w:ind w:left="0"/>
        <w:jc w:val="both"/>
      </w:pPr>
      <w:r>
        <w:rPr>
          <w:rFonts w:ascii="Times New Roman"/>
          <w:b w:val="false"/>
          <w:i w:val="false"/>
          <w:color w:val="000000"/>
          <w:sz w:val="28"/>
        </w:rPr>
        <w:t>
      1) 100.01.023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100.01.003 ІІІ, 100.01.011 IV жолдарының сомасы ретінде айқындалады (100.01.003 ІІІ + 100.01.011 IV);</w:t>
      </w:r>
    </w:p>
    <w:bookmarkEnd w:id="317"/>
    <w:bookmarkStart w:name="z333" w:id="318"/>
    <w:p>
      <w:pPr>
        <w:spacing w:after="0"/>
        <w:ind w:left="0"/>
        <w:jc w:val="both"/>
      </w:pPr>
      <w:r>
        <w:rPr>
          <w:rFonts w:ascii="Times New Roman"/>
          <w:b w:val="false"/>
          <w:i w:val="false"/>
          <w:color w:val="000000"/>
          <w:sz w:val="28"/>
        </w:rPr>
        <w:t xml:space="preserve">
      2) 100.01.024 жолында Салық кодексінің 137 бабының </w:t>
      </w:r>
      <w:r>
        <w:rPr>
          <w:rFonts w:ascii="Times New Roman"/>
          <w:b w:val="false"/>
          <w:i w:val="false"/>
          <w:color w:val="000000"/>
          <w:sz w:val="28"/>
        </w:rPr>
        <w:t>2 тармағы</w:t>
      </w:r>
      <w:r>
        <w:rPr>
          <w:rFonts w:ascii="Times New Roman"/>
          <w:b w:val="false"/>
          <w:i w:val="false"/>
          <w:color w:val="000000"/>
          <w:sz w:val="28"/>
        </w:rPr>
        <w:t xml:space="preserve"> мен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алдыңғы салық кезеңдерінен ауыстырылатын бағалы қағаздарды өткізуден залалдар көрсетіледі;</w:t>
      </w:r>
    </w:p>
    <w:bookmarkEnd w:id="318"/>
    <w:bookmarkStart w:name="z334" w:id="319"/>
    <w:p>
      <w:pPr>
        <w:spacing w:after="0"/>
        <w:ind w:left="0"/>
        <w:jc w:val="both"/>
      </w:pPr>
      <w:r>
        <w:rPr>
          <w:rFonts w:ascii="Times New Roman"/>
          <w:b w:val="false"/>
          <w:i w:val="false"/>
          <w:color w:val="000000"/>
          <w:sz w:val="28"/>
        </w:rPr>
        <w:t>
      3) 100.01.025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(100.01.004 ІІІ + 100.01.012 ІV);</w:t>
      </w:r>
    </w:p>
    <w:bookmarkEnd w:id="319"/>
    <w:bookmarkStart w:name="z335" w:id="320"/>
    <w:p>
      <w:pPr>
        <w:spacing w:after="0"/>
        <w:ind w:left="0"/>
        <w:jc w:val="both"/>
      </w:pPr>
      <w:r>
        <w:rPr>
          <w:rFonts w:ascii="Times New Roman"/>
          <w:b w:val="false"/>
          <w:i w:val="false"/>
          <w:color w:val="000000"/>
          <w:sz w:val="28"/>
        </w:rPr>
        <w:t>
      4) 100.01.026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100.01.024 және 100.01.025 жолдарының сомасына азайтылған 100.01.023 жолы ретінде айқындалады. Егер 100.01.023 жолы 100.01.024 және 100.01.025 жолдарының сомасынан аз немесе тең болса, 100.01.026 жолында нөл көрсетіледі;</w:t>
      </w:r>
    </w:p>
    <w:bookmarkEnd w:id="320"/>
    <w:bookmarkStart w:name="z336" w:id="321"/>
    <w:p>
      <w:pPr>
        <w:spacing w:after="0"/>
        <w:ind w:left="0"/>
        <w:jc w:val="both"/>
      </w:pPr>
      <w:r>
        <w:rPr>
          <w:rFonts w:ascii="Times New Roman"/>
          <w:b w:val="false"/>
          <w:i w:val="false"/>
          <w:color w:val="000000"/>
          <w:sz w:val="28"/>
        </w:rPr>
        <w:t xml:space="preserve">
      5) 100.01.027 жолында Салық кодексінің 137 бабы </w:t>
      </w:r>
      <w:r>
        <w:rPr>
          <w:rFonts w:ascii="Times New Roman"/>
          <w:b w:val="false"/>
          <w:i w:val="false"/>
          <w:color w:val="000000"/>
          <w:sz w:val="28"/>
        </w:rPr>
        <w:t>1-1 тармағына</w:t>
      </w:r>
      <w:r>
        <w:rPr>
          <w:rFonts w:ascii="Times New Roman"/>
          <w:b w:val="false"/>
          <w:i w:val="false"/>
          <w:color w:val="000000"/>
          <w:sz w:val="28"/>
        </w:rPr>
        <w:t xml:space="preserve"> сәйкес алдыңғы салық кезеңдерінен ауыстырылған Салық кодексінің </w:t>
      </w:r>
      <w:r>
        <w:rPr>
          <w:rFonts w:ascii="Times New Roman"/>
          <w:b w:val="false"/>
          <w:i w:val="false"/>
          <w:color w:val="000000"/>
          <w:sz w:val="28"/>
        </w:rPr>
        <w:t>87-бабы</w:t>
      </w:r>
      <w:r>
        <w:rPr>
          <w:rFonts w:ascii="Times New Roman"/>
          <w:b w:val="false"/>
          <w:i w:val="false"/>
          <w:color w:val="000000"/>
          <w:sz w:val="28"/>
        </w:rPr>
        <w:t xml:space="preserve"> 2 тармағының 1)-3) тармақшаларында көрсетілген активтерді өткізу кезіндегі залалдар көрсетіледі;</w:t>
      </w:r>
    </w:p>
    <w:bookmarkEnd w:id="321"/>
    <w:bookmarkStart w:name="z337" w:id="322"/>
    <w:p>
      <w:pPr>
        <w:spacing w:after="0"/>
        <w:ind w:left="0"/>
        <w:jc w:val="both"/>
      </w:pPr>
      <w:r>
        <w:rPr>
          <w:rFonts w:ascii="Times New Roman"/>
          <w:b w:val="false"/>
          <w:i w:val="false"/>
          <w:color w:val="000000"/>
          <w:sz w:val="28"/>
        </w:rPr>
        <w:t xml:space="preserve">
      6) 100.01.028 жолында алдыңғы салық кезеңдерінен ауыстырылған залалдар есебімен Салық кодексінің </w:t>
      </w:r>
      <w:r>
        <w:rPr>
          <w:rFonts w:ascii="Times New Roman"/>
          <w:b w:val="false"/>
          <w:i w:val="false"/>
          <w:color w:val="000000"/>
          <w:sz w:val="28"/>
        </w:rPr>
        <w:t>87-бабы</w:t>
      </w:r>
      <w:r>
        <w:rPr>
          <w:rFonts w:ascii="Times New Roman"/>
          <w:b w:val="false"/>
          <w:i w:val="false"/>
          <w:color w:val="000000"/>
          <w:sz w:val="28"/>
        </w:rPr>
        <w:t xml:space="preserve"> 2 тармағының 1)-3) тармақшаларында көрсетілген активтерді өткізу кезіндегі құн өсімінен табысы көрсетіледі. 100.01.017 және 100.01.027 жолдарының айырмасы ретінде айқындалады (100.01.017 - 100.01.027). Егер 100.01.017 100.01.027 жолынан кем немесе тең болса, 100.01.028 жолында нөл көрсетіледі;</w:t>
      </w:r>
    </w:p>
    <w:bookmarkEnd w:id="322"/>
    <w:bookmarkStart w:name="z338" w:id="323"/>
    <w:p>
      <w:pPr>
        <w:spacing w:after="0"/>
        <w:ind w:left="0"/>
        <w:jc w:val="both"/>
      </w:pPr>
      <w:r>
        <w:rPr>
          <w:rFonts w:ascii="Times New Roman"/>
          <w:b w:val="false"/>
          <w:i w:val="false"/>
          <w:color w:val="000000"/>
          <w:sz w:val="28"/>
        </w:rPr>
        <w:t>
      7) 100.01.029 жолында құн өсімінен табыстың жалпы сомасы көрсетіледі. 100.01.026, 100.01.028, 100.01.003 І, 100.01.003 ІІ, 100.01.005, 100.01.006, 100.01.007, 100.01.011 І, 100.01.011 ІІ, 100.01.011 ІІІ, 100.01.013, 100.01.014, 100.01.019, 100.01.020, 100.01.021, 100.01.022 жолдарының сомасы ретінде айқындалады (100.01.026 + 100.01.028 + 100.01.003 І + 100.01.003 ІІ + 100.01.005 + 100.01.006 + 100.01.007 + 100.01.011 І + 100.01.011 ІІ + 100.01.011 ІІІ + 100.01.013 + 100.01.014 + 100.01.019 + 100.01.020 + 100.01.021 + 100.01.022). Бұл жол 100.00.002 жолына көшіріледі;</w:t>
      </w:r>
    </w:p>
    <w:bookmarkEnd w:id="323"/>
    <w:bookmarkStart w:name="z339" w:id="324"/>
    <w:p>
      <w:pPr>
        <w:spacing w:after="0"/>
        <w:ind w:left="0"/>
        <w:jc w:val="both"/>
      </w:pPr>
      <w:r>
        <w:rPr>
          <w:rFonts w:ascii="Times New Roman"/>
          <w:b w:val="false"/>
          <w:i w:val="false"/>
          <w:color w:val="000000"/>
          <w:sz w:val="28"/>
        </w:rPr>
        <w:t>
      8) 100.01.030 жолында Салық заңнамасына сәйкес анықталатын және кейінгі салық кезеңдеріне ауыстырылатын бағалы қағаздарды өткізуден залал көрсетіледі. Бұл жол 100.01.024 және 100.01.025 жолдарының сомасы 100.01.023 жолынан артық болған жағдайда толтырылады;</w:t>
      </w:r>
    </w:p>
    <w:bookmarkEnd w:id="324"/>
    <w:bookmarkStart w:name="z340" w:id="325"/>
    <w:p>
      <w:pPr>
        <w:spacing w:after="0"/>
        <w:ind w:left="0"/>
        <w:jc w:val="both"/>
      </w:pPr>
      <w:r>
        <w:rPr>
          <w:rFonts w:ascii="Times New Roman"/>
          <w:b w:val="false"/>
          <w:i w:val="false"/>
          <w:color w:val="000000"/>
          <w:sz w:val="28"/>
        </w:rPr>
        <w:t>
      9) 100.01.031 жолында кейінгі салық кезеңдеріне ауыстырылатын 87-бабы 2 тармағының 1)-3) тармақшаларында көрсетілген активтерді өткізуден залалдар көрсетіледі. Бұл жол 100.01.027 жолы 100.01.017 жолынан артық болғанда толтырылады;</w:t>
      </w:r>
    </w:p>
    <w:bookmarkEnd w:id="325"/>
    <w:bookmarkStart w:name="z341" w:id="326"/>
    <w:p>
      <w:pPr>
        <w:spacing w:after="0"/>
        <w:ind w:left="0"/>
        <w:jc w:val="both"/>
      </w:pPr>
      <w:r>
        <w:rPr>
          <w:rFonts w:ascii="Times New Roman"/>
          <w:b w:val="false"/>
          <w:i w:val="false"/>
          <w:color w:val="000000"/>
          <w:sz w:val="28"/>
        </w:rPr>
        <w:t>
      10) 100.01.032 жолында кейінгі салық кезеңдеріне ауыстыруға жатпайтын залалдар көрсетіледі.</w:t>
      </w:r>
    </w:p>
    <w:bookmarkEnd w:id="326"/>
    <w:bookmarkStart w:name="z342" w:id="327"/>
    <w:p>
      <w:pPr>
        <w:spacing w:after="0"/>
        <w:ind w:left="0"/>
        <w:jc w:val="left"/>
      </w:pPr>
      <w:r>
        <w:rPr>
          <w:rFonts w:ascii="Times New Roman"/>
          <w:b/>
          <w:i w:val="false"/>
          <w:color w:val="000000"/>
        </w:rPr>
        <w:t xml:space="preserve"> 4. Свопты қоспағанда туынды қаржы құралдары бойынша табыс – 100.02 нысанын жасау</w:t>
      </w:r>
    </w:p>
    <w:bookmarkEnd w:id="327"/>
    <w:bookmarkStart w:name="z343" w:id="328"/>
    <w:p>
      <w:pPr>
        <w:spacing w:after="0"/>
        <w:ind w:left="0"/>
        <w:jc w:val="both"/>
      </w:pPr>
      <w:r>
        <w:rPr>
          <w:rFonts w:ascii="Times New Roman"/>
          <w:b w:val="false"/>
          <w:i w:val="false"/>
          <w:color w:val="000000"/>
          <w:sz w:val="28"/>
        </w:rPr>
        <w:t xml:space="preserve">
      32. Бұл нысан Салық кодексінің </w:t>
      </w:r>
      <w:r>
        <w:rPr>
          <w:rFonts w:ascii="Times New Roman"/>
          <w:b w:val="false"/>
          <w:i w:val="false"/>
          <w:color w:val="000000"/>
          <w:sz w:val="28"/>
        </w:rPr>
        <w:t>127</w:t>
      </w:r>
      <w:r>
        <w:rPr>
          <w:rFonts w:ascii="Times New Roman"/>
          <w:b w:val="false"/>
          <w:i w:val="false"/>
          <w:color w:val="000000"/>
          <w:sz w:val="28"/>
        </w:rPr>
        <w:t>,</w:t>
      </w:r>
      <w:r>
        <w:rPr>
          <w:rFonts w:ascii="Times New Roman"/>
          <w:b w:val="false"/>
          <w:i w:val="false"/>
          <w:color w:val="000000"/>
          <w:sz w:val="28"/>
        </w:rPr>
        <w:t xml:space="preserve"> 129</w:t>
      </w:r>
      <w:r>
        <w:rPr>
          <w:rFonts w:ascii="Times New Roman"/>
          <w:b w:val="false"/>
          <w:i w:val="false"/>
          <w:color w:val="000000"/>
          <w:sz w:val="28"/>
        </w:rPr>
        <w:t>,</w:t>
      </w:r>
      <w:r>
        <w:rPr>
          <w:rFonts w:ascii="Times New Roman"/>
          <w:b w:val="false"/>
          <w:i w:val="false"/>
          <w:color w:val="000000"/>
          <w:sz w:val="28"/>
        </w:rPr>
        <w:t xml:space="preserve"> 130-баптарына</w:t>
      </w:r>
      <w:r>
        <w:rPr>
          <w:rFonts w:ascii="Times New Roman"/>
          <w:b w:val="false"/>
          <w:i w:val="false"/>
          <w:color w:val="000000"/>
          <w:sz w:val="28"/>
        </w:rPr>
        <w:t xml:space="preserve"> сәйкес свопты қоспағанда, туынды қаржы құралдары бойынша табысты айқындауға арналған.</w:t>
      </w:r>
    </w:p>
    <w:bookmarkEnd w:id="328"/>
    <w:bookmarkStart w:name="z344" w:id="329"/>
    <w:p>
      <w:pPr>
        <w:spacing w:after="0"/>
        <w:ind w:left="0"/>
        <w:jc w:val="both"/>
      </w:pPr>
      <w:r>
        <w:rPr>
          <w:rFonts w:ascii="Times New Roman"/>
          <w:b w:val="false"/>
          <w:i w:val="false"/>
          <w:color w:val="000000"/>
          <w:sz w:val="28"/>
        </w:rPr>
        <w:t>
      33. "Есеп" бөлімінде:</w:t>
      </w:r>
    </w:p>
    <w:bookmarkEnd w:id="329"/>
    <w:bookmarkStart w:name="z345" w:id="330"/>
    <w:p>
      <w:pPr>
        <w:spacing w:after="0"/>
        <w:ind w:left="0"/>
        <w:jc w:val="both"/>
      </w:pPr>
      <w:r>
        <w:rPr>
          <w:rFonts w:ascii="Times New Roman"/>
          <w:b w:val="false"/>
          <w:i w:val="false"/>
          <w:color w:val="000000"/>
          <w:sz w:val="28"/>
        </w:rPr>
        <w:t>
      1) 100.02.001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p>
    <w:bookmarkEnd w:id="330"/>
    <w:bookmarkStart w:name="z346" w:id="331"/>
    <w:p>
      <w:pPr>
        <w:spacing w:after="0"/>
        <w:ind w:left="0"/>
        <w:jc w:val="both"/>
      </w:pPr>
      <w:r>
        <w:rPr>
          <w:rFonts w:ascii="Times New Roman"/>
          <w:b w:val="false"/>
          <w:i w:val="false"/>
          <w:color w:val="000000"/>
          <w:sz w:val="28"/>
        </w:rPr>
        <w:t>
      2) 100.02.002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p>
    <w:bookmarkEnd w:id="331"/>
    <w:bookmarkStart w:name="z347" w:id="332"/>
    <w:p>
      <w:pPr>
        <w:spacing w:after="0"/>
        <w:ind w:left="0"/>
        <w:jc w:val="both"/>
      </w:pPr>
      <w:r>
        <w:rPr>
          <w:rFonts w:ascii="Times New Roman"/>
          <w:b w:val="false"/>
          <w:i w:val="false"/>
          <w:color w:val="000000"/>
          <w:sz w:val="28"/>
        </w:rPr>
        <w:t>
      3) 100.02.003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p>
    <w:bookmarkEnd w:id="332"/>
    <w:bookmarkStart w:name="z348" w:id="333"/>
    <w:p>
      <w:pPr>
        <w:spacing w:after="0"/>
        <w:ind w:left="0"/>
        <w:jc w:val="both"/>
      </w:pPr>
      <w:r>
        <w:rPr>
          <w:rFonts w:ascii="Times New Roman"/>
          <w:b w:val="false"/>
          <w:i w:val="false"/>
          <w:color w:val="000000"/>
          <w:sz w:val="28"/>
        </w:rPr>
        <w:t>
      4) 100.02.004 жолында алдыңғы салық кезеңдерінен көшірілуі тиіс алдыңғы салық кезеңдерінің залалы көрсетіледі;</w:t>
      </w:r>
    </w:p>
    <w:bookmarkEnd w:id="333"/>
    <w:bookmarkStart w:name="z349" w:id="334"/>
    <w:p>
      <w:pPr>
        <w:spacing w:after="0"/>
        <w:ind w:left="0"/>
        <w:jc w:val="both"/>
      </w:pPr>
      <w:r>
        <w:rPr>
          <w:rFonts w:ascii="Times New Roman"/>
          <w:b w:val="false"/>
          <w:i w:val="false"/>
          <w:color w:val="000000"/>
          <w:sz w:val="28"/>
        </w:rPr>
        <w:t>
      5) 100.02.005 жолында көшірілген залалдар ескеріле отырып, своптарды қоспағанда, туынды қаржы құралдары бойынша "3" белгісімен табыс көрсетіледі. Егер 100.02.003 жолы 100.02.004 жолынан көп болса, 100.02.005 жолы 100.02.003 және 100.02.004 жолдарының айырмасы ретінде айқындалады. Егер 100.02.003 жолы 100.02.004 жолынан аз не тең болса, 100.02.005 жолында нөл көрсетіледі;</w:t>
      </w:r>
    </w:p>
    <w:bookmarkEnd w:id="334"/>
    <w:bookmarkStart w:name="z350" w:id="335"/>
    <w:p>
      <w:pPr>
        <w:spacing w:after="0"/>
        <w:ind w:left="0"/>
        <w:jc w:val="both"/>
      </w:pPr>
      <w:r>
        <w:rPr>
          <w:rFonts w:ascii="Times New Roman"/>
          <w:b w:val="false"/>
          <w:i w:val="false"/>
          <w:color w:val="000000"/>
          <w:sz w:val="28"/>
        </w:rPr>
        <w:t>
      6) 100.02.006 жолында кейінгі салық кезеңдеріне көшірілетін залал көрсетіледі;</w:t>
      </w:r>
    </w:p>
    <w:bookmarkEnd w:id="335"/>
    <w:bookmarkStart w:name="z351" w:id="336"/>
    <w:p>
      <w:pPr>
        <w:spacing w:after="0"/>
        <w:ind w:left="0"/>
        <w:jc w:val="both"/>
      </w:pPr>
      <w:r>
        <w:rPr>
          <w:rFonts w:ascii="Times New Roman"/>
          <w:b w:val="false"/>
          <w:i w:val="false"/>
          <w:color w:val="000000"/>
          <w:sz w:val="28"/>
        </w:rPr>
        <w:t>
      7) 100.02.007 жолында кейінгі салық кезеңдеріне көшірілмейтін залал көрсетіледі.</w:t>
      </w:r>
    </w:p>
    <w:bookmarkEnd w:id="336"/>
    <w:p>
      <w:pPr>
        <w:spacing w:after="0"/>
        <w:ind w:left="0"/>
        <w:jc w:val="both"/>
      </w:pPr>
      <w:r>
        <w:rPr>
          <w:rFonts w:ascii="Times New Roman"/>
          <w:b w:val="false"/>
          <w:i w:val="false"/>
          <w:color w:val="000000"/>
          <w:sz w:val="28"/>
        </w:rPr>
        <w:t>
      100.02.005 жолы 100.00.003 жолына көшіріледі.</w:t>
      </w:r>
    </w:p>
    <w:bookmarkStart w:name="z352" w:id="337"/>
    <w:p>
      <w:pPr>
        <w:spacing w:after="0"/>
        <w:ind w:left="0"/>
        <w:jc w:val="both"/>
      </w:pPr>
      <w:r>
        <w:rPr>
          <w:rFonts w:ascii="Times New Roman"/>
          <w:b w:val="false"/>
          <w:i w:val="false"/>
          <w:color w:val="000000"/>
          <w:sz w:val="28"/>
        </w:rPr>
        <w:t>
      34. "Своптарды қоспағанда, туынды қаржы құралдарымен операциялар" бөлімінде:</w:t>
      </w:r>
    </w:p>
    <w:bookmarkEnd w:id="337"/>
    <w:bookmarkStart w:name="z353" w:id="338"/>
    <w:p>
      <w:pPr>
        <w:spacing w:after="0"/>
        <w:ind w:left="0"/>
        <w:jc w:val="both"/>
      </w:pPr>
      <w:r>
        <w:rPr>
          <w:rFonts w:ascii="Times New Roman"/>
          <w:b w:val="false"/>
          <w:i w:val="false"/>
          <w:color w:val="000000"/>
          <w:sz w:val="28"/>
        </w:rPr>
        <w:t>
      1) А бағанында жолдың реттік нөмірі көрсетіледі;</w:t>
      </w:r>
    </w:p>
    <w:bookmarkEnd w:id="338"/>
    <w:bookmarkStart w:name="z354" w:id="339"/>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339"/>
    <w:bookmarkStart w:name="z355" w:id="340"/>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340"/>
    <w:bookmarkStart w:name="z356" w:id="341"/>
    <w:p>
      <w:pPr>
        <w:spacing w:after="0"/>
        <w:ind w:left="0"/>
        <w:jc w:val="both"/>
      </w:pPr>
      <w:r>
        <w:rPr>
          <w:rFonts w:ascii="Times New Roman"/>
          <w:b w:val="false"/>
          <w:i w:val="false"/>
          <w:color w:val="000000"/>
          <w:sz w:val="28"/>
        </w:rPr>
        <w:t>
      4) D бағанында осы Ереженің 83-тармағына сәйкес шарт жасасқан резидент емес контрагенттің резиденттік елінің коды көрсетіледі;</w:t>
      </w:r>
    </w:p>
    <w:bookmarkEnd w:id="341"/>
    <w:bookmarkStart w:name="z357" w:id="342"/>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342"/>
    <w:bookmarkStart w:name="z358" w:id="343"/>
    <w:p>
      <w:pPr>
        <w:spacing w:after="0"/>
        <w:ind w:left="0"/>
        <w:jc w:val="both"/>
      </w:pP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p>
    <w:bookmarkEnd w:id="343"/>
    <w:bookmarkStart w:name="z359" w:id="344"/>
    <w:p>
      <w:pPr>
        <w:spacing w:after="0"/>
        <w:ind w:left="0"/>
        <w:jc w:val="both"/>
      </w:pPr>
      <w:r>
        <w:rPr>
          <w:rFonts w:ascii="Times New Roman"/>
          <w:b w:val="false"/>
          <w:i w:val="false"/>
          <w:color w:val="000000"/>
          <w:sz w:val="28"/>
        </w:rPr>
        <w:t>
      7) G бағанында свопты қоспағанда, туынды қаржы құралы бойынша түсімдер көрсетіледі;</w:t>
      </w:r>
    </w:p>
    <w:bookmarkEnd w:id="344"/>
    <w:bookmarkStart w:name="z360" w:id="345"/>
    <w:p>
      <w:pPr>
        <w:spacing w:after="0"/>
        <w:ind w:left="0"/>
        <w:jc w:val="both"/>
      </w:pPr>
      <w:r>
        <w:rPr>
          <w:rFonts w:ascii="Times New Roman"/>
          <w:b w:val="false"/>
          <w:i w:val="false"/>
          <w:color w:val="000000"/>
          <w:sz w:val="28"/>
        </w:rPr>
        <w:t>
      8) Н бағанында свопты қоспағанда, туынды қаржы құралы бойынша шығыстар көрсетіледі;</w:t>
      </w:r>
    </w:p>
    <w:bookmarkEnd w:id="345"/>
    <w:bookmarkStart w:name="z361" w:id="346"/>
    <w:p>
      <w:pPr>
        <w:spacing w:after="0"/>
        <w:ind w:left="0"/>
        <w:jc w:val="both"/>
      </w:pP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346"/>
    <w:bookmarkStart w:name="z362" w:id="347"/>
    <w:p>
      <w:pPr>
        <w:spacing w:after="0"/>
        <w:ind w:left="0"/>
        <w:jc w:val="left"/>
      </w:pPr>
      <w:r>
        <w:rPr>
          <w:rFonts w:ascii="Times New Roman"/>
          <w:b/>
          <w:i w:val="false"/>
          <w:color w:val="000000"/>
        </w:rPr>
        <w:t xml:space="preserve"> 5. Своп бойынша табыс – 100.03-нысанын жасау</w:t>
      </w:r>
    </w:p>
    <w:bookmarkEnd w:id="347"/>
    <w:bookmarkStart w:name="z363" w:id="348"/>
    <w:p>
      <w:pPr>
        <w:spacing w:after="0"/>
        <w:ind w:left="0"/>
        <w:jc w:val="both"/>
      </w:pPr>
      <w:r>
        <w:rPr>
          <w:rFonts w:ascii="Times New Roman"/>
          <w:b w:val="false"/>
          <w:i w:val="false"/>
          <w:color w:val="000000"/>
          <w:sz w:val="28"/>
        </w:rPr>
        <w:t xml:space="preserve">
      35. Бұл нысан Салық кодексінің </w:t>
      </w:r>
      <w:r>
        <w:rPr>
          <w:rFonts w:ascii="Times New Roman"/>
          <w:b w:val="false"/>
          <w:i w:val="false"/>
          <w:color w:val="000000"/>
          <w:sz w:val="28"/>
        </w:rPr>
        <w:t>128</w:t>
      </w:r>
      <w:r>
        <w:rPr>
          <w:rFonts w:ascii="Times New Roman"/>
          <w:b w:val="false"/>
          <w:i w:val="false"/>
          <w:color w:val="000000"/>
          <w:sz w:val="28"/>
        </w:rPr>
        <w:t>,</w:t>
      </w:r>
      <w:r>
        <w:rPr>
          <w:rFonts w:ascii="Times New Roman"/>
          <w:b w:val="false"/>
          <w:i w:val="false"/>
          <w:color w:val="000000"/>
          <w:sz w:val="28"/>
        </w:rPr>
        <w:t xml:space="preserve"> 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 бойынша табысты айқындауға арналған.</w:t>
      </w:r>
    </w:p>
    <w:bookmarkEnd w:id="348"/>
    <w:bookmarkStart w:name="z364" w:id="349"/>
    <w:p>
      <w:pPr>
        <w:spacing w:after="0"/>
        <w:ind w:left="0"/>
        <w:jc w:val="both"/>
      </w:pPr>
      <w:r>
        <w:rPr>
          <w:rFonts w:ascii="Times New Roman"/>
          <w:b w:val="false"/>
          <w:i w:val="false"/>
          <w:color w:val="000000"/>
          <w:sz w:val="28"/>
        </w:rPr>
        <w:t>
      36. "Есеп" бөлімінде:</w:t>
      </w:r>
    </w:p>
    <w:bookmarkEnd w:id="349"/>
    <w:bookmarkStart w:name="z365" w:id="350"/>
    <w:p>
      <w:pPr>
        <w:spacing w:after="0"/>
        <w:ind w:left="0"/>
        <w:jc w:val="both"/>
      </w:pPr>
      <w:r>
        <w:rPr>
          <w:rFonts w:ascii="Times New Roman"/>
          <w:b w:val="false"/>
          <w:i w:val="false"/>
          <w:color w:val="000000"/>
          <w:sz w:val="28"/>
        </w:rPr>
        <w:t>
      1) 100.03.001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p>
    <w:bookmarkEnd w:id="350"/>
    <w:bookmarkStart w:name="z366" w:id="351"/>
    <w:p>
      <w:pPr>
        <w:spacing w:after="0"/>
        <w:ind w:left="0"/>
        <w:jc w:val="both"/>
      </w:pPr>
      <w:r>
        <w:rPr>
          <w:rFonts w:ascii="Times New Roman"/>
          <w:b w:val="false"/>
          <w:i w:val="false"/>
          <w:color w:val="000000"/>
          <w:sz w:val="28"/>
        </w:rPr>
        <w:t>
      2) 100.03.002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p>
    <w:bookmarkEnd w:id="351"/>
    <w:bookmarkStart w:name="z367" w:id="352"/>
    <w:p>
      <w:pPr>
        <w:spacing w:after="0"/>
        <w:ind w:left="0"/>
        <w:jc w:val="both"/>
      </w:pPr>
      <w:r>
        <w:rPr>
          <w:rFonts w:ascii="Times New Roman"/>
          <w:b w:val="false"/>
          <w:i w:val="false"/>
          <w:color w:val="000000"/>
          <w:sz w:val="28"/>
        </w:rPr>
        <w:t>
      3) 100.03.003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p>
    <w:bookmarkEnd w:id="352"/>
    <w:bookmarkStart w:name="z368" w:id="353"/>
    <w:p>
      <w:pPr>
        <w:spacing w:after="0"/>
        <w:ind w:left="0"/>
        <w:jc w:val="both"/>
      </w:pPr>
      <w:r>
        <w:rPr>
          <w:rFonts w:ascii="Times New Roman"/>
          <w:b w:val="false"/>
          <w:i w:val="false"/>
          <w:color w:val="000000"/>
          <w:sz w:val="28"/>
        </w:rPr>
        <w:t>
      4) 100.03.004 жолында алдыңғы салық кезеңдерінен көшірілуі тиіс алдыңғы салық кезеңдерінің залалы көрсетіледі;</w:t>
      </w:r>
    </w:p>
    <w:bookmarkEnd w:id="353"/>
    <w:bookmarkStart w:name="z369" w:id="354"/>
    <w:p>
      <w:pPr>
        <w:spacing w:after="0"/>
        <w:ind w:left="0"/>
        <w:jc w:val="both"/>
      </w:pPr>
      <w:r>
        <w:rPr>
          <w:rFonts w:ascii="Times New Roman"/>
          <w:b w:val="false"/>
          <w:i w:val="false"/>
          <w:color w:val="000000"/>
          <w:sz w:val="28"/>
        </w:rPr>
        <w:t>
      5) 100.03.005 жолында көшірілген залалдар ескеріле отырып, "3" белгісімен своптар бойынша табыс көрсетіледі. Егер 100.03.003 жолы 100.03.004 жолынан көп болса, 100.03.005 жолы 100.03.003 және 100.03.004 жолдарының айырмасы ретінде айқындалады. Егер 100.03.003 жолы 100.04.004 жолынан аз немесе тең болса, 100.03.005 жолында нөл көрсетіледі;</w:t>
      </w:r>
    </w:p>
    <w:bookmarkEnd w:id="354"/>
    <w:bookmarkStart w:name="z370" w:id="355"/>
    <w:p>
      <w:pPr>
        <w:spacing w:after="0"/>
        <w:ind w:left="0"/>
        <w:jc w:val="both"/>
      </w:pPr>
      <w:r>
        <w:rPr>
          <w:rFonts w:ascii="Times New Roman"/>
          <w:b w:val="false"/>
          <w:i w:val="false"/>
          <w:color w:val="000000"/>
          <w:sz w:val="28"/>
        </w:rPr>
        <w:t>
      6) 100.03.006 жолында кейінгі салық кезеңдеріне көшірілетін залал көрсетіледі;</w:t>
      </w:r>
    </w:p>
    <w:bookmarkEnd w:id="355"/>
    <w:bookmarkStart w:name="z371" w:id="356"/>
    <w:p>
      <w:pPr>
        <w:spacing w:after="0"/>
        <w:ind w:left="0"/>
        <w:jc w:val="both"/>
      </w:pPr>
      <w:r>
        <w:rPr>
          <w:rFonts w:ascii="Times New Roman"/>
          <w:b w:val="false"/>
          <w:i w:val="false"/>
          <w:color w:val="000000"/>
          <w:sz w:val="28"/>
        </w:rPr>
        <w:t>
      7) 100.03.007 жолында кейінгі салық кезеңдеріне көшірілмейтін залал көрсетіледі.</w:t>
      </w:r>
    </w:p>
    <w:bookmarkEnd w:id="356"/>
    <w:bookmarkStart w:name="z372" w:id="357"/>
    <w:p>
      <w:pPr>
        <w:spacing w:after="0"/>
        <w:ind w:left="0"/>
        <w:jc w:val="both"/>
      </w:pPr>
      <w:r>
        <w:rPr>
          <w:rFonts w:ascii="Times New Roman"/>
          <w:b w:val="false"/>
          <w:i w:val="false"/>
          <w:color w:val="000000"/>
          <w:sz w:val="28"/>
        </w:rPr>
        <w:t>
      100.03.005 жолы 100.00.003 жолына көшіріледі.</w:t>
      </w:r>
    </w:p>
    <w:bookmarkEnd w:id="357"/>
    <w:bookmarkStart w:name="z373" w:id="358"/>
    <w:p>
      <w:pPr>
        <w:spacing w:after="0"/>
        <w:ind w:left="0"/>
        <w:jc w:val="both"/>
      </w:pPr>
      <w:r>
        <w:rPr>
          <w:rFonts w:ascii="Times New Roman"/>
          <w:b w:val="false"/>
          <w:i w:val="false"/>
          <w:color w:val="000000"/>
          <w:sz w:val="28"/>
        </w:rPr>
        <w:t>
      37. "Своптар бойынша операциялар" бөлімінде:</w:t>
      </w:r>
    </w:p>
    <w:bookmarkEnd w:id="358"/>
    <w:bookmarkStart w:name="z374" w:id="359"/>
    <w:p>
      <w:pPr>
        <w:spacing w:after="0"/>
        <w:ind w:left="0"/>
        <w:jc w:val="both"/>
      </w:pPr>
      <w:r>
        <w:rPr>
          <w:rFonts w:ascii="Times New Roman"/>
          <w:b w:val="false"/>
          <w:i w:val="false"/>
          <w:color w:val="000000"/>
          <w:sz w:val="28"/>
        </w:rPr>
        <w:t>
      1) А бағанында жолдың реттік нөмірі көрсетіледі;</w:t>
      </w:r>
    </w:p>
    <w:bookmarkEnd w:id="359"/>
    <w:bookmarkStart w:name="z375" w:id="360"/>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360"/>
    <w:bookmarkStart w:name="z376" w:id="361"/>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361"/>
    <w:bookmarkStart w:name="z377" w:id="362"/>
    <w:p>
      <w:pPr>
        <w:spacing w:after="0"/>
        <w:ind w:left="0"/>
        <w:jc w:val="both"/>
      </w:pPr>
      <w:r>
        <w:rPr>
          <w:rFonts w:ascii="Times New Roman"/>
          <w:b w:val="false"/>
          <w:i w:val="false"/>
          <w:color w:val="000000"/>
          <w:sz w:val="28"/>
        </w:rPr>
        <w:t>
      4) D бағанында осы Ереженің 92-тармағына сәйкес шарт жасасқан резидент емес контрагенттің резиденттік елінің коды көрсетіледі;</w:t>
      </w:r>
    </w:p>
    <w:bookmarkEnd w:id="362"/>
    <w:bookmarkStart w:name="z378" w:id="363"/>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363"/>
    <w:bookmarkStart w:name="z379" w:id="364"/>
    <w:p>
      <w:pPr>
        <w:spacing w:after="0"/>
        <w:ind w:left="0"/>
        <w:jc w:val="both"/>
      </w:pP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p>
    <w:bookmarkEnd w:id="364"/>
    <w:bookmarkStart w:name="z380" w:id="365"/>
    <w:p>
      <w:pPr>
        <w:spacing w:after="0"/>
        <w:ind w:left="0"/>
        <w:jc w:val="both"/>
      </w:pPr>
      <w:r>
        <w:rPr>
          <w:rFonts w:ascii="Times New Roman"/>
          <w:b w:val="false"/>
          <w:i w:val="false"/>
          <w:color w:val="000000"/>
          <w:sz w:val="28"/>
        </w:rPr>
        <w:t>
      7) G бағанында своп бойынша түсімдер көрсетіледі;</w:t>
      </w:r>
    </w:p>
    <w:bookmarkEnd w:id="365"/>
    <w:bookmarkStart w:name="z381" w:id="366"/>
    <w:p>
      <w:pPr>
        <w:spacing w:after="0"/>
        <w:ind w:left="0"/>
        <w:jc w:val="both"/>
      </w:pPr>
      <w:r>
        <w:rPr>
          <w:rFonts w:ascii="Times New Roman"/>
          <w:b w:val="false"/>
          <w:i w:val="false"/>
          <w:color w:val="000000"/>
          <w:sz w:val="28"/>
        </w:rPr>
        <w:t>
      8) Н бағанында своп бойынша шығыстар көрсетіледі;</w:t>
      </w:r>
    </w:p>
    <w:bookmarkEnd w:id="366"/>
    <w:bookmarkStart w:name="z382" w:id="367"/>
    <w:p>
      <w:pPr>
        <w:spacing w:after="0"/>
        <w:ind w:left="0"/>
        <w:jc w:val="both"/>
      </w:pP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367"/>
    <w:bookmarkStart w:name="z383" w:id="368"/>
    <w:p>
      <w:pPr>
        <w:spacing w:after="0"/>
        <w:ind w:left="0"/>
        <w:jc w:val="left"/>
      </w:pPr>
      <w:r>
        <w:rPr>
          <w:rFonts w:ascii="Times New Roman"/>
          <w:b/>
          <w:i w:val="false"/>
          <w:color w:val="000000"/>
        </w:rPr>
        <w:t xml:space="preserve"> 6. Сатылған тауарлар, орындалған жұмыстар, көрсетілген қызметтер бойынша шығыстар – 100.04-нысанын жасау</w:t>
      </w:r>
    </w:p>
    <w:bookmarkEnd w:id="368"/>
    <w:bookmarkStart w:name="z384" w:id="369"/>
    <w:p>
      <w:pPr>
        <w:spacing w:after="0"/>
        <w:ind w:left="0"/>
        <w:jc w:val="both"/>
      </w:pPr>
      <w:r>
        <w:rPr>
          <w:rFonts w:ascii="Times New Roman"/>
          <w:b w:val="false"/>
          <w:i w:val="false"/>
          <w:color w:val="000000"/>
          <w:sz w:val="28"/>
        </w:rPr>
        <w:t>
      38. 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bookmarkEnd w:id="369"/>
    <w:bookmarkStart w:name="z385" w:id="370"/>
    <w:p>
      <w:pPr>
        <w:spacing w:after="0"/>
        <w:ind w:left="0"/>
        <w:jc w:val="both"/>
      </w:pPr>
      <w:r>
        <w:rPr>
          <w:rFonts w:ascii="Times New Roman"/>
          <w:b w:val="false"/>
          <w:i w:val="false"/>
          <w:color w:val="000000"/>
          <w:sz w:val="28"/>
        </w:rPr>
        <w:t>
      39. "Шығыстар" бөлімінде:</w:t>
      </w:r>
    </w:p>
    <w:bookmarkEnd w:id="370"/>
    <w:bookmarkStart w:name="z386" w:id="371"/>
    <w:p>
      <w:pPr>
        <w:spacing w:after="0"/>
        <w:ind w:left="0"/>
        <w:jc w:val="both"/>
      </w:pPr>
      <w:r>
        <w:rPr>
          <w:rFonts w:ascii="Times New Roman"/>
          <w:b w:val="false"/>
          <w:i w:val="false"/>
          <w:color w:val="000000"/>
          <w:sz w:val="28"/>
        </w:rPr>
        <w:t>
      1) А бағанында жолдың реттік нөмірі көрсетіледі;</w:t>
      </w:r>
    </w:p>
    <w:bookmarkEnd w:id="371"/>
    <w:bookmarkStart w:name="z387" w:id="372"/>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372"/>
    <w:bookmarkStart w:name="z388" w:id="373"/>
    <w:p>
      <w:pPr>
        <w:spacing w:after="0"/>
        <w:ind w:left="0"/>
        <w:jc w:val="both"/>
      </w:pP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p>
    <w:bookmarkEnd w:id="373"/>
    <w:bookmarkStart w:name="z389" w:id="374"/>
    <w:p>
      <w:pPr>
        <w:spacing w:after="0"/>
        <w:ind w:left="0"/>
        <w:jc w:val="both"/>
      </w:pPr>
      <w:r>
        <w:rPr>
          <w:rFonts w:ascii="Times New Roman"/>
          <w:b w:val="false"/>
          <w:i w:val="false"/>
          <w:color w:val="000000"/>
          <w:sz w:val="28"/>
        </w:rPr>
        <w:t>
      4) D бағанында осы Ереженің 83-тармағына сәйкес резидент емес контрагенттің резиденттік елінің коды көрсетіледі;</w:t>
      </w:r>
    </w:p>
    <w:bookmarkEnd w:id="374"/>
    <w:bookmarkStart w:name="z390" w:id="375"/>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375"/>
    <w:bookmarkStart w:name="z391" w:id="376"/>
    <w:p>
      <w:pPr>
        <w:spacing w:after="0"/>
        <w:ind w:left="0"/>
        <w:jc w:val="both"/>
      </w:pPr>
      <w:r>
        <w:rPr>
          <w:rFonts w:ascii="Times New Roman"/>
          <w:b w:val="false"/>
          <w:i w:val="false"/>
          <w:color w:val="000000"/>
          <w:sz w:val="28"/>
        </w:rPr>
        <w:t>
      6) F бағанында шығыс түрлерінің коды көрсетіледі:</w:t>
      </w:r>
    </w:p>
    <w:bookmarkEnd w:id="376"/>
    <w:p>
      <w:pPr>
        <w:spacing w:after="0"/>
        <w:ind w:left="0"/>
        <w:jc w:val="both"/>
      </w:pPr>
      <w:r>
        <w:rPr>
          <w:rFonts w:ascii="Times New Roman"/>
          <w:b w:val="false"/>
          <w:i w:val="false"/>
          <w:color w:val="000000"/>
          <w:sz w:val="28"/>
        </w:rPr>
        <w:t>
      1 – қаржы қызметтері;</w:t>
      </w:r>
    </w:p>
    <w:p>
      <w:pPr>
        <w:spacing w:after="0"/>
        <w:ind w:left="0"/>
        <w:jc w:val="both"/>
      </w:pPr>
      <w:r>
        <w:rPr>
          <w:rFonts w:ascii="Times New Roman"/>
          <w:b w:val="false"/>
          <w:i w:val="false"/>
          <w:color w:val="000000"/>
          <w:sz w:val="28"/>
        </w:rPr>
        <w:t>
      2 – жарнамалық қызметтер;</w:t>
      </w:r>
    </w:p>
    <w:p>
      <w:pPr>
        <w:spacing w:after="0"/>
        <w:ind w:left="0"/>
        <w:jc w:val="both"/>
      </w:pPr>
      <w:r>
        <w:rPr>
          <w:rFonts w:ascii="Times New Roman"/>
          <w:b w:val="false"/>
          <w:i w:val="false"/>
          <w:color w:val="000000"/>
          <w:sz w:val="28"/>
        </w:rPr>
        <w:t>
      3 – консультациялық қызметтер;</w:t>
      </w:r>
    </w:p>
    <w:p>
      <w:pPr>
        <w:spacing w:after="0"/>
        <w:ind w:left="0"/>
        <w:jc w:val="both"/>
      </w:pPr>
      <w:r>
        <w:rPr>
          <w:rFonts w:ascii="Times New Roman"/>
          <w:b w:val="false"/>
          <w:i w:val="false"/>
          <w:color w:val="000000"/>
          <w:sz w:val="28"/>
        </w:rPr>
        <w:t>
      4 – маркетингтік қызметтер;</w:t>
      </w:r>
    </w:p>
    <w:p>
      <w:pPr>
        <w:spacing w:after="0"/>
        <w:ind w:left="0"/>
        <w:jc w:val="both"/>
      </w:pPr>
      <w:r>
        <w:rPr>
          <w:rFonts w:ascii="Times New Roman"/>
          <w:b w:val="false"/>
          <w:i w:val="false"/>
          <w:color w:val="000000"/>
          <w:sz w:val="28"/>
        </w:rPr>
        <w:t>
      5 – дизайнерлік қызметтер;</w:t>
      </w:r>
    </w:p>
    <w:p>
      <w:pPr>
        <w:spacing w:after="0"/>
        <w:ind w:left="0"/>
        <w:jc w:val="both"/>
      </w:pPr>
      <w:r>
        <w:rPr>
          <w:rFonts w:ascii="Times New Roman"/>
          <w:b w:val="false"/>
          <w:i w:val="false"/>
          <w:color w:val="000000"/>
          <w:sz w:val="28"/>
        </w:rPr>
        <w:t>
      7 – инжинирингтік қызметтер;</w:t>
      </w:r>
    </w:p>
    <w:p>
      <w:pPr>
        <w:spacing w:after="0"/>
        <w:ind w:left="0"/>
        <w:jc w:val="both"/>
      </w:pPr>
      <w:r>
        <w:rPr>
          <w:rFonts w:ascii="Times New Roman"/>
          <w:b w:val="false"/>
          <w:i w:val="false"/>
          <w:color w:val="000000"/>
          <w:sz w:val="28"/>
        </w:rPr>
        <w:t>
      8 - өзгелері;</w:t>
      </w:r>
    </w:p>
    <w:bookmarkStart w:name="z392" w:id="377"/>
    <w:p>
      <w:pPr>
        <w:spacing w:after="0"/>
        <w:ind w:left="0"/>
        <w:jc w:val="both"/>
      </w:pPr>
      <w:r>
        <w:rPr>
          <w:rFonts w:ascii="Times New Roman"/>
          <w:b w:val="false"/>
          <w:i w:val="false"/>
          <w:color w:val="000000"/>
          <w:sz w:val="28"/>
        </w:rPr>
        <w:t>
      7) G бағанында сатып алынған тауарлар (жұмыстар, қызметтер) бойынша құны көрсетіледі.</w:t>
      </w:r>
    </w:p>
    <w:bookmarkEnd w:id="377"/>
    <w:bookmarkStart w:name="z393" w:id="378"/>
    <w:p>
      <w:pPr>
        <w:spacing w:after="0"/>
        <w:ind w:left="0"/>
        <w:jc w:val="left"/>
      </w:pPr>
      <w:r>
        <w:rPr>
          <w:rFonts w:ascii="Times New Roman"/>
          <w:b/>
          <w:i w:val="false"/>
          <w:color w:val="000000"/>
        </w:rPr>
        <w:t xml:space="preserve"> 7. Кен орындарын әзірлеу зардаптарын жою қорына аударымдар - 100.05-нысанын жасау</w:t>
      </w:r>
    </w:p>
    <w:bookmarkEnd w:id="378"/>
    <w:bookmarkStart w:name="z394" w:id="379"/>
    <w:p>
      <w:pPr>
        <w:spacing w:after="0"/>
        <w:ind w:left="0"/>
        <w:jc w:val="both"/>
      </w:pPr>
      <w:r>
        <w:rPr>
          <w:rFonts w:ascii="Times New Roman"/>
          <w:b w:val="false"/>
          <w:i w:val="false"/>
          <w:color w:val="000000"/>
          <w:sz w:val="28"/>
        </w:rPr>
        <w:t xml:space="preserve">
      40. Бұл нысан кен орындарын әзірлеу зардаптарын жоюға кеткен шығыстарды және жою қорларына аударымдар сомасын, сондай-ақ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жою қорының қаражатын мақсатсыз пайдаланудан түскен табыстарды айқындауға арналған.</w:t>
      </w:r>
    </w:p>
    <w:bookmarkEnd w:id="379"/>
    <w:bookmarkStart w:name="z395" w:id="380"/>
    <w:p>
      <w:pPr>
        <w:spacing w:after="0"/>
        <w:ind w:left="0"/>
        <w:jc w:val="both"/>
      </w:pPr>
      <w:r>
        <w:rPr>
          <w:rFonts w:ascii="Times New Roman"/>
          <w:b w:val="false"/>
          <w:i w:val="false"/>
          <w:color w:val="000000"/>
          <w:sz w:val="28"/>
        </w:rPr>
        <w:t>
      41. "Көрсеткіштер" бөлімінде:</w:t>
      </w:r>
    </w:p>
    <w:bookmarkEnd w:id="380"/>
    <w:bookmarkStart w:name="z396" w:id="381"/>
    <w:p>
      <w:pPr>
        <w:spacing w:after="0"/>
        <w:ind w:left="0"/>
        <w:jc w:val="both"/>
      </w:pPr>
      <w:r>
        <w:rPr>
          <w:rFonts w:ascii="Times New Roman"/>
          <w:b w:val="false"/>
          <w:i w:val="false"/>
          <w:color w:val="000000"/>
          <w:sz w:val="28"/>
        </w:rPr>
        <w:t>
      1) А бағанында жолдың реттік нөмері көрсетіледі;</w:t>
      </w:r>
    </w:p>
    <w:bookmarkEnd w:id="381"/>
    <w:bookmarkStart w:name="z397" w:id="382"/>
    <w:p>
      <w:pPr>
        <w:spacing w:after="0"/>
        <w:ind w:left="0"/>
        <w:jc w:val="both"/>
      </w:pPr>
      <w:r>
        <w:rPr>
          <w:rFonts w:ascii="Times New Roman"/>
          <w:b w:val="false"/>
          <w:i w:val="false"/>
          <w:color w:val="000000"/>
          <w:sz w:val="28"/>
        </w:rPr>
        <w:t>
      2) В бағанында жер қойнауын пайдалануға контрактының нөмірі және күні көрсетіледі;</w:t>
      </w:r>
    </w:p>
    <w:bookmarkEnd w:id="382"/>
    <w:bookmarkStart w:name="z398" w:id="383"/>
    <w:p>
      <w:pPr>
        <w:spacing w:after="0"/>
        <w:ind w:left="0"/>
        <w:jc w:val="both"/>
      </w:pPr>
      <w:r>
        <w:rPr>
          <w:rFonts w:ascii="Times New Roman"/>
          <w:b w:val="false"/>
          <w:i w:val="false"/>
          <w:color w:val="000000"/>
          <w:sz w:val="28"/>
        </w:rPr>
        <w:t>
      3) С бағанында кен орынның атауы көрсетіледі;</w:t>
      </w:r>
    </w:p>
    <w:bookmarkEnd w:id="383"/>
    <w:bookmarkStart w:name="z399" w:id="384"/>
    <w:p>
      <w:pPr>
        <w:spacing w:after="0"/>
        <w:ind w:left="0"/>
        <w:jc w:val="both"/>
      </w:pPr>
      <w:r>
        <w:rPr>
          <w:rFonts w:ascii="Times New Roman"/>
          <w:b w:val="false"/>
          <w:i w:val="false"/>
          <w:color w:val="000000"/>
          <w:sz w:val="28"/>
        </w:rPr>
        <w:t xml:space="preserve">
      4) D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жою қорларына аударымдардың сомасы көрсетіледі;</w:t>
      </w:r>
    </w:p>
    <w:bookmarkEnd w:id="384"/>
    <w:bookmarkStart w:name="z400" w:id="385"/>
    <w:p>
      <w:pPr>
        <w:spacing w:after="0"/>
        <w:ind w:left="0"/>
        <w:jc w:val="both"/>
      </w:pPr>
      <w:r>
        <w:rPr>
          <w:rFonts w:ascii="Times New Roman"/>
          <w:b w:val="false"/>
          <w:i w:val="false"/>
          <w:color w:val="000000"/>
          <w:sz w:val="28"/>
        </w:rPr>
        <w:t xml:space="preserve">
      5) Е бағанында Салық кодексінің 107-бабының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жатқызылған салық кезеңі ішінде кен орындарын әзірлеу салдарын жоюға іс жүзінде шеккен шығыстар көрсетіледі;</w:t>
      </w:r>
    </w:p>
    <w:bookmarkEnd w:id="385"/>
    <w:bookmarkStart w:name="z401" w:id="386"/>
    <w:p>
      <w:pPr>
        <w:spacing w:after="0"/>
        <w:ind w:left="0"/>
        <w:jc w:val="both"/>
      </w:pPr>
      <w:r>
        <w:rPr>
          <w:rFonts w:ascii="Times New Roman"/>
          <w:b w:val="false"/>
          <w:i w:val="false"/>
          <w:color w:val="000000"/>
          <w:sz w:val="28"/>
        </w:rPr>
        <w:t xml:space="preserve">
      6) F бағанында Салық кодексінің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жатқызылған қалдықтарды орналастыру полигондарын жою қорына аударымдардың сомалары көрсетіледі;</w:t>
      </w:r>
    </w:p>
    <w:bookmarkEnd w:id="386"/>
    <w:bookmarkStart w:name="z402" w:id="387"/>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жер қойнауын пайдаланушы шегерімге жатқызатын шығыстардың жалпы сомасы көрсетіледі. D және F бағандардың қосындысы ретінде анықталады. G бағаны 100.00.046 жолына көшіріледі.</w:t>
      </w:r>
    </w:p>
    <w:bookmarkEnd w:id="387"/>
    <w:bookmarkStart w:name="z403" w:id="388"/>
    <w:p>
      <w:pPr>
        <w:spacing w:after="0"/>
        <w:ind w:left="0"/>
        <w:jc w:val="both"/>
      </w:pPr>
      <w:r>
        <w:rPr>
          <w:rFonts w:ascii="Times New Roman"/>
          <w:b w:val="false"/>
          <w:i w:val="false"/>
          <w:color w:val="000000"/>
          <w:sz w:val="28"/>
        </w:rPr>
        <w:t xml:space="preserve">
      8) Н бағанында Салық кодексі </w:t>
      </w:r>
      <w:r>
        <w:rPr>
          <w:rFonts w:ascii="Times New Roman"/>
          <w:b w:val="false"/>
          <w:i w:val="false"/>
          <w:color w:val="000000"/>
          <w:sz w:val="28"/>
        </w:rPr>
        <w:t>107-бабының</w:t>
      </w:r>
      <w:r>
        <w:rPr>
          <w:rFonts w:ascii="Times New Roman"/>
          <w:b w:val="false"/>
          <w:i w:val="false"/>
          <w:color w:val="000000"/>
          <w:sz w:val="28"/>
        </w:rPr>
        <w:t xml:space="preserve"> 1-тармағына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p>
    <w:bookmarkEnd w:id="388"/>
    <w:bookmarkStart w:name="z404" w:id="389"/>
    <w:p>
      <w:pPr>
        <w:spacing w:after="0"/>
        <w:ind w:left="0"/>
        <w:jc w:val="both"/>
      </w:pPr>
      <w:r>
        <w:rPr>
          <w:rFonts w:ascii="Times New Roman"/>
          <w:b w:val="false"/>
          <w:i w:val="false"/>
          <w:color w:val="000000"/>
          <w:sz w:val="28"/>
        </w:rPr>
        <w:t xml:space="preserve">
      9) I бағанында Салық кодексі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p>
    <w:bookmarkEnd w:id="389"/>
    <w:bookmarkStart w:name="z405" w:id="390"/>
    <w:p>
      <w:pPr>
        <w:spacing w:after="0"/>
        <w:ind w:left="0"/>
        <w:jc w:val="both"/>
      </w:pPr>
      <w:r>
        <w:rPr>
          <w:rFonts w:ascii="Times New Roman"/>
          <w:b w:val="false"/>
          <w:i w:val="false"/>
          <w:color w:val="000000"/>
          <w:sz w:val="28"/>
        </w:rPr>
        <w:t xml:space="preserve">
      10) J бағанында Салық кодексінің </w:t>
      </w:r>
      <w:r>
        <w:rPr>
          <w:rFonts w:ascii="Times New Roman"/>
          <w:b w:val="false"/>
          <w:i w:val="false"/>
          <w:color w:val="000000"/>
          <w:sz w:val="28"/>
        </w:rPr>
        <w:t>107-бабы</w:t>
      </w:r>
      <w:r>
        <w:rPr>
          <w:rFonts w:ascii="Times New Roman"/>
          <w:b w:val="false"/>
          <w:i w:val="false"/>
          <w:color w:val="000000"/>
          <w:sz w:val="28"/>
        </w:rPr>
        <w:t xml:space="preserve"> бойынша жер қойнауын пайдаланушы табыстарының жалпы сомасы көрсетіледі. Н және I бағандардың қосындысы ретінде анықталады.</w:t>
      </w:r>
    </w:p>
    <w:bookmarkEnd w:id="390"/>
    <w:p>
      <w:pPr>
        <w:spacing w:after="0"/>
        <w:ind w:left="0"/>
        <w:jc w:val="both"/>
      </w:pPr>
      <w:r>
        <w:rPr>
          <w:rFonts w:ascii="Times New Roman"/>
          <w:b w:val="false"/>
          <w:i w:val="false"/>
          <w:color w:val="000000"/>
          <w:sz w:val="28"/>
        </w:rPr>
        <w:t>
      J бағаны 100.00.012 жолына көшіріледі.</w:t>
      </w:r>
    </w:p>
    <w:bookmarkStart w:name="z406" w:id="391"/>
    <w:p>
      <w:pPr>
        <w:spacing w:after="0"/>
        <w:ind w:left="0"/>
        <w:jc w:val="left"/>
      </w:pPr>
      <w:r>
        <w:rPr>
          <w:rFonts w:ascii="Times New Roman"/>
          <w:b/>
          <w:i w:val="false"/>
          <w:color w:val="000000"/>
        </w:rPr>
        <w:t xml:space="preserve"> 8.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- 100.06-нысанын жасау</w:t>
      </w:r>
    </w:p>
    <w:bookmarkEnd w:id="391"/>
    <w:bookmarkStart w:name="z407" w:id="392"/>
    <w:p>
      <w:pPr>
        <w:spacing w:after="0"/>
        <w:ind w:left="0"/>
        <w:jc w:val="both"/>
      </w:pPr>
      <w:r>
        <w:rPr>
          <w:rFonts w:ascii="Times New Roman"/>
          <w:b w:val="false"/>
          <w:i w:val="false"/>
          <w:color w:val="000000"/>
          <w:sz w:val="28"/>
        </w:rPr>
        <w:t xml:space="preserve">
      42.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жер қойнауын пайдаланушының басқа да шығыстарын айқындауға арналған.</w:t>
      </w:r>
    </w:p>
    <w:bookmarkEnd w:id="392"/>
    <w:bookmarkStart w:name="z408" w:id="393"/>
    <w:p>
      <w:pPr>
        <w:spacing w:after="0"/>
        <w:ind w:left="0"/>
        <w:jc w:val="both"/>
      </w:pPr>
      <w:r>
        <w:rPr>
          <w:rFonts w:ascii="Times New Roman"/>
          <w:b w:val="false"/>
          <w:i w:val="false"/>
          <w:color w:val="000000"/>
          <w:sz w:val="28"/>
        </w:rPr>
        <w:t>
      43. "Көрсеткіштер" бөлімінде:</w:t>
      </w:r>
    </w:p>
    <w:bookmarkEnd w:id="393"/>
    <w:bookmarkStart w:name="z409" w:id="394"/>
    <w:p>
      <w:pPr>
        <w:spacing w:after="0"/>
        <w:ind w:left="0"/>
        <w:jc w:val="both"/>
      </w:pPr>
      <w:r>
        <w:rPr>
          <w:rFonts w:ascii="Times New Roman"/>
          <w:b w:val="false"/>
          <w:i w:val="false"/>
          <w:color w:val="000000"/>
          <w:sz w:val="28"/>
        </w:rPr>
        <w:t>
      1) А бағанында жолдың реттік нөмірі көрсетіледі;</w:t>
      </w:r>
    </w:p>
    <w:bookmarkEnd w:id="394"/>
    <w:bookmarkStart w:name="z410" w:id="395"/>
    <w:p>
      <w:pPr>
        <w:spacing w:after="0"/>
        <w:ind w:left="0"/>
        <w:jc w:val="both"/>
      </w:pPr>
      <w:r>
        <w:rPr>
          <w:rFonts w:ascii="Times New Roman"/>
          <w:b w:val="false"/>
          <w:i w:val="false"/>
          <w:color w:val="000000"/>
          <w:sz w:val="28"/>
        </w:rPr>
        <w:t>
      2) В бағанында жер қойнауын пайдалануға арналған келісім-шарттың нөмірі мен күні көрсетіледі;</w:t>
      </w:r>
    </w:p>
    <w:bookmarkEnd w:id="395"/>
    <w:bookmarkStart w:name="z411" w:id="396"/>
    <w:p>
      <w:pPr>
        <w:spacing w:after="0"/>
        <w:ind w:left="0"/>
        <w:jc w:val="both"/>
      </w:pPr>
      <w:r>
        <w:rPr>
          <w:rFonts w:ascii="Times New Roman"/>
          <w:b w:val="false"/>
          <w:i w:val="false"/>
          <w:color w:val="000000"/>
          <w:sz w:val="28"/>
        </w:rPr>
        <w:t>
      3) С бағанында геологиялық зерттеуге арналған шығыстар көрсетіледі;</w:t>
      </w:r>
    </w:p>
    <w:bookmarkEnd w:id="396"/>
    <w:bookmarkStart w:name="z412" w:id="397"/>
    <w:p>
      <w:pPr>
        <w:spacing w:after="0"/>
        <w:ind w:left="0"/>
        <w:jc w:val="both"/>
      </w:pP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p>
    <w:bookmarkEnd w:id="397"/>
    <w:bookmarkStart w:name="z413" w:id="398"/>
    <w:p>
      <w:pPr>
        <w:spacing w:after="0"/>
        <w:ind w:left="0"/>
        <w:jc w:val="both"/>
      </w:pPr>
      <w:r>
        <w:rPr>
          <w:rFonts w:ascii="Times New Roman"/>
          <w:b w:val="false"/>
          <w:i w:val="false"/>
          <w:color w:val="000000"/>
          <w:sz w:val="28"/>
        </w:rPr>
        <w:t>
      5) Е бағанында жалпы әкімшілік шығыстар көрсетіледі;</w:t>
      </w:r>
    </w:p>
    <w:bookmarkEnd w:id="398"/>
    <w:bookmarkStart w:name="z414" w:id="399"/>
    <w:p>
      <w:pPr>
        <w:spacing w:after="0"/>
        <w:ind w:left="0"/>
        <w:jc w:val="both"/>
      </w:pPr>
      <w:r>
        <w:rPr>
          <w:rFonts w:ascii="Times New Roman"/>
          <w:b w:val="false"/>
          <w:i w:val="false"/>
          <w:color w:val="000000"/>
          <w:sz w:val="28"/>
        </w:rPr>
        <w:t>
      6) F бағанында төленген қол қою бонусының сомасы көрсетіледі;</w:t>
      </w:r>
    </w:p>
    <w:bookmarkEnd w:id="399"/>
    <w:bookmarkStart w:name="z415" w:id="400"/>
    <w:p>
      <w:pPr>
        <w:spacing w:after="0"/>
        <w:ind w:left="0"/>
        <w:jc w:val="both"/>
      </w:pPr>
      <w:r>
        <w:rPr>
          <w:rFonts w:ascii="Times New Roman"/>
          <w:b w:val="false"/>
          <w:i w:val="false"/>
          <w:color w:val="000000"/>
          <w:sz w:val="28"/>
        </w:rPr>
        <w:t>
      7) G бағанында төленген коммерциялық табу бонусының сомасы көрсетіледі;</w:t>
      </w:r>
    </w:p>
    <w:bookmarkEnd w:id="400"/>
    <w:bookmarkStart w:name="z416" w:id="401"/>
    <w:p>
      <w:pPr>
        <w:spacing w:after="0"/>
        <w:ind w:left="0"/>
        <w:jc w:val="both"/>
      </w:pP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p>
    <w:bookmarkEnd w:id="401"/>
    <w:bookmarkStart w:name="z417" w:id="402"/>
    <w:p>
      <w:pPr>
        <w:spacing w:after="0"/>
        <w:ind w:left="0"/>
        <w:jc w:val="both"/>
      </w:pP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p>
    <w:bookmarkEnd w:id="402"/>
    <w:bookmarkStart w:name="z418" w:id="403"/>
    <w:p>
      <w:pPr>
        <w:spacing w:after="0"/>
        <w:ind w:left="0"/>
        <w:jc w:val="both"/>
      </w:pP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p>
    <w:bookmarkEnd w:id="403"/>
    <w:bookmarkStart w:name="z419" w:id="404"/>
    <w:p>
      <w:pPr>
        <w:spacing w:after="0"/>
        <w:ind w:left="0"/>
        <w:jc w:val="both"/>
      </w:pPr>
      <w:r>
        <w:rPr>
          <w:rFonts w:ascii="Times New Roman"/>
          <w:b w:val="false"/>
          <w:i w:val="false"/>
          <w:color w:val="000000"/>
          <w:sz w:val="28"/>
        </w:rPr>
        <w:t>
      11) К бағанында негізгі құралдарды сатып алу бойынша шығыстар көрсетіледі;</w:t>
      </w:r>
    </w:p>
    <w:bookmarkEnd w:id="404"/>
    <w:bookmarkStart w:name="z420" w:id="405"/>
    <w:p>
      <w:pPr>
        <w:spacing w:after="0"/>
        <w:ind w:left="0"/>
        <w:jc w:val="both"/>
      </w:pPr>
      <w:r>
        <w:rPr>
          <w:rFonts w:ascii="Times New Roman"/>
          <w:b w:val="false"/>
          <w:i w:val="false"/>
          <w:color w:val="000000"/>
          <w:sz w:val="28"/>
        </w:rPr>
        <w:t>
      12) L бағанында бағанында жер қойнауын пайдалану құқығын сатып алуға байланысты жұмсалған материалдық емес активтерді сатып алуға арналған шығыстар көрсетіледі;</w:t>
      </w:r>
    </w:p>
    <w:bookmarkEnd w:id="405"/>
    <w:bookmarkStart w:name="z421" w:id="406"/>
    <w:p>
      <w:pPr>
        <w:spacing w:after="0"/>
        <w:ind w:left="0"/>
        <w:jc w:val="both"/>
      </w:pPr>
      <w:r>
        <w:rPr>
          <w:rFonts w:ascii="Times New Roman"/>
          <w:b w:val="false"/>
          <w:i w:val="false"/>
          <w:color w:val="000000"/>
          <w:sz w:val="28"/>
        </w:rPr>
        <w:t>
      13) М бағанында өзге де материалдық емес активтерді сатып алу бойынша шығыстар көрсетіледі;</w:t>
      </w:r>
    </w:p>
    <w:bookmarkEnd w:id="406"/>
    <w:bookmarkStart w:name="z422" w:id="407"/>
    <w:p>
      <w:pPr>
        <w:spacing w:after="0"/>
        <w:ind w:left="0"/>
        <w:jc w:val="both"/>
      </w:pPr>
      <w:r>
        <w:rPr>
          <w:rFonts w:ascii="Times New Roman"/>
          <w:b w:val="false"/>
          <w:i w:val="false"/>
          <w:color w:val="000000"/>
          <w:sz w:val="28"/>
        </w:rPr>
        <w:t xml:space="preserve">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w:t>
      </w:r>
    </w:p>
    <w:bookmarkEnd w:id="407"/>
    <w:bookmarkStart w:name="z423" w:id="408"/>
    <w:p>
      <w:pPr>
        <w:spacing w:after="0"/>
        <w:ind w:left="0"/>
        <w:jc w:val="both"/>
      </w:pPr>
      <w:r>
        <w:rPr>
          <w:rFonts w:ascii="Times New Roman"/>
          <w:b w:val="false"/>
          <w:i w:val="false"/>
          <w:color w:val="000000"/>
          <w:sz w:val="28"/>
        </w:rPr>
        <w:t>
      15) О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p>
    <w:bookmarkEnd w:id="408"/>
    <w:bookmarkStart w:name="z424" w:id="409"/>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немесе Енгізу туралы заңның 3-1-бабына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p>
    <w:bookmarkEnd w:id="409"/>
    <w:bookmarkStart w:name="z425" w:id="410"/>
    <w:p>
      <w:pPr>
        <w:spacing w:after="0"/>
        <w:ind w:left="0"/>
        <w:jc w:val="both"/>
      </w:pP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p>
    <w:bookmarkEnd w:id="410"/>
    <w:bookmarkStart w:name="z426" w:id="411"/>
    <w:p>
      <w:pPr>
        <w:spacing w:after="0"/>
        <w:ind w:left="0"/>
        <w:jc w:val="both"/>
      </w:pP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p>
    <w:bookmarkEnd w:id="411"/>
    <w:bookmarkStart w:name="z427" w:id="412"/>
    <w:p>
      <w:pPr>
        <w:spacing w:after="0"/>
        <w:ind w:left="0"/>
        <w:jc w:val="both"/>
      </w:pPr>
      <w:r>
        <w:rPr>
          <w:rFonts w:ascii="Times New Roman"/>
          <w:b w:val="false"/>
          <w:i w:val="false"/>
          <w:color w:val="000000"/>
          <w:sz w:val="28"/>
        </w:rPr>
        <w:t>
      19) S бағанында табыстардың жалпы сомасы көрсетіледі. P -ден R бағандарының сомасы ретінде айқындалады;</w:t>
      </w:r>
    </w:p>
    <w:bookmarkEnd w:id="412"/>
    <w:bookmarkStart w:name="z428" w:id="413"/>
    <w:p>
      <w:pPr>
        <w:spacing w:after="0"/>
        <w:ind w:left="0"/>
        <w:jc w:val="both"/>
      </w:pPr>
      <w:r>
        <w:rPr>
          <w:rFonts w:ascii="Times New Roman"/>
          <w:b w:val="false"/>
          <w:i w:val="false"/>
          <w:color w:val="000000"/>
          <w:sz w:val="28"/>
        </w:rPr>
        <w:t>
      20) Т бағанында коммерциялық табудан кейін өндіруді бастаған кезге дейін жиналған шығыстар сомасы көрсетіледі. O және S бағандарының айырмасы ретінде коммерциялық табудан кейін өндіруді бастаған сәтке айқындалады;</w:t>
      </w:r>
    </w:p>
    <w:bookmarkEnd w:id="413"/>
    <w:bookmarkStart w:name="z429" w:id="414"/>
    <w:p>
      <w:pPr>
        <w:spacing w:after="0"/>
        <w:ind w:left="0"/>
        <w:jc w:val="both"/>
      </w:pPr>
      <w:r>
        <w:rPr>
          <w:rFonts w:ascii="Times New Roman"/>
          <w:b w:val="false"/>
          <w:i w:val="false"/>
          <w:color w:val="000000"/>
          <w:sz w:val="28"/>
        </w:rPr>
        <w:t>
      21) U бағанында алдыңғы салық кезеңдерінен көшірілген амортизацияланатын активтердің тобы бойынша жинақталған шығыстар сомасы көрсетіледі;</w:t>
      </w:r>
    </w:p>
    <w:bookmarkEnd w:id="414"/>
    <w:bookmarkStart w:name="z430" w:id="415"/>
    <w:p>
      <w:pPr>
        <w:spacing w:after="0"/>
        <w:ind w:left="0"/>
        <w:jc w:val="both"/>
      </w:pPr>
      <w:r>
        <w:rPr>
          <w:rFonts w:ascii="Times New Roman"/>
          <w:b w:val="false"/>
          <w:i w:val="false"/>
          <w:color w:val="000000"/>
          <w:sz w:val="28"/>
        </w:rPr>
        <w:t xml:space="preserve">
      22) V бағанында Салық кордексінің 116-бабы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активтер бойынша коммерциялық табудан кейін пайдалы қазбаларды өндіру басталған сәттен жұмсалған кейінгі шығыстардың сомасы көрсетіледі;</w:t>
      </w:r>
    </w:p>
    <w:bookmarkEnd w:id="415"/>
    <w:bookmarkStart w:name="z431" w:id="416"/>
    <w:p>
      <w:pPr>
        <w:spacing w:after="0"/>
        <w:ind w:left="0"/>
        <w:jc w:val="both"/>
      </w:pPr>
      <w:r>
        <w:rPr>
          <w:rFonts w:ascii="Times New Roman"/>
          <w:b w:val="false"/>
          <w:i w:val="false"/>
          <w:color w:val="000000"/>
          <w:sz w:val="28"/>
        </w:rPr>
        <w:t>
      23) W бағанында (Т + U +V) формуласы бойынша анықталатын кейінгі шығыстарды ескергендегі амортизацияланатын активтер тобы бойынша жинақталған шығыстардың жалпы сомасы көрсетіледі. Бұл ретте жолдардың сомасында теріс мән болса, 100.06 нысаны бойынша ары қарай есептеу тоқтатылады;</w:t>
      </w:r>
    </w:p>
    <w:bookmarkEnd w:id="416"/>
    <w:bookmarkStart w:name="z432" w:id="417"/>
    <w:p>
      <w:pPr>
        <w:spacing w:after="0"/>
        <w:ind w:left="0"/>
        <w:jc w:val="both"/>
      </w:pPr>
      <w:r>
        <w:rPr>
          <w:rFonts w:ascii="Times New Roman"/>
          <w:b w:val="false"/>
          <w:i w:val="false"/>
          <w:color w:val="000000"/>
          <w:sz w:val="28"/>
        </w:rPr>
        <w:t xml:space="preserve">
      24) Х бағанында амортизацияның шекті нормасы Салық кодексінің 111-бабы </w:t>
      </w:r>
      <w:r>
        <w:rPr>
          <w:rFonts w:ascii="Times New Roman"/>
          <w:b w:val="false"/>
          <w:i w:val="false"/>
          <w:color w:val="000000"/>
          <w:sz w:val="28"/>
        </w:rPr>
        <w:t>1-тармағында</w:t>
      </w:r>
      <w:r>
        <w:rPr>
          <w:rFonts w:ascii="Times New Roman"/>
          <w:b w:val="false"/>
          <w:i w:val="false"/>
          <w:color w:val="000000"/>
          <w:sz w:val="28"/>
        </w:rPr>
        <w:t xml:space="preserve"> айқындалған 25 пайыз мөлшерінде көрсетіледі;</w:t>
      </w:r>
    </w:p>
    <w:bookmarkEnd w:id="417"/>
    <w:bookmarkStart w:name="z433" w:id="418"/>
    <w:p>
      <w:pPr>
        <w:spacing w:after="0"/>
        <w:ind w:left="0"/>
        <w:jc w:val="both"/>
      </w:pPr>
      <w:r>
        <w:rPr>
          <w:rFonts w:ascii="Times New Roman"/>
          <w:b w:val="false"/>
          <w:i w:val="false"/>
          <w:color w:val="000000"/>
          <w:sz w:val="28"/>
        </w:rPr>
        <w:t>
      25) Y бағанында Х бағанында көрсетілген амортизацияның шекті нормасынан көп болмауы тиіс қолданылатын амортизация нормасы көрсетіледі;</w:t>
      </w:r>
    </w:p>
    <w:bookmarkEnd w:id="418"/>
    <w:bookmarkStart w:name="z434" w:id="419"/>
    <w:p>
      <w:pPr>
        <w:spacing w:after="0"/>
        <w:ind w:left="0"/>
        <w:jc w:val="both"/>
      </w:pPr>
      <w:r>
        <w:rPr>
          <w:rFonts w:ascii="Times New Roman"/>
          <w:b w:val="false"/>
          <w:i w:val="false"/>
          <w:color w:val="000000"/>
          <w:sz w:val="28"/>
        </w:rPr>
        <w:t>
      26) Z бағанында шегерімге жатқызылатын сома көрсетіледі. Y және W бағандарының көбейтіндісі ретінде айқындалады;</w:t>
      </w:r>
    </w:p>
    <w:bookmarkEnd w:id="419"/>
    <w:bookmarkStart w:name="z435" w:id="420"/>
    <w:p>
      <w:pPr>
        <w:spacing w:after="0"/>
        <w:ind w:left="0"/>
        <w:jc w:val="both"/>
      </w:pPr>
      <w:r>
        <w:rPr>
          <w:rFonts w:ascii="Times New Roman"/>
          <w:b w:val="false"/>
          <w:i w:val="false"/>
          <w:color w:val="000000"/>
          <w:sz w:val="28"/>
        </w:rPr>
        <w:t>
      27) АА бағанында кейінгі салық кезеңдеріне көшірілетін шығыстар сомасы көрсетіледі. W және Z жолдары сомаларының айырмасы ретінде айқындалады;</w:t>
      </w:r>
    </w:p>
    <w:bookmarkEnd w:id="420"/>
    <w:bookmarkStart w:name="z436" w:id="421"/>
    <w:p>
      <w:pPr>
        <w:spacing w:after="0"/>
        <w:ind w:left="0"/>
        <w:jc w:val="both"/>
      </w:pPr>
      <w:r>
        <w:rPr>
          <w:rFonts w:ascii="Times New Roman"/>
          <w:b w:val="false"/>
          <w:i w:val="false"/>
          <w:color w:val="000000"/>
          <w:sz w:val="28"/>
        </w:rPr>
        <w:t xml:space="preserve">
      28) AB бағанында Салық кодексінің 111-бабы </w:t>
      </w:r>
      <w:r>
        <w:rPr>
          <w:rFonts w:ascii="Times New Roman"/>
          <w:b w:val="false"/>
          <w:i w:val="false"/>
          <w:color w:val="000000"/>
          <w:sz w:val="28"/>
        </w:rPr>
        <w:t>1-тармағының</w:t>
      </w:r>
      <w:r>
        <w:rPr>
          <w:rFonts w:ascii="Times New Roman"/>
          <w:b w:val="false"/>
          <w:i w:val="false"/>
          <w:color w:val="000000"/>
          <w:sz w:val="28"/>
        </w:rPr>
        <w:t xml:space="preserve"> 2-бөлігіне сәйкес шегерімге жатқызылатын, соңғы салық кезеңінің соңына қалыптасқан амортизацияланатын активтер тобының құндық теңгерімі көрсетіледі.</w:t>
      </w:r>
    </w:p>
    <w:bookmarkEnd w:id="421"/>
    <w:p>
      <w:pPr>
        <w:spacing w:after="0"/>
        <w:ind w:left="0"/>
        <w:jc w:val="both"/>
      </w:pPr>
      <w:r>
        <w:rPr>
          <w:rFonts w:ascii="Times New Roman"/>
          <w:b w:val="false"/>
          <w:i w:val="false"/>
          <w:color w:val="000000"/>
          <w:sz w:val="28"/>
        </w:rPr>
        <w:t>
      Z және AB бағандарының қорытынды мәндерінің сомалары 100.00.050 жолына көшіріледі.</w:t>
      </w:r>
    </w:p>
    <w:bookmarkStart w:name="z437" w:id="422"/>
    <w:p>
      <w:pPr>
        <w:spacing w:after="0"/>
        <w:ind w:left="0"/>
        <w:jc w:val="left"/>
      </w:pPr>
      <w:r>
        <w:rPr>
          <w:rFonts w:ascii="Times New Roman"/>
          <w:b/>
          <w:i w:val="false"/>
          <w:color w:val="000000"/>
        </w:rPr>
        <w:t xml:space="preserve"> 9. Тіркелген активтер бойынша шегерімдер – 100.07-нысанын жасау</w:t>
      </w:r>
    </w:p>
    <w:bookmarkEnd w:id="422"/>
    <w:bookmarkStart w:name="z438" w:id="423"/>
    <w:p>
      <w:pPr>
        <w:spacing w:after="0"/>
        <w:ind w:left="0"/>
        <w:jc w:val="both"/>
      </w:pPr>
      <w:r>
        <w:rPr>
          <w:rFonts w:ascii="Times New Roman"/>
          <w:b w:val="false"/>
          <w:i w:val="false"/>
          <w:color w:val="000000"/>
          <w:sz w:val="28"/>
        </w:rPr>
        <w:t xml:space="preserve">
      44.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p>
    <w:bookmarkEnd w:id="423"/>
    <w:bookmarkStart w:name="z439" w:id="424"/>
    <w:p>
      <w:pPr>
        <w:spacing w:after="0"/>
        <w:ind w:left="0"/>
        <w:jc w:val="both"/>
      </w:pPr>
      <w:r>
        <w:rPr>
          <w:rFonts w:ascii="Times New Roman"/>
          <w:b w:val="false"/>
          <w:i w:val="false"/>
          <w:color w:val="000000"/>
          <w:sz w:val="28"/>
        </w:rPr>
        <w:t xml:space="preserve">
      45. "Тіркелген активтер бойынша шегерімдер" бөлімінде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бөлек салықтық есепке алуды жүргізетіндерден басқа, салық төлеушілер барлық тіркелген активтер бойынша мәліметтерді көрсетеді.</w:t>
      </w:r>
    </w:p>
    <w:bookmarkEnd w:id="424"/>
    <w:bookmarkStart w:name="z440" w:id="425"/>
    <w:p>
      <w:pPr>
        <w:spacing w:after="0"/>
        <w:ind w:left="0"/>
        <w:jc w:val="both"/>
      </w:pPr>
      <w:r>
        <w:rPr>
          <w:rFonts w:ascii="Times New Roman"/>
          <w:b w:val="false"/>
          <w:i w:val="false"/>
          <w:color w:val="000000"/>
          <w:sz w:val="28"/>
        </w:rPr>
        <w:t xml:space="preserve">
      Салық салу объектілері және салық салумен байланысты объектілер бойынша бөлек салықтық есепке алуды жүргізетін салық төлеушілер,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"Тіркелген активтер бойынша шегерімдер" бөлімінде келісім-шарттан тыс қызметпен тікелей байланысты тек тіркелген активтер бойынша келіп түскен және шығып кеткен тіркелген активтердің салық кезеңінің басы мен аяғына сәйкес құндық баланс туралы мәліметтерді, сондай-ақ келісім-шарттан тыс қызметпен тікелей байланысты жалға алынған негізгі қаражаттарға қатысты жалға алушымен жүзеге асырылған, кейінгі шығыстар сомасын көрсетеді.</w:t>
      </w:r>
    </w:p>
    <w:bookmarkEnd w:id="425"/>
    <w:bookmarkStart w:name="z441" w:id="426"/>
    <w:p>
      <w:pPr>
        <w:spacing w:after="0"/>
        <w:ind w:left="0"/>
        <w:jc w:val="both"/>
      </w:pPr>
      <w:r>
        <w:rPr>
          <w:rFonts w:ascii="Times New Roman"/>
          <w:b w:val="false"/>
          <w:i w:val="false"/>
          <w:color w:val="000000"/>
          <w:sz w:val="28"/>
        </w:rPr>
        <w:t>
      Бұл бөлімде:</w:t>
      </w:r>
    </w:p>
    <w:bookmarkEnd w:id="426"/>
    <w:bookmarkStart w:name="z442" w:id="427"/>
    <w:p>
      <w:pPr>
        <w:spacing w:after="0"/>
        <w:ind w:left="0"/>
        <w:jc w:val="both"/>
      </w:pPr>
      <w:r>
        <w:rPr>
          <w:rFonts w:ascii="Times New Roman"/>
          <w:b w:val="false"/>
          <w:i w:val="false"/>
          <w:color w:val="000000"/>
          <w:sz w:val="28"/>
        </w:rPr>
        <w:t>
      1) 100.07.001 жолында салық кезеңнің басына топтардың құндық теңгерімінің жалпы сомасы көрсетіледі. 100.07.001 І-ден 100.07.001 ІV-ке дейінгі жолдардың сомасы ретінде айқындалады:</w:t>
      </w:r>
    </w:p>
    <w:bookmarkEnd w:id="427"/>
    <w:bookmarkStart w:name="z443" w:id="428"/>
    <w:p>
      <w:pPr>
        <w:spacing w:after="0"/>
        <w:ind w:left="0"/>
        <w:jc w:val="both"/>
      </w:pPr>
      <w:r>
        <w:rPr>
          <w:rFonts w:ascii="Times New Roman"/>
          <w:b w:val="false"/>
          <w:i w:val="false"/>
          <w:color w:val="000000"/>
          <w:sz w:val="28"/>
        </w:rPr>
        <w:t xml:space="preserve">
      100.07.001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тіркелген активтерінің кіші топтары бойынша құндық теңгерімінің сомасы көрсетіледі;</w:t>
      </w:r>
    </w:p>
    <w:bookmarkEnd w:id="428"/>
    <w:bookmarkStart w:name="z444" w:id="429"/>
    <w:p>
      <w:pPr>
        <w:spacing w:after="0"/>
        <w:ind w:left="0"/>
        <w:jc w:val="both"/>
      </w:pPr>
      <w:r>
        <w:rPr>
          <w:rFonts w:ascii="Times New Roman"/>
          <w:b w:val="false"/>
          <w:i w:val="false"/>
          <w:color w:val="000000"/>
          <w:sz w:val="28"/>
        </w:rPr>
        <w:t xml:space="preserve">
      100.07.001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теңгерімінің сомасы көрсетіледі;</w:t>
      </w:r>
    </w:p>
    <w:bookmarkEnd w:id="429"/>
    <w:bookmarkStart w:name="z445" w:id="430"/>
    <w:p>
      <w:pPr>
        <w:spacing w:after="0"/>
        <w:ind w:left="0"/>
        <w:jc w:val="both"/>
      </w:pPr>
      <w:r>
        <w:rPr>
          <w:rFonts w:ascii="Times New Roman"/>
          <w:b w:val="false"/>
          <w:i w:val="false"/>
          <w:color w:val="000000"/>
          <w:sz w:val="28"/>
        </w:rPr>
        <w:t xml:space="preserve">
      100.07.001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тіркелген активтерінің құндық теңгерімінің сомасы көрсетіледі;</w:t>
      </w:r>
    </w:p>
    <w:bookmarkEnd w:id="430"/>
    <w:bookmarkStart w:name="z446" w:id="431"/>
    <w:p>
      <w:pPr>
        <w:spacing w:after="0"/>
        <w:ind w:left="0"/>
        <w:jc w:val="both"/>
      </w:pPr>
      <w:r>
        <w:rPr>
          <w:rFonts w:ascii="Times New Roman"/>
          <w:b w:val="false"/>
          <w:i w:val="false"/>
          <w:color w:val="000000"/>
          <w:sz w:val="28"/>
        </w:rPr>
        <w:t xml:space="preserve">
      100.07.001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тіркелген активтерінің құндық теңгерімінің сомасы көрсетіледі;</w:t>
      </w:r>
    </w:p>
    <w:bookmarkEnd w:id="431"/>
    <w:bookmarkStart w:name="z447" w:id="432"/>
    <w:p>
      <w:pPr>
        <w:spacing w:after="0"/>
        <w:ind w:left="0"/>
        <w:jc w:val="both"/>
      </w:pPr>
      <w:r>
        <w:rPr>
          <w:rFonts w:ascii="Times New Roman"/>
          <w:b w:val="false"/>
          <w:i w:val="false"/>
          <w:color w:val="000000"/>
          <w:sz w:val="28"/>
        </w:rPr>
        <w:t xml:space="preserve">
      2) 100.07.002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100.07.002 І-ден 100.07.002 ІV-ке дейінгі жолдардың сомасы ретінде айқындалады:</w:t>
      </w:r>
    </w:p>
    <w:bookmarkEnd w:id="432"/>
    <w:bookmarkStart w:name="z448" w:id="433"/>
    <w:p>
      <w:pPr>
        <w:spacing w:after="0"/>
        <w:ind w:left="0"/>
        <w:jc w:val="both"/>
      </w:pPr>
      <w:r>
        <w:rPr>
          <w:rFonts w:ascii="Times New Roman"/>
          <w:b w:val="false"/>
          <w:i w:val="false"/>
          <w:color w:val="000000"/>
          <w:sz w:val="28"/>
        </w:rPr>
        <w:t>
      100.07.002 І жолында келіп түскен І топтың тіркелген активтерінің құны көрсетіледі;</w:t>
      </w:r>
    </w:p>
    <w:bookmarkEnd w:id="433"/>
    <w:bookmarkStart w:name="z449" w:id="434"/>
    <w:p>
      <w:pPr>
        <w:spacing w:after="0"/>
        <w:ind w:left="0"/>
        <w:jc w:val="both"/>
      </w:pPr>
      <w:r>
        <w:rPr>
          <w:rFonts w:ascii="Times New Roman"/>
          <w:b w:val="false"/>
          <w:i w:val="false"/>
          <w:color w:val="000000"/>
          <w:sz w:val="28"/>
        </w:rPr>
        <w:t>
      100.07.002 ІІ жолында келіп түскен ІІ топтың тіркелген активтерінің құны көрсетіледі;</w:t>
      </w:r>
    </w:p>
    <w:bookmarkEnd w:id="434"/>
    <w:bookmarkStart w:name="z450" w:id="435"/>
    <w:p>
      <w:pPr>
        <w:spacing w:after="0"/>
        <w:ind w:left="0"/>
        <w:jc w:val="both"/>
      </w:pPr>
      <w:r>
        <w:rPr>
          <w:rFonts w:ascii="Times New Roman"/>
          <w:b w:val="false"/>
          <w:i w:val="false"/>
          <w:color w:val="000000"/>
          <w:sz w:val="28"/>
        </w:rPr>
        <w:t>
      100.07.002 ІІІ жолында келіп түскен ІІІ топтың тіркелген активтерінің құны көрсетіледі;</w:t>
      </w:r>
    </w:p>
    <w:bookmarkEnd w:id="435"/>
    <w:bookmarkStart w:name="z451" w:id="436"/>
    <w:p>
      <w:pPr>
        <w:spacing w:after="0"/>
        <w:ind w:left="0"/>
        <w:jc w:val="both"/>
      </w:pPr>
      <w:r>
        <w:rPr>
          <w:rFonts w:ascii="Times New Roman"/>
          <w:b w:val="false"/>
          <w:i w:val="false"/>
          <w:color w:val="000000"/>
          <w:sz w:val="28"/>
        </w:rPr>
        <w:t>
      100.07.002 ІV жолында келіп түскен ІV топтың тіркелген активтерінің құны көрсетіледі;</w:t>
      </w:r>
    </w:p>
    <w:bookmarkEnd w:id="436"/>
    <w:bookmarkStart w:name="z452" w:id="437"/>
    <w:p>
      <w:pPr>
        <w:spacing w:after="0"/>
        <w:ind w:left="0"/>
        <w:jc w:val="both"/>
      </w:pPr>
      <w:r>
        <w:rPr>
          <w:rFonts w:ascii="Times New Roman"/>
          <w:b w:val="false"/>
          <w:i w:val="false"/>
          <w:color w:val="000000"/>
          <w:sz w:val="28"/>
        </w:rPr>
        <w:t xml:space="preserve">
      3) 100.07.003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100.07.003 І-ден 100.07.003 ІV-ке дейінгі жолдардың сомасы ретінде айқындалады:</w:t>
      </w:r>
    </w:p>
    <w:bookmarkEnd w:id="437"/>
    <w:bookmarkStart w:name="z453" w:id="438"/>
    <w:p>
      <w:pPr>
        <w:spacing w:after="0"/>
        <w:ind w:left="0"/>
        <w:jc w:val="both"/>
      </w:pPr>
      <w:r>
        <w:rPr>
          <w:rFonts w:ascii="Times New Roman"/>
          <w:b w:val="false"/>
          <w:i w:val="false"/>
          <w:color w:val="000000"/>
          <w:sz w:val="28"/>
        </w:rPr>
        <w:t>
      100.07.003 І жолында І топтың шығарылған тіркелген активтерінің құны көрсетіледі;</w:t>
      </w:r>
    </w:p>
    <w:bookmarkEnd w:id="438"/>
    <w:bookmarkStart w:name="z454" w:id="439"/>
    <w:p>
      <w:pPr>
        <w:spacing w:after="0"/>
        <w:ind w:left="0"/>
        <w:jc w:val="both"/>
      </w:pPr>
      <w:r>
        <w:rPr>
          <w:rFonts w:ascii="Times New Roman"/>
          <w:b w:val="false"/>
          <w:i w:val="false"/>
          <w:color w:val="000000"/>
          <w:sz w:val="28"/>
        </w:rPr>
        <w:t>
      100.07.003 ІІ жолында ІІ-топтың шығарылған тіркелген активтерінің құны көрсетіледі;</w:t>
      </w:r>
    </w:p>
    <w:bookmarkEnd w:id="439"/>
    <w:bookmarkStart w:name="z455" w:id="440"/>
    <w:p>
      <w:pPr>
        <w:spacing w:after="0"/>
        <w:ind w:left="0"/>
        <w:jc w:val="both"/>
      </w:pPr>
      <w:r>
        <w:rPr>
          <w:rFonts w:ascii="Times New Roman"/>
          <w:b w:val="false"/>
          <w:i w:val="false"/>
          <w:color w:val="000000"/>
          <w:sz w:val="28"/>
        </w:rPr>
        <w:t>
      100.07.003 ІІІ жолында ІІІ-топтың шығарылған тіркелген активтерінің құны көрсетіледі;</w:t>
      </w:r>
    </w:p>
    <w:bookmarkEnd w:id="440"/>
    <w:bookmarkStart w:name="z456" w:id="441"/>
    <w:p>
      <w:pPr>
        <w:spacing w:after="0"/>
        <w:ind w:left="0"/>
        <w:jc w:val="both"/>
      </w:pPr>
      <w:r>
        <w:rPr>
          <w:rFonts w:ascii="Times New Roman"/>
          <w:b w:val="false"/>
          <w:i w:val="false"/>
          <w:color w:val="000000"/>
          <w:sz w:val="28"/>
        </w:rPr>
        <w:t>
      100.07.003 ІV жолында ІV-топтың шығарылған тіркелген активтерінің құны көрсетіледі;</w:t>
      </w:r>
    </w:p>
    <w:bookmarkEnd w:id="441"/>
    <w:bookmarkStart w:name="z457" w:id="442"/>
    <w:p>
      <w:pPr>
        <w:spacing w:after="0"/>
        <w:ind w:left="0"/>
        <w:jc w:val="both"/>
      </w:pPr>
      <w:r>
        <w:rPr>
          <w:rFonts w:ascii="Times New Roman"/>
          <w:b w:val="false"/>
          <w:i w:val="false"/>
          <w:color w:val="000000"/>
          <w:sz w:val="28"/>
        </w:rPr>
        <w:t xml:space="preserve">
      4) 100.07.004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100.07.004 І-ден 100.07.004 ІV-ке дейінгі жолдардың сомасы ретінде айқындалады:</w:t>
      </w:r>
    </w:p>
    <w:bookmarkEnd w:id="442"/>
    <w:bookmarkStart w:name="z458" w:id="443"/>
    <w:p>
      <w:pPr>
        <w:spacing w:after="0"/>
        <w:ind w:left="0"/>
        <w:jc w:val="both"/>
      </w:pPr>
      <w:r>
        <w:rPr>
          <w:rFonts w:ascii="Times New Roman"/>
          <w:b w:val="false"/>
          <w:i w:val="false"/>
          <w:color w:val="000000"/>
          <w:sz w:val="28"/>
        </w:rPr>
        <w:t xml:space="preserve">
      100.07.004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тіркелген активтері бойынша кейінгі шығыстар көрсетіледі;</w:t>
      </w:r>
    </w:p>
    <w:bookmarkEnd w:id="443"/>
    <w:bookmarkStart w:name="z459" w:id="444"/>
    <w:p>
      <w:pPr>
        <w:spacing w:after="0"/>
        <w:ind w:left="0"/>
        <w:jc w:val="both"/>
      </w:pPr>
      <w:r>
        <w:rPr>
          <w:rFonts w:ascii="Times New Roman"/>
          <w:b w:val="false"/>
          <w:i w:val="false"/>
          <w:color w:val="000000"/>
          <w:sz w:val="28"/>
        </w:rPr>
        <w:t>
      100.07.004 ІІ жолында Салық кодексінің 122-бабының 3-тармағына сәйкес топтардың құндық теңгерімін ұлғайтуға жатқызылатын ІI-топтың тіркелген активтері бойынша кейінгі шығыстар көрсетіледі;</w:t>
      </w:r>
    </w:p>
    <w:bookmarkEnd w:id="444"/>
    <w:bookmarkStart w:name="z460" w:id="445"/>
    <w:p>
      <w:pPr>
        <w:spacing w:after="0"/>
        <w:ind w:left="0"/>
        <w:jc w:val="both"/>
      </w:pPr>
      <w:r>
        <w:rPr>
          <w:rFonts w:ascii="Times New Roman"/>
          <w:b w:val="false"/>
          <w:i w:val="false"/>
          <w:color w:val="000000"/>
          <w:sz w:val="28"/>
        </w:rPr>
        <w:t xml:space="preserve">
      100.07.004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тіркелген активтері бойынша кейінгі шығыстар көрсетіледі;</w:t>
      </w:r>
    </w:p>
    <w:bookmarkEnd w:id="445"/>
    <w:bookmarkStart w:name="z461" w:id="446"/>
    <w:p>
      <w:pPr>
        <w:spacing w:after="0"/>
        <w:ind w:left="0"/>
        <w:jc w:val="both"/>
      </w:pPr>
      <w:r>
        <w:rPr>
          <w:rFonts w:ascii="Times New Roman"/>
          <w:b w:val="false"/>
          <w:i w:val="false"/>
          <w:color w:val="000000"/>
          <w:sz w:val="28"/>
        </w:rPr>
        <w:t xml:space="preserve">
      100.07.004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тіркелген активтері бойынша кейінгі шығыстар көрсетіледі;</w:t>
      </w:r>
    </w:p>
    <w:bookmarkEnd w:id="446"/>
    <w:bookmarkStart w:name="z462" w:id="447"/>
    <w:p>
      <w:pPr>
        <w:spacing w:after="0"/>
        <w:ind w:left="0"/>
        <w:jc w:val="both"/>
      </w:pPr>
      <w:r>
        <w:rPr>
          <w:rFonts w:ascii="Times New Roman"/>
          <w:b w:val="false"/>
          <w:i w:val="false"/>
          <w:color w:val="000000"/>
          <w:sz w:val="28"/>
        </w:rPr>
        <w:t>
      5) 100.07.005 жолында салық кезеңнің аяғына топтардың құндық теңгерімнің жалпы сомасы көрсетіледі. 100.07.005 І-ден 100.07.005 ІV-ке дейінгі жолдардың сомасы ретінде айқындалады:</w:t>
      </w:r>
    </w:p>
    <w:bookmarkEnd w:id="447"/>
    <w:bookmarkStart w:name="z463" w:id="448"/>
    <w:p>
      <w:pPr>
        <w:spacing w:after="0"/>
        <w:ind w:left="0"/>
        <w:jc w:val="both"/>
      </w:pPr>
      <w:r>
        <w:rPr>
          <w:rFonts w:ascii="Times New Roman"/>
          <w:b w:val="false"/>
          <w:i w:val="false"/>
          <w:color w:val="000000"/>
          <w:sz w:val="28"/>
        </w:rPr>
        <w:t xml:space="preserve">
      100.07.005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І-топ тіркелген активтерінің кіші топтары бойынша құндық теңгерімнің сомасы көрсетіледі;</w:t>
      </w:r>
    </w:p>
    <w:bookmarkEnd w:id="448"/>
    <w:bookmarkStart w:name="z464" w:id="449"/>
    <w:p>
      <w:pPr>
        <w:spacing w:after="0"/>
        <w:ind w:left="0"/>
        <w:jc w:val="both"/>
      </w:pPr>
      <w:r>
        <w:rPr>
          <w:rFonts w:ascii="Times New Roman"/>
          <w:b w:val="false"/>
          <w:i w:val="false"/>
          <w:color w:val="000000"/>
          <w:sz w:val="28"/>
        </w:rPr>
        <w:t xml:space="preserve">
      100.07.005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ІI-топтың тіркелген активтерінің құндық теңгерімнің сомасы көрсетіледі;</w:t>
      </w:r>
    </w:p>
    <w:bookmarkEnd w:id="449"/>
    <w:bookmarkStart w:name="z465" w:id="450"/>
    <w:p>
      <w:pPr>
        <w:spacing w:after="0"/>
        <w:ind w:left="0"/>
        <w:jc w:val="both"/>
      </w:pPr>
      <w:r>
        <w:rPr>
          <w:rFonts w:ascii="Times New Roman"/>
          <w:b w:val="false"/>
          <w:i w:val="false"/>
          <w:color w:val="000000"/>
          <w:sz w:val="28"/>
        </w:rPr>
        <w:t xml:space="preserve">
      100.07.005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ІII-топтың тіркелген активтерінің құндық теңгерімнің сомасы көрсетіледі;</w:t>
      </w:r>
    </w:p>
    <w:bookmarkEnd w:id="450"/>
    <w:bookmarkStart w:name="z466" w:id="451"/>
    <w:p>
      <w:pPr>
        <w:spacing w:after="0"/>
        <w:ind w:left="0"/>
        <w:jc w:val="both"/>
      </w:pPr>
      <w:r>
        <w:rPr>
          <w:rFonts w:ascii="Times New Roman"/>
          <w:b w:val="false"/>
          <w:i w:val="false"/>
          <w:color w:val="000000"/>
          <w:sz w:val="28"/>
        </w:rPr>
        <w:t xml:space="preserve">
      100.07.005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ІV-топтың тіркелген активтерінің құндық теңгерімнің сомасы көрсетіледі;</w:t>
      </w:r>
    </w:p>
    <w:bookmarkEnd w:id="451"/>
    <w:bookmarkStart w:name="z467" w:id="452"/>
    <w:p>
      <w:pPr>
        <w:spacing w:after="0"/>
        <w:ind w:left="0"/>
        <w:jc w:val="both"/>
      </w:pPr>
      <w:r>
        <w:rPr>
          <w:rFonts w:ascii="Times New Roman"/>
          <w:b w:val="false"/>
          <w:i w:val="false"/>
          <w:color w:val="000000"/>
          <w:sz w:val="28"/>
        </w:rPr>
        <w:t xml:space="preserve">
      6) 100.07.006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салық кезеңінің қорытындысы бойынша есептелген тіркелген активтер бойынша амортизациялық аударымдар көрсетіледі. 100.07.006 І-ден 100.07.006 ІV-ке дейінгі жолдардың сомасы ретінде айқындалады:</w:t>
      </w:r>
    </w:p>
    <w:bookmarkEnd w:id="452"/>
    <w:bookmarkStart w:name="z468" w:id="453"/>
    <w:p>
      <w:pPr>
        <w:spacing w:after="0"/>
        <w:ind w:left="0"/>
        <w:jc w:val="both"/>
      </w:pPr>
      <w:r>
        <w:rPr>
          <w:rFonts w:ascii="Times New Roman"/>
          <w:b w:val="false"/>
          <w:i w:val="false"/>
          <w:color w:val="000000"/>
          <w:sz w:val="28"/>
        </w:rPr>
        <w:t xml:space="preserve">
      100.07.006 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І-топтың тіркелген активтері бойынша амортизациялық аударымдар көрсетіледі;</w:t>
      </w:r>
    </w:p>
    <w:bookmarkEnd w:id="453"/>
    <w:bookmarkStart w:name="z469" w:id="454"/>
    <w:p>
      <w:pPr>
        <w:spacing w:after="0"/>
        <w:ind w:left="0"/>
        <w:jc w:val="both"/>
      </w:pPr>
      <w:r>
        <w:rPr>
          <w:rFonts w:ascii="Times New Roman"/>
          <w:b w:val="false"/>
          <w:i w:val="false"/>
          <w:color w:val="000000"/>
          <w:sz w:val="28"/>
        </w:rPr>
        <w:t xml:space="preserve">
      100.07.006 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ІІ-топтың тіркелген активтері бойынша амортизациялық аударымдар көрсетіледі;</w:t>
      </w:r>
    </w:p>
    <w:bookmarkEnd w:id="454"/>
    <w:bookmarkStart w:name="z470" w:id="455"/>
    <w:p>
      <w:pPr>
        <w:spacing w:after="0"/>
        <w:ind w:left="0"/>
        <w:jc w:val="both"/>
      </w:pPr>
      <w:r>
        <w:rPr>
          <w:rFonts w:ascii="Times New Roman"/>
          <w:b w:val="false"/>
          <w:i w:val="false"/>
          <w:color w:val="000000"/>
          <w:sz w:val="28"/>
        </w:rPr>
        <w:t xml:space="preserve">
      100.07.006 ІІІ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ІІІ-топтың тіркелген активтері бойынша амортизациялық аударымдар көрсетіледі;</w:t>
      </w:r>
    </w:p>
    <w:bookmarkEnd w:id="455"/>
    <w:bookmarkStart w:name="z471" w:id="456"/>
    <w:p>
      <w:pPr>
        <w:spacing w:after="0"/>
        <w:ind w:left="0"/>
        <w:jc w:val="both"/>
      </w:pPr>
      <w:r>
        <w:rPr>
          <w:rFonts w:ascii="Times New Roman"/>
          <w:b w:val="false"/>
          <w:i w:val="false"/>
          <w:color w:val="000000"/>
          <w:sz w:val="28"/>
        </w:rPr>
        <w:t>
      100.07.006 ІV жолында Салық кодексінің 120-бабы 2, 2-1-тармақтарына сәйкес есептелінген ІV-топтың тіркелген активтері бойынша амортизациялық аударымдар көрсетіледі;</w:t>
      </w:r>
    </w:p>
    <w:bookmarkEnd w:id="456"/>
    <w:bookmarkStart w:name="z472" w:id="457"/>
    <w:p>
      <w:pPr>
        <w:spacing w:after="0"/>
        <w:ind w:left="0"/>
        <w:jc w:val="both"/>
      </w:pPr>
      <w:r>
        <w:rPr>
          <w:rFonts w:ascii="Times New Roman"/>
          <w:b w:val="false"/>
          <w:i w:val="false"/>
          <w:color w:val="000000"/>
          <w:sz w:val="28"/>
        </w:rPr>
        <w:t xml:space="preserve">
      7) 100.07.007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100.07.007 І-ден 100.16.007 ІV-ке дейінгі жолдардың сомасы ретінде айқындалады:</w:t>
      </w:r>
    </w:p>
    <w:bookmarkEnd w:id="457"/>
    <w:bookmarkStart w:name="z473" w:id="458"/>
    <w:p>
      <w:pPr>
        <w:spacing w:after="0"/>
        <w:ind w:left="0"/>
        <w:jc w:val="both"/>
      </w:pPr>
      <w:r>
        <w:rPr>
          <w:rFonts w:ascii="Times New Roman"/>
          <w:b w:val="false"/>
          <w:i w:val="false"/>
          <w:color w:val="000000"/>
          <w:sz w:val="28"/>
        </w:rPr>
        <w:t xml:space="preserve">
      100.07.007 І жолында 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58"/>
    <w:bookmarkStart w:name="z474" w:id="459"/>
    <w:p>
      <w:pPr>
        <w:spacing w:after="0"/>
        <w:ind w:left="0"/>
        <w:jc w:val="both"/>
      </w:pPr>
      <w:r>
        <w:rPr>
          <w:rFonts w:ascii="Times New Roman"/>
          <w:b w:val="false"/>
          <w:i w:val="false"/>
          <w:color w:val="000000"/>
          <w:sz w:val="28"/>
        </w:rPr>
        <w:t xml:space="preserve">
      100.07.007 ІІ жолында ІІ-топтың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59"/>
    <w:bookmarkStart w:name="z475" w:id="460"/>
    <w:p>
      <w:pPr>
        <w:spacing w:after="0"/>
        <w:ind w:left="0"/>
        <w:jc w:val="both"/>
      </w:pPr>
      <w:r>
        <w:rPr>
          <w:rFonts w:ascii="Times New Roman"/>
          <w:b w:val="false"/>
          <w:i w:val="false"/>
          <w:color w:val="000000"/>
          <w:sz w:val="28"/>
        </w:rPr>
        <w:t xml:space="preserve">
      100.07.007 ІIІ жолында ІIІ-топтың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460"/>
    <w:bookmarkStart w:name="z476" w:id="461"/>
    <w:p>
      <w:pPr>
        <w:spacing w:after="0"/>
        <w:ind w:left="0"/>
        <w:jc w:val="both"/>
      </w:pPr>
      <w:r>
        <w:rPr>
          <w:rFonts w:ascii="Times New Roman"/>
          <w:b w:val="false"/>
          <w:i w:val="false"/>
          <w:color w:val="000000"/>
          <w:sz w:val="28"/>
        </w:rPr>
        <w:t>
      100.07.007 ІV жолында ІV-топтың тіркелген активтері бойынша Салық кодексінің 120-бабы 6-тармағына сәйкес амортизацияның екі нормасы бойынша есептелген амортизациялық аударымдардың сомасы көрсетіледі;</w:t>
      </w:r>
    </w:p>
    <w:bookmarkEnd w:id="461"/>
    <w:bookmarkStart w:name="z477" w:id="462"/>
    <w:p>
      <w:pPr>
        <w:spacing w:after="0"/>
        <w:ind w:left="0"/>
        <w:jc w:val="both"/>
      </w:pPr>
      <w:r>
        <w:rPr>
          <w:rFonts w:ascii="Times New Roman"/>
          <w:b w:val="false"/>
          <w:i w:val="false"/>
          <w:color w:val="000000"/>
          <w:sz w:val="28"/>
        </w:rPr>
        <w:t xml:space="preserve">
      8) 100.07.008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 және 2-тармақтарына сәйкес шегерімге жатқызылатын (ІІ, ІІІ, ІV-топтары) немесе залал деп танылатын (І-тобы) барлық тіркелген активтерді шығару кезіндегі топтардың (кіші топтардың) құндық теңгерімі көрсетіледі. 100.07.008 І-ден 100.07.008 ІV-ке дейінгі жолдардың сомасы ретінде айқындалады:</w:t>
      </w:r>
    </w:p>
    <w:bookmarkEnd w:id="462"/>
    <w:bookmarkStart w:name="z478" w:id="463"/>
    <w:p>
      <w:pPr>
        <w:spacing w:after="0"/>
        <w:ind w:left="0"/>
        <w:jc w:val="both"/>
      </w:pPr>
      <w:r>
        <w:rPr>
          <w:rFonts w:ascii="Times New Roman"/>
          <w:b w:val="false"/>
          <w:i w:val="false"/>
          <w:color w:val="000000"/>
          <w:sz w:val="28"/>
        </w:rPr>
        <w:t xml:space="preserve">
      100.07.008 І жолында Салық кодексінің 121-бабының 3-тармағын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тіркелген активтерінің (өтеусіз бергенді қоспағанда) кіші топтарының құндық теңгерімі көрсетіледі;</w:t>
      </w:r>
    </w:p>
    <w:bookmarkEnd w:id="463"/>
    <w:bookmarkStart w:name="z479" w:id="464"/>
    <w:p>
      <w:pPr>
        <w:spacing w:after="0"/>
        <w:ind w:left="0"/>
        <w:jc w:val="both"/>
      </w:pPr>
      <w:r>
        <w:rPr>
          <w:rFonts w:ascii="Times New Roman"/>
          <w:b w:val="false"/>
          <w:i w:val="false"/>
          <w:color w:val="000000"/>
          <w:sz w:val="28"/>
        </w:rPr>
        <w:t xml:space="preserve">
      100.07.008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ІІ-топтың құндық теңгерімі көрсетіледі;</w:t>
      </w:r>
    </w:p>
    <w:bookmarkEnd w:id="464"/>
    <w:bookmarkStart w:name="z480" w:id="465"/>
    <w:p>
      <w:pPr>
        <w:spacing w:after="0"/>
        <w:ind w:left="0"/>
        <w:jc w:val="both"/>
      </w:pPr>
      <w:r>
        <w:rPr>
          <w:rFonts w:ascii="Times New Roman"/>
          <w:b w:val="false"/>
          <w:i w:val="false"/>
          <w:color w:val="000000"/>
          <w:sz w:val="28"/>
        </w:rPr>
        <w:t xml:space="preserve">
      100.07.008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2-тармағына сәйкес шегерімге жатқызылатын топтардың барлық тіркелген активтерінің шығарылуы (өтеусіз бергенді қоспағанда) кезіндегі ІІІ-топтың құндық теңгерімі көрсетіледі;</w:t>
      </w:r>
    </w:p>
    <w:bookmarkEnd w:id="465"/>
    <w:bookmarkStart w:name="z481" w:id="466"/>
    <w:p>
      <w:pPr>
        <w:spacing w:after="0"/>
        <w:ind w:left="0"/>
        <w:jc w:val="both"/>
      </w:pPr>
      <w:r>
        <w:rPr>
          <w:rFonts w:ascii="Times New Roman"/>
          <w:b w:val="false"/>
          <w:i w:val="false"/>
          <w:color w:val="000000"/>
          <w:sz w:val="28"/>
        </w:rPr>
        <w:t xml:space="preserve">
      100.07.008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ІV-топтың құндық теңгерімі көрсетіледі;</w:t>
      </w:r>
    </w:p>
    <w:bookmarkEnd w:id="466"/>
    <w:bookmarkStart w:name="z482" w:id="467"/>
    <w:p>
      <w:pPr>
        <w:spacing w:after="0"/>
        <w:ind w:left="0"/>
        <w:jc w:val="both"/>
      </w:pPr>
      <w:r>
        <w:rPr>
          <w:rFonts w:ascii="Times New Roman"/>
          <w:b w:val="false"/>
          <w:i w:val="false"/>
          <w:color w:val="000000"/>
          <w:sz w:val="28"/>
        </w:rPr>
        <w:t xml:space="preserve">
      9) 100.07.009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топтың (кіші топтың) құндық теңгерімі көрсетіледі. 100.07.009 І-ден 100.07.009 ІV-ке дейінгі жолдардың сомасы ретінде айқындалады:</w:t>
      </w:r>
    </w:p>
    <w:bookmarkEnd w:id="467"/>
    <w:bookmarkStart w:name="z483" w:id="468"/>
    <w:p>
      <w:pPr>
        <w:spacing w:after="0"/>
        <w:ind w:left="0"/>
        <w:jc w:val="both"/>
      </w:pPr>
      <w:r>
        <w:rPr>
          <w:rFonts w:ascii="Times New Roman"/>
          <w:b w:val="false"/>
          <w:i w:val="false"/>
          <w:color w:val="000000"/>
          <w:sz w:val="28"/>
        </w:rPr>
        <w:t xml:space="preserve">
      100.07.009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468"/>
    <w:bookmarkStart w:name="z484" w:id="469"/>
    <w:p>
      <w:pPr>
        <w:spacing w:after="0"/>
        <w:ind w:left="0"/>
        <w:jc w:val="both"/>
      </w:pPr>
      <w:r>
        <w:rPr>
          <w:rFonts w:ascii="Times New Roman"/>
          <w:b w:val="false"/>
          <w:i w:val="false"/>
          <w:color w:val="000000"/>
          <w:sz w:val="28"/>
        </w:rPr>
        <w:t xml:space="preserve">
      100.07.009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469"/>
    <w:bookmarkStart w:name="z485" w:id="470"/>
    <w:p>
      <w:pPr>
        <w:spacing w:after="0"/>
        <w:ind w:left="0"/>
        <w:jc w:val="both"/>
      </w:pPr>
      <w:r>
        <w:rPr>
          <w:rFonts w:ascii="Times New Roman"/>
          <w:b w:val="false"/>
          <w:i w:val="false"/>
          <w:color w:val="000000"/>
          <w:sz w:val="28"/>
        </w:rPr>
        <w:t xml:space="preserve">
      100.07.009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470"/>
    <w:bookmarkStart w:name="z486" w:id="471"/>
    <w:p>
      <w:pPr>
        <w:spacing w:after="0"/>
        <w:ind w:left="0"/>
        <w:jc w:val="both"/>
      </w:pPr>
      <w:r>
        <w:rPr>
          <w:rFonts w:ascii="Times New Roman"/>
          <w:b w:val="false"/>
          <w:i w:val="false"/>
          <w:color w:val="000000"/>
          <w:sz w:val="28"/>
        </w:rPr>
        <w:t xml:space="preserve">
      100.07.009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471"/>
    <w:bookmarkStart w:name="z487" w:id="472"/>
    <w:p>
      <w:pPr>
        <w:spacing w:after="0"/>
        <w:ind w:left="0"/>
        <w:jc w:val="both"/>
      </w:pPr>
      <w:r>
        <w:rPr>
          <w:rFonts w:ascii="Times New Roman"/>
          <w:b w:val="false"/>
          <w:i w:val="false"/>
          <w:color w:val="000000"/>
          <w:sz w:val="28"/>
        </w:rPr>
        <w:t xml:space="preserve">
      10) 100.07.010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100.07.010 І-ден 100.07.010 ІV-ке дейінгі жолдардың сомасы ретінде айқындалады:</w:t>
      </w:r>
    </w:p>
    <w:bookmarkEnd w:id="472"/>
    <w:bookmarkStart w:name="z488" w:id="473"/>
    <w:p>
      <w:pPr>
        <w:spacing w:after="0"/>
        <w:ind w:left="0"/>
        <w:jc w:val="both"/>
      </w:pPr>
      <w:r>
        <w:rPr>
          <w:rFonts w:ascii="Times New Roman"/>
          <w:b w:val="false"/>
          <w:i w:val="false"/>
          <w:color w:val="000000"/>
          <w:sz w:val="28"/>
        </w:rPr>
        <w:t xml:space="preserve">
      100.07.010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тіркелген активтері бойынша кейінгі шығыстар көрсетіледі.</w:t>
      </w:r>
    </w:p>
    <w:bookmarkEnd w:id="473"/>
    <w:bookmarkStart w:name="z489" w:id="474"/>
    <w:p>
      <w:pPr>
        <w:spacing w:after="0"/>
        <w:ind w:left="0"/>
        <w:jc w:val="both"/>
      </w:pPr>
      <w:r>
        <w:rPr>
          <w:rFonts w:ascii="Times New Roman"/>
          <w:b w:val="false"/>
          <w:i w:val="false"/>
          <w:color w:val="000000"/>
          <w:sz w:val="28"/>
        </w:rPr>
        <w:t xml:space="preserve">
      100.07.010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жұмсалатын кейінгі шығыстар көрсетіледі.</w:t>
      </w:r>
    </w:p>
    <w:bookmarkEnd w:id="474"/>
    <w:bookmarkStart w:name="z490" w:id="475"/>
    <w:p>
      <w:pPr>
        <w:spacing w:after="0"/>
        <w:ind w:left="0"/>
        <w:jc w:val="both"/>
      </w:pPr>
      <w:r>
        <w:rPr>
          <w:rFonts w:ascii="Times New Roman"/>
          <w:b w:val="false"/>
          <w:i w:val="false"/>
          <w:color w:val="000000"/>
          <w:sz w:val="28"/>
        </w:rPr>
        <w:t xml:space="preserve">
      100.07.010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тіркелген активтері бойынша кейінгі шығыстар көрсетіледі:</w:t>
      </w:r>
    </w:p>
    <w:bookmarkEnd w:id="475"/>
    <w:bookmarkStart w:name="z491" w:id="476"/>
    <w:p>
      <w:pPr>
        <w:spacing w:after="0"/>
        <w:ind w:left="0"/>
        <w:jc w:val="both"/>
      </w:pPr>
      <w:r>
        <w:rPr>
          <w:rFonts w:ascii="Times New Roman"/>
          <w:b w:val="false"/>
          <w:i w:val="false"/>
          <w:color w:val="000000"/>
          <w:sz w:val="28"/>
        </w:rPr>
        <w:t xml:space="preserve">
      100.07.010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p>
    <w:bookmarkEnd w:id="476"/>
    <w:bookmarkStart w:name="z492" w:id="477"/>
    <w:p>
      <w:pPr>
        <w:spacing w:after="0"/>
        <w:ind w:left="0"/>
        <w:jc w:val="both"/>
      </w:pPr>
      <w:r>
        <w:rPr>
          <w:rFonts w:ascii="Times New Roman"/>
          <w:b w:val="false"/>
          <w:i w:val="false"/>
          <w:color w:val="000000"/>
          <w:sz w:val="28"/>
        </w:rPr>
        <w:t>
      11) 100.07.011 жолында тіркелген активтер бойынша салық кезеңінің шегерімдерінің жалпы сомасы көрсетіледі. 100.07.011 І-ден 100.07.011 ІV-ке дейінгі жолдардың сомасы ретінде айқындалады:</w:t>
      </w:r>
    </w:p>
    <w:bookmarkEnd w:id="477"/>
    <w:bookmarkStart w:name="z493" w:id="478"/>
    <w:p>
      <w:pPr>
        <w:spacing w:after="0"/>
        <w:ind w:left="0"/>
        <w:jc w:val="both"/>
      </w:pPr>
      <w:r>
        <w:rPr>
          <w:rFonts w:ascii="Times New Roman"/>
          <w:b w:val="false"/>
          <w:i w:val="false"/>
          <w:color w:val="000000"/>
          <w:sz w:val="28"/>
        </w:rPr>
        <w:t>
      100.07.011 І жолында І-топтың тіркелген активтері бойынша шегерімдер көрсетіледі. 100.07.006 І, 100.07.007 І, 100.07.009 І, 100.07.010 І жолдарының сомасы ретінде айқындалады (100.07.006 I + 100.07.007 I + 100.07.009 I + 100.07.010 I);</w:t>
      </w:r>
    </w:p>
    <w:bookmarkEnd w:id="478"/>
    <w:bookmarkStart w:name="z494" w:id="479"/>
    <w:p>
      <w:pPr>
        <w:spacing w:after="0"/>
        <w:ind w:left="0"/>
        <w:jc w:val="both"/>
      </w:pPr>
      <w:r>
        <w:rPr>
          <w:rFonts w:ascii="Times New Roman"/>
          <w:b w:val="false"/>
          <w:i w:val="false"/>
          <w:color w:val="000000"/>
          <w:sz w:val="28"/>
        </w:rPr>
        <w:t>
      100.07.011 ІІ жолында ІІ-топтың тіркелген активтері бойынша шегерімдер көрсетіледі. 100.07.006 ІІ, 100.07.007 ІІ, 100.07.008 ІІ, 100.07.009 ІІ, 100.07.010 ІІ жолдарының сомасы ретінде айқындалады (100.07.006 II + 100.07.007 II + 100.07.008 II + 100.07.009 II + 100.07.010 II);</w:t>
      </w:r>
    </w:p>
    <w:bookmarkEnd w:id="479"/>
    <w:bookmarkStart w:name="z495" w:id="480"/>
    <w:p>
      <w:pPr>
        <w:spacing w:after="0"/>
        <w:ind w:left="0"/>
        <w:jc w:val="both"/>
      </w:pPr>
      <w:r>
        <w:rPr>
          <w:rFonts w:ascii="Times New Roman"/>
          <w:b w:val="false"/>
          <w:i w:val="false"/>
          <w:color w:val="000000"/>
          <w:sz w:val="28"/>
        </w:rPr>
        <w:t>
      100.07.011 IІІ жолында ІIІ-топтың тіркелген активтері бойынша шегерімдер көрсетіледі. 100.07.006 ІIІ, 100.07.007 IІІ, 100.07.008 ІIІ, 100.07.009 IIІ, 100.07.010 IІІ жолдарының сомасы ретінде айқындалады (100.07.006 III + 100.07.007 III + 100.07.008 III + 100.07.009 III + 100.07.010 III);</w:t>
      </w:r>
    </w:p>
    <w:bookmarkEnd w:id="480"/>
    <w:bookmarkStart w:name="z496" w:id="481"/>
    <w:p>
      <w:pPr>
        <w:spacing w:after="0"/>
        <w:ind w:left="0"/>
        <w:jc w:val="both"/>
      </w:pPr>
      <w:r>
        <w:rPr>
          <w:rFonts w:ascii="Times New Roman"/>
          <w:b w:val="false"/>
          <w:i w:val="false"/>
          <w:color w:val="000000"/>
          <w:sz w:val="28"/>
        </w:rPr>
        <w:t>
      100.07.011 ІV жолында ІV-топтың тіркелген активтері бойынша шегерімдер көрсетіледі. 100.07.006 ІV, 100.07.007 ІV, 100.07.008 ІV, 100.07.009 ІV, 100.07.010 ІV жолдарының сомасы ретінде айқындалады (100.07.006 IV + 100.07.007 IV + 100.07.008 IV + 100.07.009 IV + 100.07.010 IV);</w:t>
      </w:r>
    </w:p>
    <w:bookmarkEnd w:id="481"/>
    <w:bookmarkStart w:name="z497" w:id="482"/>
    <w:p>
      <w:pPr>
        <w:spacing w:after="0"/>
        <w:ind w:left="0"/>
        <w:jc w:val="both"/>
      </w:pPr>
      <w:r>
        <w:rPr>
          <w:rFonts w:ascii="Times New Roman"/>
          <w:b w:val="false"/>
          <w:i w:val="false"/>
          <w:color w:val="000000"/>
          <w:sz w:val="28"/>
        </w:rPr>
        <w:t xml:space="preserve">
      12) 100.07.012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 100.07.008 І жолы 100.00.064 жолын айқындау кезінде ескеріледі.</w:t>
      </w:r>
    </w:p>
    <w:bookmarkEnd w:id="482"/>
    <w:bookmarkStart w:name="z498" w:id="483"/>
    <w:p>
      <w:pPr>
        <w:spacing w:after="0"/>
        <w:ind w:left="0"/>
        <w:jc w:val="both"/>
      </w:pPr>
      <w:r>
        <w:rPr>
          <w:rFonts w:ascii="Times New Roman"/>
          <w:b w:val="false"/>
          <w:i w:val="false"/>
          <w:color w:val="000000"/>
          <w:sz w:val="28"/>
        </w:rPr>
        <w:t>
      100.07.011 және 100.07.012 жолдарының сомасы 100.00.054 жолына көшіріледі.</w:t>
      </w:r>
    </w:p>
    <w:bookmarkEnd w:id="483"/>
    <w:bookmarkStart w:name="z499" w:id="484"/>
    <w:p>
      <w:pPr>
        <w:spacing w:after="0"/>
        <w:ind w:left="0"/>
        <w:jc w:val="both"/>
      </w:pPr>
      <w:r>
        <w:rPr>
          <w:rFonts w:ascii="Times New Roman"/>
          <w:b w:val="false"/>
          <w:i w:val="false"/>
          <w:color w:val="000000"/>
          <w:sz w:val="28"/>
        </w:rPr>
        <w:t xml:space="preserve">
      46. "Жалпы және жанама тіркелген активтер бойынша шегерімдер" бөлімін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жалпы және жанама тіркелген активтер, сондай-ақ бірнеше жер қойнауын пайдалануға арналған келісім-шартпен және (немесе) келісім-шарт және келісім-шарттан тыс қызметпен байланысты,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алынатын негізгі құралдарға қатысты салық төлеушінің өндірген келер шығыстары бойынша, салық салу объектілері және салық салуға қатысы бар объектілер бойынша бөлек салық есебін жүргізуді жүзеге асыратын салық төлеушілер ғана толтырады.</w:t>
      </w:r>
    </w:p>
    <w:bookmarkEnd w:id="484"/>
    <w:bookmarkStart w:name="z500" w:id="485"/>
    <w:p>
      <w:pPr>
        <w:spacing w:after="0"/>
        <w:ind w:left="0"/>
        <w:jc w:val="both"/>
      </w:pPr>
      <w:r>
        <w:rPr>
          <w:rFonts w:ascii="Times New Roman"/>
          <w:b w:val="false"/>
          <w:i w:val="false"/>
          <w:color w:val="000000"/>
          <w:sz w:val="28"/>
        </w:rPr>
        <w:t xml:space="preserve">
      Жер қойнауын пайдаланушы жалпы және жанама тіркелген активтер бойынша шегерімдерді, сондай-ақ ол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p>
    <w:bookmarkEnd w:id="485"/>
    <w:bookmarkStart w:name="z501" w:id="486"/>
    <w:p>
      <w:pPr>
        <w:spacing w:after="0"/>
        <w:ind w:left="0"/>
        <w:jc w:val="both"/>
      </w:pPr>
      <w:r>
        <w:rPr>
          <w:rFonts w:ascii="Times New Roman"/>
          <w:b w:val="false"/>
          <w:i w:val="false"/>
          <w:color w:val="000000"/>
          <w:sz w:val="28"/>
        </w:rPr>
        <w:t>
      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жүргізгеннен кейінгі шығыстары бойынша шегерімдер әрбір жер қойнауын пайдалануға арналған келісім-шарт бойынша 100.14 нысанында келісім-шарттан тыс қызметке бөлінген бөлігінде "Келісім-шарттан тыс қызметке бөлінген жалпы және жанама тіркелген активтер бойынша шегерімдер сомасы" бөлімінде көрсетіледі.</w:t>
      </w:r>
    </w:p>
    <w:bookmarkEnd w:id="486"/>
    <w:bookmarkStart w:name="z502" w:id="487"/>
    <w:p>
      <w:pPr>
        <w:spacing w:after="0"/>
        <w:ind w:left="0"/>
        <w:jc w:val="both"/>
      </w:pPr>
      <w:r>
        <w:rPr>
          <w:rFonts w:ascii="Times New Roman"/>
          <w:b w:val="false"/>
          <w:i w:val="false"/>
          <w:color w:val="000000"/>
          <w:sz w:val="28"/>
        </w:rPr>
        <w:t>
      "Жалпы және жанама тікрелген активтер бойынша шегерімдер" бөлімінде:</w:t>
      </w:r>
    </w:p>
    <w:bookmarkEnd w:id="487"/>
    <w:bookmarkStart w:name="z503" w:id="488"/>
    <w:p>
      <w:pPr>
        <w:spacing w:after="0"/>
        <w:ind w:left="0"/>
        <w:jc w:val="both"/>
      </w:pPr>
      <w:r>
        <w:rPr>
          <w:rFonts w:ascii="Times New Roman"/>
          <w:b w:val="false"/>
          <w:i w:val="false"/>
          <w:color w:val="000000"/>
          <w:sz w:val="28"/>
        </w:rPr>
        <w:t>
      1) 100.07.013 жолында салық кезеңнің басына топтардың құндық теңгерімнің жалпы сомасы көрсетіледі. 100.07.013 І-ден 100.07.013 ІV-ке дейінгі жолдардың сомасы ретінде айқындалады:</w:t>
      </w:r>
    </w:p>
    <w:bookmarkEnd w:id="488"/>
    <w:bookmarkStart w:name="z504" w:id="489"/>
    <w:p>
      <w:pPr>
        <w:spacing w:after="0"/>
        <w:ind w:left="0"/>
        <w:jc w:val="both"/>
      </w:pPr>
      <w:r>
        <w:rPr>
          <w:rFonts w:ascii="Times New Roman"/>
          <w:b w:val="false"/>
          <w:i w:val="false"/>
          <w:color w:val="000000"/>
          <w:sz w:val="28"/>
        </w:rPr>
        <w:t xml:space="preserve">
      100.07.013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жалпы және жанама тіркелген активтерінің кіші топтары бойынша құндық теңгерімнің сомасы көрсетіледі;</w:t>
      </w:r>
    </w:p>
    <w:bookmarkEnd w:id="489"/>
    <w:bookmarkStart w:name="z505" w:id="490"/>
    <w:p>
      <w:pPr>
        <w:spacing w:after="0"/>
        <w:ind w:left="0"/>
        <w:jc w:val="both"/>
      </w:pPr>
      <w:r>
        <w:rPr>
          <w:rFonts w:ascii="Times New Roman"/>
          <w:b w:val="false"/>
          <w:i w:val="false"/>
          <w:color w:val="000000"/>
          <w:sz w:val="28"/>
        </w:rPr>
        <w:t xml:space="preserve">
      100.07.013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жалпы және жанама тіркелген активтерінің құндық теңгерімнің сомасы көрсетіледі;</w:t>
      </w:r>
    </w:p>
    <w:bookmarkEnd w:id="490"/>
    <w:bookmarkStart w:name="z506" w:id="491"/>
    <w:p>
      <w:pPr>
        <w:spacing w:after="0"/>
        <w:ind w:left="0"/>
        <w:jc w:val="both"/>
      </w:pPr>
      <w:r>
        <w:rPr>
          <w:rFonts w:ascii="Times New Roman"/>
          <w:b w:val="false"/>
          <w:i w:val="false"/>
          <w:color w:val="000000"/>
          <w:sz w:val="28"/>
        </w:rPr>
        <w:t xml:space="preserve">
      100.07.013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жалпы және жанама тіркелген активтерінің құндық теңгерімнің сомасы көрсетіледі;</w:t>
      </w:r>
    </w:p>
    <w:bookmarkEnd w:id="491"/>
    <w:bookmarkStart w:name="z507" w:id="492"/>
    <w:p>
      <w:pPr>
        <w:spacing w:after="0"/>
        <w:ind w:left="0"/>
        <w:jc w:val="both"/>
      </w:pPr>
      <w:r>
        <w:rPr>
          <w:rFonts w:ascii="Times New Roman"/>
          <w:b w:val="false"/>
          <w:i w:val="false"/>
          <w:color w:val="000000"/>
          <w:sz w:val="28"/>
        </w:rPr>
        <w:t xml:space="preserve">
      100.07.013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жалпы және жанама тіркелген активтерінің құндық теңгерімнің сомасы көрсетіледі;</w:t>
      </w:r>
    </w:p>
    <w:bookmarkEnd w:id="492"/>
    <w:bookmarkStart w:name="z508" w:id="493"/>
    <w:p>
      <w:pPr>
        <w:spacing w:after="0"/>
        <w:ind w:left="0"/>
        <w:jc w:val="both"/>
      </w:pPr>
      <w:r>
        <w:rPr>
          <w:rFonts w:ascii="Times New Roman"/>
          <w:b w:val="false"/>
          <w:i w:val="false"/>
          <w:color w:val="000000"/>
          <w:sz w:val="28"/>
        </w:rPr>
        <w:t xml:space="preserve">
      2) 100.07.014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жалпы және жанама тіркелген активтердің құны көрсетіледі. 100.07.014 І-ден 100.07.014 ІV-ке дейінгі жолдардың сомасы ретінде айқындалады:</w:t>
      </w:r>
    </w:p>
    <w:bookmarkEnd w:id="493"/>
    <w:bookmarkStart w:name="z509" w:id="494"/>
    <w:p>
      <w:pPr>
        <w:spacing w:after="0"/>
        <w:ind w:left="0"/>
        <w:jc w:val="both"/>
      </w:pPr>
      <w:r>
        <w:rPr>
          <w:rFonts w:ascii="Times New Roman"/>
          <w:b w:val="false"/>
          <w:i w:val="false"/>
          <w:color w:val="000000"/>
          <w:sz w:val="28"/>
        </w:rPr>
        <w:t>
      100.07.014 І жолында келіп түскен І-топтың жалпы және жанама тіркелген активтерінің құны көрсетіледі;</w:t>
      </w:r>
    </w:p>
    <w:bookmarkEnd w:id="494"/>
    <w:bookmarkStart w:name="z510" w:id="495"/>
    <w:p>
      <w:pPr>
        <w:spacing w:after="0"/>
        <w:ind w:left="0"/>
        <w:jc w:val="both"/>
      </w:pPr>
      <w:r>
        <w:rPr>
          <w:rFonts w:ascii="Times New Roman"/>
          <w:b w:val="false"/>
          <w:i w:val="false"/>
          <w:color w:val="000000"/>
          <w:sz w:val="28"/>
        </w:rPr>
        <w:t>
      100.07.014 ІІ жолында келіп түскен ІІ-топтың жалпы және жанама тіркелген активтерінің құны көрсетіледі;</w:t>
      </w:r>
    </w:p>
    <w:bookmarkEnd w:id="495"/>
    <w:bookmarkStart w:name="z511" w:id="496"/>
    <w:p>
      <w:pPr>
        <w:spacing w:after="0"/>
        <w:ind w:left="0"/>
        <w:jc w:val="both"/>
      </w:pPr>
      <w:r>
        <w:rPr>
          <w:rFonts w:ascii="Times New Roman"/>
          <w:b w:val="false"/>
          <w:i w:val="false"/>
          <w:color w:val="000000"/>
          <w:sz w:val="28"/>
        </w:rPr>
        <w:t>
      100.07.014 ІІІ жолында келіп түскен ІІІ-топтың жалпы және жанама тіркелген активтерінің құны көрсетіледі;</w:t>
      </w:r>
    </w:p>
    <w:bookmarkEnd w:id="496"/>
    <w:bookmarkStart w:name="z512" w:id="497"/>
    <w:p>
      <w:pPr>
        <w:spacing w:after="0"/>
        <w:ind w:left="0"/>
        <w:jc w:val="both"/>
      </w:pPr>
      <w:r>
        <w:rPr>
          <w:rFonts w:ascii="Times New Roman"/>
          <w:b w:val="false"/>
          <w:i w:val="false"/>
          <w:color w:val="000000"/>
          <w:sz w:val="28"/>
        </w:rPr>
        <w:t>
      100.07.014 ІV жолында келіп түскен ІV-топтың жалпы және жанама тіркелген активтерінің құны көрсетіледі;</w:t>
      </w:r>
    </w:p>
    <w:bookmarkEnd w:id="497"/>
    <w:bookmarkStart w:name="z513" w:id="498"/>
    <w:p>
      <w:pPr>
        <w:spacing w:after="0"/>
        <w:ind w:left="0"/>
        <w:jc w:val="both"/>
      </w:pPr>
      <w:r>
        <w:rPr>
          <w:rFonts w:ascii="Times New Roman"/>
          <w:b w:val="false"/>
          <w:i w:val="false"/>
          <w:color w:val="000000"/>
          <w:sz w:val="28"/>
        </w:rPr>
        <w:t xml:space="preserve">
      3) 100.07.015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жалпы және жанама тіркелген активтердің құны көрсетіледі. 100.07.015 І-ден 100.07.015 ІV-ке дейінгі жолдардың сомасы ретінде айқындалады:</w:t>
      </w:r>
    </w:p>
    <w:bookmarkEnd w:id="498"/>
    <w:bookmarkStart w:name="z514" w:id="499"/>
    <w:p>
      <w:pPr>
        <w:spacing w:after="0"/>
        <w:ind w:left="0"/>
        <w:jc w:val="both"/>
      </w:pPr>
      <w:r>
        <w:rPr>
          <w:rFonts w:ascii="Times New Roman"/>
          <w:b w:val="false"/>
          <w:i w:val="false"/>
          <w:color w:val="000000"/>
          <w:sz w:val="28"/>
        </w:rPr>
        <w:t>
      100.07.015 І жолында І-топтың шығарылған жалпы және жанама тіркелген активтерінің құны көрсетіледі;</w:t>
      </w:r>
    </w:p>
    <w:bookmarkEnd w:id="499"/>
    <w:bookmarkStart w:name="z515" w:id="500"/>
    <w:p>
      <w:pPr>
        <w:spacing w:after="0"/>
        <w:ind w:left="0"/>
        <w:jc w:val="both"/>
      </w:pPr>
      <w:r>
        <w:rPr>
          <w:rFonts w:ascii="Times New Roman"/>
          <w:b w:val="false"/>
          <w:i w:val="false"/>
          <w:color w:val="000000"/>
          <w:sz w:val="28"/>
        </w:rPr>
        <w:t>
      100.07.015 ІІ жолында ІІ-топтың шығарылған жалпы және жанама тіркелген активтерінің құны көрсетіледі;</w:t>
      </w:r>
    </w:p>
    <w:bookmarkEnd w:id="500"/>
    <w:bookmarkStart w:name="z516" w:id="501"/>
    <w:p>
      <w:pPr>
        <w:spacing w:after="0"/>
        <w:ind w:left="0"/>
        <w:jc w:val="both"/>
      </w:pPr>
      <w:r>
        <w:rPr>
          <w:rFonts w:ascii="Times New Roman"/>
          <w:b w:val="false"/>
          <w:i w:val="false"/>
          <w:color w:val="000000"/>
          <w:sz w:val="28"/>
        </w:rPr>
        <w:t>
      100.07.015 ІІІ жолында ІІІ-топтың шығарылған жалпы және жанама тіркелген активтерінің құны көрсетіледі;</w:t>
      </w:r>
    </w:p>
    <w:bookmarkEnd w:id="501"/>
    <w:bookmarkStart w:name="z517" w:id="502"/>
    <w:p>
      <w:pPr>
        <w:spacing w:after="0"/>
        <w:ind w:left="0"/>
        <w:jc w:val="both"/>
      </w:pPr>
      <w:r>
        <w:rPr>
          <w:rFonts w:ascii="Times New Roman"/>
          <w:b w:val="false"/>
          <w:i w:val="false"/>
          <w:color w:val="000000"/>
          <w:sz w:val="28"/>
        </w:rPr>
        <w:t>
      100.07.015 ІV жолында ІV-топтың шығарылған жалпы және жанама тіркелген активтерінің құны көрсетіледі;</w:t>
      </w:r>
    </w:p>
    <w:bookmarkEnd w:id="502"/>
    <w:bookmarkStart w:name="z518" w:id="503"/>
    <w:p>
      <w:pPr>
        <w:spacing w:after="0"/>
        <w:ind w:left="0"/>
        <w:jc w:val="both"/>
      </w:pPr>
      <w:r>
        <w:rPr>
          <w:rFonts w:ascii="Times New Roman"/>
          <w:b w:val="false"/>
          <w:i w:val="false"/>
          <w:color w:val="000000"/>
          <w:sz w:val="28"/>
        </w:rPr>
        <w:t xml:space="preserve">
      4) 100.07.016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100.07.016 І-ден 100.07.016 ІV-ке дейінгі жолдардың сомасы ретінде айқындалады:</w:t>
      </w:r>
    </w:p>
    <w:bookmarkEnd w:id="503"/>
    <w:bookmarkStart w:name="z519" w:id="504"/>
    <w:p>
      <w:pPr>
        <w:spacing w:after="0"/>
        <w:ind w:left="0"/>
        <w:jc w:val="both"/>
      </w:pPr>
      <w:r>
        <w:rPr>
          <w:rFonts w:ascii="Times New Roman"/>
          <w:b w:val="false"/>
          <w:i w:val="false"/>
          <w:color w:val="000000"/>
          <w:sz w:val="28"/>
        </w:rPr>
        <w:t xml:space="preserve">
      100.07.016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жалпы және жанама тіркелген активтері бойынша кейінгі шығыстар көрсетіледі;</w:t>
      </w:r>
    </w:p>
    <w:bookmarkEnd w:id="504"/>
    <w:bookmarkStart w:name="z520" w:id="505"/>
    <w:p>
      <w:pPr>
        <w:spacing w:after="0"/>
        <w:ind w:left="0"/>
        <w:jc w:val="both"/>
      </w:pPr>
      <w:r>
        <w:rPr>
          <w:rFonts w:ascii="Times New Roman"/>
          <w:b w:val="false"/>
          <w:i w:val="false"/>
          <w:color w:val="000000"/>
          <w:sz w:val="28"/>
        </w:rPr>
        <w:t xml:space="preserve">
      100.07.016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жалпы және жанама тіркелген активтері бойынша кейінгі шығыстар көрсетіледі;</w:t>
      </w:r>
    </w:p>
    <w:bookmarkEnd w:id="505"/>
    <w:bookmarkStart w:name="z521" w:id="506"/>
    <w:p>
      <w:pPr>
        <w:spacing w:after="0"/>
        <w:ind w:left="0"/>
        <w:jc w:val="both"/>
      </w:pPr>
      <w:r>
        <w:rPr>
          <w:rFonts w:ascii="Times New Roman"/>
          <w:b w:val="false"/>
          <w:i w:val="false"/>
          <w:color w:val="000000"/>
          <w:sz w:val="28"/>
        </w:rPr>
        <w:t xml:space="preserve">
      100.07.016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жалпы және жанама тіркелген активтері бойынша кейінгі шығыстар көрсетіледі;</w:t>
      </w:r>
    </w:p>
    <w:bookmarkEnd w:id="506"/>
    <w:bookmarkStart w:name="z522" w:id="507"/>
    <w:p>
      <w:pPr>
        <w:spacing w:after="0"/>
        <w:ind w:left="0"/>
        <w:jc w:val="both"/>
      </w:pPr>
      <w:r>
        <w:rPr>
          <w:rFonts w:ascii="Times New Roman"/>
          <w:b w:val="false"/>
          <w:i w:val="false"/>
          <w:color w:val="000000"/>
          <w:sz w:val="28"/>
        </w:rPr>
        <w:t xml:space="preserve">
      100.07.016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жалпы және жанама тіркелген активтері бойынша кейінгі шығыстар көрсетіледі;</w:t>
      </w:r>
    </w:p>
    <w:bookmarkEnd w:id="507"/>
    <w:bookmarkStart w:name="z523" w:id="508"/>
    <w:p>
      <w:pPr>
        <w:spacing w:after="0"/>
        <w:ind w:left="0"/>
        <w:jc w:val="both"/>
      </w:pPr>
      <w:r>
        <w:rPr>
          <w:rFonts w:ascii="Times New Roman"/>
          <w:b w:val="false"/>
          <w:i w:val="false"/>
          <w:color w:val="000000"/>
          <w:sz w:val="28"/>
        </w:rPr>
        <w:t>
      5) 100.07.017 жолында салық кезеңнің аяғына топтардың құндық теңгерімнің жалпы сомасы көрсетіледі. 100.07.017 І-ден 100.07.017 ІV-ке дейінгі жолдардың сомасы ретінде айқындалады:</w:t>
      </w:r>
    </w:p>
    <w:bookmarkEnd w:id="508"/>
    <w:bookmarkStart w:name="z524" w:id="509"/>
    <w:p>
      <w:pPr>
        <w:spacing w:after="0"/>
        <w:ind w:left="0"/>
        <w:jc w:val="both"/>
      </w:pPr>
      <w:r>
        <w:rPr>
          <w:rFonts w:ascii="Times New Roman"/>
          <w:b w:val="false"/>
          <w:i w:val="false"/>
          <w:color w:val="000000"/>
          <w:sz w:val="28"/>
        </w:rPr>
        <w:t xml:space="preserve">
      100.07.017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І-топ жалпы және жанама тіркелген активтерінің кіші топтары бойынша құндық теңгерімнің сомасы көрсетіледі;</w:t>
      </w:r>
    </w:p>
    <w:bookmarkEnd w:id="509"/>
    <w:bookmarkStart w:name="z525" w:id="510"/>
    <w:p>
      <w:pPr>
        <w:spacing w:after="0"/>
        <w:ind w:left="0"/>
        <w:jc w:val="both"/>
      </w:pPr>
      <w:r>
        <w:rPr>
          <w:rFonts w:ascii="Times New Roman"/>
          <w:b w:val="false"/>
          <w:i w:val="false"/>
          <w:color w:val="000000"/>
          <w:sz w:val="28"/>
        </w:rPr>
        <w:t xml:space="preserve">
      100.07.017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ІI-топтың жалпы және жанама тіркелген активтерінің құндық теңгерімнің сомасы көрсетіледі;</w:t>
      </w:r>
    </w:p>
    <w:bookmarkEnd w:id="510"/>
    <w:bookmarkStart w:name="z526" w:id="511"/>
    <w:p>
      <w:pPr>
        <w:spacing w:after="0"/>
        <w:ind w:left="0"/>
        <w:jc w:val="both"/>
      </w:pPr>
      <w:r>
        <w:rPr>
          <w:rFonts w:ascii="Times New Roman"/>
          <w:b w:val="false"/>
          <w:i w:val="false"/>
          <w:color w:val="000000"/>
          <w:sz w:val="28"/>
        </w:rPr>
        <w:t xml:space="preserve">
      100.07.017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ІII-топтың жалпы және жанама тіркелген активтерінің құндық теңгерімнің сомасы көрсетіледі;</w:t>
      </w:r>
    </w:p>
    <w:bookmarkEnd w:id="511"/>
    <w:bookmarkStart w:name="z527" w:id="512"/>
    <w:p>
      <w:pPr>
        <w:spacing w:after="0"/>
        <w:ind w:left="0"/>
        <w:jc w:val="both"/>
      </w:pPr>
      <w:r>
        <w:rPr>
          <w:rFonts w:ascii="Times New Roman"/>
          <w:b w:val="false"/>
          <w:i w:val="false"/>
          <w:color w:val="000000"/>
          <w:sz w:val="28"/>
        </w:rPr>
        <w:t xml:space="preserve">
      100.07.017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аяғына ІV-топтың жалпы және жанама тіркелген активтерінің құндық теңгерімнің сомасы көрсетіледі;</w:t>
      </w:r>
    </w:p>
    <w:bookmarkEnd w:id="512"/>
    <w:bookmarkStart w:name="z528" w:id="513"/>
    <w:p>
      <w:pPr>
        <w:spacing w:after="0"/>
        <w:ind w:left="0"/>
        <w:jc w:val="both"/>
      </w:pPr>
      <w:r>
        <w:rPr>
          <w:rFonts w:ascii="Times New Roman"/>
          <w:b w:val="false"/>
          <w:i w:val="false"/>
          <w:color w:val="000000"/>
          <w:sz w:val="28"/>
        </w:rPr>
        <w:t xml:space="preserve">
      6) 100.07.018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салық кезеңінің қорытындысы бойынша есептелген жалпы және жанама тіркелген активтер бойынша амортизациялық аударымдар көрсетіледі. 100.07.018 І-ден 100.07.018 ІV-ке дейінгі жолдардың сомасы ретінде айқындалады:</w:t>
      </w:r>
    </w:p>
    <w:bookmarkEnd w:id="513"/>
    <w:bookmarkStart w:name="z529" w:id="514"/>
    <w:p>
      <w:pPr>
        <w:spacing w:after="0"/>
        <w:ind w:left="0"/>
        <w:jc w:val="both"/>
      </w:pPr>
      <w:r>
        <w:rPr>
          <w:rFonts w:ascii="Times New Roman"/>
          <w:b w:val="false"/>
          <w:i w:val="false"/>
          <w:color w:val="000000"/>
          <w:sz w:val="28"/>
        </w:rPr>
        <w:t xml:space="preserve">
      100.07.018 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І-топтың жалпы және жанама тіркелген активтері бойынша амортизациялық аударымдар көрсетіледі;</w:t>
      </w:r>
    </w:p>
    <w:bookmarkEnd w:id="514"/>
    <w:bookmarkStart w:name="z530" w:id="515"/>
    <w:p>
      <w:pPr>
        <w:spacing w:after="0"/>
        <w:ind w:left="0"/>
        <w:jc w:val="both"/>
      </w:pPr>
      <w:r>
        <w:rPr>
          <w:rFonts w:ascii="Times New Roman"/>
          <w:b w:val="false"/>
          <w:i w:val="false"/>
          <w:color w:val="000000"/>
          <w:sz w:val="28"/>
        </w:rPr>
        <w:t xml:space="preserve">
      100.07.018 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ІІ-топтың жалпы және жанама тіркелген активтері бойынша амортизациялық аударымдар көрсетіледі;</w:t>
      </w:r>
    </w:p>
    <w:bookmarkEnd w:id="515"/>
    <w:bookmarkStart w:name="z531" w:id="516"/>
    <w:p>
      <w:pPr>
        <w:spacing w:after="0"/>
        <w:ind w:left="0"/>
        <w:jc w:val="both"/>
      </w:pPr>
      <w:r>
        <w:rPr>
          <w:rFonts w:ascii="Times New Roman"/>
          <w:b w:val="false"/>
          <w:i w:val="false"/>
          <w:color w:val="000000"/>
          <w:sz w:val="28"/>
        </w:rPr>
        <w:t xml:space="preserve">
      100.07.018 ІІІ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ІІІ-топтың жалпы және жанама тіркелген активтері бойынша амортизациялық аударымдар көрсетіледі;</w:t>
      </w:r>
    </w:p>
    <w:bookmarkEnd w:id="516"/>
    <w:bookmarkStart w:name="z532" w:id="517"/>
    <w:p>
      <w:pPr>
        <w:spacing w:after="0"/>
        <w:ind w:left="0"/>
        <w:jc w:val="both"/>
      </w:pPr>
      <w:r>
        <w:rPr>
          <w:rFonts w:ascii="Times New Roman"/>
          <w:b w:val="false"/>
          <w:i w:val="false"/>
          <w:color w:val="000000"/>
          <w:sz w:val="28"/>
        </w:rPr>
        <w:t xml:space="preserve">
      100.07.018 ІV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ІV-топтың жалпы және жанама тіркелген активтері бойынша амортизациялық аударымдар көрсетіледі;</w:t>
      </w:r>
    </w:p>
    <w:bookmarkEnd w:id="517"/>
    <w:bookmarkStart w:name="z533" w:id="518"/>
    <w:p>
      <w:pPr>
        <w:spacing w:after="0"/>
        <w:ind w:left="0"/>
        <w:jc w:val="both"/>
      </w:pPr>
      <w:r>
        <w:rPr>
          <w:rFonts w:ascii="Times New Roman"/>
          <w:b w:val="false"/>
          <w:i w:val="false"/>
          <w:color w:val="000000"/>
          <w:sz w:val="28"/>
        </w:rPr>
        <w:t xml:space="preserve">
      7) 100.07.019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100.07.007 І-ден 100.16.007 ІV-ке дейінгі жолдардың сомасы ретінде айқындалады:</w:t>
      </w:r>
    </w:p>
    <w:bookmarkEnd w:id="518"/>
    <w:bookmarkStart w:name="z534" w:id="519"/>
    <w:p>
      <w:pPr>
        <w:spacing w:after="0"/>
        <w:ind w:left="0"/>
        <w:jc w:val="both"/>
      </w:pPr>
      <w:r>
        <w:rPr>
          <w:rFonts w:ascii="Times New Roman"/>
          <w:b w:val="false"/>
          <w:i w:val="false"/>
          <w:color w:val="000000"/>
          <w:sz w:val="28"/>
        </w:rPr>
        <w:t xml:space="preserve">
      100.07.019 І жолында 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519"/>
    <w:bookmarkStart w:name="z535" w:id="520"/>
    <w:p>
      <w:pPr>
        <w:spacing w:after="0"/>
        <w:ind w:left="0"/>
        <w:jc w:val="both"/>
      </w:pPr>
      <w:r>
        <w:rPr>
          <w:rFonts w:ascii="Times New Roman"/>
          <w:b w:val="false"/>
          <w:i w:val="false"/>
          <w:color w:val="000000"/>
          <w:sz w:val="28"/>
        </w:rPr>
        <w:t xml:space="preserve">
      100.07.019 ІІ жолында ІІ-топтың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520"/>
    <w:bookmarkStart w:name="z536" w:id="521"/>
    <w:p>
      <w:pPr>
        <w:spacing w:after="0"/>
        <w:ind w:left="0"/>
        <w:jc w:val="both"/>
      </w:pPr>
      <w:r>
        <w:rPr>
          <w:rFonts w:ascii="Times New Roman"/>
          <w:b w:val="false"/>
          <w:i w:val="false"/>
          <w:color w:val="000000"/>
          <w:sz w:val="28"/>
        </w:rPr>
        <w:t xml:space="preserve">
      100.07.019 ІIІ жолында ІIІ-топтың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521"/>
    <w:bookmarkStart w:name="z537" w:id="522"/>
    <w:p>
      <w:pPr>
        <w:spacing w:after="0"/>
        <w:ind w:left="0"/>
        <w:jc w:val="both"/>
      </w:pPr>
      <w:r>
        <w:rPr>
          <w:rFonts w:ascii="Times New Roman"/>
          <w:b w:val="false"/>
          <w:i w:val="false"/>
          <w:color w:val="000000"/>
          <w:sz w:val="28"/>
        </w:rPr>
        <w:t xml:space="preserve">
      100.07.019 ІV жолында ІV-топтың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End w:id="522"/>
    <w:bookmarkStart w:name="z538" w:id="523"/>
    <w:p>
      <w:pPr>
        <w:spacing w:after="0"/>
        <w:ind w:left="0"/>
        <w:jc w:val="both"/>
      </w:pPr>
      <w:r>
        <w:rPr>
          <w:rFonts w:ascii="Times New Roman"/>
          <w:b w:val="false"/>
          <w:i w:val="false"/>
          <w:color w:val="000000"/>
          <w:sz w:val="28"/>
        </w:rPr>
        <w:t xml:space="preserve">
      8) 100.07.020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жалпы және жанама тіркелген активтерді шығару кезіндегі топтардың (кіші топтардың) құндық теңгерімі көрсетіледі. 100.07.020 І-ден 100.07.020 ІV-ке дейінгі жолдардың сомасы ретінде айқындалады:</w:t>
      </w:r>
    </w:p>
    <w:bookmarkEnd w:id="523"/>
    <w:bookmarkStart w:name="z539" w:id="524"/>
    <w:p>
      <w:pPr>
        <w:spacing w:after="0"/>
        <w:ind w:left="0"/>
        <w:jc w:val="both"/>
      </w:pPr>
      <w:r>
        <w:rPr>
          <w:rFonts w:ascii="Times New Roman"/>
          <w:b w:val="false"/>
          <w:i w:val="false"/>
          <w:color w:val="000000"/>
          <w:sz w:val="28"/>
        </w:rPr>
        <w:t xml:space="preserve">
      100.07.020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1-тармағына сәйкес залал деп танылатын І-топтың шығарылған жалпы және жанама тіркелген активтерінің (өтеусіз бергенді қоспағанда) кіші топтарының құндық теңгерімі көрсетіледі;</w:t>
      </w:r>
    </w:p>
    <w:bookmarkEnd w:id="524"/>
    <w:bookmarkStart w:name="z540" w:id="525"/>
    <w:p>
      <w:pPr>
        <w:spacing w:after="0"/>
        <w:ind w:left="0"/>
        <w:jc w:val="both"/>
      </w:pPr>
      <w:r>
        <w:rPr>
          <w:rFonts w:ascii="Times New Roman"/>
          <w:b w:val="false"/>
          <w:i w:val="false"/>
          <w:color w:val="000000"/>
          <w:sz w:val="28"/>
        </w:rPr>
        <w:t xml:space="preserve">
      100.07.020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ІІ-топтың құндық теңгерімі көрсетіледі;</w:t>
      </w:r>
    </w:p>
    <w:bookmarkEnd w:id="525"/>
    <w:bookmarkStart w:name="z541" w:id="526"/>
    <w:p>
      <w:pPr>
        <w:spacing w:after="0"/>
        <w:ind w:left="0"/>
        <w:jc w:val="both"/>
      </w:pPr>
      <w:r>
        <w:rPr>
          <w:rFonts w:ascii="Times New Roman"/>
          <w:b w:val="false"/>
          <w:i w:val="false"/>
          <w:color w:val="000000"/>
          <w:sz w:val="28"/>
        </w:rPr>
        <w:t xml:space="preserve">
      100.07.020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ІІІ-топтың құндық теңгерімі көрсетіледі;</w:t>
      </w:r>
    </w:p>
    <w:bookmarkEnd w:id="526"/>
    <w:bookmarkStart w:name="z542" w:id="527"/>
    <w:p>
      <w:pPr>
        <w:spacing w:after="0"/>
        <w:ind w:left="0"/>
        <w:jc w:val="both"/>
      </w:pPr>
      <w:r>
        <w:rPr>
          <w:rFonts w:ascii="Times New Roman"/>
          <w:b w:val="false"/>
          <w:i w:val="false"/>
          <w:color w:val="000000"/>
          <w:sz w:val="28"/>
        </w:rPr>
        <w:t xml:space="preserve">
      100.07.020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ІV-топтың құндық теңгерімі көрсетіледі;</w:t>
      </w:r>
    </w:p>
    <w:bookmarkEnd w:id="527"/>
    <w:bookmarkStart w:name="z543" w:id="528"/>
    <w:p>
      <w:pPr>
        <w:spacing w:after="0"/>
        <w:ind w:left="0"/>
        <w:jc w:val="both"/>
      </w:pPr>
      <w:r>
        <w:rPr>
          <w:rFonts w:ascii="Times New Roman"/>
          <w:b w:val="false"/>
          <w:i w:val="false"/>
          <w:color w:val="000000"/>
          <w:sz w:val="28"/>
        </w:rPr>
        <w:t xml:space="preserve">
      9) 100.07.021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оптың (кіші топтың) құндық теңгерімі көрсетіледі. 100.07.021 І-ден 100.07.021 ІV-ке дейінгі жолдардың сомасы ретінде айқындалады:</w:t>
      </w:r>
    </w:p>
    <w:bookmarkEnd w:id="528"/>
    <w:bookmarkStart w:name="z544" w:id="529"/>
    <w:p>
      <w:pPr>
        <w:spacing w:after="0"/>
        <w:ind w:left="0"/>
        <w:jc w:val="both"/>
      </w:pPr>
      <w:r>
        <w:rPr>
          <w:rFonts w:ascii="Times New Roman"/>
          <w:b w:val="false"/>
          <w:i w:val="false"/>
          <w:color w:val="000000"/>
          <w:sz w:val="28"/>
        </w:rPr>
        <w:t xml:space="preserve">
      100.07.021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529"/>
    <w:bookmarkStart w:name="z545" w:id="530"/>
    <w:p>
      <w:pPr>
        <w:spacing w:after="0"/>
        <w:ind w:left="0"/>
        <w:jc w:val="both"/>
      </w:pPr>
      <w:r>
        <w:rPr>
          <w:rFonts w:ascii="Times New Roman"/>
          <w:b w:val="false"/>
          <w:i w:val="false"/>
          <w:color w:val="000000"/>
          <w:sz w:val="28"/>
        </w:rPr>
        <w:t xml:space="preserve">
      100.07.021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530"/>
    <w:bookmarkStart w:name="z546" w:id="531"/>
    <w:p>
      <w:pPr>
        <w:spacing w:after="0"/>
        <w:ind w:left="0"/>
        <w:jc w:val="both"/>
      </w:pPr>
      <w:r>
        <w:rPr>
          <w:rFonts w:ascii="Times New Roman"/>
          <w:b w:val="false"/>
          <w:i w:val="false"/>
          <w:color w:val="000000"/>
          <w:sz w:val="28"/>
        </w:rPr>
        <w:t xml:space="preserve">
      100.07.021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531"/>
    <w:bookmarkStart w:name="z547" w:id="532"/>
    <w:p>
      <w:pPr>
        <w:spacing w:after="0"/>
        <w:ind w:left="0"/>
        <w:jc w:val="both"/>
      </w:pPr>
      <w:r>
        <w:rPr>
          <w:rFonts w:ascii="Times New Roman"/>
          <w:b w:val="false"/>
          <w:i w:val="false"/>
          <w:color w:val="000000"/>
          <w:sz w:val="28"/>
        </w:rPr>
        <w:t xml:space="preserve">
      100.07.021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End w:id="532"/>
    <w:bookmarkStart w:name="z548" w:id="533"/>
    <w:p>
      <w:pPr>
        <w:spacing w:after="0"/>
        <w:ind w:left="0"/>
        <w:jc w:val="both"/>
      </w:pPr>
      <w:r>
        <w:rPr>
          <w:rFonts w:ascii="Times New Roman"/>
          <w:b w:val="false"/>
          <w:i w:val="false"/>
          <w:color w:val="000000"/>
          <w:sz w:val="28"/>
        </w:rPr>
        <w:t xml:space="preserve">
      10) 100.07.022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100.07.022 І-ден 100.07.022 ІV-ке дейінгі жолдардың сомасы ретінде айқындалады:</w:t>
      </w:r>
    </w:p>
    <w:bookmarkEnd w:id="533"/>
    <w:bookmarkStart w:name="z549" w:id="534"/>
    <w:p>
      <w:pPr>
        <w:spacing w:after="0"/>
        <w:ind w:left="0"/>
        <w:jc w:val="both"/>
      </w:pPr>
      <w:r>
        <w:rPr>
          <w:rFonts w:ascii="Times New Roman"/>
          <w:b w:val="false"/>
          <w:i w:val="false"/>
          <w:color w:val="000000"/>
          <w:sz w:val="28"/>
        </w:rPr>
        <w:t xml:space="preserve">
      100.07.022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жанама тіркелген активтері бойынша кейінгі шығыстар көрсетіледі.</w:t>
      </w:r>
    </w:p>
    <w:bookmarkEnd w:id="534"/>
    <w:bookmarkStart w:name="z550" w:id="535"/>
    <w:p>
      <w:pPr>
        <w:spacing w:after="0"/>
        <w:ind w:left="0"/>
        <w:jc w:val="both"/>
      </w:pPr>
      <w:r>
        <w:rPr>
          <w:rFonts w:ascii="Times New Roman"/>
          <w:b w:val="false"/>
          <w:i w:val="false"/>
          <w:color w:val="000000"/>
          <w:sz w:val="28"/>
        </w:rPr>
        <w:t xml:space="preserve">
      100.07.022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жанама тіркелген активтері бойынша жұмсалатын кейінгі шығыстар көрсетіледі.</w:t>
      </w:r>
    </w:p>
    <w:bookmarkEnd w:id="535"/>
    <w:bookmarkStart w:name="z551" w:id="536"/>
    <w:p>
      <w:pPr>
        <w:spacing w:after="0"/>
        <w:ind w:left="0"/>
        <w:jc w:val="both"/>
      </w:pPr>
      <w:r>
        <w:rPr>
          <w:rFonts w:ascii="Times New Roman"/>
          <w:b w:val="false"/>
          <w:i w:val="false"/>
          <w:color w:val="000000"/>
          <w:sz w:val="28"/>
        </w:rPr>
        <w:t xml:space="preserve">
      100.07.022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жанама тіркелген активтері бойынша кейінгі шығыстар көрсетіледі:</w:t>
      </w:r>
    </w:p>
    <w:bookmarkEnd w:id="536"/>
    <w:bookmarkStart w:name="z552" w:id="537"/>
    <w:p>
      <w:pPr>
        <w:spacing w:after="0"/>
        <w:ind w:left="0"/>
        <w:jc w:val="both"/>
      </w:pPr>
      <w:r>
        <w:rPr>
          <w:rFonts w:ascii="Times New Roman"/>
          <w:b w:val="false"/>
          <w:i w:val="false"/>
          <w:color w:val="000000"/>
          <w:sz w:val="28"/>
        </w:rPr>
        <w:t xml:space="preserve">
      100.07.022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жанама тіркелген активтері бойынша кейінгі шығыстар көрсетіледі;</w:t>
      </w:r>
    </w:p>
    <w:bookmarkEnd w:id="537"/>
    <w:bookmarkStart w:name="z553" w:id="538"/>
    <w:p>
      <w:pPr>
        <w:spacing w:after="0"/>
        <w:ind w:left="0"/>
        <w:jc w:val="both"/>
      </w:pPr>
      <w:r>
        <w:rPr>
          <w:rFonts w:ascii="Times New Roman"/>
          <w:b w:val="false"/>
          <w:i w:val="false"/>
          <w:color w:val="000000"/>
          <w:sz w:val="28"/>
        </w:rPr>
        <w:t>
      11) 100.07.023 жолында жанама тіркелген активтер бойынша салық кезеңінің шегерімдерінің жалпы сомасы көрсетіледі. 100.07.023 І-ден 100.07.023 ІV-ке дейінгі жолдардың сомасы ретінде айқындалады:</w:t>
      </w:r>
    </w:p>
    <w:bookmarkEnd w:id="538"/>
    <w:bookmarkStart w:name="z554" w:id="539"/>
    <w:p>
      <w:pPr>
        <w:spacing w:after="0"/>
        <w:ind w:left="0"/>
        <w:jc w:val="both"/>
      </w:pPr>
      <w:r>
        <w:rPr>
          <w:rFonts w:ascii="Times New Roman"/>
          <w:b w:val="false"/>
          <w:i w:val="false"/>
          <w:color w:val="000000"/>
          <w:sz w:val="28"/>
        </w:rPr>
        <w:t>
      100.07.023 І жолында І-топтың жалпы және жанама тіркелген активтері бойынша шегерімдер көрсетіледі. 100.07.018 I, 100.07.019 I, 100.07.021 I, 100.07.022 I жолдарының сомасы ретінде айқындалады (100.07.018 I + 100.07.019 I + 100.07.021 I + 100.07.022 I);</w:t>
      </w:r>
    </w:p>
    <w:bookmarkEnd w:id="539"/>
    <w:bookmarkStart w:name="z555" w:id="540"/>
    <w:p>
      <w:pPr>
        <w:spacing w:after="0"/>
        <w:ind w:left="0"/>
        <w:jc w:val="both"/>
      </w:pPr>
      <w:r>
        <w:rPr>
          <w:rFonts w:ascii="Times New Roman"/>
          <w:b w:val="false"/>
          <w:i w:val="false"/>
          <w:color w:val="000000"/>
          <w:sz w:val="28"/>
        </w:rPr>
        <w:t>
      100.07.023 ІІ жолында ІІ-топтың тіркелген активтері бойынша шегерімдер көрсетіледі. 100.07.018 II, 100.07.019 II, 100.07.020 II, 100.07.021 II, 100.07.022 II жолдарының сомасы ретінде айқындалады (100.07.018 II + 100.07.019 II + 100.07.020 II + 100.07.021 II + 100.07.022 II);</w:t>
      </w:r>
    </w:p>
    <w:bookmarkEnd w:id="540"/>
    <w:bookmarkStart w:name="z556" w:id="541"/>
    <w:p>
      <w:pPr>
        <w:spacing w:after="0"/>
        <w:ind w:left="0"/>
        <w:jc w:val="both"/>
      </w:pPr>
      <w:r>
        <w:rPr>
          <w:rFonts w:ascii="Times New Roman"/>
          <w:b w:val="false"/>
          <w:i w:val="false"/>
          <w:color w:val="000000"/>
          <w:sz w:val="28"/>
        </w:rPr>
        <w:t>
      100.07.023 IІІ жолында ІIІ-топтың тіркелген активтері бойынша шегерімдер көрсетіледі. 100.07.018 III, 100.07.019 III, 100.07.020 III, 100.07.021 III, 100.07.022 III жолдарының сомасы ретінде айқындалады (100.07.018 III + 100.07.019 III + 100.07.020 III + 100.07.021 III + 100.07.022 III);</w:t>
      </w:r>
    </w:p>
    <w:bookmarkEnd w:id="541"/>
    <w:bookmarkStart w:name="z557" w:id="542"/>
    <w:p>
      <w:pPr>
        <w:spacing w:after="0"/>
        <w:ind w:left="0"/>
        <w:jc w:val="both"/>
      </w:pPr>
      <w:r>
        <w:rPr>
          <w:rFonts w:ascii="Times New Roman"/>
          <w:b w:val="false"/>
          <w:i w:val="false"/>
          <w:color w:val="000000"/>
          <w:sz w:val="28"/>
        </w:rPr>
        <w:t>
      100.07.023 ІV жолында ІV-топтың тіркелген активтері бойынша шегерімдер көрсетіледі. 100.07.018 IV, 100.07.019 IV, 100.07.020 IV, 100.07.021 IV, 100.07.022 IV жолдарының сомасы ретінде айқындалады (100.07.018 IV + 100.07.019 IV + 100.07.020 IV + 100.07.021 IV + 100.07.022 IV);</w:t>
      </w:r>
    </w:p>
    <w:bookmarkEnd w:id="542"/>
    <w:bookmarkStart w:name="z558" w:id="543"/>
    <w:p>
      <w:pPr>
        <w:spacing w:after="0"/>
        <w:ind w:left="0"/>
        <w:jc w:val="both"/>
      </w:pPr>
      <w:r>
        <w:rPr>
          <w:rFonts w:ascii="Times New Roman"/>
          <w:b w:val="false"/>
          <w:i w:val="false"/>
          <w:color w:val="000000"/>
          <w:sz w:val="28"/>
        </w:rPr>
        <w:t xml:space="preserve">
      12) 100.07.024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543"/>
    <w:bookmarkStart w:name="z559" w:id="544"/>
    <w:p>
      <w:pPr>
        <w:spacing w:after="0"/>
        <w:ind w:left="0"/>
        <w:jc w:val="both"/>
      </w:pPr>
      <w:r>
        <w:rPr>
          <w:rFonts w:ascii="Times New Roman"/>
          <w:b w:val="false"/>
          <w:i w:val="false"/>
          <w:color w:val="000000"/>
          <w:sz w:val="28"/>
        </w:rPr>
        <w:t xml:space="preserve">
      47. "Келісім-шарттан тыс қызметке бөлінген жалпы тіркелген активтер бойынша шегерімдер сомасы" бөлімін келісім-шарттан тыс қызметке бөлінген жалпы тіркелген активтер және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салық салу объектілер және салық салуға байланысты объектілер бойынша бөлек салық есебін жүргізуді жүзеге асыратын салық төлеушілер келісім-шарттық және келісім-шарттан тыс қызметке байланысты жалға алынған негізгі құралдарға қатысты жүргізген кейінгі шығыстар бойынша аталған салық төлеушілер ғана толтырады.</w:t>
      </w:r>
    </w:p>
    <w:bookmarkEnd w:id="544"/>
    <w:bookmarkStart w:name="z560" w:id="545"/>
    <w:p>
      <w:pPr>
        <w:spacing w:after="0"/>
        <w:ind w:left="0"/>
        <w:jc w:val="both"/>
      </w:pPr>
      <w:r>
        <w:rPr>
          <w:rFonts w:ascii="Times New Roman"/>
          <w:b w:val="false"/>
          <w:i w:val="false"/>
          <w:color w:val="000000"/>
          <w:sz w:val="28"/>
        </w:rPr>
        <w:t>
      Бұл бөлімде:</w:t>
      </w:r>
    </w:p>
    <w:bookmarkEnd w:id="545"/>
    <w:bookmarkStart w:name="z561" w:id="546"/>
    <w:p>
      <w:pPr>
        <w:spacing w:after="0"/>
        <w:ind w:left="0"/>
        <w:jc w:val="both"/>
      </w:pPr>
      <w:r>
        <w:rPr>
          <w:rFonts w:ascii="Times New Roman"/>
          <w:b w:val="false"/>
          <w:i w:val="false"/>
          <w:color w:val="000000"/>
          <w:sz w:val="28"/>
        </w:rPr>
        <w:t>
      1) 100.07.025 жолында келісім-шарттан тыс қызметке бөлінген жалпы тіркелген активтер бойынша амортизациялық аударымдардың сомасы көрсетіледі;</w:t>
      </w:r>
    </w:p>
    <w:bookmarkEnd w:id="546"/>
    <w:bookmarkStart w:name="z562" w:id="547"/>
    <w:p>
      <w:pPr>
        <w:spacing w:after="0"/>
        <w:ind w:left="0"/>
        <w:jc w:val="both"/>
      </w:pPr>
      <w:r>
        <w:rPr>
          <w:rFonts w:ascii="Times New Roman"/>
          <w:b w:val="false"/>
          <w:i w:val="false"/>
          <w:color w:val="000000"/>
          <w:sz w:val="28"/>
        </w:rPr>
        <w:t xml:space="preserve">
      2) 100.07.026 жолында I-топтың жалпы тіркелген активтерін шығару кезінде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121-бабының 1-тармағының негізінде танылатын, келісім-шарттан тыс қызметке бөлінген, залал сомасы көрсетіледі; </w:t>
      </w:r>
    </w:p>
    <w:bookmarkEnd w:id="547"/>
    <w:bookmarkStart w:name="z563" w:id="548"/>
    <w:p>
      <w:pPr>
        <w:spacing w:after="0"/>
        <w:ind w:left="0"/>
        <w:jc w:val="both"/>
      </w:pPr>
      <w:r>
        <w:rPr>
          <w:rFonts w:ascii="Times New Roman"/>
          <w:b w:val="false"/>
          <w:i w:val="false"/>
          <w:color w:val="000000"/>
          <w:sz w:val="28"/>
        </w:rPr>
        <w:t xml:space="preserve">
      3) 100.07.027 жолында II, III, IV-топтардың барлық жалпы тіркелген активтерін шығару кезінде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танылатын, келісім-шарттан тыс қызметке бөлінген, құндық балансының сомасы көрсетіледі;</w:t>
      </w:r>
    </w:p>
    <w:bookmarkEnd w:id="548"/>
    <w:bookmarkStart w:name="z564" w:id="549"/>
    <w:p>
      <w:pPr>
        <w:spacing w:after="0"/>
        <w:ind w:left="0"/>
        <w:jc w:val="both"/>
      </w:pPr>
      <w:r>
        <w:rPr>
          <w:rFonts w:ascii="Times New Roman"/>
          <w:b w:val="false"/>
          <w:i w:val="false"/>
          <w:color w:val="000000"/>
          <w:sz w:val="28"/>
        </w:rPr>
        <w:t xml:space="preserve">
      4) 100.07.028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келісім-шарттан тыс қызметке бөлінген,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тіркелген активтер бойынша құндық теңгерімі көрсетіледі.</w:t>
      </w:r>
    </w:p>
    <w:bookmarkEnd w:id="549"/>
    <w:bookmarkStart w:name="z565" w:id="550"/>
    <w:p>
      <w:pPr>
        <w:spacing w:after="0"/>
        <w:ind w:left="0"/>
        <w:jc w:val="both"/>
      </w:pPr>
      <w:r>
        <w:rPr>
          <w:rFonts w:ascii="Times New Roman"/>
          <w:b w:val="false"/>
          <w:i w:val="false"/>
          <w:color w:val="000000"/>
          <w:sz w:val="28"/>
        </w:rPr>
        <w:t xml:space="preserve">
      5) 100.07.029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және келісім-шарттан тыс қызметке бөлінген жалпы тіркелген активтер бойынша кейінгі шығыстар көрсетіледі;</w:t>
      </w:r>
    </w:p>
    <w:bookmarkEnd w:id="550"/>
    <w:bookmarkStart w:name="z566" w:id="551"/>
    <w:p>
      <w:pPr>
        <w:spacing w:after="0"/>
        <w:ind w:left="0"/>
        <w:jc w:val="both"/>
      </w:pPr>
      <w:r>
        <w:rPr>
          <w:rFonts w:ascii="Times New Roman"/>
          <w:b w:val="false"/>
          <w:i w:val="false"/>
          <w:color w:val="000000"/>
          <w:sz w:val="28"/>
        </w:rPr>
        <w:t xml:space="preserve">
      6) 100.07.030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келісім-шарттан тыс қызметке бөлінген, келісім-шарт және келісім-шарттан тыс қызметпен байланысты жалға алынатын негізгі құралдарға қатысты жүргізілген кейінгі шығыстар көрсетіледі;</w:t>
      </w:r>
    </w:p>
    <w:bookmarkEnd w:id="551"/>
    <w:bookmarkStart w:name="z567" w:id="552"/>
    <w:p>
      <w:pPr>
        <w:spacing w:after="0"/>
        <w:ind w:left="0"/>
        <w:jc w:val="both"/>
      </w:pPr>
      <w:r>
        <w:rPr>
          <w:rFonts w:ascii="Times New Roman"/>
          <w:b w:val="false"/>
          <w:i w:val="false"/>
          <w:color w:val="000000"/>
          <w:sz w:val="28"/>
        </w:rPr>
        <w:t>
      7) 100.07.031 жолында келісім-шарттан тыс қызметке бөлінген, келісім-шарт және келісім-шарттан тыс қызметпен байланысты жалға алынатын негізгі құралдарға қатысты жүргізілген кейінгі шығыстар, жалпы тіркелген активтер бойынша шегерімдер көрсетіледі. 100.07.025, 100.07.027, 100.07.028, 100.07.029 және 100.07.030 жолдарының сомасы ретінде көрсетіледі.</w:t>
      </w:r>
    </w:p>
    <w:bookmarkEnd w:id="552"/>
    <w:p>
      <w:pPr>
        <w:spacing w:after="0"/>
        <w:ind w:left="0"/>
        <w:jc w:val="both"/>
      </w:pPr>
      <w:r>
        <w:rPr>
          <w:rFonts w:ascii="Times New Roman"/>
          <w:b w:val="false"/>
          <w:i w:val="false"/>
          <w:color w:val="000000"/>
          <w:sz w:val="28"/>
        </w:rPr>
        <w:t>
      100.07.031 жолының мәні 100.00.054 жолына көшіріледі.</w:t>
      </w:r>
    </w:p>
    <w:bookmarkStart w:name="z568" w:id="553"/>
    <w:p>
      <w:pPr>
        <w:spacing w:after="0"/>
        <w:ind w:left="0"/>
        <w:jc w:val="left"/>
      </w:pPr>
      <w:r>
        <w:rPr>
          <w:rFonts w:ascii="Times New Roman"/>
          <w:b/>
          <w:i w:val="false"/>
          <w:color w:val="000000"/>
        </w:rPr>
        <w:t xml:space="preserve"> 10. Инвестициялық салық преференциялары – 100.08-нысанын жасау</w:t>
      </w:r>
    </w:p>
    <w:bookmarkEnd w:id="553"/>
    <w:bookmarkStart w:name="z569" w:id="554"/>
    <w:p>
      <w:pPr>
        <w:spacing w:after="0"/>
        <w:ind w:left="0"/>
        <w:jc w:val="both"/>
      </w:pPr>
      <w:r>
        <w:rPr>
          <w:rFonts w:ascii="Times New Roman"/>
          <w:b w:val="false"/>
          <w:i w:val="false"/>
          <w:color w:val="000000"/>
          <w:sz w:val="28"/>
        </w:rPr>
        <w:t xml:space="preserve">
      48. Бұл нысан инвестициялық салық преференциялары бойынша шегерімдерді айқындауға арналған. "Инвестициялық салық преференциялары" бөлімі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және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толтырылады. "2009 жылдың 1 қаңтарына дейін жасалған келісім-шарттар бойынша инвестициялық салық преференциялары" бөлімі Енгізу туралы заңның </w:t>
      </w:r>
      <w:r>
        <w:rPr>
          <w:rFonts w:ascii="Times New Roman"/>
          <w:b w:val="false"/>
          <w:i w:val="false"/>
          <w:color w:val="000000"/>
          <w:sz w:val="28"/>
        </w:rPr>
        <w:t>26-бабына</w:t>
      </w:r>
      <w:r>
        <w:rPr>
          <w:rFonts w:ascii="Times New Roman"/>
          <w:b w:val="false"/>
          <w:i w:val="false"/>
          <w:color w:val="000000"/>
          <w:sz w:val="28"/>
        </w:rPr>
        <w:t xml:space="preserve"> сәйкес толтырылады.</w:t>
      </w:r>
    </w:p>
    <w:bookmarkEnd w:id="554"/>
    <w:bookmarkStart w:name="z570" w:id="555"/>
    <w:p>
      <w:pPr>
        <w:spacing w:after="0"/>
        <w:ind w:left="0"/>
        <w:jc w:val="both"/>
      </w:pPr>
      <w:r>
        <w:rPr>
          <w:rFonts w:ascii="Times New Roman"/>
          <w:b w:val="false"/>
          <w:i w:val="false"/>
          <w:color w:val="000000"/>
          <w:sz w:val="28"/>
        </w:rPr>
        <w:t>
      49. "2009 жылдың 1 қаңтарына дейін жасалған келісім-шарттар бойынша инвестициялық салық преференциялары" бөлімінде:</w:t>
      </w:r>
    </w:p>
    <w:bookmarkEnd w:id="555"/>
    <w:bookmarkStart w:name="z571" w:id="556"/>
    <w:p>
      <w:pPr>
        <w:spacing w:after="0"/>
        <w:ind w:left="0"/>
        <w:jc w:val="both"/>
      </w:pPr>
      <w:r>
        <w:rPr>
          <w:rFonts w:ascii="Times New Roman"/>
          <w:b w:val="false"/>
          <w:i w:val="false"/>
          <w:color w:val="000000"/>
          <w:sz w:val="28"/>
        </w:rPr>
        <w:t>
      1) 100.08.001 жолында ол бойынша салық төлеуші заңды тұлғаға Қазақстан Республикасының инвестициялар туралы заңнамаға сәйкес 2009 жылдың 1 қаңтарына дейін инвестициялар бойынша уәкілетті мемлекеттік органмен жасалған келісім-шартқа сәйкес жылдық жиынтық табыстан инвестициялық жоба шеңберінде тіркелген активтерді пайдалануға енгізу құнын шегерімге жатқызу түрінде инвестициялық салық преференциялары берілген пайдалануға енгізілген тіркелген активтердің қалдық құны;</w:t>
      </w:r>
    </w:p>
    <w:bookmarkEnd w:id="556"/>
    <w:bookmarkStart w:name="z572" w:id="557"/>
    <w:p>
      <w:pPr>
        <w:spacing w:after="0"/>
        <w:ind w:left="0"/>
        <w:jc w:val="both"/>
      </w:pPr>
      <w:r>
        <w:rPr>
          <w:rFonts w:ascii="Times New Roman"/>
          <w:b w:val="false"/>
          <w:i w:val="false"/>
          <w:color w:val="000000"/>
          <w:sz w:val="28"/>
        </w:rPr>
        <w:t>
      2) 100.08.002 жолында салық кезеңінде шегерімге жатқызылатын тіркелген активтердің құны көрсетіледі;</w:t>
      </w:r>
    </w:p>
    <w:bookmarkEnd w:id="557"/>
    <w:bookmarkStart w:name="z573" w:id="558"/>
    <w:p>
      <w:pPr>
        <w:spacing w:after="0"/>
        <w:ind w:left="0"/>
        <w:jc w:val="both"/>
      </w:pPr>
      <w:r>
        <w:rPr>
          <w:rFonts w:ascii="Times New Roman"/>
          <w:b w:val="false"/>
          <w:i w:val="false"/>
          <w:color w:val="000000"/>
          <w:sz w:val="28"/>
        </w:rPr>
        <w:t>
      3) 100.08.003 жолында келесі салық кезеңінің 100.08.001 жолына көшірілуі тиіс тіркелген активтердің қалдық құны көрсетіледі.</w:t>
      </w:r>
    </w:p>
    <w:bookmarkEnd w:id="558"/>
    <w:bookmarkStart w:name="z574" w:id="559"/>
    <w:p>
      <w:pPr>
        <w:spacing w:after="0"/>
        <w:ind w:left="0"/>
        <w:jc w:val="both"/>
      </w:pPr>
      <w:r>
        <w:rPr>
          <w:rFonts w:ascii="Times New Roman"/>
          <w:b w:val="false"/>
          <w:i w:val="false"/>
          <w:color w:val="000000"/>
          <w:sz w:val="28"/>
        </w:rPr>
        <w:t>
      50. "Инвестициялық салық преференциялары" бөлімінде:</w:t>
      </w:r>
    </w:p>
    <w:bookmarkEnd w:id="559"/>
    <w:bookmarkStart w:name="z575" w:id="560"/>
    <w:p>
      <w:pPr>
        <w:spacing w:after="0"/>
        <w:ind w:left="0"/>
        <w:jc w:val="both"/>
      </w:pPr>
      <w:r>
        <w:rPr>
          <w:rFonts w:ascii="Times New Roman"/>
          <w:b w:val="false"/>
          <w:i w:val="false"/>
          <w:color w:val="000000"/>
          <w:sz w:val="28"/>
        </w:rPr>
        <w:t>
      1) А бағанында жолдың реттік нөмірі көрсетіледі;</w:t>
      </w:r>
    </w:p>
    <w:bookmarkEnd w:id="560"/>
    <w:bookmarkStart w:name="z576" w:id="561"/>
    <w:p>
      <w:pPr>
        <w:spacing w:after="0"/>
        <w:ind w:left="0"/>
        <w:jc w:val="both"/>
      </w:pPr>
      <w:r>
        <w:rPr>
          <w:rFonts w:ascii="Times New Roman"/>
          <w:b w:val="false"/>
          <w:i w:val="false"/>
          <w:color w:val="000000"/>
          <w:sz w:val="28"/>
        </w:rPr>
        <w:t>
      2) В бағанында келісім-шарттың нөмірі мен күні көрсетіледі. 2009 жылдың 1 қаңтарынан бастап 2012 жылдың 1 қаңтарына дейінгі кезеңде жасалған пайдалы қазбаларды өндіруге арналған келісім-шарт бойынша Қазақстан Республикасының Үкіметі инвестициялық салық преференцияларын қолдануға құқық берген жер қойнауын пайдаланушы толтырады;</w:t>
      </w:r>
    </w:p>
    <w:bookmarkEnd w:id="561"/>
    <w:bookmarkStart w:name="z577" w:id="562"/>
    <w:p>
      <w:pPr>
        <w:spacing w:after="0"/>
        <w:ind w:left="0"/>
        <w:jc w:val="both"/>
      </w:pPr>
      <w:r>
        <w:rPr>
          <w:rFonts w:ascii="Times New Roman"/>
          <w:b w:val="false"/>
          <w:i w:val="false"/>
          <w:color w:val="000000"/>
          <w:sz w:val="28"/>
        </w:rPr>
        <w:t>
      3) С бағанында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p>
    <w:bookmarkEnd w:id="562"/>
    <w:bookmarkStart w:name="z578" w:id="563"/>
    <w:p>
      <w:pPr>
        <w:spacing w:after="0"/>
        <w:ind w:left="0"/>
        <w:jc w:val="both"/>
      </w:pPr>
      <w:r>
        <w:rPr>
          <w:rFonts w:ascii="Times New Roman"/>
          <w:b w:val="false"/>
          <w:i w:val="false"/>
          <w:color w:val="000000"/>
          <w:sz w:val="28"/>
        </w:rPr>
        <w:t>
      4) D бағанында преференция объектілерінің бастапқы құнын пайдаланудың алғашқы үш салық кезеңі ішінде тең үлеспен шегерімге жатқызу арқылы объекті пайдалануға енгізілгеннен кейін шегерім әдісін қолдану кезінде шегерім сомасы көрсетіледі;</w:t>
      </w:r>
    </w:p>
    <w:bookmarkEnd w:id="563"/>
    <w:bookmarkStart w:name="z579" w:id="564"/>
    <w:p>
      <w:pPr>
        <w:spacing w:after="0"/>
        <w:ind w:left="0"/>
        <w:jc w:val="both"/>
      </w:pPr>
      <w:r>
        <w:rPr>
          <w:rFonts w:ascii="Times New Roman"/>
          <w:b w:val="false"/>
          <w:i w:val="false"/>
          <w:color w:val="000000"/>
          <w:sz w:val="28"/>
        </w:rPr>
        <w:t>
      5) Е бағанында нақты шығындар жүргізілген салық кезеңінде объектіні пайдалануға енгізгенге дейін шегерім әдісін қолдану кезінде шегерімге жатқызылатын преференция объектілерінің құрылысына, өндірісіне, монтаждауға және орнатуға жұмсалған шығындар сомасы көрсетіледі;</w:t>
      </w:r>
    </w:p>
    <w:bookmarkEnd w:id="564"/>
    <w:bookmarkStart w:name="z580" w:id="565"/>
    <w:p>
      <w:pPr>
        <w:spacing w:after="0"/>
        <w:ind w:left="0"/>
        <w:jc w:val="both"/>
      </w:pPr>
      <w:r>
        <w:rPr>
          <w:rFonts w:ascii="Times New Roman"/>
          <w:b w:val="false"/>
          <w:i w:val="false"/>
          <w:color w:val="000000"/>
          <w:sz w:val="28"/>
        </w:rPr>
        <w:t>
      6) F бағанында нақты шығындар жүргізілген салық кезеңінде объектіні пайдалануға енгізгенге дейін шегерім әдісін қолдану кезінде шегерімге жатқызылатын өндірістік мақсаттағы ғимараттар мен құрылыстарды, машиналар мен жабдықтарды қалпына келтіруге, жаңғыртуға шығыстар сомасы көрсетіледі;</w:t>
      </w:r>
    </w:p>
    <w:bookmarkEnd w:id="565"/>
    <w:bookmarkStart w:name="z581" w:id="566"/>
    <w:p>
      <w:pPr>
        <w:spacing w:after="0"/>
        <w:ind w:left="0"/>
        <w:jc w:val="both"/>
      </w:pPr>
      <w:r>
        <w:rPr>
          <w:rFonts w:ascii="Times New Roman"/>
          <w:b w:val="false"/>
          <w:i w:val="false"/>
          <w:color w:val="000000"/>
          <w:sz w:val="28"/>
        </w:rPr>
        <w:t>
      7) G бағанында инвестициялық салық преференциялары бойынша шегерімдердің жалпы сомасы көрсетіледі. С-тен F-ге дейінгі бағандардың сомасы ретінде айқындалады.</w:t>
      </w:r>
    </w:p>
    <w:bookmarkEnd w:id="566"/>
    <w:p>
      <w:pPr>
        <w:spacing w:after="0"/>
        <w:ind w:left="0"/>
        <w:jc w:val="both"/>
      </w:pPr>
      <w:r>
        <w:rPr>
          <w:rFonts w:ascii="Times New Roman"/>
          <w:b w:val="false"/>
          <w:i w:val="false"/>
          <w:color w:val="000000"/>
          <w:sz w:val="28"/>
        </w:rPr>
        <w:t>
      100.08.002 жолының сомасы мен 100.08-нысанының G бағанының қорытынды мәні 100.00.055 жолына көшіріледі.</w:t>
      </w:r>
    </w:p>
    <w:bookmarkStart w:name="z582" w:id="567"/>
    <w:p>
      <w:pPr>
        <w:spacing w:after="0"/>
        <w:ind w:left="0"/>
        <w:jc w:val="left"/>
      </w:pPr>
      <w:r>
        <w:rPr>
          <w:rFonts w:ascii="Times New Roman"/>
          <w:b/>
          <w:i w:val="false"/>
          <w:color w:val="000000"/>
        </w:rPr>
        <w:t xml:space="preserve"> 11. Резиденттің басқарушылық және жалпы әкімшілік шығыстары - 100.09-нысанын жасау</w:t>
      </w:r>
    </w:p>
    <w:bookmarkEnd w:id="567"/>
    <w:bookmarkStart w:name="z583" w:id="568"/>
    <w:p>
      <w:pPr>
        <w:spacing w:after="0"/>
        <w:ind w:left="0"/>
        <w:jc w:val="both"/>
      </w:pPr>
      <w:r>
        <w:rPr>
          <w:rFonts w:ascii="Times New Roman"/>
          <w:b w:val="false"/>
          <w:i w:val="false"/>
          <w:color w:val="000000"/>
          <w:sz w:val="28"/>
        </w:rPr>
        <w:t xml:space="preserve">
      51. Бұл нысан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Қазақстан Республикасындағы және одан тыс көздерден алынған табыстар алу мақсатында Қазақстан Республикасының резидент салық төлеушісі шеккен басқару және жалпы әкімшілік шығыстар сомасын айқындауға арналған.</w:t>
      </w:r>
    </w:p>
    <w:bookmarkEnd w:id="568"/>
    <w:bookmarkStart w:name="z584" w:id="569"/>
    <w:p>
      <w:pPr>
        <w:spacing w:after="0"/>
        <w:ind w:left="0"/>
        <w:jc w:val="both"/>
      </w:pPr>
      <w:r>
        <w:rPr>
          <w:rFonts w:ascii="Times New Roman"/>
          <w:b w:val="false"/>
          <w:i w:val="false"/>
          <w:color w:val="000000"/>
          <w:sz w:val="28"/>
        </w:rPr>
        <w:t>
      52. "Қосымша ақпарат" бөлімінде:</w:t>
      </w:r>
    </w:p>
    <w:bookmarkEnd w:id="569"/>
    <w:bookmarkStart w:name="z585" w:id="570"/>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570"/>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қолданылса, белгіленеді;</w:t>
      </w:r>
    </w:p>
    <w:p>
      <w:pPr>
        <w:spacing w:after="0"/>
        <w:ind w:left="0"/>
        <w:jc w:val="both"/>
      </w:pPr>
      <w:r>
        <w:rPr>
          <w:rFonts w:ascii="Times New Roman"/>
          <w:b w:val="false"/>
          <w:i w:val="false"/>
          <w:color w:val="000000"/>
          <w:sz w:val="28"/>
        </w:rPr>
        <w:t>
      С торкөзі егер шетел мемлекетінде көзделген шығыстарды шегерімге жатқызудың өзге әдісі қолданылса, белгіленеді;</w:t>
      </w:r>
    </w:p>
    <w:bookmarkStart w:name="z586" w:id="571"/>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571"/>
    <w:p>
      <w:pPr>
        <w:spacing w:after="0"/>
        <w:ind w:left="0"/>
        <w:jc w:val="both"/>
      </w:pPr>
      <w:r>
        <w:rPr>
          <w:rFonts w:ascii="Times New Roman"/>
          <w:b w:val="false"/>
          <w:i w:val="false"/>
          <w:color w:val="000000"/>
          <w:sz w:val="28"/>
        </w:rPr>
        <w:t xml:space="preserve">
      А торкөзі егер Салық кодексінің 209-бабы 2-тармағының 1) </w:t>
      </w:r>
      <w:r>
        <w:rPr>
          <w:rFonts w:ascii="Times New Roman"/>
          <w:b w:val="false"/>
          <w:i w:val="false"/>
          <w:color w:val="000000"/>
          <w:sz w:val="28"/>
        </w:rPr>
        <w:t>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xml:space="preserve">
      В торкөзі егер Салық кодексінің 209-бабы 2-тармағының 2) </w:t>
      </w:r>
      <w:r>
        <w:rPr>
          <w:rFonts w:ascii="Times New Roman"/>
          <w:b w:val="false"/>
          <w:i w:val="false"/>
          <w:color w:val="000000"/>
          <w:sz w:val="28"/>
        </w:rPr>
        <w:t>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Start w:name="z587" w:id="572"/>
    <w:p>
      <w:pPr>
        <w:spacing w:after="0"/>
        <w:ind w:left="0"/>
        <w:jc w:val="both"/>
      </w:pPr>
      <w:r>
        <w:rPr>
          <w:rFonts w:ascii="Times New Roman"/>
          <w:b w:val="false"/>
          <w:i w:val="false"/>
          <w:color w:val="000000"/>
          <w:sz w:val="28"/>
        </w:rPr>
        <w:t>
      53. "Шығыстар" бөлімінде:</w:t>
      </w:r>
    </w:p>
    <w:bookmarkEnd w:id="572"/>
    <w:bookmarkStart w:name="z588" w:id="573"/>
    <w:p>
      <w:pPr>
        <w:spacing w:after="0"/>
        <w:ind w:left="0"/>
        <w:jc w:val="both"/>
      </w:pPr>
      <w:r>
        <w:rPr>
          <w:rFonts w:ascii="Times New Roman"/>
          <w:b w:val="false"/>
          <w:i w:val="false"/>
          <w:color w:val="000000"/>
          <w:sz w:val="28"/>
        </w:rPr>
        <w:t>
      1) 100.09.001 жолында салық кезеңінде шеккен резидент заңды тұлғаның басқарушылық және әкімшілік шығыстары көрсетіледі;</w:t>
      </w:r>
    </w:p>
    <w:bookmarkEnd w:id="573"/>
    <w:bookmarkStart w:name="z589" w:id="574"/>
    <w:p>
      <w:pPr>
        <w:spacing w:after="0"/>
        <w:ind w:left="0"/>
        <w:jc w:val="both"/>
      </w:pPr>
      <w:r>
        <w:rPr>
          <w:rFonts w:ascii="Times New Roman"/>
          <w:b w:val="false"/>
          <w:i w:val="false"/>
          <w:color w:val="000000"/>
          <w:sz w:val="28"/>
        </w:rPr>
        <w:t xml:space="preserve">
      2) 100.09.002 жолында Салық кодексінің </w:t>
      </w:r>
      <w:r>
        <w:rPr>
          <w:rFonts w:ascii="Times New Roman"/>
          <w:b w:val="false"/>
          <w:i w:val="false"/>
          <w:color w:val="000000"/>
          <w:sz w:val="28"/>
        </w:rPr>
        <w:t>222-бабына</w:t>
      </w:r>
      <w:r>
        <w:rPr>
          <w:rFonts w:ascii="Times New Roman"/>
          <w:b w:val="false"/>
          <w:i w:val="false"/>
          <w:color w:val="000000"/>
          <w:sz w:val="28"/>
        </w:rPr>
        <w:t xml:space="preserve"> сәйкес шегерімге жатқызылатын резидент заңды тұлғаның басқарушылық және әкімшілік шығыстары көрсетіледі. Бұл жолға 100.13-нысанының L бағанының жиынтық мәні көшіріледі.</w:t>
      </w:r>
    </w:p>
    <w:bookmarkEnd w:id="574"/>
    <w:p>
      <w:pPr>
        <w:spacing w:after="0"/>
        <w:ind w:left="0"/>
        <w:jc w:val="both"/>
      </w:pPr>
      <w:r>
        <w:rPr>
          <w:rFonts w:ascii="Times New Roman"/>
          <w:b w:val="false"/>
          <w:i w:val="false"/>
          <w:color w:val="000000"/>
          <w:sz w:val="28"/>
        </w:rPr>
        <w:t>
      100.09.002 жолы 100.00.058 ІІІ жолын есептеген кезде ескеріледі.</w:t>
      </w:r>
    </w:p>
    <w:bookmarkStart w:name="z590" w:id="575"/>
    <w:p>
      <w:pPr>
        <w:spacing w:after="0"/>
        <w:ind w:left="0"/>
        <w:jc w:val="left"/>
      </w:pPr>
      <w:r>
        <w:rPr>
          <w:rFonts w:ascii="Times New Roman"/>
          <w:b/>
          <w:i w:val="false"/>
          <w:color w:val="000000"/>
        </w:rPr>
        <w:t xml:space="preserve"> 12. Резидент еместің басқарушылық және жалпы әкімшілік шығыстары – 100.10-нысанын жасау</w:t>
      </w:r>
    </w:p>
    <w:bookmarkEnd w:id="575"/>
    <w:bookmarkStart w:name="z591" w:id="576"/>
    <w:p>
      <w:pPr>
        <w:spacing w:after="0"/>
        <w:ind w:left="0"/>
        <w:jc w:val="both"/>
      </w:pPr>
      <w:r>
        <w:rPr>
          <w:rFonts w:ascii="Times New Roman"/>
          <w:b w:val="false"/>
          <w:i w:val="false"/>
          <w:color w:val="000000"/>
          <w:sz w:val="28"/>
        </w:rPr>
        <w:t xml:space="preserve">
      54. Бұл нысан Салық кодексінің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211-баптарына</w:t>
      </w:r>
      <w:r>
        <w:rPr>
          <w:rFonts w:ascii="Times New Roman"/>
          <w:b w:val="false"/>
          <w:i w:val="false"/>
          <w:color w:val="000000"/>
          <w:sz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p>
    <w:bookmarkEnd w:id="576"/>
    <w:bookmarkStart w:name="z592" w:id="577"/>
    <w:p>
      <w:pPr>
        <w:spacing w:after="0"/>
        <w:ind w:left="0"/>
        <w:jc w:val="both"/>
      </w:pPr>
      <w:r>
        <w:rPr>
          <w:rFonts w:ascii="Times New Roman"/>
          <w:b w:val="false"/>
          <w:i w:val="false"/>
          <w:color w:val="000000"/>
          <w:sz w:val="28"/>
        </w:rPr>
        <w:t>
      55. "Қосымша ақпарат" бөлімінде:</w:t>
      </w:r>
    </w:p>
    <w:bookmarkEnd w:id="577"/>
    <w:bookmarkStart w:name="z593" w:id="578"/>
    <w:p>
      <w:pPr>
        <w:spacing w:after="0"/>
        <w:ind w:left="0"/>
        <w:jc w:val="both"/>
      </w:pPr>
      <w:r>
        <w:rPr>
          <w:rFonts w:ascii="Times New Roman"/>
          <w:b w:val="false"/>
          <w:i w:val="false"/>
          <w:color w:val="000000"/>
          <w:sz w:val="28"/>
        </w:rPr>
        <w:t xml:space="preserve">
      1) шығыстарды шегерімге жатқызудың қолданылатын әдісі. Салық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шығыстарды шегерімге жатқызу кезінде қолданылатын әдіс белгіленеді:</w:t>
      </w:r>
    </w:p>
    <w:bookmarkEnd w:id="578"/>
    <w:p>
      <w:pPr>
        <w:spacing w:after="0"/>
        <w:ind w:left="0"/>
        <w:jc w:val="both"/>
      </w:pPr>
      <w:r>
        <w:rPr>
          <w:rFonts w:ascii="Times New Roman"/>
          <w:b w:val="false"/>
          <w:i w:val="false"/>
          <w:color w:val="000000"/>
          <w:sz w:val="28"/>
        </w:rPr>
        <w:t>
      А торкөзі егер барабар бөлу әдісі қолданылса, белгіленеді;</w:t>
      </w:r>
    </w:p>
    <w:p>
      <w:pPr>
        <w:spacing w:after="0"/>
        <w:ind w:left="0"/>
        <w:jc w:val="both"/>
      </w:pPr>
      <w:r>
        <w:rPr>
          <w:rFonts w:ascii="Times New Roman"/>
          <w:b w:val="false"/>
          <w:i w:val="false"/>
          <w:color w:val="000000"/>
          <w:sz w:val="28"/>
        </w:rPr>
        <w:t>
      В торкөзі егер тікелей бөлу әдісі қолданылады;</w:t>
      </w:r>
    </w:p>
    <w:bookmarkStart w:name="z594" w:id="579"/>
    <w:p>
      <w:pPr>
        <w:spacing w:after="0"/>
        <w:ind w:left="0"/>
        <w:jc w:val="both"/>
      </w:pPr>
      <w:r>
        <w:rPr>
          <w:rFonts w:ascii="Times New Roman"/>
          <w:b w:val="false"/>
          <w:i w:val="false"/>
          <w:color w:val="000000"/>
          <w:sz w:val="28"/>
        </w:rPr>
        <w:t>
      2) барабар бөлу әдісін қолдану кезінде есептік көрсеткішті есептеу тәсілі. Қолданылатын есептік көрсеткішті есептеу тәсілі белгіленеді:</w:t>
      </w:r>
    </w:p>
    <w:bookmarkEnd w:id="579"/>
    <w:p>
      <w:pPr>
        <w:spacing w:after="0"/>
        <w:ind w:left="0"/>
        <w:jc w:val="both"/>
      </w:pPr>
      <w:r>
        <w:rPr>
          <w:rFonts w:ascii="Times New Roman"/>
          <w:b w:val="false"/>
          <w:i w:val="false"/>
          <w:color w:val="000000"/>
          <w:sz w:val="28"/>
        </w:rPr>
        <w:t xml:space="preserve">
      А торкөзі егер Салық кодексінің 209-бабы 2-тармағының 1) </w:t>
      </w:r>
      <w:r>
        <w:rPr>
          <w:rFonts w:ascii="Times New Roman"/>
          <w:b w:val="false"/>
          <w:i w:val="false"/>
          <w:color w:val="000000"/>
          <w:sz w:val="28"/>
        </w:rPr>
        <w:t>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p>
      <w:pPr>
        <w:spacing w:after="0"/>
        <w:ind w:left="0"/>
        <w:jc w:val="both"/>
      </w:pPr>
      <w:r>
        <w:rPr>
          <w:rFonts w:ascii="Times New Roman"/>
          <w:b w:val="false"/>
          <w:i w:val="false"/>
          <w:color w:val="000000"/>
          <w:sz w:val="28"/>
        </w:rPr>
        <w:t xml:space="preserve">
      В торкөзі егер Салық кодексінің 209-бабы 2-тармағының 2) </w:t>
      </w:r>
      <w:r>
        <w:rPr>
          <w:rFonts w:ascii="Times New Roman"/>
          <w:b w:val="false"/>
          <w:i w:val="false"/>
          <w:color w:val="000000"/>
          <w:sz w:val="28"/>
        </w:rPr>
        <w:t>тармақшасына</w:t>
      </w:r>
      <w:r>
        <w:rPr>
          <w:rFonts w:ascii="Times New Roman"/>
          <w:b w:val="false"/>
          <w:i w:val="false"/>
          <w:color w:val="000000"/>
          <w:sz w:val="28"/>
        </w:rPr>
        <w:t xml:space="preserve"> сәйкес айқындалған есептік көрсеткішті есептеу тәсілі қолданылса, белгіленеді;</w:t>
      </w:r>
    </w:p>
    <w:bookmarkStart w:name="z595" w:id="580"/>
    <w:p>
      <w:pPr>
        <w:spacing w:after="0"/>
        <w:ind w:left="0"/>
        <w:jc w:val="both"/>
      </w:pPr>
      <w:r>
        <w:rPr>
          <w:rFonts w:ascii="Times New Roman"/>
          <w:b w:val="false"/>
          <w:i w:val="false"/>
          <w:color w:val="000000"/>
          <w:sz w:val="28"/>
        </w:rPr>
        <w:t>
      3) халықаралық шарт жасасқан резиденттік елінің коды. Қазақстан Республикасы қолданылатын халықаралық шарт жасасқан осы Ереженің 92-тармағына сәйкес резиденттік елінің коды көрсетіледі;</w:t>
      </w:r>
    </w:p>
    <w:bookmarkEnd w:id="580"/>
    <w:bookmarkStart w:name="z596" w:id="581"/>
    <w:p>
      <w:pPr>
        <w:spacing w:after="0"/>
        <w:ind w:left="0"/>
        <w:jc w:val="both"/>
      </w:pPr>
      <w:r>
        <w:rPr>
          <w:rFonts w:ascii="Times New Roman"/>
          <w:b w:val="false"/>
          <w:i w:val="false"/>
          <w:color w:val="000000"/>
          <w:sz w:val="28"/>
        </w:rPr>
        <w:t>
      4) салық кезеңі. Халықаралық шарт жасасқан елдегі салық кезеңінің басталу және аяқталу күні белгіленеді;</w:t>
      </w:r>
    </w:p>
    <w:bookmarkEnd w:id="581"/>
    <w:bookmarkStart w:name="z597" w:id="582"/>
    <w:p>
      <w:pPr>
        <w:spacing w:after="0"/>
        <w:ind w:left="0"/>
        <w:jc w:val="both"/>
      </w:pPr>
      <w:r>
        <w:rPr>
          <w:rFonts w:ascii="Times New Roman"/>
          <w:b w:val="false"/>
          <w:i w:val="false"/>
          <w:color w:val="000000"/>
          <w:sz w:val="28"/>
        </w:rPr>
        <w:t xml:space="preserve">
      5) салық кезеңінің түзету коэффициенті (-тері) (бұдан әрі - СКТК). Салық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қолданылған жағдайда К (К1 және К2) түзету коэффициентінің (-терінің) мөлшері белгіленеді.</w:t>
      </w:r>
    </w:p>
    <w:bookmarkEnd w:id="582"/>
    <w:bookmarkStart w:name="z598" w:id="583"/>
    <w:p>
      <w:pPr>
        <w:spacing w:after="0"/>
        <w:ind w:left="0"/>
        <w:jc w:val="both"/>
      </w:pPr>
      <w:r>
        <w:rPr>
          <w:rFonts w:ascii="Times New Roman"/>
          <w:b w:val="false"/>
          <w:i w:val="false"/>
          <w:color w:val="000000"/>
          <w:sz w:val="28"/>
        </w:rPr>
        <w:t>
      56. "Шығыстар" бөлімінде:</w:t>
      </w:r>
    </w:p>
    <w:bookmarkEnd w:id="583"/>
    <w:bookmarkStart w:name="z599" w:id="584"/>
    <w:p>
      <w:pPr>
        <w:spacing w:after="0"/>
        <w:ind w:left="0"/>
        <w:jc w:val="both"/>
      </w:pPr>
      <w:r>
        <w:rPr>
          <w:rFonts w:ascii="Times New Roman"/>
          <w:b w:val="false"/>
          <w:i w:val="false"/>
          <w:color w:val="000000"/>
          <w:sz w:val="28"/>
        </w:rPr>
        <w:t>
      1) А бағанында жолдың реттік нөмірі көрсетіледі;</w:t>
      </w:r>
    </w:p>
    <w:bookmarkEnd w:id="584"/>
    <w:bookmarkStart w:name="z600" w:id="585"/>
    <w:p>
      <w:pPr>
        <w:spacing w:after="0"/>
        <w:ind w:left="0"/>
        <w:jc w:val="both"/>
      </w:pPr>
      <w:r>
        <w:rPr>
          <w:rFonts w:ascii="Times New Roman"/>
          <w:b w:val="false"/>
          <w:i w:val="false"/>
          <w:color w:val="000000"/>
          <w:sz w:val="28"/>
        </w:rPr>
        <w:t>
      2) В бағанында тиісті көрсеткіштер айқындалған;</w:t>
      </w:r>
    </w:p>
    <w:bookmarkEnd w:id="585"/>
    <w:bookmarkStart w:name="z601" w:id="586"/>
    <w:p>
      <w:pPr>
        <w:spacing w:after="0"/>
        <w:ind w:left="0"/>
        <w:jc w:val="both"/>
      </w:pPr>
      <w:r>
        <w:rPr>
          <w:rFonts w:ascii="Times New Roman"/>
          <w:b w:val="false"/>
          <w:i w:val="false"/>
          <w:color w:val="000000"/>
          <w:sz w:val="28"/>
        </w:rPr>
        <w:t>
      3) С бағанында СКТК (пайдаланылған кезде) ескеріле отырып, резидент емес салық төлеуші және Қазақстан Республикасында орналасқан тұрақты мекеме алған (алуы тиіс) жылдық жиынтық табыс сомасы көрсетіледі;</w:t>
      </w:r>
    </w:p>
    <w:bookmarkEnd w:id="586"/>
    <w:bookmarkStart w:name="z602" w:id="587"/>
    <w:p>
      <w:pPr>
        <w:spacing w:after="0"/>
        <w:ind w:left="0"/>
        <w:jc w:val="both"/>
      </w:pPr>
      <w:r>
        <w:rPr>
          <w:rFonts w:ascii="Times New Roman"/>
          <w:b w:val="false"/>
          <w:i w:val="false"/>
          <w:color w:val="000000"/>
          <w:sz w:val="28"/>
        </w:rPr>
        <w:t>
      4) D бағанында СКТК (пайдаланылған кезде) ескеріле отырып, резидент емес заңды тұлғаның және Қазақстан Республикасында орналасқан тұрақты мекеменің негізгі құралдарының бастапқы (ағымдағы) құнының сомасы көрсетіледі;</w:t>
      </w:r>
    </w:p>
    <w:bookmarkEnd w:id="587"/>
    <w:bookmarkStart w:name="z603" w:id="588"/>
    <w:p>
      <w:pPr>
        <w:spacing w:after="0"/>
        <w:ind w:left="0"/>
        <w:jc w:val="both"/>
      </w:pPr>
      <w:r>
        <w:rPr>
          <w:rFonts w:ascii="Times New Roman"/>
          <w:b w:val="false"/>
          <w:i w:val="false"/>
          <w:color w:val="000000"/>
          <w:sz w:val="28"/>
        </w:rPr>
        <w:t>
      5) Е бағанында СКТК (пайдаланылған кезде) ескеріле отырып,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p>
    <w:bookmarkEnd w:id="588"/>
    <w:bookmarkStart w:name="z604" w:id="589"/>
    <w:p>
      <w:pPr>
        <w:spacing w:after="0"/>
        <w:ind w:left="0"/>
        <w:jc w:val="both"/>
      </w:pPr>
      <w:r>
        <w:rPr>
          <w:rFonts w:ascii="Times New Roman"/>
          <w:b w:val="false"/>
          <w:i w:val="false"/>
          <w:color w:val="000000"/>
          <w:sz w:val="28"/>
        </w:rPr>
        <w:t>
      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жолында немесе 4С, 4D, 4Е жолдарының сомасының 3-ке қатынасы ((4С + 4D + 4Е)/3) ретінде айқындалатын резидент еместің салыстырмалы көрсеткіштеріне қатынасын білдіреді;</w:t>
      </w:r>
    </w:p>
    <w:bookmarkEnd w:id="589"/>
    <w:p>
      <w:pPr>
        <w:spacing w:after="0"/>
        <w:ind w:left="0"/>
        <w:jc w:val="both"/>
      </w:pPr>
      <w:r>
        <w:rPr>
          <w:rFonts w:ascii="Times New Roman"/>
          <w:b w:val="false"/>
          <w:i w:val="false"/>
          <w:color w:val="000000"/>
          <w:sz w:val="28"/>
        </w:rPr>
        <w:t>
      Есептік көрсеткіштерді айқындау кезінде мыңдық үлестер көрсетіледі;</w:t>
      </w:r>
    </w:p>
    <w:bookmarkStart w:name="z605" w:id="590"/>
    <w:p>
      <w:pPr>
        <w:spacing w:after="0"/>
        <w:ind w:left="0"/>
        <w:jc w:val="both"/>
      </w:pPr>
      <w:r>
        <w:rPr>
          <w:rFonts w:ascii="Times New Roman"/>
          <w:b w:val="false"/>
          <w:i w:val="false"/>
          <w:color w:val="000000"/>
          <w:sz w:val="28"/>
        </w:rPr>
        <w:t>
      7) G бағанында резидент еместің басқарушылық және жалпы әкімшілік шығыстарының сомасы көрсетіледі;</w:t>
      </w:r>
    </w:p>
    <w:bookmarkEnd w:id="590"/>
    <w:bookmarkStart w:name="z606" w:id="591"/>
    <w:p>
      <w:pPr>
        <w:spacing w:after="0"/>
        <w:ind w:left="0"/>
        <w:jc w:val="both"/>
      </w:pPr>
      <w:r>
        <w:rPr>
          <w:rFonts w:ascii="Times New Roman"/>
          <w:b w:val="false"/>
          <w:i w:val="false"/>
          <w:color w:val="000000"/>
          <w:sz w:val="28"/>
        </w:rPr>
        <w:t>
      8) Н бағанында G бағанында көрсетілген шығындар ескеріле отырып, салық төлеуші шығынының жалпы сомасы көрсетіледі.</w:t>
      </w:r>
    </w:p>
    <w:bookmarkEnd w:id="591"/>
    <w:bookmarkStart w:name="z607" w:id="592"/>
    <w:p>
      <w:pPr>
        <w:spacing w:after="0"/>
        <w:ind w:left="0"/>
        <w:jc w:val="left"/>
      </w:pPr>
      <w:r>
        <w:rPr>
          <w:rFonts w:ascii="Times New Roman"/>
          <w:b/>
          <w:i w:val="false"/>
          <w:color w:val="000000"/>
        </w:rPr>
        <w:t xml:space="preserve"> 13. Коммерциялық емес ұйымдарға өтеусіз берілген мүлік. Демеушілік көмек – 100.11-нысанын жасау</w:t>
      </w:r>
    </w:p>
    <w:bookmarkEnd w:id="592"/>
    <w:bookmarkStart w:name="z608" w:id="593"/>
    <w:p>
      <w:pPr>
        <w:spacing w:after="0"/>
        <w:ind w:left="0"/>
        <w:jc w:val="both"/>
      </w:pPr>
      <w:r>
        <w:rPr>
          <w:rFonts w:ascii="Times New Roman"/>
          <w:b w:val="false"/>
          <w:i w:val="false"/>
          <w:color w:val="000000"/>
          <w:sz w:val="28"/>
        </w:rPr>
        <w:t xml:space="preserve">
      57. Бұл нысан коммерциялық емес ұйымдарға өтеусіз берілген мүлік және Салық кодексінің 133-бабы 1-тармағының 1) </w:t>
      </w:r>
      <w:r>
        <w:rPr>
          <w:rFonts w:ascii="Times New Roman"/>
          <w:b w:val="false"/>
          <w:i w:val="false"/>
          <w:color w:val="000000"/>
          <w:sz w:val="28"/>
        </w:rPr>
        <w:t>тармақшасына</w:t>
      </w:r>
      <w:r>
        <w:rPr>
          <w:rFonts w:ascii="Times New Roman"/>
          <w:b w:val="false"/>
          <w:i w:val="false"/>
          <w:color w:val="000000"/>
          <w:sz w:val="28"/>
        </w:rPr>
        <w:t xml:space="preserve"> сәйкес салық салынатын табыс кемітуге жатқызылатын демеушілік көмек құны түріндегі салық төлеушінің шығыстарын айқындауға арналған.</w:t>
      </w:r>
    </w:p>
    <w:bookmarkEnd w:id="593"/>
    <w:bookmarkStart w:name="z609" w:id="594"/>
    <w:p>
      <w:pPr>
        <w:spacing w:after="0"/>
        <w:ind w:left="0"/>
        <w:jc w:val="both"/>
      </w:pPr>
      <w:r>
        <w:rPr>
          <w:rFonts w:ascii="Times New Roman"/>
          <w:b w:val="false"/>
          <w:i w:val="false"/>
          <w:color w:val="000000"/>
          <w:sz w:val="28"/>
        </w:rPr>
        <w:t>
      58. "Есеп" бөлімінде:</w:t>
      </w:r>
    </w:p>
    <w:bookmarkEnd w:id="594"/>
    <w:bookmarkStart w:name="z610" w:id="595"/>
    <w:p>
      <w:pPr>
        <w:spacing w:after="0"/>
        <w:ind w:left="0"/>
        <w:jc w:val="both"/>
      </w:pPr>
      <w:r>
        <w:rPr>
          <w:rFonts w:ascii="Times New Roman"/>
          <w:b w:val="false"/>
          <w:i w:val="false"/>
          <w:color w:val="000000"/>
          <w:sz w:val="28"/>
        </w:rPr>
        <w:t>
      1) А бағанында жолдың реттік нөмірі көрсетіледі;</w:t>
      </w:r>
    </w:p>
    <w:bookmarkEnd w:id="595"/>
    <w:bookmarkStart w:name="z611" w:id="596"/>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596"/>
    <w:bookmarkStart w:name="z612" w:id="597"/>
    <w:p>
      <w:pPr>
        <w:spacing w:after="0"/>
        <w:ind w:left="0"/>
        <w:jc w:val="both"/>
      </w:pPr>
      <w:r>
        <w:rPr>
          <w:rFonts w:ascii="Times New Roman"/>
          <w:b w:val="false"/>
          <w:i w:val="false"/>
          <w:color w:val="000000"/>
          <w:sz w:val="28"/>
        </w:rPr>
        <w:t>
      3) С бағанында салық төлеушінің бизнес сәйкестендіру (жеке сәйкестендіру) нөмірі көрсетіледі;</w:t>
      </w:r>
    </w:p>
    <w:bookmarkEnd w:id="597"/>
    <w:bookmarkStart w:name="z613" w:id="598"/>
    <w:p>
      <w:pPr>
        <w:spacing w:after="0"/>
        <w:ind w:left="0"/>
        <w:jc w:val="both"/>
      </w:pPr>
      <w:r>
        <w:rPr>
          <w:rFonts w:ascii="Times New Roman"/>
          <w:b w:val="false"/>
          <w:i w:val="false"/>
          <w:color w:val="000000"/>
          <w:sz w:val="28"/>
        </w:rPr>
        <w:t>
      4) D бағанында осы Ереженің 83-тармағына сәйкес резидент емес контрагенттің резиденттік елінің коды көрсетіледі;</w:t>
      </w:r>
    </w:p>
    <w:bookmarkEnd w:id="598"/>
    <w:bookmarkStart w:name="z614" w:id="599"/>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599"/>
    <w:bookmarkStart w:name="z615" w:id="600"/>
    <w:p>
      <w:pPr>
        <w:spacing w:after="0"/>
        <w:ind w:left="0"/>
        <w:jc w:val="both"/>
      </w:pPr>
      <w:r>
        <w:rPr>
          <w:rFonts w:ascii="Times New Roman"/>
          <w:b w:val="false"/>
          <w:i w:val="false"/>
          <w:color w:val="000000"/>
          <w:sz w:val="28"/>
        </w:rPr>
        <w:t>
      6) F бағанында шығыс түрінің белгісі көрсетіледі:</w:t>
      </w:r>
    </w:p>
    <w:bookmarkEnd w:id="600"/>
    <w:p>
      <w:pPr>
        <w:spacing w:after="0"/>
        <w:ind w:left="0"/>
        <w:jc w:val="both"/>
      </w:pPr>
      <w:r>
        <w:rPr>
          <w:rFonts w:ascii="Times New Roman"/>
          <w:b w:val="false"/>
          <w:i w:val="false"/>
          <w:color w:val="000000"/>
          <w:sz w:val="28"/>
        </w:rPr>
        <w:t>
      1 – коммерциялық емес ұйымдарға өтеусіз берілген мүлік;</w:t>
      </w:r>
    </w:p>
    <w:p>
      <w:pPr>
        <w:spacing w:after="0"/>
        <w:ind w:left="0"/>
        <w:jc w:val="both"/>
      </w:pPr>
      <w:r>
        <w:rPr>
          <w:rFonts w:ascii="Times New Roman"/>
          <w:b w:val="false"/>
          <w:i w:val="false"/>
          <w:color w:val="000000"/>
          <w:sz w:val="28"/>
        </w:rPr>
        <w:t>
      2 – демеушілік көмек;</w:t>
      </w:r>
    </w:p>
    <w:bookmarkStart w:name="z616" w:id="601"/>
    <w:p>
      <w:pPr>
        <w:spacing w:after="0"/>
        <w:ind w:left="0"/>
        <w:jc w:val="both"/>
      </w:pPr>
      <w:r>
        <w:rPr>
          <w:rFonts w:ascii="Times New Roman"/>
          <w:b w:val="false"/>
          <w:i w:val="false"/>
          <w:color w:val="000000"/>
          <w:sz w:val="28"/>
        </w:rPr>
        <w:t>
      7) G бағанында жүргізілген шығыстар сомасы көрсетіледі.</w:t>
      </w:r>
    </w:p>
    <w:bookmarkEnd w:id="601"/>
    <w:p>
      <w:pPr>
        <w:spacing w:after="0"/>
        <w:ind w:left="0"/>
        <w:jc w:val="both"/>
      </w:pPr>
      <w:r>
        <w:rPr>
          <w:rFonts w:ascii="Times New Roman"/>
          <w:b w:val="false"/>
          <w:i w:val="false"/>
          <w:color w:val="000000"/>
          <w:sz w:val="28"/>
        </w:rPr>
        <w:t>
      F бағанының тиісті торкөзіндегі "1" белгісі бойынша G бағанының мәні 100.00.065 АІІ жолына көшіріледі.</w:t>
      </w:r>
    </w:p>
    <w:p>
      <w:pPr>
        <w:spacing w:after="0"/>
        <w:ind w:left="0"/>
        <w:jc w:val="both"/>
      </w:pPr>
      <w:r>
        <w:rPr>
          <w:rFonts w:ascii="Times New Roman"/>
          <w:b w:val="false"/>
          <w:i w:val="false"/>
          <w:color w:val="000000"/>
          <w:sz w:val="28"/>
        </w:rPr>
        <w:t>
      F бағанының тиісті торкөзіндегі "2" белгісі бойынша G бағанының мәні 100.00.065 АІІІ жолына көшіріледі;</w:t>
      </w:r>
    </w:p>
    <w:bookmarkStart w:name="z617" w:id="602"/>
    <w:p>
      <w:pPr>
        <w:spacing w:after="0"/>
        <w:ind w:left="0"/>
        <w:jc w:val="left"/>
      </w:pPr>
      <w:r>
        <w:rPr>
          <w:rFonts w:ascii="Times New Roman"/>
          <w:b/>
          <w:i w:val="false"/>
          <w:color w:val="000000"/>
        </w:rPr>
        <w:t xml:space="preserve"> 14. Халықаралық шартқа сәйкес салық салудан босатылуы тиіс табыс - 100.12-нысанын жасау</w:t>
      </w:r>
    </w:p>
    <w:bookmarkEnd w:id="602"/>
    <w:bookmarkStart w:name="z618" w:id="603"/>
    <w:p>
      <w:pPr>
        <w:spacing w:after="0"/>
        <w:ind w:left="0"/>
        <w:jc w:val="both"/>
      </w:pPr>
      <w:r>
        <w:rPr>
          <w:rFonts w:ascii="Times New Roman"/>
          <w:b w:val="false"/>
          <w:i w:val="false"/>
          <w:color w:val="000000"/>
          <w:sz w:val="28"/>
        </w:rPr>
        <w:t xml:space="preserve">
      59. Бұл нысан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p>
    <w:bookmarkEnd w:id="603"/>
    <w:bookmarkStart w:name="z619" w:id="604"/>
    <w:p>
      <w:pPr>
        <w:spacing w:after="0"/>
        <w:ind w:left="0"/>
        <w:jc w:val="both"/>
      </w:pPr>
      <w:r>
        <w:rPr>
          <w:rFonts w:ascii="Times New Roman"/>
          <w:b w:val="false"/>
          <w:i w:val="false"/>
          <w:color w:val="000000"/>
          <w:sz w:val="28"/>
        </w:rPr>
        <w:t>
      60. "Көрсеткіштер" бөлімінде:</w:t>
      </w:r>
    </w:p>
    <w:bookmarkEnd w:id="604"/>
    <w:bookmarkStart w:name="z620" w:id="605"/>
    <w:p>
      <w:pPr>
        <w:spacing w:after="0"/>
        <w:ind w:left="0"/>
        <w:jc w:val="both"/>
      </w:pPr>
      <w:r>
        <w:rPr>
          <w:rFonts w:ascii="Times New Roman"/>
          <w:b w:val="false"/>
          <w:i w:val="false"/>
          <w:color w:val="000000"/>
          <w:sz w:val="28"/>
        </w:rPr>
        <w:t>
      1) А бағанында жолдың реттік нөмірі көрсетіледі;</w:t>
      </w:r>
    </w:p>
    <w:bookmarkEnd w:id="605"/>
    <w:bookmarkStart w:name="z621" w:id="606"/>
    <w:p>
      <w:pPr>
        <w:spacing w:after="0"/>
        <w:ind w:left="0"/>
        <w:jc w:val="both"/>
      </w:pP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84-тармағына сәйкес халықаралық шарт түрінің коды көрсетіледі;</w:t>
      </w:r>
    </w:p>
    <w:bookmarkEnd w:id="606"/>
    <w:bookmarkStart w:name="z622" w:id="607"/>
    <w:p>
      <w:pPr>
        <w:spacing w:after="0"/>
        <w:ind w:left="0"/>
        <w:jc w:val="both"/>
      </w:pPr>
      <w:r>
        <w:rPr>
          <w:rFonts w:ascii="Times New Roman"/>
          <w:b w:val="false"/>
          <w:i w:val="false"/>
          <w:color w:val="000000"/>
          <w:sz w:val="28"/>
        </w:rPr>
        <w:t>
      3) С бағанында халықаралық шарттың атауы көрсетіледі;</w:t>
      </w:r>
    </w:p>
    <w:bookmarkEnd w:id="607"/>
    <w:bookmarkStart w:name="z623" w:id="608"/>
    <w:p>
      <w:pPr>
        <w:spacing w:after="0"/>
        <w:ind w:left="0"/>
        <w:jc w:val="both"/>
      </w:pPr>
      <w:r>
        <w:rPr>
          <w:rFonts w:ascii="Times New Roman"/>
          <w:b w:val="false"/>
          <w:i w:val="false"/>
          <w:color w:val="000000"/>
          <w:sz w:val="28"/>
        </w:rPr>
        <w:t>
      4) D бағанында осы Ереженің 83-тармағына сәйкес халықаралық шарт жасалған елдің коды көрсетіледі;</w:t>
      </w:r>
    </w:p>
    <w:bookmarkEnd w:id="608"/>
    <w:bookmarkStart w:name="z624" w:id="609"/>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bookmarkEnd w:id="609"/>
    <w:p>
      <w:pPr>
        <w:spacing w:after="0"/>
        <w:ind w:left="0"/>
        <w:jc w:val="both"/>
      </w:pPr>
      <w:r>
        <w:rPr>
          <w:rFonts w:ascii="Times New Roman"/>
          <w:b w:val="false"/>
          <w:i w:val="false"/>
          <w:color w:val="000000"/>
          <w:sz w:val="28"/>
        </w:rPr>
        <w:t>
      100.12-нысанының Е бағанының жиынтық мәні 100.00.062 жолына көшіріледі.</w:t>
      </w:r>
    </w:p>
    <w:bookmarkStart w:name="z625" w:id="610"/>
    <w:p>
      <w:pPr>
        <w:spacing w:after="0"/>
        <w:ind w:left="0"/>
        <w:jc w:val="left"/>
      </w:pPr>
      <w:r>
        <w:rPr>
          <w:rFonts w:ascii="Times New Roman"/>
          <w:b/>
          <w:i w:val="false"/>
          <w:color w:val="000000"/>
        </w:rPr>
        <w:t xml:space="preserve"> 15.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100.13-нысанын жасау</w:t>
      </w:r>
    </w:p>
    <w:bookmarkEnd w:id="610"/>
    <w:bookmarkStart w:name="z626" w:id="611"/>
    <w:p>
      <w:pPr>
        <w:spacing w:after="0"/>
        <w:ind w:left="0"/>
        <w:jc w:val="both"/>
      </w:pPr>
      <w:r>
        <w:rPr>
          <w:rFonts w:ascii="Times New Roman"/>
          <w:b w:val="false"/>
          <w:i w:val="false"/>
          <w:color w:val="000000"/>
          <w:sz w:val="28"/>
        </w:rPr>
        <w:t>
      61.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7-бөлімінде айқындалған халықаралық салық салу ерекшеліктеріне сәйкес.</w:t>
      </w:r>
    </w:p>
    <w:bookmarkEnd w:id="611"/>
    <w:bookmarkStart w:name="z627" w:id="612"/>
    <w:p>
      <w:pPr>
        <w:spacing w:after="0"/>
        <w:ind w:left="0"/>
        <w:jc w:val="both"/>
      </w:pPr>
      <w:r>
        <w:rPr>
          <w:rFonts w:ascii="Times New Roman"/>
          <w:b w:val="false"/>
          <w:i w:val="false"/>
          <w:color w:val="000000"/>
          <w:sz w:val="28"/>
        </w:rPr>
        <w:t>
      62. "Көрсеткіштер" бөлімінде:</w:t>
      </w:r>
    </w:p>
    <w:bookmarkEnd w:id="612"/>
    <w:bookmarkStart w:name="z628" w:id="613"/>
    <w:p>
      <w:pPr>
        <w:spacing w:after="0"/>
        <w:ind w:left="0"/>
        <w:jc w:val="both"/>
      </w:pPr>
      <w:r>
        <w:rPr>
          <w:rFonts w:ascii="Times New Roman"/>
          <w:b w:val="false"/>
          <w:i w:val="false"/>
          <w:color w:val="000000"/>
          <w:sz w:val="28"/>
        </w:rPr>
        <w:t>
      1) А бағанында жолдың реттік нөмірі көрсетіледі;</w:t>
      </w:r>
    </w:p>
    <w:bookmarkEnd w:id="613"/>
    <w:bookmarkStart w:name="z629" w:id="614"/>
    <w:p>
      <w:pPr>
        <w:spacing w:after="0"/>
        <w:ind w:left="0"/>
        <w:jc w:val="both"/>
      </w:pPr>
      <w:r>
        <w:rPr>
          <w:rFonts w:ascii="Times New Roman"/>
          <w:b w:val="false"/>
          <w:i w:val="false"/>
          <w:color w:val="000000"/>
          <w:sz w:val="28"/>
        </w:rPr>
        <w:t>
      2) В бағанында осы Ереженің 83-тармағына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614"/>
    <w:bookmarkStart w:name="z630" w:id="615"/>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615"/>
    <w:bookmarkStart w:name="z631" w:id="616"/>
    <w:p>
      <w:pPr>
        <w:spacing w:after="0"/>
        <w:ind w:left="0"/>
        <w:jc w:val="both"/>
      </w:pPr>
      <w:r>
        <w:rPr>
          <w:rFonts w:ascii="Times New Roman"/>
          <w:b w:val="false"/>
          <w:i w:val="false"/>
          <w:color w:val="000000"/>
          <w:sz w:val="28"/>
        </w:rPr>
        <w:t>
      4) D бағанында осы Ереженің 80-тармағының 2) тармақшасына сәйкес резидент салық төлеуші тұрақты мекемеге байланысты емес шетел көздерінен алған табыс түрінің коды көрсетіледі;</w:t>
      </w:r>
    </w:p>
    <w:bookmarkEnd w:id="616"/>
    <w:bookmarkStart w:name="z632" w:id="617"/>
    <w:p>
      <w:pPr>
        <w:spacing w:after="0"/>
        <w:ind w:left="0"/>
        <w:jc w:val="both"/>
      </w:pPr>
      <w:r>
        <w:rPr>
          <w:rFonts w:ascii="Times New Roman"/>
          <w:b w:val="false"/>
          <w:i w:val="false"/>
          <w:color w:val="000000"/>
          <w:sz w:val="28"/>
        </w:rPr>
        <w:t>
      5) Е бағанында осы Ереженің 82-тармағына сәйкес табыс алу валютасының коды көрсетіледі;</w:t>
      </w:r>
    </w:p>
    <w:bookmarkEnd w:id="617"/>
    <w:bookmarkStart w:name="z633" w:id="618"/>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процент түрінде;</w:t>
      </w:r>
    </w:p>
    <w:bookmarkEnd w:id="618"/>
    <w:bookmarkStart w:name="z634" w:id="619"/>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p>
    <w:bookmarkEnd w:id="619"/>
    <w:bookmarkStart w:name="z635" w:id="620"/>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p>
    <w:bookmarkEnd w:id="620"/>
    <w:bookmarkStart w:name="z636" w:id="621"/>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621"/>
    <w:bookmarkStart w:name="z637" w:id="622"/>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p>
    <w:bookmarkEnd w:id="622"/>
    <w:bookmarkStart w:name="z638" w:id="623"/>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623"/>
    <w:bookmarkStart w:name="z639" w:id="624"/>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bookmarkEnd w:id="624"/>
    <w:bookmarkStart w:name="z640" w:id="625"/>
    <w:p>
      <w:pPr>
        <w:spacing w:after="0"/>
        <w:ind w:left="0"/>
        <w:jc w:val="both"/>
      </w:pPr>
      <w:r>
        <w:rPr>
          <w:rFonts w:ascii="Times New Roman"/>
          <w:b w:val="false"/>
          <w:i w:val="false"/>
          <w:color w:val="000000"/>
          <w:sz w:val="28"/>
        </w:rPr>
        <w:t>
      13) M бағанында Қазақстан Республикасының шегінен тыс тұрақты мекемелермен шегерімге жатқызылатын өзге де шығыстар көрсетіледі;</w:t>
      </w:r>
    </w:p>
    <w:bookmarkEnd w:id="625"/>
    <w:bookmarkStart w:name="z641" w:id="626"/>
    <w:p>
      <w:pPr>
        <w:spacing w:after="0"/>
        <w:ind w:left="0"/>
        <w:jc w:val="both"/>
      </w:pPr>
      <w:r>
        <w:rPr>
          <w:rFonts w:ascii="Times New Roman"/>
          <w:b w:val="false"/>
          <w:i w:val="false"/>
          <w:color w:val="000000"/>
          <w:sz w:val="28"/>
        </w:rPr>
        <w:t>
      14) N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p>
    <w:bookmarkEnd w:id="626"/>
    <w:bookmarkStart w:name="z642" w:id="627"/>
    <w:p>
      <w:pPr>
        <w:spacing w:after="0"/>
        <w:ind w:left="0"/>
        <w:jc w:val="both"/>
      </w:pPr>
      <w:r>
        <w:rPr>
          <w:rFonts w:ascii="Times New Roman"/>
          <w:b w:val="false"/>
          <w:i w:val="false"/>
          <w:color w:val="000000"/>
          <w:sz w:val="28"/>
        </w:rPr>
        <w:t>
      15) O бағанында шетел мемлекетінің заңнамасы бойынша есептелген шетелдегі тұрақты мекеме арқылы қызметтен түскен салық салынатын табыс сомасы көрсетіледі;</w:t>
      </w:r>
    </w:p>
    <w:bookmarkEnd w:id="627"/>
    <w:bookmarkStart w:name="z643" w:id="628"/>
    <w:p>
      <w:pPr>
        <w:spacing w:after="0"/>
        <w:ind w:left="0"/>
        <w:jc w:val="both"/>
      </w:pPr>
      <w:r>
        <w:rPr>
          <w:rFonts w:ascii="Times New Roman"/>
          <w:b w:val="false"/>
          <w:i w:val="false"/>
          <w:color w:val="000000"/>
          <w:sz w:val="28"/>
        </w:rPr>
        <w:t>
      16) P бағанында тиісті төлем көзі елінің заңнамасымен немесе халықаралық шартпен белгіленген табыс салығының ставкалары көрсетіледі;</w:t>
      </w:r>
    </w:p>
    <w:bookmarkEnd w:id="628"/>
    <w:bookmarkStart w:name="z644" w:id="629"/>
    <w:p>
      <w:pPr>
        <w:spacing w:after="0"/>
        <w:ind w:left="0"/>
        <w:jc w:val="both"/>
      </w:pPr>
      <w:r>
        <w:rPr>
          <w:rFonts w:ascii="Times New Roman"/>
          <w:b w:val="false"/>
          <w:i w:val="false"/>
          <w:color w:val="000000"/>
          <w:sz w:val="28"/>
        </w:rPr>
        <w:t>
      17) Q бағанында әр табыстарды төлем көзі елінде төленген табыс салығының сомасы көрсетіледі;</w:t>
      </w:r>
    </w:p>
    <w:bookmarkEnd w:id="629"/>
    <w:bookmarkStart w:name="z645" w:id="630"/>
    <w:p>
      <w:pPr>
        <w:spacing w:after="0"/>
        <w:ind w:left="0"/>
        <w:jc w:val="both"/>
      </w:pPr>
      <w:r>
        <w:rPr>
          <w:rFonts w:ascii="Times New Roman"/>
          <w:b w:val="false"/>
          <w:i w:val="false"/>
          <w:color w:val="000000"/>
          <w:sz w:val="28"/>
        </w:rPr>
        <w:t>
      18) R бағанында Қазақстан Республикасының заңнамасы бойынша есептелген корпоративті табыс салығының сомасы көрсетіледі;</w:t>
      </w:r>
    </w:p>
    <w:bookmarkEnd w:id="630"/>
    <w:bookmarkStart w:name="z646" w:id="631"/>
    <w:p>
      <w:pPr>
        <w:spacing w:after="0"/>
        <w:ind w:left="0"/>
        <w:jc w:val="both"/>
      </w:pPr>
      <w:r>
        <w:rPr>
          <w:rFonts w:ascii="Times New Roman"/>
          <w:b w:val="false"/>
          <w:i w:val="false"/>
          <w:color w:val="000000"/>
          <w:sz w:val="28"/>
        </w:rPr>
        <w:t>
      19) S бағанында Қазақстан Республикасында корпоративті табыс салығын төлеу кезінде есепке жатқызылуы тиіс табыс салығының ставкалары көрсетіледі;</w:t>
      </w:r>
    </w:p>
    <w:bookmarkEnd w:id="631"/>
    <w:bookmarkStart w:name="z647" w:id="632"/>
    <w:p>
      <w:pPr>
        <w:spacing w:after="0"/>
        <w:ind w:left="0"/>
        <w:jc w:val="both"/>
      </w:pPr>
      <w:r>
        <w:rPr>
          <w:rFonts w:ascii="Times New Roman"/>
          <w:b w:val="false"/>
          <w:i w:val="false"/>
          <w:color w:val="000000"/>
          <w:sz w:val="28"/>
        </w:rPr>
        <w:t xml:space="preserve">
      20) Т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632"/>
    <w:p>
      <w:pPr>
        <w:spacing w:after="0"/>
        <w:ind w:left="0"/>
        <w:jc w:val="both"/>
      </w:pPr>
      <w:r>
        <w:rPr>
          <w:rFonts w:ascii="Times New Roman"/>
          <w:b w:val="false"/>
          <w:i w:val="false"/>
          <w:color w:val="000000"/>
          <w:sz w:val="28"/>
        </w:rPr>
        <w:t xml:space="preserve">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 А-дан F-ке дейінгі, J-дан О-ға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 А-дан F-ке дейінгі, J, К, N-дан Т-ға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І бағанының жиынтық мәні 100.00.061 І жолына көшіріледі.</w:t>
      </w:r>
    </w:p>
    <w:p>
      <w:pPr>
        <w:spacing w:after="0"/>
        <w:ind w:left="0"/>
        <w:jc w:val="both"/>
      </w:pPr>
      <w:r>
        <w:rPr>
          <w:rFonts w:ascii="Times New Roman"/>
          <w:b w:val="false"/>
          <w:i w:val="false"/>
          <w:color w:val="000000"/>
          <w:sz w:val="28"/>
        </w:rPr>
        <w:t>
      L бағанының жиынтық мәні 100.09.002 жолына көшіріледі.</w:t>
      </w:r>
    </w:p>
    <w:p>
      <w:pPr>
        <w:spacing w:after="0"/>
        <w:ind w:left="0"/>
        <w:jc w:val="both"/>
      </w:pPr>
      <w:r>
        <w:rPr>
          <w:rFonts w:ascii="Times New Roman"/>
          <w:b w:val="false"/>
          <w:i w:val="false"/>
          <w:color w:val="000000"/>
          <w:sz w:val="28"/>
        </w:rPr>
        <w:t>
      Т бағанының жиынтық мәні 100.00.070 жолына көшіріледі.</w:t>
      </w:r>
    </w:p>
    <w:bookmarkStart w:name="z648" w:id="633"/>
    <w:p>
      <w:pPr>
        <w:spacing w:after="0"/>
        <w:ind w:left="0"/>
        <w:jc w:val="left"/>
      </w:pPr>
      <w:r>
        <w:rPr>
          <w:rFonts w:ascii="Times New Roman"/>
          <w:b/>
          <w:i w:val="false"/>
          <w:color w:val="000000"/>
        </w:rPr>
        <w:t xml:space="preserve"> 16. Жер қойнауын пайдалануға арналған әрбір келісім-шарт, кен орны (кен орындар тобы, кен орнының бөлігі) бойынша корпоративтік табыс салығын есептеу бойынша салық салу объектілері және (немесе) салық салуға байланысты объектілер туралы - 100.14 нысанын жасау</w:t>
      </w:r>
    </w:p>
    <w:bookmarkEnd w:id="633"/>
    <w:bookmarkStart w:name="z649" w:id="634"/>
    <w:p>
      <w:pPr>
        <w:spacing w:after="0"/>
        <w:ind w:left="0"/>
        <w:jc w:val="both"/>
      </w:pPr>
      <w:r>
        <w:rPr>
          <w:rFonts w:ascii="Times New Roman"/>
          <w:b w:val="false"/>
          <w:i w:val="false"/>
          <w:color w:val="000000"/>
          <w:sz w:val="28"/>
        </w:rPr>
        <w:t xml:space="preserve">
      63.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принциптерге сәйкес жер қойнауын пайдаланушының жер қойнауын пайдалануға арналған әрбір келісім-шарт, кен орны (кен орындар тобы, кен орнының бөлігі) бойынша корпоративтік табыс салығын есептеу бойынша салық салу объектілері және (немесе) салық салуға байланысты объектілер туралы мәліметті көрсетуге арналған.</w:t>
      </w:r>
    </w:p>
    <w:bookmarkEnd w:id="634"/>
    <w:p>
      <w:pPr>
        <w:spacing w:after="0"/>
        <w:ind w:left="0"/>
        <w:jc w:val="both"/>
      </w:pPr>
      <w:r>
        <w:rPr>
          <w:rFonts w:ascii="Times New Roman"/>
          <w:b w:val="false"/>
          <w:i w:val="false"/>
          <w:color w:val="000000"/>
          <w:sz w:val="28"/>
        </w:rPr>
        <w:t>
      Жер қойнауын пайдалануға арналған бірнеше келісім-шарт болған жағдайда, бұл нысан әрбір келісім-шарт бойынша жеке толтырылады.</w:t>
      </w:r>
    </w:p>
    <w:p>
      <w:pPr>
        <w:spacing w:after="0"/>
        <w:ind w:left="0"/>
        <w:jc w:val="both"/>
      </w:pPr>
      <w:r>
        <w:rPr>
          <w:rFonts w:ascii="Times New Roman"/>
          <w:b w:val="false"/>
          <w:i w:val="false"/>
          <w:color w:val="000000"/>
          <w:sz w:val="28"/>
        </w:rPr>
        <w:t>
      Бұл нысанда жер қойнауын пайдалануға арналған әрбір келісім-шарт бойынша алынған және шеккен есепті салық кезеңінің барлық табыстары мен шығыстары көрсетіледі.</w:t>
      </w:r>
    </w:p>
    <w:bookmarkStart w:name="z650" w:id="635"/>
    <w:p>
      <w:pPr>
        <w:spacing w:after="0"/>
        <w:ind w:left="0"/>
        <w:jc w:val="both"/>
      </w:pPr>
      <w:r>
        <w:rPr>
          <w:rFonts w:ascii="Times New Roman"/>
          <w:b w:val="false"/>
          <w:i w:val="false"/>
          <w:color w:val="000000"/>
          <w:sz w:val="28"/>
        </w:rPr>
        <w:t>
      64. "Жылдық жиынтық табыс" бөлімінде:</w:t>
      </w:r>
    </w:p>
    <w:bookmarkEnd w:id="635"/>
    <w:bookmarkStart w:name="z651" w:id="636"/>
    <w:p>
      <w:pPr>
        <w:spacing w:after="0"/>
        <w:ind w:left="0"/>
        <w:jc w:val="both"/>
      </w:pPr>
      <w:r>
        <w:rPr>
          <w:rFonts w:ascii="Times New Roman"/>
          <w:b w:val="false"/>
          <w:i w:val="false"/>
          <w:color w:val="000000"/>
          <w:sz w:val="28"/>
        </w:rPr>
        <w:t xml:space="preserve">
      1) 100.14.001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соның ішінде Қазақстан Республикасының трансферттік баға белгілеу туралы заңнамасына сәйкес өндірілетін, трансферттік бағаны қолдану кезінде шығыстарды түзетуден түсетін табысты қоса, өткізуден түсетін табыс көрсетіледі.</w:t>
      </w:r>
    </w:p>
    <w:bookmarkEnd w:id="636"/>
    <w:bookmarkStart w:name="z652" w:id="637"/>
    <w:p>
      <w:pPr>
        <w:spacing w:after="0"/>
        <w:ind w:left="0"/>
        <w:jc w:val="both"/>
      </w:pPr>
      <w:r>
        <w:rPr>
          <w:rFonts w:ascii="Times New Roman"/>
          <w:b w:val="false"/>
          <w:i w:val="false"/>
          <w:color w:val="000000"/>
          <w:sz w:val="28"/>
        </w:rPr>
        <w:t xml:space="preserve">
      2) 100.14.002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түсетін табыс көрсетіледі. Бұл жолда Жер қойнауын пайдалануға арналған келісім-шарт аясында қолданылатын, амортизациялауға жатпайтын активтерді өткізуден құн өсімінен түсетін табыс көрсетіледі;</w:t>
      </w:r>
    </w:p>
    <w:bookmarkEnd w:id="637"/>
    <w:bookmarkStart w:name="z653" w:id="638"/>
    <w:p>
      <w:pPr>
        <w:spacing w:after="0"/>
        <w:ind w:left="0"/>
        <w:jc w:val="both"/>
      </w:pPr>
      <w:r>
        <w:rPr>
          <w:rFonts w:ascii="Times New Roman"/>
          <w:b w:val="false"/>
          <w:i w:val="false"/>
          <w:color w:val="000000"/>
          <w:sz w:val="28"/>
        </w:rPr>
        <w:t xml:space="preserve">
      3) 100.14.003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түсетін табыс көрсетіледі;</w:t>
      </w:r>
    </w:p>
    <w:bookmarkEnd w:id="638"/>
    <w:bookmarkStart w:name="z654" w:id="639"/>
    <w:p>
      <w:pPr>
        <w:spacing w:after="0"/>
        <w:ind w:left="0"/>
        <w:jc w:val="both"/>
      </w:pPr>
      <w:r>
        <w:rPr>
          <w:rFonts w:ascii="Times New Roman"/>
          <w:b w:val="false"/>
          <w:i w:val="false"/>
          <w:color w:val="000000"/>
          <w:sz w:val="28"/>
        </w:rPr>
        <w:t xml:space="preserve">
      4) 100.14.004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сатып алынған күмәнді деп танылған және жылдық жиынтық табысқа енгізілетін тауарлар (жұмыстар, қызметтер) бойынша табыс көрсетіледі жолында күмәнді деп танылған және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ретінде анықталатын табыс көрсетіледі;</w:t>
      </w:r>
    </w:p>
    <w:bookmarkEnd w:id="639"/>
    <w:bookmarkStart w:name="z655" w:id="640"/>
    <w:p>
      <w:pPr>
        <w:spacing w:after="0"/>
        <w:ind w:left="0"/>
        <w:jc w:val="both"/>
      </w:pPr>
      <w:r>
        <w:rPr>
          <w:rFonts w:ascii="Times New Roman"/>
          <w:b w:val="false"/>
          <w:i w:val="false"/>
          <w:color w:val="000000"/>
          <w:sz w:val="28"/>
        </w:rPr>
        <w:t xml:space="preserve">
      5) 100.14.005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сатып алынған және талап ету құқығы бойынша қарызды талап ету құқығын беруден түсетін табыстарды қосатын талап ету құқығынан түсетін табыс көрсетіледі;</w:t>
      </w:r>
    </w:p>
    <w:bookmarkEnd w:id="640"/>
    <w:bookmarkStart w:name="z656" w:id="641"/>
    <w:p>
      <w:pPr>
        <w:spacing w:after="0"/>
        <w:ind w:left="0"/>
        <w:jc w:val="both"/>
      </w:pPr>
      <w:r>
        <w:rPr>
          <w:rFonts w:ascii="Times New Roman"/>
          <w:b w:val="false"/>
          <w:i w:val="false"/>
          <w:color w:val="000000"/>
          <w:sz w:val="28"/>
        </w:rPr>
        <w:t xml:space="preserve">
      6) 100.14.006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түсетін табыс көрсетіледі. Бұл жолда жер қойнауын пайдалануға арналған келісім-шарт аясында тіркелген активтерді шығарудан түсетін табыс көрсетіледі;</w:t>
      </w:r>
    </w:p>
    <w:bookmarkEnd w:id="641"/>
    <w:bookmarkStart w:name="z657" w:id="642"/>
    <w:p>
      <w:pPr>
        <w:spacing w:after="0"/>
        <w:ind w:left="0"/>
        <w:jc w:val="both"/>
      </w:pPr>
      <w:r>
        <w:rPr>
          <w:rFonts w:ascii="Times New Roman"/>
          <w:b w:val="false"/>
          <w:i w:val="false"/>
          <w:color w:val="000000"/>
          <w:sz w:val="28"/>
        </w:rPr>
        <w:t xml:space="preserve">
      7) 100.14.007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түсетін табыс көрсетіледі;</w:t>
      </w:r>
    </w:p>
    <w:bookmarkEnd w:id="642"/>
    <w:bookmarkStart w:name="z658" w:id="643"/>
    <w:p>
      <w:pPr>
        <w:spacing w:after="0"/>
        <w:ind w:left="0"/>
        <w:jc w:val="both"/>
      </w:pPr>
      <w:r>
        <w:rPr>
          <w:rFonts w:ascii="Times New Roman"/>
          <w:b w:val="false"/>
          <w:i w:val="false"/>
          <w:color w:val="000000"/>
          <w:sz w:val="28"/>
        </w:rPr>
        <w:t xml:space="preserve">
      8) 100.14.008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табыс көрсетіледі;</w:t>
      </w:r>
    </w:p>
    <w:bookmarkEnd w:id="643"/>
    <w:bookmarkStart w:name="z659" w:id="644"/>
    <w:p>
      <w:pPr>
        <w:spacing w:after="0"/>
        <w:ind w:left="0"/>
        <w:jc w:val="both"/>
      </w:pPr>
      <w:r>
        <w:rPr>
          <w:rFonts w:ascii="Times New Roman"/>
          <w:b w:val="false"/>
          <w:i w:val="false"/>
          <w:color w:val="000000"/>
          <w:sz w:val="28"/>
        </w:rPr>
        <w:t xml:space="preserve">
      9) 100.14.009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 Бұл жолға осы келісім-шарт бойынша 100.05 нысаны J бағанының қорытынды мәні көшіріледі;</w:t>
      </w:r>
    </w:p>
    <w:bookmarkEnd w:id="644"/>
    <w:bookmarkStart w:name="z660" w:id="645"/>
    <w:p>
      <w:pPr>
        <w:spacing w:after="0"/>
        <w:ind w:left="0"/>
        <w:jc w:val="both"/>
      </w:pPr>
      <w:r>
        <w:rPr>
          <w:rFonts w:ascii="Times New Roman"/>
          <w:b w:val="false"/>
          <w:i w:val="false"/>
          <w:color w:val="000000"/>
          <w:sz w:val="28"/>
        </w:rPr>
        <w:t xml:space="preserve">
      10) 100.14.010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түсетін табыс көрсетіледі;</w:t>
      </w:r>
    </w:p>
    <w:bookmarkEnd w:id="645"/>
    <w:bookmarkStart w:name="z661" w:id="646"/>
    <w:p>
      <w:pPr>
        <w:spacing w:after="0"/>
        <w:ind w:left="0"/>
        <w:jc w:val="both"/>
      </w:pPr>
      <w:r>
        <w:rPr>
          <w:rFonts w:ascii="Times New Roman"/>
          <w:b w:val="false"/>
          <w:i w:val="false"/>
          <w:color w:val="000000"/>
          <w:sz w:val="28"/>
        </w:rPr>
        <w:t xml:space="preserve">
      11) 100.14.011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көрсетіледі. Бұл жолда Жер қойнауын пайдалануға арналған келісім-шарт аясында алынған сыйақылар бойынша табыс көрсетіледі;</w:t>
      </w:r>
    </w:p>
    <w:bookmarkEnd w:id="646"/>
    <w:bookmarkStart w:name="z662" w:id="647"/>
    <w:p>
      <w:pPr>
        <w:spacing w:after="0"/>
        <w:ind w:left="0"/>
        <w:jc w:val="both"/>
      </w:pPr>
      <w:r>
        <w:rPr>
          <w:rFonts w:ascii="Times New Roman"/>
          <w:b w:val="false"/>
          <w:i w:val="false"/>
          <w:color w:val="000000"/>
          <w:sz w:val="28"/>
        </w:rPr>
        <w:t xml:space="preserve">
      12) 100.14.012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 көрсетіледі;</w:t>
      </w:r>
    </w:p>
    <w:bookmarkEnd w:id="647"/>
    <w:bookmarkStart w:name="z663" w:id="648"/>
    <w:p>
      <w:pPr>
        <w:spacing w:after="0"/>
        <w:ind w:left="0"/>
        <w:jc w:val="both"/>
      </w:pPr>
      <w:r>
        <w:rPr>
          <w:rFonts w:ascii="Times New Roman"/>
          <w:b w:val="false"/>
          <w:i w:val="false"/>
          <w:color w:val="000000"/>
          <w:sz w:val="28"/>
        </w:rPr>
        <w:t xml:space="preserve">
      100.14.012 І жолында оң бағамдық айырма сомасының теріс бағамдық айырма сомасынан асып кетуі түріндегі тартылған жалпы және жанама табыстардың сомасы көрсетіледі. Бағамдық айырма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табысты қамтитын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айқындалады;</w:t>
      </w:r>
    </w:p>
    <w:bookmarkEnd w:id="648"/>
    <w:bookmarkStart w:name="z664" w:id="649"/>
    <w:p>
      <w:pPr>
        <w:spacing w:after="0"/>
        <w:ind w:left="0"/>
        <w:jc w:val="both"/>
      </w:pPr>
      <w:r>
        <w:rPr>
          <w:rFonts w:ascii="Times New Roman"/>
          <w:b w:val="false"/>
          <w:i w:val="false"/>
          <w:color w:val="000000"/>
          <w:sz w:val="28"/>
        </w:rPr>
        <w:t xml:space="preserve">
      13) 100.14.013 жолында салық төлеушінің Салық кодексінің </w:t>
      </w:r>
      <w:r>
        <w:rPr>
          <w:rFonts w:ascii="Times New Roman"/>
          <w:b w:val="false"/>
          <w:i w:val="false"/>
          <w:color w:val="000000"/>
          <w:sz w:val="28"/>
        </w:rPr>
        <w:t>5-бабы</w:t>
      </w:r>
      <w:r>
        <w:rPr>
          <w:rFonts w:ascii="Times New Roman"/>
          <w:b w:val="false"/>
          <w:i w:val="false"/>
          <w:color w:val="000000"/>
          <w:sz w:val="28"/>
        </w:rPr>
        <w:t xml:space="preserve"> 1-тармағының 24) тармақшасына сәйкес жылдық жиынтық табысына енгізілетін табысы мен 100.14.001-100.14.012 жолдарында ескерілмеген өзге де табыстары көрсетіледі;</w:t>
      </w:r>
    </w:p>
    <w:bookmarkEnd w:id="649"/>
    <w:bookmarkStart w:name="z665" w:id="650"/>
    <w:p>
      <w:pPr>
        <w:spacing w:after="0"/>
        <w:ind w:left="0"/>
        <w:jc w:val="both"/>
      </w:pPr>
      <w:r>
        <w:rPr>
          <w:rFonts w:ascii="Times New Roman"/>
          <w:b w:val="false"/>
          <w:i w:val="false"/>
          <w:color w:val="000000"/>
          <w:sz w:val="28"/>
        </w:rPr>
        <w:t>
      14) 100.14.014 жолында 100.14.001 мен 100.14.013 аралығындағы жолдарды қосумен айқындалатын жылдық жиынтық табыстың жалпы сомасы көрсетіледі;</w:t>
      </w:r>
    </w:p>
    <w:bookmarkEnd w:id="650"/>
    <w:bookmarkStart w:name="z666" w:id="651"/>
    <w:p>
      <w:pPr>
        <w:spacing w:after="0"/>
        <w:ind w:left="0"/>
        <w:jc w:val="both"/>
      </w:pPr>
      <w:r>
        <w:rPr>
          <w:rFonts w:ascii="Times New Roman"/>
          <w:b w:val="false"/>
          <w:i w:val="false"/>
          <w:color w:val="000000"/>
          <w:sz w:val="28"/>
        </w:rPr>
        <w:t>
      65. "Жылдық жиынтық табысты түзету" бөлімінде:</w:t>
      </w:r>
    </w:p>
    <w:bookmarkEnd w:id="651"/>
    <w:bookmarkStart w:name="z667" w:id="652"/>
    <w:p>
      <w:pPr>
        <w:spacing w:after="0"/>
        <w:ind w:left="0"/>
        <w:jc w:val="both"/>
      </w:pPr>
      <w:r>
        <w:rPr>
          <w:rFonts w:ascii="Times New Roman"/>
          <w:b w:val="false"/>
          <w:i w:val="false"/>
          <w:color w:val="000000"/>
          <w:sz w:val="28"/>
        </w:rPr>
        <w:t xml:space="preserve">
      1) 100.14.015 жолында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табысты түзетудің жалпы сомасы көрсетіледі.</w:t>
      </w:r>
    </w:p>
    <w:bookmarkEnd w:id="652"/>
    <w:bookmarkStart w:name="z668" w:id="653"/>
    <w:p>
      <w:pPr>
        <w:spacing w:after="0"/>
        <w:ind w:left="0"/>
        <w:jc w:val="both"/>
      </w:pPr>
      <w:r>
        <w:rPr>
          <w:rFonts w:ascii="Times New Roman"/>
          <w:b w:val="false"/>
          <w:i w:val="false"/>
          <w:color w:val="000000"/>
          <w:sz w:val="28"/>
        </w:rPr>
        <w:t>
      2) 100.14.016 жолында тауарлық-материалдық қорларды бағалаудың өзге әдісіне көшу кезінде қалыптасқан оң немесе теріс айырмасы көрсетіледі;</w:t>
      </w:r>
    </w:p>
    <w:bookmarkEnd w:id="653"/>
    <w:bookmarkStart w:name="z669" w:id="654"/>
    <w:p>
      <w:pPr>
        <w:spacing w:after="0"/>
        <w:ind w:left="0"/>
        <w:jc w:val="both"/>
      </w:pPr>
      <w:r>
        <w:rPr>
          <w:rFonts w:ascii="Times New Roman"/>
          <w:b w:val="false"/>
          <w:i w:val="false"/>
          <w:color w:val="000000"/>
          <w:sz w:val="28"/>
        </w:rPr>
        <w:t>
      3) 100.14.017 жолында 100.14.014 жолы мен 100.14.015 жолдарының сомасының айырмасы ретінде айқындалған, 100.14.016 жолына ұлғайтылған (егер бұл жолдың мәні оң болған жағдайда) немесе 100.14.016 жолына азайтылған (егер бұл жолдың мағынасы теріс болған жағдайда) (100.14.014 – 100.14.015 ± 100.14.016) түзетуді ескергендегі жылдық жиынтық табыс көрсетіледі.</w:t>
      </w:r>
    </w:p>
    <w:bookmarkEnd w:id="654"/>
    <w:bookmarkStart w:name="z670" w:id="655"/>
    <w:p>
      <w:pPr>
        <w:spacing w:after="0"/>
        <w:ind w:left="0"/>
        <w:jc w:val="both"/>
      </w:pPr>
      <w:r>
        <w:rPr>
          <w:rFonts w:ascii="Times New Roman"/>
          <w:b w:val="false"/>
          <w:i w:val="false"/>
          <w:color w:val="000000"/>
          <w:sz w:val="28"/>
        </w:rPr>
        <w:t>
      66. "Шегерімдер" бөлімінде:</w:t>
      </w:r>
    </w:p>
    <w:bookmarkEnd w:id="655"/>
    <w:bookmarkStart w:name="z671" w:id="656"/>
    <w:p>
      <w:pPr>
        <w:spacing w:after="0"/>
        <w:ind w:left="0"/>
        <w:jc w:val="both"/>
      </w:pPr>
      <w:r>
        <w:rPr>
          <w:rFonts w:ascii="Times New Roman"/>
          <w:b w:val="false"/>
          <w:i w:val="false"/>
          <w:color w:val="000000"/>
          <w:sz w:val="28"/>
        </w:rPr>
        <w:t xml:space="preserve">
      1) 100.14.018 жолында Салық кодексінің 100-бабы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жатқызылатын өткізілген тауарлар (жұмыстар, қызметтер) бойынша шығыстар көрсетіледі;</w:t>
      </w:r>
    </w:p>
    <w:bookmarkEnd w:id="656"/>
    <w:bookmarkStart w:name="z672" w:id="657"/>
    <w:p>
      <w:pPr>
        <w:spacing w:after="0"/>
        <w:ind w:left="0"/>
        <w:jc w:val="both"/>
      </w:pPr>
      <w:r>
        <w:rPr>
          <w:rFonts w:ascii="Times New Roman"/>
          <w:b w:val="false"/>
          <w:i w:val="false"/>
          <w:color w:val="000000"/>
          <w:sz w:val="28"/>
        </w:rPr>
        <w:t>
      100.14.018 I жолында өткізілген тауарлар (жұмыстар, қызметтер) бойынша шығыстарды есептеу тәртібі көрсетіледі.</w:t>
      </w:r>
    </w:p>
    <w:bookmarkEnd w:id="657"/>
    <w:bookmarkStart w:name="z673" w:id="658"/>
    <w:p>
      <w:pPr>
        <w:spacing w:after="0"/>
        <w:ind w:left="0"/>
        <w:jc w:val="both"/>
      </w:pPr>
      <w:r>
        <w:rPr>
          <w:rFonts w:ascii="Times New Roman"/>
          <w:b w:val="false"/>
          <w:i w:val="false"/>
          <w:color w:val="000000"/>
          <w:sz w:val="28"/>
        </w:rPr>
        <w:t>
      "1" ұяшығын таңдау кезінде 100.14.018 жолы бойынша көрсетілетін өткізілген тауарлар (жұмыстар, қызметтер) бойынша шығыстар сомасын есептеу 100.14.018 II – 100.14.018 III + 100.14.018 IV + 100.14.018 V + 100.14.018 VI – 100.14.018 VII – 100.14.018 VIII – 100.14.018 IX – 100.14.018 X жолымен жүргізіледі.</w:t>
      </w:r>
    </w:p>
    <w:bookmarkEnd w:id="658"/>
    <w:bookmarkStart w:name="z674" w:id="659"/>
    <w:p>
      <w:pPr>
        <w:spacing w:after="0"/>
        <w:ind w:left="0"/>
        <w:jc w:val="both"/>
      </w:pPr>
      <w:r>
        <w:rPr>
          <w:rFonts w:ascii="Times New Roman"/>
          <w:b w:val="false"/>
          <w:i w:val="false"/>
          <w:color w:val="000000"/>
          <w:sz w:val="28"/>
        </w:rPr>
        <w:t>
      "2" ұяшығын таңдау кезінде 100.14.018 жолы бойынша көрсетілетін өткізілген тауарлар (жұмыстар, қызметтер) бойынша шығыстар сомасын есептеу 100.14.018 XI + 100.00.030 IV – 100.14.018 IV A+ 100.14.018 V + 100.14.018 VI – 100.14.018 VII – 100.14.018 VIII – 100.14.018 IX– 100.14.018 X – XII ретінде жүргізіледі.</w:t>
      </w:r>
    </w:p>
    <w:bookmarkEnd w:id="659"/>
    <w:bookmarkStart w:name="z675" w:id="660"/>
    <w:p>
      <w:pPr>
        <w:spacing w:after="0"/>
        <w:ind w:left="0"/>
        <w:jc w:val="both"/>
      </w:pPr>
      <w:r>
        <w:rPr>
          <w:rFonts w:ascii="Times New Roman"/>
          <w:b w:val="false"/>
          <w:i w:val="false"/>
          <w:color w:val="000000"/>
          <w:sz w:val="28"/>
        </w:rPr>
        <w:t>
      100.14.018 II жолында салық кезеңінің басына тауарлардың, шикізаттың, материалдардың (соның ішінде сатып алынатын жартылай фабрикаттар мен жиынтықтаушы бұйымдар, конструкциялар мен бөлшектер, отын, қосалқы бөлшектер және т.б.) (бұдан әрі - ТМҚ) өзіндік құны көрсетіледі. Бастапқы Декларацияда аталған жол салық кезеңінің басына бухгалтерлік теңгерме бойынша айқындалған деректерге сай толтырылады. Бұл жол 100.14.018 II А және 100.14.018 II С (100.14.018 II А + 100.14.018 II В + 100.14.018 II C) жолдарының сомалары ретінде анықталады.</w:t>
      </w:r>
    </w:p>
    <w:bookmarkEnd w:id="660"/>
    <w:bookmarkStart w:name="z676" w:id="661"/>
    <w:p>
      <w:pPr>
        <w:spacing w:after="0"/>
        <w:ind w:left="0"/>
        <w:jc w:val="both"/>
      </w:pPr>
      <w:r>
        <w:rPr>
          <w:rFonts w:ascii="Times New Roman"/>
          <w:b w:val="false"/>
          <w:i w:val="false"/>
          <w:color w:val="000000"/>
          <w:sz w:val="28"/>
        </w:rPr>
        <w:t>
      100.14.018 II А жолында салық кезеңінің басына ТМҚ құны көрсетіледі;</w:t>
      </w:r>
    </w:p>
    <w:bookmarkEnd w:id="661"/>
    <w:bookmarkStart w:name="z677" w:id="662"/>
    <w:p>
      <w:pPr>
        <w:spacing w:after="0"/>
        <w:ind w:left="0"/>
        <w:jc w:val="both"/>
      </w:pPr>
      <w:r>
        <w:rPr>
          <w:rFonts w:ascii="Times New Roman"/>
          <w:b w:val="false"/>
          <w:i w:val="false"/>
          <w:color w:val="000000"/>
          <w:sz w:val="28"/>
        </w:rPr>
        <w:t>
      100.14.018 II В жолында салық кезеңінің басына аяқталмаған өндіріс құны көрсетіледі;</w:t>
      </w:r>
    </w:p>
    <w:bookmarkEnd w:id="662"/>
    <w:bookmarkStart w:name="z678" w:id="663"/>
    <w:p>
      <w:pPr>
        <w:spacing w:after="0"/>
        <w:ind w:left="0"/>
        <w:jc w:val="both"/>
      </w:pPr>
      <w:r>
        <w:rPr>
          <w:rFonts w:ascii="Times New Roman"/>
          <w:b w:val="false"/>
          <w:i w:val="false"/>
          <w:color w:val="000000"/>
          <w:sz w:val="28"/>
        </w:rPr>
        <w:t>
      100.14.018 II С жолында салық кезеңінің басына дайын өнім құны көрсетіледі.</w:t>
      </w:r>
    </w:p>
    <w:bookmarkEnd w:id="663"/>
    <w:bookmarkStart w:name="z679" w:id="664"/>
    <w:p>
      <w:pPr>
        <w:spacing w:after="0"/>
        <w:ind w:left="0"/>
        <w:jc w:val="both"/>
      </w:pPr>
      <w:r>
        <w:rPr>
          <w:rFonts w:ascii="Times New Roman"/>
          <w:b w:val="false"/>
          <w:i w:val="false"/>
          <w:color w:val="000000"/>
          <w:sz w:val="28"/>
        </w:rPr>
        <w:t>
      100.14.018 III жолы салық кезеңінің соңына бухгалтерлік теңгерімнің деректеріне сәйкес толтырылады. Бұл жол 100.14.018 III А және 100.14.018 III С (100.14.018 III А + 100.14.018 III В + 100.14.018 III C) жолдарының сомасы ретінде айқындалады:</w:t>
      </w:r>
    </w:p>
    <w:bookmarkEnd w:id="664"/>
    <w:bookmarkStart w:name="z680" w:id="665"/>
    <w:p>
      <w:pPr>
        <w:spacing w:after="0"/>
        <w:ind w:left="0"/>
        <w:jc w:val="both"/>
      </w:pPr>
      <w:r>
        <w:rPr>
          <w:rFonts w:ascii="Times New Roman"/>
          <w:b w:val="false"/>
          <w:i w:val="false"/>
          <w:color w:val="000000"/>
          <w:sz w:val="28"/>
        </w:rPr>
        <w:t>
      100.14.018 III А жолында салық кезеңінің соңына ТМҚ құны көрсетіледі;</w:t>
      </w:r>
    </w:p>
    <w:bookmarkEnd w:id="665"/>
    <w:bookmarkStart w:name="z681" w:id="666"/>
    <w:p>
      <w:pPr>
        <w:spacing w:after="0"/>
        <w:ind w:left="0"/>
        <w:jc w:val="both"/>
      </w:pPr>
      <w:r>
        <w:rPr>
          <w:rFonts w:ascii="Times New Roman"/>
          <w:b w:val="false"/>
          <w:i w:val="false"/>
          <w:color w:val="000000"/>
          <w:sz w:val="28"/>
        </w:rPr>
        <w:t>
      100.14.018 III В жолында салық кезеңінің соңына аяқталмаған өндіріс құны көрсетіледі;</w:t>
      </w:r>
    </w:p>
    <w:bookmarkEnd w:id="666"/>
    <w:bookmarkStart w:name="z682" w:id="667"/>
    <w:p>
      <w:pPr>
        <w:spacing w:after="0"/>
        <w:ind w:left="0"/>
        <w:jc w:val="both"/>
      </w:pPr>
      <w:r>
        <w:rPr>
          <w:rFonts w:ascii="Times New Roman"/>
          <w:b w:val="false"/>
          <w:i w:val="false"/>
          <w:color w:val="000000"/>
          <w:sz w:val="28"/>
        </w:rPr>
        <w:t>
      100.14.018 III С жолында салық кезеңінің соңына дайын өнімнің, тауарлардың құны көрсетіледі;</w:t>
      </w:r>
    </w:p>
    <w:bookmarkEnd w:id="667"/>
    <w:bookmarkStart w:name="z683" w:id="668"/>
    <w:p>
      <w:pPr>
        <w:spacing w:after="0"/>
        <w:ind w:left="0"/>
        <w:jc w:val="both"/>
      </w:pPr>
      <w:r>
        <w:rPr>
          <w:rFonts w:ascii="Times New Roman"/>
          <w:b w:val="false"/>
          <w:i w:val="false"/>
          <w:color w:val="000000"/>
          <w:sz w:val="28"/>
        </w:rPr>
        <w:t>
      100.14.018 IV жолында салық төлеушінің салық кезеңі ішінде өтеусіз алған ТМҚ, атқарылған жұмыстар және тараптас ұйымдардың, жеке кәсіпкерлердің, жеке нотариустардың, адвокаттардың көрсеткен қызметтерінің құны көрсетіледі. Көрсетілген жолда келтірілген деректер осы нысанның 100.14.019 мен 100.14.037 аралығындағы жолдары бойынша шегерімге жатқызылатын шығыстарды қоспауы керек. 100.14.018 IV А-дан бастап 100.14.018 IV F жолдарының қосу (100.14.018 IV А + 100.14.018 IV B + 100.14.018 IV C + 100.14.018 IV D + 100.14.018 IV E + 100.14.018 IV F) арқылы айқындалады:</w:t>
      </w:r>
    </w:p>
    <w:bookmarkEnd w:id="668"/>
    <w:bookmarkStart w:name="z684" w:id="669"/>
    <w:p>
      <w:pPr>
        <w:spacing w:after="0"/>
        <w:ind w:left="0"/>
        <w:jc w:val="both"/>
      </w:pPr>
      <w:r>
        <w:rPr>
          <w:rFonts w:ascii="Times New Roman"/>
          <w:b w:val="false"/>
          <w:i w:val="false"/>
          <w:color w:val="000000"/>
          <w:sz w:val="28"/>
        </w:rPr>
        <w:t>
      100.14.018 IV А жолында салық төлеушінің салық кезеңі ішінде сатып алған, өтеусіз алған ТМҚ-ның өзіндік құны көрсетіледі;</w:t>
      </w:r>
    </w:p>
    <w:bookmarkEnd w:id="669"/>
    <w:bookmarkStart w:name="z685" w:id="670"/>
    <w:p>
      <w:pPr>
        <w:spacing w:after="0"/>
        <w:ind w:left="0"/>
        <w:jc w:val="both"/>
      </w:pPr>
      <w:r>
        <w:rPr>
          <w:rFonts w:ascii="Times New Roman"/>
          <w:b w:val="false"/>
          <w:i w:val="false"/>
          <w:color w:val="000000"/>
          <w:sz w:val="28"/>
        </w:rPr>
        <w:t>
      100.14.018 IV B жолында қаржылық қызметтердің құны көрсетіледі;</w:t>
      </w:r>
    </w:p>
    <w:bookmarkEnd w:id="670"/>
    <w:bookmarkStart w:name="z686" w:id="671"/>
    <w:p>
      <w:pPr>
        <w:spacing w:after="0"/>
        <w:ind w:left="0"/>
        <w:jc w:val="both"/>
      </w:pPr>
      <w:r>
        <w:rPr>
          <w:rFonts w:ascii="Times New Roman"/>
          <w:b w:val="false"/>
          <w:i w:val="false"/>
          <w:color w:val="000000"/>
          <w:sz w:val="28"/>
        </w:rPr>
        <w:t>
      100.14.018 IV С жолында консультациялық қызметтердің құны көрсетіледі;</w:t>
      </w:r>
    </w:p>
    <w:bookmarkEnd w:id="671"/>
    <w:bookmarkStart w:name="z687" w:id="672"/>
    <w:p>
      <w:pPr>
        <w:spacing w:after="0"/>
        <w:ind w:left="0"/>
        <w:jc w:val="both"/>
      </w:pPr>
      <w:r>
        <w:rPr>
          <w:rFonts w:ascii="Times New Roman"/>
          <w:b w:val="false"/>
          <w:i w:val="false"/>
          <w:color w:val="000000"/>
          <w:sz w:val="28"/>
        </w:rPr>
        <w:t>
      100.14.018 IV D жолында маркетингтік қызметтердің құны көрсетіледі;</w:t>
      </w:r>
    </w:p>
    <w:bookmarkEnd w:id="672"/>
    <w:bookmarkStart w:name="z688" w:id="673"/>
    <w:p>
      <w:pPr>
        <w:spacing w:after="0"/>
        <w:ind w:left="0"/>
        <w:jc w:val="both"/>
      </w:pPr>
      <w:r>
        <w:rPr>
          <w:rFonts w:ascii="Times New Roman"/>
          <w:b w:val="false"/>
          <w:i w:val="false"/>
          <w:color w:val="000000"/>
          <w:sz w:val="28"/>
        </w:rPr>
        <w:t>
      100.14.018 IV E жолында инжинирингтік қызметтердің құны көрсетіледі;</w:t>
      </w:r>
    </w:p>
    <w:bookmarkEnd w:id="673"/>
    <w:bookmarkStart w:name="z689" w:id="674"/>
    <w:p>
      <w:pPr>
        <w:spacing w:after="0"/>
        <w:ind w:left="0"/>
        <w:jc w:val="both"/>
      </w:pPr>
      <w:r>
        <w:rPr>
          <w:rFonts w:ascii="Times New Roman"/>
          <w:b w:val="false"/>
          <w:i w:val="false"/>
          <w:color w:val="000000"/>
          <w:sz w:val="28"/>
        </w:rPr>
        <w:t>
      100.14.018 IV F жолында өзге де жұмыстар мен қызметтерді сатып алуға арналған шығыстар көрсетіледі;</w:t>
      </w:r>
    </w:p>
    <w:bookmarkEnd w:id="674"/>
    <w:bookmarkStart w:name="z690" w:id="675"/>
    <w:p>
      <w:pPr>
        <w:spacing w:after="0"/>
        <w:ind w:left="0"/>
        <w:jc w:val="both"/>
      </w:pPr>
      <w:r>
        <w:rPr>
          <w:rFonts w:ascii="Times New Roman"/>
          <w:b w:val="false"/>
          <w:i w:val="false"/>
          <w:color w:val="000000"/>
          <w:sz w:val="28"/>
        </w:rPr>
        <w:t>
      100.14.018 V жолында қызметкерлердің:</w:t>
      </w:r>
    </w:p>
    <w:bookmarkEnd w:id="675"/>
    <w:bookmarkStart w:name="z691" w:id="676"/>
    <w:p>
      <w:pPr>
        <w:spacing w:after="0"/>
        <w:ind w:left="0"/>
        <w:jc w:val="both"/>
      </w:pPr>
      <w:r>
        <w:rPr>
          <w:rFonts w:ascii="Times New Roman"/>
          <w:b w:val="false"/>
          <w:i w:val="false"/>
          <w:color w:val="000000"/>
          <w:sz w:val="28"/>
        </w:rPr>
        <w:t xml:space="preserve">
      100.14.025 жолы бойынша көрсетілетін және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тәулікақының асып кету мөлшерін білдіретін;</w:t>
      </w:r>
    </w:p>
    <w:bookmarkEnd w:id="676"/>
    <w:p>
      <w:pPr>
        <w:spacing w:after="0"/>
        <w:ind w:left="0"/>
        <w:jc w:val="both"/>
      </w:pPr>
      <w:r>
        <w:rPr>
          <w:rFonts w:ascii="Times New Roman"/>
          <w:b w:val="false"/>
          <w:i w:val="false"/>
          <w:color w:val="000000"/>
          <w:sz w:val="28"/>
        </w:rPr>
        <w:t>
      тіркелген активтердің, преференция объектілерінің бастапқы құнына қосылатын;</w:t>
      </w:r>
    </w:p>
    <w:bookmarkStart w:name="z692" w:id="677"/>
    <w:p>
      <w:pPr>
        <w:spacing w:after="0"/>
        <w:ind w:left="0"/>
        <w:jc w:val="both"/>
      </w:pPr>
      <w:r>
        <w:rPr>
          <w:rFonts w:ascii="Times New Roman"/>
          <w:b w:val="false"/>
          <w:i w:val="false"/>
          <w:color w:val="000000"/>
          <w:sz w:val="28"/>
        </w:rPr>
        <w:t xml:space="preserve">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 болып танылатын және 100.14.035 D жолында көрсетілген;</w:t>
      </w:r>
    </w:p>
    <w:bookmarkEnd w:id="677"/>
    <w:bookmarkStart w:name="z693" w:id="678"/>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амортизациялауға жатпайтын активтердің бастапқы құнына қосылатын есептелген табыстары бойынша шығыстарын қоспағанда,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bookmarkEnd w:id="678"/>
    <w:bookmarkStart w:name="z694" w:id="679"/>
    <w:p>
      <w:pPr>
        <w:spacing w:after="0"/>
        <w:ind w:left="0"/>
        <w:jc w:val="both"/>
      </w:pPr>
      <w:r>
        <w:rPr>
          <w:rFonts w:ascii="Times New Roman"/>
          <w:b w:val="false"/>
          <w:i w:val="false"/>
          <w:color w:val="000000"/>
          <w:sz w:val="28"/>
        </w:rPr>
        <w:t>
      100.14.018 VI жолында алдыңғы салық кезеңдерінде алдағы кезеңдердің шығыстары болып танылатын және есепті салық кезеңінде шегерімге жатқызылатын жұмыстар мен қызметтердің құны, ТМҚ өзіндік құны көрсетіледі;</w:t>
      </w:r>
    </w:p>
    <w:bookmarkEnd w:id="679"/>
    <w:bookmarkStart w:name="z695" w:id="680"/>
    <w:p>
      <w:pPr>
        <w:spacing w:after="0"/>
        <w:ind w:left="0"/>
        <w:jc w:val="both"/>
      </w:pPr>
      <w:r>
        <w:rPr>
          <w:rFonts w:ascii="Times New Roman"/>
          <w:b w:val="false"/>
          <w:i w:val="false"/>
          <w:color w:val="000000"/>
          <w:sz w:val="28"/>
        </w:rPr>
        <w:t xml:space="preserve">
      100.14.018 VII жолында салықтық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жүргізілетін, кейінгі шығыстар болып танылатын, жұмыстар мен қызметтердің нақты құны, ТМҚ өзіндік құны көрсетіледі;</w:t>
      </w:r>
    </w:p>
    <w:bookmarkEnd w:id="680"/>
    <w:bookmarkStart w:name="z696" w:id="681"/>
    <w:p>
      <w:pPr>
        <w:spacing w:after="0"/>
        <w:ind w:left="0"/>
        <w:jc w:val="both"/>
      </w:pPr>
      <w:r>
        <w:rPr>
          <w:rFonts w:ascii="Times New Roman"/>
          <w:b w:val="false"/>
          <w:i w:val="false"/>
          <w:color w:val="000000"/>
          <w:sz w:val="28"/>
        </w:rPr>
        <w:t>
      100.14.018 VIII жолында аяқталмаған құрылыс объектілерінің құнын ұлғайтуға жатқызылатын жұмыстар мен қызметтердің нақты құны, ТМҚ өзіндік құны көрсетіледі;</w:t>
      </w:r>
    </w:p>
    <w:bookmarkEnd w:id="681"/>
    <w:bookmarkStart w:name="z697" w:id="682"/>
    <w:p>
      <w:pPr>
        <w:spacing w:after="0"/>
        <w:ind w:left="0"/>
        <w:jc w:val="both"/>
      </w:pPr>
      <w:r>
        <w:rPr>
          <w:rFonts w:ascii="Times New Roman"/>
          <w:b w:val="false"/>
          <w:i w:val="false"/>
          <w:color w:val="000000"/>
          <w:sz w:val="28"/>
        </w:rPr>
        <w:t xml:space="preserve">
      100.14.018 IX жолында 100.14.018 VII жолы бойынша көрсетілетін құннан басқа,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шегерімге жатқызылмайтын жұмыстар мен қызметтердің құны, ТМҚ өзіндік құны көрсетіледі;</w:t>
      </w:r>
    </w:p>
    <w:bookmarkEnd w:id="682"/>
    <w:bookmarkStart w:name="z698" w:id="683"/>
    <w:p>
      <w:pPr>
        <w:spacing w:after="0"/>
        <w:ind w:left="0"/>
        <w:jc w:val="both"/>
      </w:pPr>
      <w:r>
        <w:rPr>
          <w:rFonts w:ascii="Times New Roman"/>
          <w:b w:val="false"/>
          <w:i w:val="false"/>
          <w:color w:val="000000"/>
          <w:sz w:val="28"/>
        </w:rPr>
        <w:t>
      100.14.018 X жолында алдағы кезеңдердің шығыстары болып танылатын және кейінгі салық кезеңдерінде шегерімге жатқызылуға тиіс жұмыстар мен қызметтердің құны, ТМҚ өзіндік құны көрсетіледі;</w:t>
      </w:r>
    </w:p>
    <w:bookmarkEnd w:id="683"/>
    <w:bookmarkStart w:name="z699" w:id="684"/>
    <w:p>
      <w:pPr>
        <w:spacing w:after="0"/>
        <w:ind w:left="0"/>
        <w:jc w:val="both"/>
      </w:pPr>
      <w:r>
        <w:rPr>
          <w:rFonts w:ascii="Times New Roman"/>
          <w:b w:val="false"/>
          <w:i w:val="false"/>
          <w:color w:val="000000"/>
          <w:sz w:val="28"/>
        </w:rPr>
        <w:t xml:space="preserve">
      100.14.018 XI жолында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жатқызылуға тиіс салық кезеңі ішінде өткізілген және (немесе) қолданылған ТМҚ өзіндік құны көрсетіледі. Бұл жолда:</w:t>
      </w:r>
    </w:p>
    <w:bookmarkEnd w:id="684"/>
    <w:bookmarkStart w:name="z700" w:id="685"/>
    <w:p>
      <w:pPr>
        <w:spacing w:after="0"/>
        <w:ind w:left="0"/>
        <w:jc w:val="both"/>
      </w:pPr>
      <w:r>
        <w:rPr>
          <w:rFonts w:ascii="Times New Roman"/>
          <w:b w:val="false"/>
          <w:i w:val="false"/>
          <w:color w:val="000000"/>
          <w:sz w:val="28"/>
        </w:rPr>
        <w:t>
      жарнамалық мақсаттарда өтеусіз берілген;</w:t>
      </w:r>
    </w:p>
    <w:bookmarkEnd w:id="685"/>
    <w:bookmarkStart w:name="z701" w:id="686"/>
    <w:p>
      <w:pPr>
        <w:spacing w:after="0"/>
        <w:ind w:left="0"/>
        <w:jc w:val="both"/>
      </w:pPr>
      <w:r>
        <w:rPr>
          <w:rFonts w:ascii="Times New Roman"/>
          <w:b w:val="false"/>
          <w:i w:val="false"/>
          <w:color w:val="000000"/>
          <w:sz w:val="28"/>
        </w:rPr>
        <w:t>
      Декларацияның басқа жолдары (100.14.018 III, 100.14.029, 100.14.030, 100.14.031, 100.14.035, 100.14.036 және т.б.) бойынша шегерімге жатқызылатын ТМҚ құны көрсетілмейді.</w:t>
      </w:r>
    </w:p>
    <w:bookmarkEnd w:id="686"/>
    <w:bookmarkStart w:name="z702" w:id="687"/>
    <w:p>
      <w:pPr>
        <w:spacing w:after="0"/>
        <w:ind w:left="0"/>
        <w:jc w:val="both"/>
      </w:pPr>
      <w:r>
        <w:rPr>
          <w:rFonts w:ascii="Times New Roman"/>
          <w:b w:val="false"/>
          <w:i w:val="false"/>
          <w:color w:val="000000"/>
          <w:sz w:val="28"/>
        </w:rPr>
        <w:t>
      100.14.018 XII жолында 100.14.018 III В жолы бойынша ескерілген жұмыстар мен қызметтердің құны көрсетіледі.</w:t>
      </w:r>
    </w:p>
    <w:bookmarkEnd w:id="687"/>
    <w:bookmarkStart w:name="z703" w:id="688"/>
    <w:p>
      <w:pPr>
        <w:spacing w:after="0"/>
        <w:ind w:left="0"/>
        <w:jc w:val="both"/>
      </w:pPr>
      <w:r>
        <w:rPr>
          <w:rFonts w:ascii="Times New Roman"/>
          <w:b w:val="false"/>
          <w:i w:val="false"/>
          <w:color w:val="000000"/>
          <w:sz w:val="28"/>
        </w:rPr>
        <w:t>
      Өткізілген тауарлар (жұмыстар, қызметтер) бойынша шығыстарды есептеуді 100.14.018 I жолының "1" ұяшығын толтыру кезінде көзделген тәртіппен жүзеге асыратын салық төлеушілер 100.14.018 XI, 100.14.018 XII жолдарын толтырмаса да болады.</w:t>
      </w:r>
    </w:p>
    <w:bookmarkEnd w:id="688"/>
    <w:bookmarkStart w:name="z704" w:id="689"/>
    <w:p>
      <w:pPr>
        <w:spacing w:after="0"/>
        <w:ind w:left="0"/>
        <w:jc w:val="both"/>
      </w:pPr>
      <w:r>
        <w:rPr>
          <w:rFonts w:ascii="Times New Roman"/>
          <w:b w:val="false"/>
          <w:i w:val="false"/>
          <w:color w:val="000000"/>
          <w:sz w:val="28"/>
        </w:rPr>
        <w:t>
      Өткізілген тауарлар (жұмыстар, қызметтер) бойынша шығыстардың есептеуді 100.14.018 I жолының "2" ұяшығын толтыру кезінде көзделген тәртіппен жүзеге асыратын салық төлеушілер 100.14.018 II, 100.14.018 III жолдарын міндетті түрде толтырады, ал 100.14.018 VI, 100.14.018 VII, 100.14.018 VIII, 100.14.018 IX, 100.14.018 X жолдарында ТМҚ өзіндік құнын ескерілмей, сатып алынған (өтеусіз алынған) жұмыстар мен қызметтердің құнын ғана көрсетеді;</w:t>
      </w:r>
    </w:p>
    <w:bookmarkEnd w:id="689"/>
    <w:bookmarkStart w:name="z705" w:id="690"/>
    <w:p>
      <w:pPr>
        <w:spacing w:after="0"/>
        <w:ind w:left="0"/>
        <w:jc w:val="both"/>
      </w:pPr>
      <w:r>
        <w:rPr>
          <w:rFonts w:ascii="Times New Roman"/>
          <w:b w:val="false"/>
          <w:i w:val="false"/>
          <w:color w:val="000000"/>
          <w:sz w:val="28"/>
        </w:rPr>
        <w:t xml:space="preserve">
      2) 100.14.019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690"/>
    <w:bookmarkStart w:name="z706" w:id="691"/>
    <w:p>
      <w:pPr>
        <w:spacing w:after="0"/>
        <w:ind w:left="0"/>
        <w:jc w:val="both"/>
      </w:pPr>
      <w:r>
        <w:rPr>
          <w:rFonts w:ascii="Times New Roman"/>
          <w:b w:val="false"/>
          <w:i w:val="false"/>
          <w:color w:val="000000"/>
          <w:sz w:val="28"/>
        </w:rPr>
        <w:t xml:space="preserve">
      3) 100.14.020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691"/>
    <w:bookmarkStart w:name="z707" w:id="692"/>
    <w:p>
      <w:pPr>
        <w:spacing w:after="0"/>
        <w:ind w:left="0"/>
        <w:jc w:val="both"/>
      </w:pPr>
      <w:r>
        <w:rPr>
          <w:rFonts w:ascii="Times New Roman"/>
          <w:b w:val="false"/>
          <w:i w:val="false"/>
          <w:color w:val="000000"/>
          <w:sz w:val="28"/>
        </w:rPr>
        <w:t xml:space="preserve">
      4) 100.14.021 жолында пропорционалды әдістің қолдануына байланысты есепке жатқызуға жатпайтын,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бөлігіне сәйкес шегерімге жатқызылатын қосылған құн салығы көрсетіледі;</w:t>
      </w:r>
    </w:p>
    <w:bookmarkEnd w:id="692"/>
    <w:bookmarkStart w:name="z708" w:id="693"/>
    <w:p>
      <w:pPr>
        <w:spacing w:after="0"/>
        <w:ind w:left="0"/>
        <w:jc w:val="both"/>
      </w:pPr>
      <w:r>
        <w:rPr>
          <w:rFonts w:ascii="Times New Roman"/>
          <w:b w:val="false"/>
          <w:i w:val="false"/>
          <w:color w:val="000000"/>
          <w:sz w:val="28"/>
        </w:rPr>
        <w:t xml:space="preserve">
      5) 100.14.022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асып кетуі көрсетіледі;</w:t>
      </w:r>
    </w:p>
    <w:bookmarkEnd w:id="693"/>
    <w:bookmarkStart w:name="z709" w:id="694"/>
    <w:p>
      <w:pPr>
        <w:spacing w:after="0"/>
        <w:ind w:left="0"/>
        <w:jc w:val="both"/>
      </w:pPr>
      <w:r>
        <w:rPr>
          <w:rFonts w:ascii="Times New Roman"/>
          <w:b w:val="false"/>
          <w:i w:val="false"/>
          <w:color w:val="000000"/>
          <w:sz w:val="28"/>
        </w:rPr>
        <w:t xml:space="preserve">
      6) 100.14.023 жолында Салық кодексінің 100-бабы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шығыстарының сомасы көрсетіледі;</w:t>
      </w:r>
    </w:p>
    <w:bookmarkEnd w:id="694"/>
    <w:bookmarkStart w:name="z710" w:id="695"/>
    <w:p>
      <w:pPr>
        <w:spacing w:after="0"/>
        <w:ind w:left="0"/>
        <w:jc w:val="both"/>
      </w:pPr>
      <w:r>
        <w:rPr>
          <w:rFonts w:ascii="Times New Roman"/>
          <w:b w:val="false"/>
          <w:i w:val="false"/>
          <w:color w:val="000000"/>
          <w:sz w:val="28"/>
        </w:rPr>
        <w:t xml:space="preserve">
      7) 100.14.024 жолында Салық кодексінің </w:t>
      </w:r>
      <w:r>
        <w:rPr>
          <w:rFonts w:ascii="Times New Roman"/>
          <w:b w:val="false"/>
          <w:i w:val="false"/>
          <w:color w:val="000000"/>
          <w:sz w:val="28"/>
        </w:rPr>
        <w:t>103-бабына</w:t>
      </w:r>
      <w:r>
        <w:rPr>
          <w:rFonts w:ascii="Times New Roman"/>
          <w:b w:val="false"/>
          <w:i w:val="false"/>
          <w:color w:val="000000"/>
          <w:sz w:val="28"/>
        </w:rPr>
        <w:t xml:space="preserve">, сондай-ақ Күшіне енгізу туралы Заңның </w:t>
      </w:r>
      <w:r>
        <w:rPr>
          <w:rFonts w:ascii="Times New Roman"/>
          <w:b w:val="false"/>
          <w:i w:val="false"/>
          <w:color w:val="000000"/>
          <w:sz w:val="28"/>
        </w:rPr>
        <w:t>14-бабына</w:t>
      </w:r>
      <w:r>
        <w:rPr>
          <w:rFonts w:ascii="Times New Roman"/>
          <w:b w:val="false"/>
          <w:i w:val="false"/>
          <w:color w:val="000000"/>
          <w:sz w:val="28"/>
        </w:rPr>
        <w:t xml:space="preserve"> сәйкес шегерімге жатқызылатын сыйақылардың жалпы сомасы көрсетіледі;</w:t>
      </w:r>
    </w:p>
    <w:bookmarkEnd w:id="695"/>
    <w:bookmarkStart w:name="z711" w:id="696"/>
    <w:p>
      <w:pPr>
        <w:spacing w:after="0"/>
        <w:ind w:left="0"/>
        <w:jc w:val="both"/>
      </w:pPr>
      <w:r>
        <w:rPr>
          <w:rFonts w:ascii="Times New Roman"/>
          <w:b w:val="false"/>
          <w:i w:val="false"/>
          <w:color w:val="000000"/>
          <w:sz w:val="28"/>
        </w:rPr>
        <w:t xml:space="preserve">
      100.14.024 I жолында Салық кодексінің </w:t>
      </w:r>
      <w:r>
        <w:rPr>
          <w:rFonts w:ascii="Times New Roman"/>
          <w:b w:val="false"/>
          <w:i w:val="false"/>
          <w:color w:val="000000"/>
          <w:sz w:val="28"/>
        </w:rPr>
        <w:t>103-бабына</w:t>
      </w:r>
      <w:r>
        <w:rPr>
          <w:rFonts w:ascii="Times New Roman"/>
          <w:b w:val="false"/>
          <w:i w:val="false"/>
          <w:color w:val="000000"/>
          <w:sz w:val="28"/>
        </w:rPr>
        <w:t>, сондай-ақ Күшіне енгізу туралы Заңның 14-бабына сәйкес шегерімге жатқызылатын сыйақылар бойынша жалпы және жанама шығыстардың бөлінген сомасы көрсетіледі;</w:t>
      </w:r>
    </w:p>
    <w:bookmarkEnd w:id="696"/>
    <w:bookmarkStart w:name="z712" w:id="697"/>
    <w:p>
      <w:pPr>
        <w:spacing w:after="0"/>
        <w:ind w:left="0"/>
        <w:jc w:val="both"/>
      </w:pPr>
      <w:r>
        <w:rPr>
          <w:rFonts w:ascii="Times New Roman"/>
          <w:b w:val="false"/>
          <w:i w:val="false"/>
          <w:color w:val="000000"/>
          <w:sz w:val="28"/>
        </w:rPr>
        <w:t xml:space="preserve">
      8) 100.14.025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өтемақының жалпы сомасы көрсетіледі;</w:t>
      </w:r>
    </w:p>
    <w:bookmarkEnd w:id="697"/>
    <w:bookmarkStart w:name="z713" w:id="698"/>
    <w:p>
      <w:pPr>
        <w:spacing w:after="0"/>
        <w:ind w:left="0"/>
        <w:jc w:val="both"/>
      </w:pPr>
      <w:r>
        <w:rPr>
          <w:rFonts w:ascii="Times New Roman"/>
          <w:b w:val="false"/>
          <w:i w:val="false"/>
          <w:color w:val="000000"/>
          <w:sz w:val="28"/>
        </w:rPr>
        <w:t xml:space="preserve">
      9) 100.14.026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айқындалатын өкілдік шығыстардың нақты жұмсалған сомасы көрсетіледі; </w:t>
      </w:r>
    </w:p>
    <w:bookmarkEnd w:id="698"/>
    <w:bookmarkStart w:name="z714" w:id="699"/>
    <w:p>
      <w:pPr>
        <w:spacing w:after="0"/>
        <w:ind w:left="0"/>
        <w:jc w:val="both"/>
      </w:pPr>
      <w:r>
        <w:rPr>
          <w:rFonts w:ascii="Times New Roman"/>
          <w:b w:val="false"/>
          <w:i w:val="false"/>
          <w:color w:val="000000"/>
          <w:sz w:val="28"/>
        </w:rPr>
        <w:t xml:space="preserve">
      10) 100.14.027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Бұл жолда Салық кодексінің 104-бабы </w:t>
      </w:r>
      <w:r>
        <w:rPr>
          <w:rFonts w:ascii="Times New Roman"/>
          <w:b w:val="false"/>
          <w:i w:val="false"/>
          <w:color w:val="000000"/>
          <w:sz w:val="28"/>
        </w:rPr>
        <w:t>1-бөлігіне</w:t>
      </w:r>
      <w:r>
        <w:rPr>
          <w:rFonts w:ascii="Times New Roman"/>
          <w:b w:val="false"/>
          <w:i w:val="false"/>
          <w:color w:val="000000"/>
          <w:sz w:val="28"/>
        </w:rPr>
        <w:t xml:space="preserve"> сәйкес шегерімге жатқызылатын салық төлеуші кредиторға төлеген бұрын күмәнді міндеттемелердің табысы деп танылған сома, сондай-ақ Салық кодексінің 104-бабы </w:t>
      </w:r>
      <w:r>
        <w:rPr>
          <w:rFonts w:ascii="Times New Roman"/>
          <w:b w:val="false"/>
          <w:i w:val="false"/>
          <w:color w:val="000000"/>
          <w:sz w:val="28"/>
        </w:rPr>
        <w:t>2-бөлігіне</w:t>
      </w:r>
      <w:r>
        <w:rPr>
          <w:rFonts w:ascii="Times New Roman"/>
          <w:b w:val="false"/>
          <w:i w:val="false"/>
          <w:color w:val="000000"/>
          <w:sz w:val="28"/>
        </w:rPr>
        <w:t xml:space="preserve">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міндеттемелерінің сомасы көрсетіледі;</w:t>
      </w:r>
    </w:p>
    <w:bookmarkEnd w:id="699"/>
    <w:bookmarkStart w:name="z715" w:id="700"/>
    <w:p>
      <w:pPr>
        <w:spacing w:after="0"/>
        <w:ind w:left="0"/>
        <w:jc w:val="both"/>
      </w:pPr>
      <w:r>
        <w:rPr>
          <w:rFonts w:ascii="Times New Roman"/>
          <w:b w:val="false"/>
          <w:i w:val="false"/>
          <w:color w:val="000000"/>
          <w:sz w:val="28"/>
        </w:rPr>
        <w:t xml:space="preserve">
      11) 100.14.028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талаптар туындаған сәттен бастап үш жыл ішінде қанағаттандырылмаған күмәнді талаптар сомасы көрсетіледі;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 </w:t>
      </w:r>
    </w:p>
    <w:bookmarkEnd w:id="700"/>
    <w:bookmarkStart w:name="z716" w:id="701"/>
    <w:p>
      <w:pPr>
        <w:spacing w:after="0"/>
        <w:ind w:left="0"/>
        <w:jc w:val="both"/>
      </w:pPr>
      <w:r>
        <w:rPr>
          <w:rFonts w:ascii="Times New Roman"/>
          <w:b w:val="false"/>
          <w:i w:val="false"/>
          <w:color w:val="000000"/>
          <w:sz w:val="28"/>
        </w:rPr>
        <w:t xml:space="preserve">
      12) 100.14.029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арналған шығыстар мен тарату қорларына аударымдар сомасы көрсетіледі. Бұл жол тарату қорына және қалдықтарды орналастыру полигондарын жою қорына аударымдар сомаларын қосады. Бұл жолға 100.05 нысанының G жолының қорытынды мәні көшіріледі;</w:t>
      </w:r>
    </w:p>
    <w:bookmarkEnd w:id="701"/>
    <w:bookmarkStart w:name="z717" w:id="702"/>
    <w:p>
      <w:pPr>
        <w:spacing w:after="0"/>
        <w:ind w:left="0"/>
        <w:jc w:val="both"/>
      </w:pPr>
      <w:r>
        <w:rPr>
          <w:rFonts w:ascii="Times New Roman"/>
          <w:b w:val="false"/>
          <w:i w:val="false"/>
          <w:color w:val="000000"/>
          <w:sz w:val="28"/>
        </w:rPr>
        <w:t xml:space="preserve">
      13) 100.14.030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ғылыми-технологиялық жұмыстарға шығыстар көрсетіледі;</w:t>
      </w:r>
    </w:p>
    <w:bookmarkEnd w:id="702"/>
    <w:bookmarkStart w:name="z718" w:id="703"/>
    <w:p>
      <w:pPr>
        <w:spacing w:after="0"/>
        <w:ind w:left="0"/>
        <w:jc w:val="both"/>
      </w:pPr>
      <w:r>
        <w:rPr>
          <w:rFonts w:ascii="Times New Roman"/>
          <w:b w:val="false"/>
          <w:i w:val="false"/>
          <w:color w:val="000000"/>
          <w:sz w:val="28"/>
        </w:rPr>
        <w:t xml:space="preserve">
      14) 100.14.031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табиғи ресурстарды өндіруге геологиялық зерттеу мен дайындық жұмыстарына арналған шығыстары мен жер қойнауын пайдаланушылардың басқа да шығыстары көрсетiледi. Бұл жолға осы келісім-шарт бойынша 100.06-нысаны Z және АВ бағандарының қорытынды мәнінің сомасы көшіріледі;</w:t>
      </w:r>
    </w:p>
    <w:bookmarkEnd w:id="703"/>
    <w:bookmarkStart w:name="z719" w:id="704"/>
    <w:p>
      <w:pPr>
        <w:spacing w:after="0"/>
        <w:ind w:left="0"/>
        <w:jc w:val="both"/>
      </w:pPr>
      <w:r>
        <w:rPr>
          <w:rFonts w:ascii="Times New Roman"/>
          <w:b w:val="false"/>
          <w:i w:val="false"/>
          <w:color w:val="000000"/>
          <w:sz w:val="28"/>
        </w:rPr>
        <w:t xml:space="preserve">
      15) 100.14.032 жолында Салық кодексінің 112-бабы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(коммерциялық табудан кейін өндіру басталғаннан бастап) көрсетіледі;</w:t>
      </w:r>
    </w:p>
    <w:bookmarkEnd w:id="704"/>
    <w:bookmarkStart w:name="z720" w:id="705"/>
    <w:p>
      <w:pPr>
        <w:spacing w:after="0"/>
        <w:ind w:left="0"/>
        <w:jc w:val="both"/>
      </w:pPr>
      <w:r>
        <w:rPr>
          <w:rFonts w:ascii="Times New Roman"/>
          <w:b w:val="false"/>
          <w:i w:val="false"/>
          <w:color w:val="000000"/>
          <w:sz w:val="28"/>
        </w:rPr>
        <w:t xml:space="preserve">
      16) 100.14.033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көрсетіледі;</w:t>
      </w:r>
    </w:p>
    <w:bookmarkEnd w:id="705"/>
    <w:bookmarkStart w:name="z721" w:id="706"/>
    <w:p>
      <w:pPr>
        <w:spacing w:after="0"/>
        <w:ind w:left="0"/>
        <w:jc w:val="both"/>
      </w:pPr>
      <w:r>
        <w:rPr>
          <w:rFonts w:ascii="Times New Roman"/>
          <w:b w:val="false"/>
          <w:i w:val="false"/>
          <w:color w:val="000000"/>
          <w:sz w:val="28"/>
        </w:rPr>
        <w:t xml:space="preserve">
      100.14.033 I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түріндегі бөлінген жалпы және жанама шығыстардың сомасы көрсетіледі;</w:t>
      </w:r>
    </w:p>
    <w:bookmarkEnd w:id="706"/>
    <w:bookmarkStart w:name="z722" w:id="707"/>
    <w:p>
      <w:pPr>
        <w:spacing w:after="0"/>
        <w:ind w:left="0"/>
        <w:jc w:val="both"/>
      </w:pPr>
      <w:r>
        <w:rPr>
          <w:rFonts w:ascii="Times New Roman"/>
          <w:b w:val="false"/>
          <w:i w:val="false"/>
          <w:color w:val="000000"/>
          <w:sz w:val="28"/>
        </w:rPr>
        <w:t xml:space="preserve">
      17) 100.14.034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707"/>
    <w:bookmarkStart w:name="z723" w:id="708"/>
    <w:p>
      <w:pPr>
        <w:spacing w:after="0"/>
        <w:ind w:left="0"/>
        <w:jc w:val="both"/>
      </w:pPr>
      <w:r>
        <w:rPr>
          <w:rFonts w:ascii="Times New Roman"/>
          <w:b w:val="false"/>
          <w:i w:val="false"/>
          <w:color w:val="000000"/>
          <w:sz w:val="28"/>
        </w:rPr>
        <w:t xml:space="preserve">
      100.14.034 I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бойынша бөлінген жалпы және жанама шығыстар көрсетіледі;</w:t>
      </w:r>
    </w:p>
    <w:bookmarkEnd w:id="708"/>
    <w:bookmarkStart w:name="z724" w:id="709"/>
    <w:p>
      <w:pPr>
        <w:spacing w:after="0"/>
        <w:ind w:left="0"/>
        <w:jc w:val="both"/>
      </w:pPr>
      <w:r>
        <w:rPr>
          <w:rFonts w:ascii="Times New Roman"/>
          <w:b w:val="false"/>
          <w:i w:val="false"/>
          <w:color w:val="000000"/>
          <w:sz w:val="28"/>
        </w:rPr>
        <w:t xml:space="preserve">
      18) 100.14.035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(100.14.035 K, 100.14.035 L, 100.14.035 T) жолдарының сомасы көшіріледі. Бұл жолдың мәні 100.00.54 жолына көшіріледі;</w:t>
      </w:r>
    </w:p>
    <w:bookmarkEnd w:id="709"/>
    <w:bookmarkStart w:name="z725" w:id="710"/>
    <w:p>
      <w:pPr>
        <w:spacing w:after="0"/>
        <w:ind w:left="0"/>
        <w:jc w:val="both"/>
      </w:pPr>
      <w:r>
        <w:rPr>
          <w:rFonts w:ascii="Times New Roman"/>
          <w:b w:val="false"/>
          <w:i w:val="false"/>
          <w:color w:val="000000"/>
          <w:sz w:val="28"/>
        </w:rPr>
        <w:t>
      100.14.035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100.14.035 А І-ден 100.14.035 А ІV-ке дейінгі жолдардың сомасы ретінде айқындалады:</w:t>
      </w:r>
    </w:p>
    <w:bookmarkEnd w:id="710"/>
    <w:bookmarkStart w:name="z726" w:id="711"/>
    <w:p>
      <w:pPr>
        <w:spacing w:after="0"/>
        <w:ind w:left="0"/>
        <w:jc w:val="both"/>
      </w:pPr>
      <w:r>
        <w:rPr>
          <w:rFonts w:ascii="Times New Roman"/>
          <w:b w:val="false"/>
          <w:i w:val="false"/>
          <w:color w:val="000000"/>
          <w:sz w:val="28"/>
        </w:rPr>
        <w:t xml:space="preserve">
      100.14.035 А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 топтың тіркелген активтерінің кіші топтары бойынша баланстық құнының жалпы сомасы көрсетіледі;</w:t>
      </w:r>
    </w:p>
    <w:bookmarkEnd w:id="711"/>
    <w:bookmarkStart w:name="z727" w:id="712"/>
    <w:p>
      <w:pPr>
        <w:spacing w:after="0"/>
        <w:ind w:left="0"/>
        <w:jc w:val="both"/>
      </w:pPr>
      <w:r>
        <w:rPr>
          <w:rFonts w:ascii="Times New Roman"/>
          <w:b w:val="false"/>
          <w:i w:val="false"/>
          <w:color w:val="000000"/>
          <w:sz w:val="28"/>
        </w:rPr>
        <w:t xml:space="preserve">
      100.14.035 А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 топтың тіркелген активтерінің құндық балансы көрсетіледі;</w:t>
      </w:r>
    </w:p>
    <w:bookmarkEnd w:id="712"/>
    <w:bookmarkStart w:name="z728" w:id="713"/>
    <w:p>
      <w:pPr>
        <w:spacing w:after="0"/>
        <w:ind w:left="0"/>
        <w:jc w:val="both"/>
      </w:pPr>
      <w:r>
        <w:rPr>
          <w:rFonts w:ascii="Times New Roman"/>
          <w:b w:val="false"/>
          <w:i w:val="false"/>
          <w:color w:val="000000"/>
          <w:sz w:val="28"/>
        </w:rPr>
        <w:t xml:space="preserve">
      100.14.035 А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 топтың тіркелген активтерінің құндық балансы көрсетіледі;</w:t>
      </w:r>
    </w:p>
    <w:bookmarkEnd w:id="713"/>
    <w:bookmarkStart w:name="z729" w:id="714"/>
    <w:p>
      <w:pPr>
        <w:spacing w:after="0"/>
        <w:ind w:left="0"/>
        <w:jc w:val="both"/>
      </w:pPr>
      <w:r>
        <w:rPr>
          <w:rFonts w:ascii="Times New Roman"/>
          <w:b w:val="false"/>
          <w:i w:val="false"/>
          <w:color w:val="000000"/>
          <w:sz w:val="28"/>
        </w:rPr>
        <w:t xml:space="preserve">
      100.14.035 А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 топтың тікелей тіркелген активтерінің құндық балансы көрсетіледі;</w:t>
      </w:r>
    </w:p>
    <w:bookmarkEnd w:id="714"/>
    <w:bookmarkStart w:name="z730" w:id="715"/>
    <w:p>
      <w:pPr>
        <w:spacing w:after="0"/>
        <w:ind w:left="0"/>
        <w:jc w:val="both"/>
      </w:pPr>
      <w:r>
        <w:rPr>
          <w:rFonts w:ascii="Times New Roman"/>
          <w:b w:val="false"/>
          <w:i w:val="false"/>
          <w:color w:val="000000"/>
          <w:sz w:val="28"/>
        </w:rPr>
        <w:t xml:space="preserve">
      100.14.035 В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100.14.035 В І-ден 100.14.035 В ІV арасындағы жолдардың сомасы ретінде айқындалады:</w:t>
      </w:r>
    </w:p>
    <w:bookmarkEnd w:id="715"/>
    <w:bookmarkStart w:name="z731" w:id="716"/>
    <w:p>
      <w:pPr>
        <w:spacing w:after="0"/>
        <w:ind w:left="0"/>
        <w:jc w:val="both"/>
      </w:pPr>
      <w:r>
        <w:rPr>
          <w:rFonts w:ascii="Times New Roman"/>
          <w:b w:val="false"/>
          <w:i w:val="false"/>
          <w:color w:val="000000"/>
          <w:sz w:val="28"/>
        </w:rPr>
        <w:t>
      100.14.035 В І жолында І топтың келіп түскен тікелей тіркелген активтерінің құны көрсетіледі;</w:t>
      </w:r>
    </w:p>
    <w:bookmarkEnd w:id="716"/>
    <w:bookmarkStart w:name="z732" w:id="717"/>
    <w:p>
      <w:pPr>
        <w:spacing w:after="0"/>
        <w:ind w:left="0"/>
        <w:jc w:val="both"/>
      </w:pPr>
      <w:r>
        <w:rPr>
          <w:rFonts w:ascii="Times New Roman"/>
          <w:b w:val="false"/>
          <w:i w:val="false"/>
          <w:color w:val="000000"/>
          <w:sz w:val="28"/>
        </w:rPr>
        <w:t>
      100.14.035 В ІІ жолында ІІ топтың келіп түскен тікелей тіркелген активтерінің құны көрсетіледі;</w:t>
      </w:r>
    </w:p>
    <w:bookmarkEnd w:id="717"/>
    <w:bookmarkStart w:name="z733" w:id="718"/>
    <w:p>
      <w:pPr>
        <w:spacing w:after="0"/>
        <w:ind w:left="0"/>
        <w:jc w:val="both"/>
      </w:pPr>
      <w:r>
        <w:rPr>
          <w:rFonts w:ascii="Times New Roman"/>
          <w:b w:val="false"/>
          <w:i w:val="false"/>
          <w:color w:val="000000"/>
          <w:sz w:val="28"/>
        </w:rPr>
        <w:t>
      100.14.035 В ІІІ жолында ІІІ топтың келіп түскен тікелей тіркелген активтерінің құны көрсетіледі;</w:t>
      </w:r>
    </w:p>
    <w:bookmarkEnd w:id="718"/>
    <w:bookmarkStart w:name="z734" w:id="719"/>
    <w:p>
      <w:pPr>
        <w:spacing w:after="0"/>
        <w:ind w:left="0"/>
        <w:jc w:val="both"/>
      </w:pPr>
      <w:r>
        <w:rPr>
          <w:rFonts w:ascii="Times New Roman"/>
          <w:b w:val="false"/>
          <w:i w:val="false"/>
          <w:color w:val="000000"/>
          <w:sz w:val="28"/>
        </w:rPr>
        <w:t>
      100.14.035 В ІV жолында ІV топтың келіп түскен тікелей тіркелген активтерінің құны көрсетіледі;</w:t>
      </w:r>
    </w:p>
    <w:bookmarkEnd w:id="719"/>
    <w:bookmarkStart w:name="z735" w:id="720"/>
    <w:p>
      <w:pPr>
        <w:spacing w:after="0"/>
        <w:ind w:left="0"/>
        <w:jc w:val="both"/>
      </w:pPr>
      <w:r>
        <w:rPr>
          <w:rFonts w:ascii="Times New Roman"/>
          <w:b w:val="false"/>
          <w:i w:val="false"/>
          <w:color w:val="000000"/>
          <w:sz w:val="28"/>
        </w:rPr>
        <w:t xml:space="preserve">
      100.14.035 С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тікелей тіркелген активтердің құны көрсетіледі. 100.14.035 С І-ден 100.14.035 С ІV аралығындағы жолдардың сомасы ретінде айқындалады:</w:t>
      </w:r>
    </w:p>
    <w:bookmarkEnd w:id="720"/>
    <w:bookmarkStart w:name="z736" w:id="721"/>
    <w:p>
      <w:pPr>
        <w:spacing w:after="0"/>
        <w:ind w:left="0"/>
        <w:jc w:val="both"/>
      </w:pPr>
      <w:r>
        <w:rPr>
          <w:rFonts w:ascii="Times New Roman"/>
          <w:b w:val="false"/>
          <w:i w:val="false"/>
          <w:color w:val="000000"/>
          <w:sz w:val="28"/>
        </w:rPr>
        <w:t>
      100.14.035 С І жолында І топтың шығарылған тікелей тіркелген активтерінің құны көрсетіледі;</w:t>
      </w:r>
    </w:p>
    <w:bookmarkEnd w:id="721"/>
    <w:bookmarkStart w:name="z737" w:id="722"/>
    <w:p>
      <w:pPr>
        <w:spacing w:after="0"/>
        <w:ind w:left="0"/>
        <w:jc w:val="both"/>
      </w:pPr>
      <w:r>
        <w:rPr>
          <w:rFonts w:ascii="Times New Roman"/>
          <w:b w:val="false"/>
          <w:i w:val="false"/>
          <w:color w:val="000000"/>
          <w:sz w:val="28"/>
        </w:rPr>
        <w:t>
      100.14.035 С ІІ жолында ІІ топтың шығарылған тікелей тіркелген активтерінің құны көрсетіледі;</w:t>
      </w:r>
    </w:p>
    <w:bookmarkEnd w:id="722"/>
    <w:bookmarkStart w:name="z738" w:id="723"/>
    <w:p>
      <w:pPr>
        <w:spacing w:after="0"/>
        <w:ind w:left="0"/>
        <w:jc w:val="both"/>
      </w:pPr>
      <w:r>
        <w:rPr>
          <w:rFonts w:ascii="Times New Roman"/>
          <w:b w:val="false"/>
          <w:i w:val="false"/>
          <w:color w:val="000000"/>
          <w:sz w:val="28"/>
        </w:rPr>
        <w:t>
      100.14.035 С ІІІ жолында ІІІ топтың шығарылған тікелей тіркелген активтерінің құны көрсетіледі;</w:t>
      </w:r>
    </w:p>
    <w:bookmarkEnd w:id="723"/>
    <w:bookmarkStart w:name="z739" w:id="724"/>
    <w:p>
      <w:pPr>
        <w:spacing w:after="0"/>
        <w:ind w:left="0"/>
        <w:jc w:val="both"/>
      </w:pPr>
      <w:r>
        <w:rPr>
          <w:rFonts w:ascii="Times New Roman"/>
          <w:b w:val="false"/>
          <w:i w:val="false"/>
          <w:color w:val="000000"/>
          <w:sz w:val="28"/>
        </w:rPr>
        <w:t>
      100.14.035 С ІV жолында ІV топтың шығарылған тікелей тіркелген активтерінің құны көрсетіледі;</w:t>
      </w:r>
    </w:p>
    <w:bookmarkEnd w:id="724"/>
    <w:bookmarkStart w:name="z740" w:id="725"/>
    <w:p>
      <w:pPr>
        <w:spacing w:after="0"/>
        <w:ind w:left="0"/>
        <w:jc w:val="both"/>
      </w:pPr>
      <w:r>
        <w:rPr>
          <w:rFonts w:ascii="Times New Roman"/>
          <w:b w:val="false"/>
          <w:i w:val="false"/>
          <w:color w:val="000000"/>
          <w:sz w:val="28"/>
        </w:rPr>
        <w:t xml:space="preserve">
      100.14.035 D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тікелей тіркелген активтер топтарының (кіші топтардың) құндық баланстарын ұлғайтуға жатқызылатын кейінгі шығыстар көрсетіледі. 100.14.035 D І-ден 100.14.035 D ІV аралығындағы жолдардың сомасы ретінде айқындалады:</w:t>
      </w:r>
    </w:p>
    <w:bookmarkEnd w:id="725"/>
    <w:bookmarkStart w:name="z741" w:id="726"/>
    <w:p>
      <w:pPr>
        <w:spacing w:after="0"/>
        <w:ind w:left="0"/>
        <w:jc w:val="both"/>
      </w:pPr>
      <w:r>
        <w:rPr>
          <w:rFonts w:ascii="Times New Roman"/>
          <w:b w:val="false"/>
          <w:i w:val="false"/>
          <w:color w:val="000000"/>
          <w:sz w:val="28"/>
        </w:rPr>
        <w:t xml:space="preserve">
      100.14.035 D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баланстарын ұлғайтуға жатқызылатын І топтың тікелей тіркелген активтері бойынша кейінгі шығыстары көрсетіледі;</w:t>
      </w:r>
    </w:p>
    <w:bookmarkEnd w:id="726"/>
    <w:bookmarkStart w:name="z742" w:id="727"/>
    <w:p>
      <w:pPr>
        <w:spacing w:after="0"/>
        <w:ind w:left="0"/>
        <w:jc w:val="both"/>
      </w:pPr>
      <w:r>
        <w:rPr>
          <w:rFonts w:ascii="Times New Roman"/>
          <w:b w:val="false"/>
          <w:i w:val="false"/>
          <w:color w:val="000000"/>
          <w:sz w:val="28"/>
        </w:rPr>
        <w:t xml:space="preserve">
      100.14.035 D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 топтың тікелей тіркелген активтері бойынша кейінгі шығыстары көрсетіледі;</w:t>
      </w:r>
    </w:p>
    <w:bookmarkEnd w:id="727"/>
    <w:bookmarkStart w:name="z743" w:id="728"/>
    <w:p>
      <w:pPr>
        <w:spacing w:after="0"/>
        <w:ind w:left="0"/>
        <w:jc w:val="both"/>
      </w:pPr>
      <w:r>
        <w:rPr>
          <w:rFonts w:ascii="Times New Roman"/>
          <w:b w:val="false"/>
          <w:i w:val="false"/>
          <w:color w:val="000000"/>
          <w:sz w:val="28"/>
        </w:rPr>
        <w:t xml:space="preserve">
      100.14.035 D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ІII топтың тікелей тіркелген активтері бойынша кейінгі шығыстары көрсетіледі;</w:t>
      </w:r>
    </w:p>
    <w:bookmarkEnd w:id="728"/>
    <w:bookmarkStart w:name="z744" w:id="729"/>
    <w:p>
      <w:pPr>
        <w:spacing w:after="0"/>
        <w:ind w:left="0"/>
        <w:jc w:val="both"/>
      </w:pPr>
      <w:r>
        <w:rPr>
          <w:rFonts w:ascii="Times New Roman"/>
          <w:b w:val="false"/>
          <w:i w:val="false"/>
          <w:color w:val="000000"/>
          <w:sz w:val="28"/>
        </w:rPr>
        <w:t xml:space="preserve">
      100.14.035 D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ІV топтың тікелей тіркелген активтері бойынша кейінгі шығыстары көрсетіледі;</w:t>
      </w:r>
    </w:p>
    <w:bookmarkEnd w:id="729"/>
    <w:bookmarkStart w:name="z745" w:id="730"/>
    <w:p>
      <w:pPr>
        <w:spacing w:after="0"/>
        <w:ind w:left="0"/>
        <w:jc w:val="both"/>
      </w:pPr>
      <w:r>
        <w:rPr>
          <w:rFonts w:ascii="Times New Roman"/>
          <w:b w:val="false"/>
          <w:i w:val="false"/>
          <w:color w:val="000000"/>
          <w:sz w:val="28"/>
        </w:rPr>
        <w:t>
      100.14.035 E жолында салық кезеңнің аяғына тікелей тіркелген активтер топтарының құндық баланстарының жалпы сомасы көрсетіліп, 100.14.035 E І-ден 100.14.035 E ІV аралығындағы жолдардың сомасы ретінде айқындалады:</w:t>
      </w:r>
    </w:p>
    <w:bookmarkEnd w:id="730"/>
    <w:bookmarkStart w:name="z746" w:id="731"/>
    <w:p>
      <w:pPr>
        <w:spacing w:after="0"/>
        <w:ind w:left="0"/>
        <w:jc w:val="both"/>
      </w:pPr>
      <w:r>
        <w:rPr>
          <w:rFonts w:ascii="Times New Roman"/>
          <w:b w:val="false"/>
          <w:i w:val="false"/>
          <w:color w:val="000000"/>
          <w:sz w:val="28"/>
        </w:rPr>
        <w:t xml:space="preserve">
      100.14.035 E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 топтың тікелей тіркелген активтерінің кіші топтарының құндық баланстарының сомасы көрсетіледі;</w:t>
      </w:r>
    </w:p>
    <w:bookmarkEnd w:id="731"/>
    <w:bookmarkStart w:name="z747" w:id="732"/>
    <w:p>
      <w:pPr>
        <w:spacing w:after="0"/>
        <w:ind w:left="0"/>
        <w:jc w:val="both"/>
      </w:pPr>
      <w:r>
        <w:rPr>
          <w:rFonts w:ascii="Times New Roman"/>
          <w:b w:val="false"/>
          <w:i w:val="false"/>
          <w:color w:val="000000"/>
          <w:sz w:val="28"/>
        </w:rPr>
        <w:t xml:space="preserve">
      100.14.035 E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 топтың тікелей тіркелген активтерінің құндық балансының сомасы көрсетіледі;</w:t>
      </w:r>
    </w:p>
    <w:bookmarkEnd w:id="732"/>
    <w:bookmarkStart w:name="z748" w:id="733"/>
    <w:p>
      <w:pPr>
        <w:spacing w:after="0"/>
        <w:ind w:left="0"/>
        <w:jc w:val="both"/>
      </w:pPr>
      <w:r>
        <w:rPr>
          <w:rFonts w:ascii="Times New Roman"/>
          <w:b w:val="false"/>
          <w:i w:val="false"/>
          <w:color w:val="000000"/>
          <w:sz w:val="28"/>
        </w:rPr>
        <w:t xml:space="preserve">
      100.14.035 E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ІII топтың тікелей тіркелген активтерінің құндық балансы көрсетіледі;</w:t>
      </w:r>
    </w:p>
    <w:bookmarkEnd w:id="733"/>
    <w:bookmarkStart w:name="z749" w:id="734"/>
    <w:p>
      <w:pPr>
        <w:spacing w:after="0"/>
        <w:ind w:left="0"/>
        <w:jc w:val="both"/>
      </w:pPr>
      <w:r>
        <w:rPr>
          <w:rFonts w:ascii="Times New Roman"/>
          <w:b w:val="false"/>
          <w:i w:val="false"/>
          <w:color w:val="000000"/>
          <w:sz w:val="28"/>
        </w:rPr>
        <w:t xml:space="preserve">
      100.14.035 E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ІV топтың тікелей тіркелген активтерінің құндық балансы көрсетіледі;</w:t>
      </w:r>
    </w:p>
    <w:bookmarkEnd w:id="734"/>
    <w:bookmarkStart w:name="z750" w:id="735"/>
    <w:p>
      <w:pPr>
        <w:spacing w:after="0"/>
        <w:ind w:left="0"/>
        <w:jc w:val="both"/>
      </w:pPr>
      <w:r>
        <w:rPr>
          <w:rFonts w:ascii="Times New Roman"/>
          <w:b w:val="false"/>
          <w:i w:val="false"/>
          <w:color w:val="000000"/>
          <w:sz w:val="28"/>
        </w:rPr>
        <w:t xml:space="preserve">
      100.14.035 F жолында Салық кодексінің 120-бабы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кезеңінің қорытындысы бойынша есептелген тікелей тіркелген активтердің амортизациялық аударымдары көрсетіледі. 100.14.035 F І-ден 100.14.035 F ІV аралығындағы жолдардың сомасы ретінде айқындалады:</w:t>
      </w:r>
    </w:p>
    <w:bookmarkEnd w:id="735"/>
    <w:bookmarkStart w:name="z751" w:id="736"/>
    <w:p>
      <w:pPr>
        <w:spacing w:after="0"/>
        <w:ind w:left="0"/>
        <w:jc w:val="both"/>
      </w:pPr>
      <w:r>
        <w:rPr>
          <w:rFonts w:ascii="Times New Roman"/>
          <w:b w:val="false"/>
          <w:i w:val="false"/>
          <w:color w:val="000000"/>
          <w:sz w:val="28"/>
        </w:rPr>
        <w:t>
      100.14.035 F І жолында І-топтың тікелей тіркелген активтері бойынша амортизациялық аударымдары көрсетіледі;</w:t>
      </w:r>
    </w:p>
    <w:bookmarkEnd w:id="736"/>
    <w:bookmarkStart w:name="z752" w:id="737"/>
    <w:p>
      <w:pPr>
        <w:spacing w:after="0"/>
        <w:ind w:left="0"/>
        <w:jc w:val="both"/>
      </w:pPr>
      <w:r>
        <w:rPr>
          <w:rFonts w:ascii="Times New Roman"/>
          <w:b w:val="false"/>
          <w:i w:val="false"/>
          <w:color w:val="000000"/>
          <w:sz w:val="28"/>
        </w:rPr>
        <w:t>
      100.14.035 F ІІ жолында ІІ-топтың тікелей тіркелген активтері бойынша амортизациялық аударымдары көрсетіледі;</w:t>
      </w:r>
    </w:p>
    <w:bookmarkEnd w:id="737"/>
    <w:bookmarkStart w:name="z753" w:id="738"/>
    <w:p>
      <w:pPr>
        <w:spacing w:after="0"/>
        <w:ind w:left="0"/>
        <w:jc w:val="both"/>
      </w:pPr>
      <w:r>
        <w:rPr>
          <w:rFonts w:ascii="Times New Roman"/>
          <w:b w:val="false"/>
          <w:i w:val="false"/>
          <w:color w:val="000000"/>
          <w:sz w:val="28"/>
        </w:rPr>
        <w:t>
      100.14.035 F ІІІ жолында ІІІ-топтың тікелей тіркелген активтері бойынша амортизациялық аударымдары көрсетіледі;</w:t>
      </w:r>
    </w:p>
    <w:bookmarkEnd w:id="738"/>
    <w:bookmarkStart w:name="z754" w:id="739"/>
    <w:p>
      <w:pPr>
        <w:spacing w:after="0"/>
        <w:ind w:left="0"/>
        <w:jc w:val="both"/>
      </w:pPr>
      <w:r>
        <w:rPr>
          <w:rFonts w:ascii="Times New Roman"/>
          <w:b w:val="false"/>
          <w:i w:val="false"/>
          <w:color w:val="000000"/>
          <w:sz w:val="28"/>
        </w:rPr>
        <w:t>
      100.14.035 F ІV жолында ІV-топтың тікелей тіркелген активтері бойынша амортизациялық аударымдары көрсетіледі;</w:t>
      </w:r>
    </w:p>
    <w:bookmarkEnd w:id="739"/>
    <w:bookmarkStart w:name="z755" w:id="740"/>
    <w:p>
      <w:pPr>
        <w:spacing w:after="0"/>
        <w:ind w:left="0"/>
        <w:jc w:val="both"/>
      </w:pPr>
      <w:r>
        <w:rPr>
          <w:rFonts w:ascii="Times New Roman"/>
          <w:b w:val="false"/>
          <w:i w:val="false"/>
          <w:color w:val="000000"/>
          <w:sz w:val="28"/>
        </w:rPr>
        <w:t xml:space="preserve">
      100.14.035 G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тікелей тіркелген активтер бойынша амортизацияның екі нормасы бойынша есептелген амортизациялық аударымдардың сомасы көрсетіледі. 100.14.035 G І-ден 100.14.035 G ІV аралығындағы жолдардың сомасы ретінде айқындалады:</w:t>
      </w:r>
    </w:p>
    <w:bookmarkEnd w:id="740"/>
    <w:bookmarkStart w:name="z756" w:id="741"/>
    <w:p>
      <w:pPr>
        <w:spacing w:after="0"/>
        <w:ind w:left="0"/>
        <w:jc w:val="both"/>
      </w:pPr>
      <w:r>
        <w:rPr>
          <w:rFonts w:ascii="Times New Roman"/>
          <w:b w:val="false"/>
          <w:i w:val="false"/>
          <w:color w:val="000000"/>
          <w:sz w:val="28"/>
        </w:rPr>
        <w:t xml:space="preserve">
      100.14.035 G І жолында 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End w:id="741"/>
    <w:bookmarkStart w:name="z757" w:id="742"/>
    <w:p>
      <w:pPr>
        <w:spacing w:after="0"/>
        <w:ind w:left="0"/>
        <w:jc w:val="both"/>
      </w:pPr>
      <w:r>
        <w:rPr>
          <w:rFonts w:ascii="Times New Roman"/>
          <w:b w:val="false"/>
          <w:i w:val="false"/>
          <w:color w:val="000000"/>
          <w:sz w:val="28"/>
        </w:rPr>
        <w:t xml:space="preserve">
      100.14.035 G ІІ жолында ІІ-топтың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End w:id="742"/>
    <w:bookmarkStart w:name="z758" w:id="743"/>
    <w:p>
      <w:pPr>
        <w:spacing w:after="0"/>
        <w:ind w:left="0"/>
        <w:jc w:val="both"/>
      </w:pPr>
      <w:r>
        <w:rPr>
          <w:rFonts w:ascii="Times New Roman"/>
          <w:b w:val="false"/>
          <w:i w:val="false"/>
          <w:color w:val="000000"/>
          <w:sz w:val="28"/>
        </w:rPr>
        <w:t xml:space="preserve">
      100.14.035 G ІIІ жолында ІIІ-топтың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End w:id="743"/>
    <w:bookmarkStart w:name="z759" w:id="744"/>
    <w:p>
      <w:pPr>
        <w:spacing w:after="0"/>
        <w:ind w:left="0"/>
        <w:jc w:val="both"/>
      </w:pPr>
      <w:r>
        <w:rPr>
          <w:rFonts w:ascii="Times New Roman"/>
          <w:b w:val="false"/>
          <w:i w:val="false"/>
          <w:color w:val="000000"/>
          <w:sz w:val="28"/>
        </w:rPr>
        <w:t xml:space="preserve">
      100.14.035 G ІV жолында ІV-топтың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End w:id="744"/>
    <w:bookmarkStart w:name="z760" w:id="745"/>
    <w:p>
      <w:pPr>
        <w:spacing w:after="0"/>
        <w:ind w:left="0"/>
        <w:jc w:val="both"/>
      </w:pPr>
      <w:r>
        <w:rPr>
          <w:rFonts w:ascii="Times New Roman"/>
          <w:b w:val="false"/>
          <w:i w:val="false"/>
          <w:color w:val="000000"/>
          <w:sz w:val="28"/>
        </w:rPr>
        <w:t xml:space="preserve">
      100.14.035 H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3-бабын</w:t>
      </w:r>
      <w:r>
        <w:rPr>
          <w:rFonts w:ascii="Times New Roman"/>
          <w:b w:val="false"/>
          <w:i w:val="false"/>
          <w:color w:val="000000"/>
          <w:sz w:val="28"/>
        </w:rPr>
        <w:t xml:space="preserve"> ескере, 1 және 2-тармақтарына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100.14.035 H І-ден 100.14.035 H ІV аралығындағы жолдардың сомасы ретінде айқындалады:</w:t>
      </w:r>
    </w:p>
    <w:bookmarkEnd w:id="745"/>
    <w:bookmarkStart w:name="z761" w:id="746"/>
    <w:p>
      <w:pPr>
        <w:spacing w:after="0"/>
        <w:ind w:left="0"/>
        <w:jc w:val="both"/>
      </w:pPr>
      <w:r>
        <w:rPr>
          <w:rFonts w:ascii="Times New Roman"/>
          <w:b w:val="false"/>
          <w:i w:val="false"/>
          <w:color w:val="000000"/>
          <w:sz w:val="28"/>
        </w:rPr>
        <w:t xml:space="preserve">
      100.14.035 H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p>
    <w:bookmarkEnd w:id="746"/>
    <w:bookmarkStart w:name="z762" w:id="747"/>
    <w:p>
      <w:pPr>
        <w:spacing w:after="0"/>
        <w:ind w:left="0"/>
        <w:jc w:val="both"/>
      </w:pPr>
      <w:r>
        <w:rPr>
          <w:rFonts w:ascii="Times New Roman"/>
          <w:b w:val="false"/>
          <w:i w:val="false"/>
          <w:color w:val="000000"/>
          <w:sz w:val="28"/>
        </w:rPr>
        <w:t xml:space="preserve">
      100.14.035 H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p>
    <w:bookmarkEnd w:id="747"/>
    <w:bookmarkStart w:name="z763" w:id="748"/>
    <w:p>
      <w:pPr>
        <w:spacing w:after="0"/>
        <w:ind w:left="0"/>
        <w:jc w:val="both"/>
      </w:pPr>
      <w:r>
        <w:rPr>
          <w:rFonts w:ascii="Times New Roman"/>
          <w:b w:val="false"/>
          <w:i w:val="false"/>
          <w:color w:val="000000"/>
          <w:sz w:val="28"/>
        </w:rPr>
        <w:t xml:space="preserve">
      100.14.035 H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p>
    <w:bookmarkEnd w:id="748"/>
    <w:bookmarkStart w:name="z764" w:id="749"/>
    <w:p>
      <w:pPr>
        <w:spacing w:after="0"/>
        <w:ind w:left="0"/>
        <w:jc w:val="both"/>
      </w:pPr>
      <w:r>
        <w:rPr>
          <w:rFonts w:ascii="Times New Roman"/>
          <w:b w:val="false"/>
          <w:i w:val="false"/>
          <w:color w:val="000000"/>
          <w:sz w:val="28"/>
        </w:rPr>
        <w:t xml:space="preserve">
      100.14.035 H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p>
    <w:bookmarkEnd w:id="749"/>
    <w:bookmarkStart w:name="z765" w:id="750"/>
    <w:p>
      <w:pPr>
        <w:spacing w:after="0"/>
        <w:ind w:left="0"/>
        <w:jc w:val="both"/>
      </w:pPr>
      <w:r>
        <w:rPr>
          <w:rFonts w:ascii="Times New Roman"/>
          <w:b w:val="false"/>
          <w:i w:val="false"/>
          <w:color w:val="000000"/>
          <w:sz w:val="28"/>
        </w:rPr>
        <w:t xml:space="preserve">
      100.14.035 I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 100.14.035 I І-ден 100.14.035 I ІV аралығындағы жолдардың сомасы ретінде айқындалады:</w:t>
      </w:r>
    </w:p>
    <w:bookmarkEnd w:id="750"/>
    <w:bookmarkStart w:name="z766" w:id="751"/>
    <w:p>
      <w:pPr>
        <w:spacing w:after="0"/>
        <w:ind w:left="0"/>
        <w:jc w:val="both"/>
      </w:pPr>
      <w:r>
        <w:rPr>
          <w:rFonts w:ascii="Times New Roman"/>
          <w:b w:val="false"/>
          <w:i w:val="false"/>
          <w:color w:val="000000"/>
          <w:sz w:val="28"/>
        </w:rPr>
        <w:t xml:space="preserve">
      100.14.035 I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End w:id="751"/>
    <w:bookmarkStart w:name="z767" w:id="752"/>
    <w:p>
      <w:pPr>
        <w:spacing w:after="0"/>
        <w:ind w:left="0"/>
        <w:jc w:val="both"/>
      </w:pPr>
      <w:r>
        <w:rPr>
          <w:rFonts w:ascii="Times New Roman"/>
          <w:b w:val="false"/>
          <w:i w:val="false"/>
          <w:color w:val="000000"/>
          <w:sz w:val="28"/>
        </w:rPr>
        <w:t xml:space="preserve">
      100.14.035 I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End w:id="752"/>
    <w:bookmarkStart w:name="z768" w:id="753"/>
    <w:p>
      <w:pPr>
        <w:spacing w:after="0"/>
        <w:ind w:left="0"/>
        <w:jc w:val="both"/>
      </w:pPr>
      <w:r>
        <w:rPr>
          <w:rFonts w:ascii="Times New Roman"/>
          <w:b w:val="false"/>
          <w:i w:val="false"/>
          <w:color w:val="000000"/>
          <w:sz w:val="28"/>
        </w:rPr>
        <w:t xml:space="preserve">
      100.14.035 I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End w:id="753"/>
    <w:bookmarkStart w:name="z769" w:id="754"/>
    <w:p>
      <w:pPr>
        <w:spacing w:after="0"/>
        <w:ind w:left="0"/>
        <w:jc w:val="both"/>
      </w:pPr>
      <w:r>
        <w:rPr>
          <w:rFonts w:ascii="Times New Roman"/>
          <w:b w:val="false"/>
          <w:i w:val="false"/>
          <w:color w:val="000000"/>
          <w:sz w:val="28"/>
        </w:rPr>
        <w:t xml:space="preserve">
      100.14.035 I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End w:id="754"/>
    <w:bookmarkStart w:name="z770" w:id="755"/>
    <w:p>
      <w:pPr>
        <w:spacing w:after="0"/>
        <w:ind w:left="0"/>
        <w:jc w:val="both"/>
      </w:pPr>
      <w:r>
        <w:rPr>
          <w:rFonts w:ascii="Times New Roman"/>
          <w:b w:val="false"/>
          <w:i w:val="false"/>
          <w:color w:val="000000"/>
          <w:sz w:val="28"/>
        </w:rPr>
        <w:t xml:space="preserve">
      100.14.035 J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тікелей тіркелген активтер бойынша кейінгі шығыстары көрсетіледі. 100.14.035 J І-ден 100.14.035 J ІV аралығындағы жолдардың сомасы ретінде айқындалады:</w:t>
      </w:r>
    </w:p>
    <w:bookmarkEnd w:id="755"/>
    <w:bookmarkStart w:name="z771" w:id="756"/>
    <w:p>
      <w:pPr>
        <w:spacing w:after="0"/>
        <w:ind w:left="0"/>
        <w:jc w:val="both"/>
      </w:pPr>
      <w:r>
        <w:rPr>
          <w:rFonts w:ascii="Times New Roman"/>
          <w:b w:val="false"/>
          <w:i w:val="false"/>
          <w:color w:val="000000"/>
          <w:sz w:val="28"/>
        </w:rPr>
        <w:t xml:space="preserve">
      100.14.035 J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кейінгі шығыстары көрсетіледі;</w:t>
      </w:r>
    </w:p>
    <w:bookmarkEnd w:id="756"/>
    <w:bookmarkStart w:name="z772" w:id="757"/>
    <w:p>
      <w:pPr>
        <w:spacing w:after="0"/>
        <w:ind w:left="0"/>
        <w:jc w:val="both"/>
      </w:pPr>
      <w:r>
        <w:rPr>
          <w:rFonts w:ascii="Times New Roman"/>
          <w:b w:val="false"/>
          <w:i w:val="false"/>
          <w:color w:val="000000"/>
          <w:sz w:val="28"/>
        </w:rPr>
        <w:t xml:space="preserve">
      100.14.035 J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кейінгі шығыстары көрсетіледі.</w:t>
      </w:r>
    </w:p>
    <w:bookmarkEnd w:id="757"/>
    <w:bookmarkStart w:name="z773" w:id="758"/>
    <w:p>
      <w:pPr>
        <w:spacing w:after="0"/>
        <w:ind w:left="0"/>
        <w:jc w:val="both"/>
      </w:pPr>
      <w:r>
        <w:rPr>
          <w:rFonts w:ascii="Times New Roman"/>
          <w:b w:val="false"/>
          <w:i w:val="false"/>
          <w:color w:val="000000"/>
          <w:sz w:val="28"/>
        </w:rPr>
        <w:t xml:space="preserve">
      100.14.035 J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кейінгі шығыстары көрсетіледі;</w:t>
      </w:r>
    </w:p>
    <w:bookmarkEnd w:id="758"/>
    <w:bookmarkStart w:name="z774" w:id="759"/>
    <w:p>
      <w:pPr>
        <w:spacing w:after="0"/>
        <w:ind w:left="0"/>
        <w:jc w:val="both"/>
      </w:pPr>
      <w:r>
        <w:rPr>
          <w:rFonts w:ascii="Times New Roman"/>
          <w:b w:val="false"/>
          <w:i w:val="false"/>
          <w:color w:val="000000"/>
          <w:sz w:val="28"/>
        </w:rPr>
        <w:t xml:space="preserve">
      100.14.035 J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кейінгі шығыстары көрсетіледі;</w:t>
      </w:r>
    </w:p>
    <w:bookmarkEnd w:id="759"/>
    <w:bookmarkStart w:name="z775" w:id="760"/>
    <w:p>
      <w:pPr>
        <w:spacing w:after="0"/>
        <w:ind w:left="0"/>
        <w:jc w:val="both"/>
      </w:pPr>
      <w:r>
        <w:rPr>
          <w:rFonts w:ascii="Times New Roman"/>
          <w:b w:val="false"/>
          <w:i w:val="false"/>
          <w:color w:val="000000"/>
          <w:sz w:val="28"/>
        </w:rPr>
        <w:t>
      100.14.035 K жолында тікелей тіркелген активтер бойынша салық кезеңінің шегерімдерінің жалпы сомасы көрсетіледі. 100.14.035 K І-ден 100.14.035 K ІV аралығындағы жолдардың сомасы ретінде айқындалады:</w:t>
      </w:r>
    </w:p>
    <w:bookmarkEnd w:id="760"/>
    <w:bookmarkStart w:name="z776" w:id="761"/>
    <w:p>
      <w:pPr>
        <w:spacing w:after="0"/>
        <w:ind w:left="0"/>
        <w:jc w:val="both"/>
      </w:pPr>
      <w:r>
        <w:rPr>
          <w:rFonts w:ascii="Times New Roman"/>
          <w:b w:val="false"/>
          <w:i w:val="false"/>
          <w:color w:val="000000"/>
          <w:sz w:val="28"/>
        </w:rPr>
        <w:t>
      100.14.035 K І жолында І-топтың тікелей тіркелген активтері бойынша шегерімдері көрсетіледі. 100.14.035 F I, 100.14.035 G I, 100.14.035 I I, 100.14.035 J I жолдарының сомасы ретінде айқындалады (100.14.035 F I + 100.14.035 G I + 100.14.035 I I + 100.14.035 J I);</w:t>
      </w:r>
    </w:p>
    <w:bookmarkEnd w:id="761"/>
    <w:bookmarkStart w:name="z777" w:id="762"/>
    <w:p>
      <w:pPr>
        <w:spacing w:after="0"/>
        <w:ind w:left="0"/>
        <w:jc w:val="both"/>
      </w:pPr>
      <w:r>
        <w:rPr>
          <w:rFonts w:ascii="Times New Roman"/>
          <w:b w:val="false"/>
          <w:i w:val="false"/>
          <w:color w:val="000000"/>
          <w:sz w:val="28"/>
        </w:rPr>
        <w:t>
      100.14.035 K ІІ жолында ІІ-топтың тікелей тіркелген активтері бойынша шегерімдері көрсетіледі. 100.14.035 F II, 100.14.035 G II, 100.14.035 H II, 100.14.035 I II, 100.14.035 J II жолдарының сомасы ретінде айқындалады (100.14.035 F II + 100.14.035 G II + 100.14.035 H II + 100.14.035 I II + 100.14.035 J II);</w:t>
      </w:r>
    </w:p>
    <w:bookmarkEnd w:id="762"/>
    <w:bookmarkStart w:name="z778" w:id="763"/>
    <w:p>
      <w:pPr>
        <w:spacing w:after="0"/>
        <w:ind w:left="0"/>
        <w:jc w:val="both"/>
      </w:pPr>
      <w:r>
        <w:rPr>
          <w:rFonts w:ascii="Times New Roman"/>
          <w:b w:val="false"/>
          <w:i w:val="false"/>
          <w:color w:val="000000"/>
          <w:sz w:val="28"/>
        </w:rPr>
        <w:t>
      100.14.035 K IІІ жолында ІIІ-топтың тікелей тіркелген активтері бойынша шегерімдері көрсетіледі. 100.14.035 F III, 100.14.035 G III, 100.14.035 H III, 100.14.035 I III, 100.14.035 J III жолдарының сомасы ретінде айқындалады (100.14.035 F III + 100.14.035 G III + 100.14.035 H III + 100.14.035 I III + 100.14.035 J III);</w:t>
      </w:r>
    </w:p>
    <w:bookmarkEnd w:id="763"/>
    <w:bookmarkStart w:name="z779" w:id="764"/>
    <w:p>
      <w:pPr>
        <w:spacing w:after="0"/>
        <w:ind w:left="0"/>
        <w:jc w:val="both"/>
      </w:pPr>
      <w:r>
        <w:rPr>
          <w:rFonts w:ascii="Times New Roman"/>
          <w:b w:val="false"/>
          <w:i w:val="false"/>
          <w:color w:val="000000"/>
          <w:sz w:val="28"/>
        </w:rPr>
        <w:t>
      100.14.035 K ІV жолында ІV-топтың тікелей тіркелген активтері бойынша шегерімдері көрсетіледі. 100.14.035 F IV, 100.14.035 G IV, 100.14.035 H IV, 100.14.035 I IV, 100.14.035 J IV жолдарының сомасы ретінде айқындалады (100.14.035 F IV + 100.14.035 G IV + 100.14.035 H IV + 100.14.035 I IV + 100.14.035 J IV);</w:t>
      </w:r>
    </w:p>
    <w:bookmarkEnd w:id="764"/>
    <w:bookmarkStart w:name="z780" w:id="765"/>
    <w:p>
      <w:pPr>
        <w:spacing w:after="0"/>
        <w:ind w:left="0"/>
        <w:jc w:val="both"/>
      </w:pPr>
      <w:r>
        <w:rPr>
          <w:rFonts w:ascii="Times New Roman"/>
          <w:b w:val="false"/>
          <w:i w:val="false"/>
          <w:color w:val="000000"/>
          <w:sz w:val="28"/>
        </w:rPr>
        <w:t xml:space="preserve">
      100.14.035 L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p>
    <w:bookmarkEnd w:id="765"/>
    <w:bookmarkStart w:name="z781" w:id="766"/>
    <w:p>
      <w:pPr>
        <w:spacing w:after="0"/>
        <w:ind w:left="0"/>
        <w:jc w:val="both"/>
      </w:pPr>
      <w:r>
        <w:rPr>
          <w:rFonts w:ascii="Times New Roman"/>
          <w:b w:val="false"/>
          <w:i w:val="false"/>
          <w:color w:val="000000"/>
          <w:sz w:val="28"/>
        </w:rPr>
        <w:t>
      100.14.035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bookmarkEnd w:id="766"/>
    <w:bookmarkStart w:name="z782" w:id="767"/>
    <w:p>
      <w:pPr>
        <w:spacing w:after="0"/>
        <w:ind w:left="0"/>
        <w:jc w:val="both"/>
      </w:pPr>
      <w:r>
        <w:rPr>
          <w:rFonts w:ascii="Times New Roman"/>
          <w:b w:val="false"/>
          <w:i w:val="false"/>
          <w:color w:val="000000"/>
          <w:sz w:val="28"/>
        </w:rPr>
        <w:t xml:space="preserve">
      100.14.035 N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bookmarkEnd w:id="767"/>
    <w:bookmarkStart w:name="z783" w:id="768"/>
    <w:p>
      <w:pPr>
        <w:spacing w:after="0"/>
        <w:ind w:left="0"/>
        <w:jc w:val="both"/>
      </w:pPr>
      <w:r>
        <w:rPr>
          <w:rFonts w:ascii="Times New Roman"/>
          <w:b w:val="false"/>
          <w:i w:val="false"/>
          <w:color w:val="000000"/>
          <w:sz w:val="28"/>
        </w:rPr>
        <w:t xml:space="preserve">
      100.14.035 О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p>
    <w:bookmarkEnd w:id="768"/>
    <w:bookmarkStart w:name="z784" w:id="769"/>
    <w:p>
      <w:pPr>
        <w:spacing w:after="0"/>
        <w:ind w:left="0"/>
        <w:jc w:val="both"/>
      </w:pPr>
      <w:r>
        <w:rPr>
          <w:rFonts w:ascii="Times New Roman"/>
          <w:b w:val="false"/>
          <w:i w:val="false"/>
          <w:color w:val="000000"/>
          <w:sz w:val="28"/>
        </w:rPr>
        <w:t xml:space="preserve">
      100.14.035 Р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p>
    <w:bookmarkEnd w:id="769"/>
    <w:bookmarkStart w:name="z785" w:id="770"/>
    <w:p>
      <w:pPr>
        <w:spacing w:after="0"/>
        <w:ind w:left="0"/>
        <w:jc w:val="both"/>
      </w:pPr>
      <w:r>
        <w:rPr>
          <w:rFonts w:ascii="Times New Roman"/>
          <w:b w:val="false"/>
          <w:i w:val="false"/>
          <w:color w:val="000000"/>
          <w:sz w:val="28"/>
        </w:rPr>
        <w:t xml:space="preserve">
      100.14.035 R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p>
    <w:bookmarkEnd w:id="770"/>
    <w:bookmarkStart w:name="z786" w:id="771"/>
    <w:p>
      <w:pPr>
        <w:spacing w:after="0"/>
        <w:ind w:left="0"/>
        <w:jc w:val="both"/>
      </w:pPr>
      <w:r>
        <w:rPr>
          <w:rFonts w:ascii="Times New Roman"/>
          <w:b w:val="false"/>
          <w:i w:val="false"/>
          <w:color w:val="000000"/>
          <w:sz w:val="28"/>
        </w:rPr>
        <w:t xml:space="preserve">
      100.14.035 S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жер қойнауын пайдалануға арналған бірнеше келісім-шартқа және (немесе) келісім-шарт 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 100.14.035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 100.14.035 М, 100.14.035 N, 100.14.035 O, 100.14.035 P, 100.14.035 R және 100.14.035 S жолдарының сомасы ретінде айқындалады;</w:t>
      </w:r>
    </w:p>
    <w:bookmarkEnd w:id="771"/>
    <w:bookmarkStart w:name="z787" w:id="772"/>
    <w:p>
      <w:pPr>
        <w:spacing w:after="0"/>
        <w:ind w:left="0"/>
        <w:jc w:val="both"/>
      </w:pPr>
      <w:r>
        <w:rPr>
          <w:rFonts w:ascii="Times New Roman"/>
          <w:b w:val="false"/>
          <w:i w:val="false"/>
          <w:color w:val="000000"/>
          <w:sz w:val="28"/>
        </w:rPr>
        <w:t xml:space="preserve">
      19) 100.14.036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Күшіне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p>
    <w:bookmarkEnd w:id="772"/>
    <w:bookmarkStart w:name="z788" w:id="773"/>
    <w:p>
      <w:pPr>
        <w:spacing w:after="0"/>
        <w:ind w:left="0"/>
        <w:jc w:val="both"/>
      </w:pPr>
      <w:r>
        <w:rPr>
          <w:rFonts w:ascii="Times New Roman"/>
          <w:b w:val="false"/>
          <w:i w:val="false"/>
          <w:color w:val="000000"/>
          <w:sz w:val="28"/>
        </w:rPr>
        <w:t xml:space="preserve">
      20) 100.14.037 жолында Салық </w:t>
      </w:r>
      <w:r>
        <w:rPr>
          <w:rFonts w:ascii="Times New Roman"/>
          <w:b w:val="false"/>
          <w:i w:val="false"/>
          <w:color w:val="000000"/>
          <w:sz w:val="28"/>
        </w:rPr>
        <w:t>кодексіне</w:t>
      </w:r>
      <w:r>
        <w:rPr>
          <w:rFonts w:ascii="Times New Roman"/>
          <w:b w:val="false"/>
          <w:i w:val="false"/>
          <w:color w:val="000000"/>
          <w:sz w:val="28"/>
        </w:rPr>
        <w:t xml:space="preserve"> сәйкес шегерімге жатқызылатын өзге де шығыстар, және 100.14.018-100.14.036 жолдарда ескерілмеген өзге шығыстар көрсетіледі;</w:t>
      </w:r>
    </w:p>
    <w:bookmarkEnd w:id="773"/>
    <w:bookmarkStart w:name="z789" w:id="774"/>
    <w:p>
      <w:pPr>
        <w:spacing w:after="0"/>
        <w:ind w:left="0"/>
        <w:jc w:val="both"/>
      </w:pPr>
      <w:r>
        <w:rPr>
          <w:rFonts w:ascii="Times New Roman"/>
          <w:b w:val="false"/>
          <w:i w:val="false"/>
          <w:color w:val="000000"/>
          <w:sz w:val="28"/>
        </w:rPr>
        <w:t>
      100.14.038 жолында шегерімге жатқызылуы тиіс жалпы сома көрсетіледі. 100.14.018 жолымен 100.14.037 жолдары аралығының сомалары ретінде айқындалады;</w:t>
      </w:r>
    </w:p>
    <w:bookmarkEnd w:id="774"/>
    <w:bookmarkStart w:name="z790" w:id="775"/>
    <w:p>
      <w:pPr>
        <w:spacing w:after="0"/>
        <w:ind w:left="0"/>
        <w:jc w:val="both"/>
      </w:pPr>
      <w:r>
        <w:rPr>
          <w:rFonts w:ascii="Times New Roman"/>
          <w:b w:val="false"/>
          <w:i w:val="false"/>
          <w:color w:val="000000"/>
          <w:sz w:val="28"/>
        </w:rPr>
        <w:t>
      67. "Табыстар мен шегерімдерді түзету" бөлімінде:</w:t>
      </w:r>
    </w:p>
    <w:bookmarkEnd w:id="775"/>
    <w:bookmarkStart w:name="z791" w:id="776"/>
    <w:p>
      <w:pPr>
        <w:spacing w:after="0"/>
        <w:ind w:left="0"/>
        <w:jc w:val="both"/>
      </w:pPr>
      <w:r>
        <w:rPr>
          <w:rFonts w:ascii="Times New Roman"/>
          <w:b w:val="false"/>
          <w:i w:val="false"/>
          <w:color w:val="000000"/>
          <w:sz w:val="28"/>
        </w:rPr>
        <w:t xml:space="preserve">
      1) 100.14.039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100.14.039 І және 100.14.039 ІІ жолдарының айырмасы ретінде айқындалады:</w:t>
      </w:r>
    </w:p>
    <w:bookmarkEnd w:id="776"/>
    <w:bookmarkStart w:name="z792" w:id="777"/>
    <w:p>
      <w:pPr>
        <w:spacing w:after="0"/>
        <w:ind w:left="0"/>
        <w:jc w:val="both"/>
      </w:pPr>
      <w:r>
        <w:rPr>
          <w:rFonts w:ascii="Times New Roman"/>
          <w:b w:val="false"/>
          <w:i w:val="false"/>
          <w:color w:val="000000"/>
          <w:sz w:val="28"/>
        </w:rPr>
        <w:t xml:space="preserve">
      100.14.039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bookmarkEnd w:id="777"/>
    <w:bookmarkStart w:name="z793" w:id="778"/>
    <w:p>
      <w:pPr>
        <w:spacing w:after="0"/>
        <w:ind w:left="0"/>
        <w:jc w:val="both"/>
      </w:pPr>
      <w:r>
        <w:rPr>
          <w:rFonts w:ascii="Times New Roman"/>
          <w:b w:val="false"/>
          <w:i w:val="false"/>
          <w:color w:val="000000"/>
          <w:sz w:val="28"/>
        </w:rPr>
        <w:t xml:space="preserve">
      100.14.039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шығыстарды түзетулердің сомасы көрсетіледі.</w:t>
      </w:r>
    </w:p>
    <w:bookmarkEnd w:id="778"/>
    <w:bookmarkStart w:name="z794" w:id="779"/>
    <w:p>
      <w:pPr>
        <w:spacing w:after="0"/>
        <w:ind w:left="0"/>
        <w:jc w:val="both"/>
      </w:pPr>
      <w:r>
        <w:rPr>
          <w:rFonts w:ascii="Times New Roman"/>
          <w:b w:val="false"/>
          <w:i w:val="false"/>
          <w:color w:val="000000"/>
          <w:sz w:val="28"/>
        </w:rPr>
        <w:t>
      68. "Салық салынатын табыс есебі" бөлімінде:</w:t>
      </w:r>
    </w:p>
    <w:bookmarkEnd w:id="779"/>
    <w:bookmarkStart w:name="z795" w:id="780"/>
    <w:p>
      <w:pPr>
        <w:spacing w:after="0"/>
        <w:ind w:left="0"/>
        <w:jc w:val="both"/>
      </w:pPr>
      <w:r>
        <w:rPr>
          <w:rFonts w:ascii="Times New Roman"/>
          <w:b w:val="false"/>
          <w:i w:val="false"/>
          <w:color w:val="000000"/>
          <w:sz w:val="28"/>
        </w:rPr>
        <w:t>
      1) 100.14.040 жолында салық салынатын табыс (залал) көрсетіледі. 100.14.039 жолының оң және теріс мәндерін ескере отырып, 100.14.017 және 100.14.038 жолдарының айырмасы ретінде айқындалады (100.14.017 - 100.14.038 + 100.14.039).</w:t>
      </w:r>
    </w:p>
    <w:bookmarkEnd w:id="780"/>
    <w:p>
      <w:pPr>
        <w:spacing w:after="0"/>
        <w:ind w:left="0"/>
        <w:jc w:val="both"/>
      </w:pPr>
      <w:r>
        <w:rPr>
          <w:rFonts w:ascii="Times New Roman"/>
          <w:b w:val="false"/>
          <w:i w:val="false"/>
          <w:color w:val="000000"/>
          <w:sz w:val="28"/>
        </w:rPr>
        <w:t>
      Егер 100.14.040 жолы теріс мәнге (залал) ие болса, онда осы жолдың мәні 100.00.60 жолына көшірілмейді;</w:t>
      </w:r>
    </w:p>
    <w:bookmarkStart w:name="z797" w:id="781"/>
    <w:p>
      <w:pPr>
        <w:spacing w:after="0"/>
        <w:ind w:left="0"/>
        <w:jc w:val="both"/>
      </w:pPr>
      <w:r>
        <w:rPr>
          <w:rFonts w:ascii="Times New Roman"/>
          <w:b w:val="false"/>
          <w:i w:val="false"/>
          <w:color w:val="000000"/>
          <w:sz w:val="28"/>
        </w:rPr>
        <w:t>
      2) 100.14.041 жолында резидент салық төлеуші Қазақстан Республикасынан тыс көздерден алған табыстарының сомасы көрсетіледі. Сондай-ақ бұл жол 100.14.041 І жолын да қамтиды:</w:t>
      </w:r>
    </w:p>
    <w:bookmarkEnd w:id="781"/>
    <w:p>
      <w:pPr>
        <w:spacing w:after="0"/>
        <w:ind w:left="0"/>
        <w:jc w:val="both"/>
      </w:pPr>
      <w:r>
        <w:rPr>
          <w:rFonts w:ascii="Times New Roman"/>
          <w:b w:val="false"/>
          <w:i w:val="false"/>
          <w:color w:val="000000"/>
          <w:sz w:val="28"/>
        </w:rPr>
        <w:t xml:space="preserve">
      100.14.041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табысы көрсетіледі;</w:t>
      </w:r>
    </w:p>
    <w:bookmarkStart w:name="z799" w:id="782"/>
    <w:p>
      <w:pPr>
        <w:spacing w:after="0"/>
        <w:ind w:left="0"/>
        <w:jc w:val="both"/>
      </w:pPr>
      <w:r>
        <w:rPr>
          <w:rFonts w:ascii="Times New Roman"/>
          <w:b w:val="false"/>
          <w:i w:val="false"/>
          <w:color w:val="000000"/>
          <w:sz w:val="28"/>
        </w:rPr>
        <w:t xml:space="preserve">
      3) 100.14.042 жолында Салық кодексінің 2-бабы 5-тармағына,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сай халықаралық шарттарға сәйкес салық салудан босатылуы тиіс табыс сомасы көрсетіледі. Бұл жол 100.14.042 І және 100.14.042 ІІ жолдарын қамтиды:</w:t>
      </w:r>
    </w:p>
    <w:bookmarkEnd w:id="782"/>
    <w:p>
      <w:pPr>
        <w:spacing w:after="0"/>
        <w:ind w:left="0"/>
        <w:jc w:val="both"/>
      </w:pPr>
      <w:r>
        <w:rPr>
          <w:rFonts w:ascii="Times New Roman"/>
          <w:b w:val="false"/>
          <w:i w:val="false"/>
          <w:color w:val="000000"/>
          <w:sz w:val="28"/>
        </w:rPr>
        <w:t>
      100.14.042 І жолында қосарланған салық салуды болдырмау туралы халықаралық шарттарға сәйкес салық салудан босатылуы тиіс табыс көрсетіледі;</w:t>
      </w:r>
    </w:p>
    <w:p>
      <w:pPr>
        <w:spacing w:after="0"/>
        <w:ind w:left="0"/>
        <w:jc w:val="both"/>
      </w:pPr>
      <w:r>
        <w:rPr>
          <w:rFonts w:ascii="Times New Roman"/>
          <w:b w:val="false"/>
          <w:i w:val="false"/>
          <w:color w:val="000000"/>
          <w:sz w:val="28"/>
        </w:rPr>
        <w:t>
      100.14.042 ІІ жолында өзге де халықаралық шарттарға сәйкес салық салудан босатылуы тиіс табыс көрсетіледі;</w:t>
      </w:r>
    </w:p>
    <w:bookmarkStart w:name="z802" w:id="783"/>
    <w:p>
      <w:pPr>
        <w:spacing w:after="0"/>
        <w:ind w:left="0"/>
        <w:jc w:val="both"/>
      </w:pPr>
      <w:r>
        <w:rPr>
          <w:rFonts w:ascii="Times New Roman"/>
          <w:b w:val="false"/>
          <w:i w:val="false"/>
          <w:color w:val="000000"/>
          <w:sz w:val="28"/>
        </w:rPr>
        <w:t>
      4) 100.14.043 жолында халықаралық салық салу ерекшелігі ескеріле отырып, салық салынатын табыс (залал) сомасы көрсетіледі. 100.14.042 жолын алып тастағандағы 100.14.040 және 100.14.041 жолдарының сомасы ретінде айқындалады (100.14.040 + 100.14.041 - 100.14.042). Егер 100.14.043 жолы теріс мәнге (залал) ие болса, онда осы жол бойынша мән 100.00.55 жолына тасымалданбайды;</w:t>
      </w:r>
    </w:p>
    <w:bookmarkEnd w:id="783"/>
    <w:bookmarkStart w:name="z803" w:id="784"/>
    <w:p>
      <w:pPr>
        <w:spacing w:after="0"/>
        <w:ind w:left="0"/>
        <w:jc w:val="both"/>
      </w:pPr>
      <w:r>
        <w:rPr>
          <w:rFonts w:ascii="Times New Roman"/>
          <w:b w:val="false"/>
          <w:i w:val="false"/>
          <w:color w:val="000000"/>
          <w:sz w:val="28"/>
        </w:rPr>
        <w:t xml:space="preserve">
      5) 100.14.044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тасымалдануы тиіс залал көрсетіледі. Егер 100.14.043 жолы теріс мәнге ие болса, 100.00.064 жолы 100.14.043 жолының және 100.14.035 Н I жолының модулінің сомасы ретінде айқындалады. Егер 100.14.044 жолы оң мәнге ие болса, 100.14.041 жолына 100.14.035 Н Iжолының мәні тасымалданады;</w:t>
      </w:r>
    </w:p>
    <w:bookmarkEnd w:id="784"/>
    <w:bookmarkStart w:name="z804" w:id="785"/>
    <w:p>
      <w:pPr>
        <w:spacing w:after="0"/>
        <w:ind w:left="0"/>
        <w:jc w:val="both"/>
      </w:pPr>
      <w:r>
        <w:rPr>
          <w:rFonts w:ascii="Times New Roman"/>
          <w:b w:val="false"/>
          <w:i w:val="false"/>
          <w:color w:val="000000"/>
          <w:sz w:val="28"/>
        </w:rPr>
        <w:t xml:space="preserve">
      6) 100.14.045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салынатын табысты кеміту сомасы көрсетіледі. 100.00.065 А және 100.00.065 В жолдарының сомасы ретінде айқындалады;</w:t>
      </w:r>
    </w:p>
    <w:bookmarkEnd w:id="785"/>
    <w:p>
      <w:pPr>
        <w:spacing w:after="0"/>
        <w:ind w:left="0"/>
        <w:jc w:val="both"/>
      </w:pPr>
      <w:r>
        <w:rPr>
          <w:rFonts w:ascii="Times New Roman"/>
          <w:b w:val="false"/>
          <w:i w:val="false"/>
          <w:color w:val="000000"/>
          <w:sz w:val="28"/>
        </w:rPr>
        <w:t xml:space="preserve">
      100.14.045 А жолында салық төлеуші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салынатын табысты кемітуге құқы бар шығыстар көрсетіледі.</w:t>
      </w:r>
    </w:p>
    <w:p>
      <w:pPr>
        <w:spacing w:after="0"/>
        <w:ind w:left="0"/>
        <w:jc w:val="both"/>
      </w:pPr>
      <w:r>
        <w:rPr>
          <w:rFonts w:ascii="Times New Roman"/>
          <w:b w:val="false"/>
          <w:i w:val="false"/>
          <w:color w:val="000000"/>
          <w:sz w:val="28"/>
        </w:rPr>
        <w:t xml:space="preserve">
      100.14.045 В жолында салық төлеуші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Күшіне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салынатын табысты кемітуге құқы бар табыстар көрсетіледі.</w:t>
      </w:r>
    </w:p>
    <w:bookmarkStart w:name="z807" w:id="786"/>
    <w:p>
      <w:pPr>
        <w:spacing w:after="0"/>
        <w:ind w:left="0"/>
        <w:jc w:val="both"/>
      </w:pPr>
      <w:r>
        <w:rPr>
          <w:rFonts w:ascii="Times New Roman"/>
          <w:b w:val="false"/>
          <w:i w:val="false"/>
          <w:color w:val="000000"/>
          <w:sz w:val="28"/>
        </w:rPr>
        <w:t>
      7) 100.14.046 жолында азайту ескере отырып Салық кодексінің 133-бабына сәйкес жүргізілетін салық салынатын табыс көрсетіледі. 100.14.043 және 100.14.045 жолдарының айырмасы ретінде анықталады (100.14.043-100.14.045). Егер 100.14.045 жолы 100.14.043 жолынан артық болса, 100.14.046 жолында нөл көрсетіледі;</w:t>
      </w:r>
    </w:p>
    <w:bookmarkEnd w:id="786"/>
    <w:bookmarkStart w:name="z808" w:id="787"/>
    <w:p>
      <w:pPr>
        <w:spacing w:after="0"/>
        <w:ind w:left="0"/>
        <w:jc w:val="both"/>
      </w:pPr>
      <w:r>
        <w:rPr>
          <w:rFonts w:ascii="Times New Roman"/>
          <w:b w:val="false"/>
          <w:i w:val="false"/>
          <w:color w:val="000000"/>
          <w:sz w:val="28"/>
        </w:rPr>
        <w:t xml:space="preserve">
      8) 100.14.047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және Күшіне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алдыңғы салық кезеңдерінен көшірілген залалдар көрсетіледі;</w:t>
      </w:r>
    </w:p>
    <w:bookmarkEnd w:id="787"/>
    <w:bookmarkStart w:name="z809" w:id="788"/>
    <w:p>
      <w:pPr>
        <w:spacing w:after="0"/>
        <w:ind w:left="0"/>
        <w:jc w:val="both"/>
      </w:pPr>
      <w:r>
        <w:rPr>
          <w:rFonts w:ascii="Times New Roman"/>
          <w:b w:val="false"/>
          <w:i w:val="false"/>
          <w:color w:val="000000"/>
          <w:sz w:val="28"/>
        </w:rPr>
        <w:t>
      9) 100.14.048 жолында көшірілген залалдардың салық салынатын табысы көрсетіледі. Егер 100.14.046 жолында оң мән көрсетілген жағдайда толтырылады. 100.14.046 және 100.14.047 жолдары сомасының айырмасы ретінде айқындалады (100.14.046-100.14.047).</w:t>
      </w:r>
    </w:p>
    <w:bookmarkEnd w:id="788"/>
    <w:bookmarkStart w:name="z810" w:id="789"/>
    <w:p>
      <w:pPr>
        <w:spacing w:after="0"/>
        <w:ind w:left="0"/>
        <w:jc w:val="both"/>
      </w:pPr>
      <w:r>
        <w:rPr>
          <w:rFonts w:ascii="Times New Roman"/>
          <w:b w:val="false"/>
          <w:i w:val="false"/>
          <w:color w:val="000000"/>
          <w:sz w:val="28"/>
        </w:rPr>
        <w:t>
      69. "Салық міндеттемесінің есебі" бөлімінде:</w:t>
      </w:r>
    </w:p>
    <w:bookmarkEnd w:id="789"/>
    <w:bookmarkStart w:name="z811" w:id="790"/>
    <w:p>
      <w:pPr>
        <w:spacing w:after="0"/>
        <w:ind w:left="0"/>
        <w:jc w:val="both"/>
      </w:pPr>
      <w:r>
        <w:rPr>
          <w:rFonts w:ascii="Times New Roman"/>
          <w:b w:val="false"/>
          <w:i w:val="false"/>
          <w:color w:val="000000"/>
          <w:sz w:val="28"/>
        </w:rPr>
        <w:t xml:space="preserve">
      1) 100.14.049 жолында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w:t>
      </w:r>
      <w:r>
        <w:rPr>
          <w:rFonts w:ascii="Times New Roman"/>
          <w:b w:val="false"/>
          <w:i w:val="false"/>
          <w:color w:val="000000"/>
          <w:sz w:val="28"/>
        </w:rPr>
        <w:t>147-бабы</w:t>
      </w:r>
      <w:r>
        <w:rPr>
          <w:rFonts w:ascii="Times New Roman"/>
          <w:b w:val="false"/>
          <w:i w:val="false"/>
          <w:color w:val="000000"/>
          <w:sz w:val="28"/>
        </w:rPr>
        <w:t xml:space="preserve"> 2-тармағына сәйкес корпоративтік табыс салығының ставкасы пайыздарда көрсетіледі;</w:t>
      </w:r>
    </w:p>
    <w:bookmarkEnd w:id="790"/>
    <w:bookmarkStart w:name="z812" w:id="791"/>
    <w:p>
      <w:pPr>
        <w:spacing w:after="0"/>
        <w:ind w:left="0"/>
        <w:jc w:val="both"/>
      </w:pPr>
      <w:r>
        <w:rPr>
          <w:rFonts w:ascii="Times New Roman"/>
          <w:b w:val="false"/>
          <w:i w:val="false"/>
          <w:color w:val="000000"/>
          <w:sz w:val="28"/>
        </w:rPr>
        <w:t xml:space="preserve">
      2) 100.14.050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табыстарына соған ұқсас табыс салығының түрлерінің сомасы көрсетіледі.</w:t>
      </w:r>
    </w:p>
    <w:bookmarkEnd w:id="791"/>
    <w:bookmarkStart w:name="z813" w:id="792"/>
    <w:p>
      <w:pPr>
        <w:spacing w:after="0"/>
        <w:ind w:left="0"/>
        <w:jc w:val="both"/>
      </w:pPr>
      <w:r>
        <w:rPr>
          <w:rFonts w:ascii="Times New Roman"/>
          <w:b w:val="false"/>
          <w:i w:val="false"/>
          <w:color w:val="000000"/>
          <w:sz w:val="28"/>
        </w:rPr>
        <w:t>
      3) 100.14.051 жолында шетелдік салықты есепке алу есебімен корпоративтік табыс салығы сомасы көрсетіледі. 100.14.048 және 100.14.049 жолдарын көбейтумен 100.14.050 жолына азайтумен анықталады (100.14.048 х 100.14.049 – 100.14.050). Егер 100.14.050 жолы 100.14.048 және 100.14.049 жолдарынан артық болса, 100.14.051 жолында нөл көрсетіледі.</w:t>
      </w:r>
    </w:p>
    <w:bookmarkEnd w:id="792"/>
    <w:bookmarkStart w:name="z814" w:id="793"/>
    <w:p>
      <w:pPr>
        <w:spacing w:after="0"/>
        <w:ind w:left="0"/>
        <w:jc w:val="both"/>
      </w:pPr>
      <w:r>
        <w:rPr>
          <w:rFonts w:ascii="Times New Roman"/>
          <w:b w:val="false"/>
          <w:i w:val="false"/>
          <w:color w:val="000000"/>
          <w:sz w:val="28"/>
        </w:rPr>
        <w:t xml:space="preserve">
      4) 100.14.052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кірістен төлем көзінен ұсталған корпоративтік табыс салығының сомасы көрсетіледі;</w:t>
      </w:r>
    </w:p>
    <w:bookmarkEnd w:id="793"/>
    <w:bookmarkStart w:name="z815" w:id="794"/>
    <w:p>
      <w:pPr>
        <w:spacing w:after="0"/>
        <w:ind w:left="0"/>
        <w:jc w:val="both"/>
      </w:pPr>
      <w:r>
        <w:rPr>
          <w:rFonts w:ascii="Times New Roman"/>
          <w:b w:val="false"/>
          <w:i w:val="false"/>
          <w:color w:val="000000"/>
          <w:sz w:val="28"/>
        </w:rPr>
        <w:t xml:space="preserve">
      5) 100.14.053 жолында I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кірістен төлем көзінен ұсталған корпоративтік табыс салығының сомасы көрсетіледі;</w:t>
      </w:r>
    </w:p>
    <w:bookmarkEnd w:id="794"/>
    <w:bookmarkStart w:name="z816" w:id="795"/>
    <w:p>
      <w:pPr>
        <w:spacing w:after="0"/>
        <w:ind w:left="0"/>
        <w:jc w:val="both"/>
      </w:pPr>
      <w:r>
        <w:rPr>
          <w:rFonts w:ascii="Times New Roman"/>
          <w:b w:val="false"/>
          <w:i w:val="false"/>
          <w:color w:val="000000"/>
          <w:sz w:val="28"/>
        </w:rPr>
        <w:t xml:space="preserve">
      6) 100.14.053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кірістен төлем көзінен ұсталған корпоративтік табыс салығының сомасы көрсетіледі;</w:t>
      </w:r>
    </w:p>
    <w:bookmarkEnd w:id="795"/>
    <w:bookmarkStart w:name="z817" w:id="796"/>
    <w:p>
      <w:pPr>
        <w:spacing w:after="0"/>
        <w:ind w:left="0"/>
        <w:jc w:val="both"/>
      </w:pPr>
      <w:r>
        <w:rPr>
          <w:rFonts w:ascii="Times New Roman"/>
          <w:b w:val="false"/>
          <w:i w:val="false"/>
          <w:color w:val="000000"/>
          <w:sz w:val="28"/>
        </w:rPr>
        <w:t>
      7) 100.14.054 жолында салық кезеңі үшін Салық кодексінің</w:t>
      </w:r>
      <w:r>
        <w:rPr>
          <w:rFonts w:ascii="Times New Roman"/>
          <w:b w:val="false"/>
          <w:i w:val="false"/>
          <w:color w:val="000000"/>
          <w:sz w:val="28"/>
        </w:rPr>
        <w:t xml:space="preserve"> 139-бабына</w:t>
      </w:r>
      <w:r>
        <w:rPr>
          <w:rFonts w:ascii="Times New Roman"/>
          <w:b w:val="false"/>
          <w:i w:val="false"/>
          <w:color w:val="000000"/>
          <w:sz w:val="28"/>
        </w:rPr>
        <w:t xml:space="preserve"> сәйкес есептелген корпоративтік табыс салығының сомасы көрсетіледі. 100.14.051 және 100.14.052, 100.14.053 I, 100.14.053 II (100.14.051 - 100.14.052 - 100.14.053 I - 100.14.053 II) жолдарының айырмасы ретінде анықталады. Егер алынған айырма нөлден төмен болатын болса, онда 100.14.054 жолында нөл көрсетіледі. Осы жолдың мәні 100.00.074 жолына көшіріледі;</w:t>
      </w:r>
    </w:p>
    <w:bookmarkEnd w:id="796"/>
    <w:bookmarkStart w:name="z818" w:id="797"/>
    <w:p>
      <w:pPr>
        <w:spacing w:after="0"/>
        <w:ind w:left="0"/>
        <w:jc w:val="both"/>
      </w:pPr>
      <w:r>
        <w:rPr>
          <w:rFonts w:ascii="Times New Roman"/>
          <w:b w:val="false"/>
          <w:i w:val="false"/>
          <w:color w:val="000000"/>
          <w:sz w:val="28"/>
        </w:rPr>
        <w:t xml:space="preserve">
      8) 100.14.055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Республикасындағы тұрақты мекеме арқылы қызметінен түсетін резидент емес заңды тұлғаның таза табысы көрсетіледі. 100.14.048 және 100.14.054 жолдарының айырмасы ретінде айқындалады. Осы жолдың мәні 100.00.075 жолына көшіріледі;</w:t>
      </w:r>
    </w:p>
    <w:bookmarkEnd w:id="797"/>
    <w:bookmarkStart w:name="z819" w:id="798"/>
    <w:p>
      <w:pPr>
        <w:spacing w:after="0"/>
        <w:ind w:left="0"/>
        <w:jc w:val="both"/>
      </w:pPr>
      <w:r>
        <w:rPr>
          <w:rFonts w:ascii="Times New Roman"/>
          <w:b w:val="false"/>
          <w:i w:val="false"/>
          <w:color w:val="000000"/>
          <w:sz w:val="28"/>
        </w:rPr>
        <w:t>
      9) 100.14.056 жолында таза табысқа корпоративтік табыс салығының сомасы көрсетіледі:</w:t>
      </w:r>
    </w:p>
    <w:bookmarkEnd w:id="798"/>
    <w:bookmarkStart w:name="z820" w:id="799"/>
    <w:p>
      <w:pPr>
        <w:spacing w:after="0"/>
        <w:ind w:left="0"/>
        <w:jc w:val="both"/>
      </w:pPr>
      <w:r>
        <w:rPr>
          <w:rFonts w:ascii="Times New Roman"/>
          <w:b w:val="false"/>
          <w:i w:val="false"/>
          <w:color w:val="000000"/>
          <w:sz w:val="28"/>
        </w:rPr>
        <w:t xml:space="preserve">
      100.14.056 І жолында Салық кодексінің 199-бабы </w:t>
      </w:r>
      <w:r>
        <w:rPr>
          <w:rFonts w:ascii="Times New Roman"/>
          <w:b w:val="false"/>
          <w:i w:val="false"/>
          <w:color w:val="000000"/>
          <w:sz w:val="28"/>
        </w:rPr>
        <w:t>1-тармағына</w:t>
      </w:r>
      <w:r>
        <w:rPr>
          <w:rFonts w:ascii="Times New Roman"/>
          <w:b w:val="false"/>
          <w:i w:val="false"/>
          <w:color w:val="000000"/>
          <w:sz w:val="28"/>
        </w:rPr>
        <w:t xml:space="preserve"> сәйкес 15 пайыз ставка бойынша есептелген таза табысқа корпоративтік табыс салығының сомасы көрсетіледі (100.14.055 х 15%);</w:t>
      </w:r>
    </w:p>
    <w:bookmarkEnd w:id="799"/>
    <w:bookmarkStart w:name="z821" w:id="800"/>
    <w:p>
      <w:pPr>
        <w:spacing w:after="0"/>
        <w:ind w:left="0"/>
        <w:jc w:val="both"/>
      </w:pPr>
      <w:r>
        <w:rPr>
          <w:rFonts w:ascii="Times New Roman"/>
          <w:b w:val="false"/>
          <w:i w:val="false"/>
          <w:color w:val="000000"/>
          <w:sz w:val="28"/>
        </w:rPr>
        <w:t xml:space="preserve">
      100.14.056 ІІ жолында Салық кодексінің </w:t>
      </w:r>
      <w:r>
        <w:rPr>
          <w:rFonts w:ascii="Times New Roman"/>
          <w:b w:val="false"/>
          <w:i w:val="false"/>
          <w:color w:val="000000"/>
          <w:sz w:val="28"/>
        </w:rPr>
        <w:t>212-бабына</w:t>
      </w:r>
      <w:r>
        <w:rPr>
          <w:rFonts w:ascii="Times New Roman"/>
          <w:b w:val="false"/>
          <w:i w:val="false"/>
          <w:color w:val="000000"/>
          <w:sz w:val="28"/>
        </w:rPr>
        <w:t xml:space="preserve"> сәйкес халықаралық шартта көзделген ставка бойынша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bookmarkEnd w:id="800"/>
    <w:bookmarkStart w:name="z822" w:id="801"/>
    <w:p>
      <w:pPr>
        <w:spacing w:after="0"/>
        <w:ind w:left="0"/>
        <w:jc w:val="both"/>
      </w:pPr>
      <w:r>
        <w:rPr>
          <w:rFonts w:ascii="Times New Roman"/>
          <w:b w:val="false"/>
          <w:i w:val="false"/>
          <w:color w:val="000000"/>
          <w:sz w:val="28"/>
        </w:rPr>
        <w:t>
      100.14.056 ІІІ жолы 100.14.056 ІІ жолы толтырылған жағдайда толтырылады. Бұл жолға осы Ереженің 81-тармағына сәйкес аталған халықаралық шартты Қазақстан Республикасымен жасасқан елдің коды көрсетіледі;</w:t>
      </w:r>
    </w:p>
    <w:bookmarkEnd w:id="801"/>
    <w:bookmarkStart w:name="z823" w:id="802"/>
    <w:p>
      <w:pPr>
        <w:spacing w:after="0"/>
        <w:ind w:left="0"/>
        <w:jc w:val="both"/>
      </w:pPr>
      <w:r>
        <w:rPr>
          <w:rFonts w:ascii="Times New Roman"/>
          <w:b w:val="false"/>
          <w:i w:val="false"/>
          <w:color w:val="000000"/>
          <w:sz w:val="28"/>
        </w:rPr>
        <w:t>
      100.14.056 ІV жолы 100.14.056 ІІ жолы толтырылған жағдайда толтырылады. Бұл жолда аталған халықаралық шарттың атауы көрсетіледі;</w:t>
      </w:r>
    </w:p>
    <w:bookmarkEnd w:id="802"/>
    <w:bookmarkStart w:name="z824" w:id="803"/>
    <w:p>
      <w:pPr>
        <w:spacing w:after="0"/>
        <w:ind w:left="0"/>
        <w:jc w:val="both"/>
      </w:pPr>
      <w:r>
        <w:rPr>
          <w:rFonts w:ascii="Times New Roman"/>
          <w:b w:val="false"/>
          <w:i w:val="false"/>
          <w:color w:val="000000"/>
          <w:sz w:val="28"/>
        </w:rPr>
        <w:t>
      10) 100.14.057 жолында есептелген корпоративтік табыс салығының жиынтық сомасы көрсетіледі. 100.14.054 және 100.14.066 жолдарының сомасы ретінде айқындалады. Осы жолдың мәні 100.00.077 жолына көшіріледі.</w:t>
      </w:r>
    </w:p>
    <w:bookmarkEnd w:id="803"/>
    <w:bookmarkStart w:name="z825" w:id="804"/>
    <w:p>
      <w:pPr>
        <w:spacing w:after="0"/>
        <w:ind w:left="0"/>
        <w:jc w:val="left"/>
      </w:pPr>
      <w:r>
        <w:rPr>
          <w:rFonts w:ascii="Times New Roman"/>
          <w:b/>
          <w:i w:val="false"/>
          <w:color w:val="000000"/>
        </w:rPr>
        <w:t xml:space="preserve"> 17. Бөлек есепке алуды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 100.15 нысанын жасау</w:t>
      </w:r>
    </w:p>
    <w:bookmarkEnd w:id="804"/>
    <w:bookmarkStart w:name="z826" w:id="805"/>
    <w:p>
      <w:pPr>
        <w:spacing w:after="0"/>
        <w:ind w:left="0"/>
        <w:jc w:val="both"/>
      </w:pPr>
      <w:r>
        <w:rPr>
          <w:rFonts w:ascii="Times New Roman"/>
          <w:b w:val="false"/>
          <w:i w:val="false"/>
          <w:color w:val="000000"/>
          <w:sz w:val="28"/>
        </w:rPr>
        <w:t xml:space="preserve">
      70. Бұл нысан Салық кодексінің </w:t>
      </w:r>
      <w:r>
        <w:rPr>
          <w:rFonts w:ascii="Times New Roman"/>
          <w:b w:val="false"/>
          <w:i w:val="false"/>
          <w:color w:val="000000"/>
          <w:sz w:val="28"/>
        </w:rPr>
        <w:t>58-бабына</w:t>
      </w:r>
      <w:r>
        <w:rPr>
          <w:rFonts w:ascii="Times New Roman"/>
          <w:b w:val="false"/>
          <w:i w:val="false"/>
          <w:color w:val="000000"/>
          <w:sz w:val="28"/>
        </w:rPr>
        <w:t xml:space="preserve"> және (немесе)</w:t>
      </w:r>
      <w:r>
        <w:rPr>
          <w:rFonts w:ascii="Times New Roman"/>
          <w:b w:val="false"/>
          <w:i w:val="false"/>
          <w:color w:val="000000"/>
          <w:sz w:val="28"/>
        </w:rPr>
        <w:t xml:space="preserve"> 448-бабының</w:t>
      </w:r>
      <w:r>
        <w:rPr>
          <w:rFonts w:ascii="Times New Roman"/>
          <w:b w:val="false"/>
          <w:i w:val="false"/>
          <w:color w:val="000000"/>
          <w:sz w:val="28"/>
        </w:rPr>
        <w:t xml:space="preserve"> 4-тармағына сәйкес оған қатысты бөлек есепке алу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мәліметті көрсетуге арналған.</w:t>
      </w:r>
    </w:p>
    <w:bookmarkEnd w:id="805"/>
    <w:bookmarkStart w:name="z827" w:id="806"/>
    <w:p>
      <w:pPr>
        <w:spacing w:after="0"/>
        <w:ind w:left="0"/>
        <w:jc w:val="both"/>
      </w:pPr>
      <w:r>
        <w:rPr>
          <w:rFonts w:ascii="Times New Roman"/>
          <w:b w:val="false"/>
          <w:i w:val="false"/>
          <w:color w:val="000000"/>
          <w:sz w:val="28"/>
        </w:rPr>
        <w:t>
      Бұл нысанды толтыратын салық төлеушілер осы нысанның деректерін негізге ала отырып, 100.00.063, 100.00.065, 100.00.066, 100.00.067, 100.00.068, 100.00.070, 100.00.071, 100.00.072, 100.00.073 I, 100.00.073 II, 100.00.074, 100.00.074 I, 100.00.074 II, 100.00.075, 100.00.076 I, 100.00.076 II және 100.00.077 жолдарының көрсеткіштерін есептейді.</w:t>
      </w:r>
    </w:p>
    <w:bookmarkEnd w:id="806"/>
    <w:bookmarkStart w:name="z828" w:id="807"/>
    <w:p>
      <w:pPr>
        <w:spacing w:after="0"/>
        <w:ind w:left="0"/>
        <w:jc w:val="both"/>
      </w:pPr>
      <w:r>
        <w:rPr>
          <w:rFonts w:ascii="Times New Roman"/>
          <w:b w:val="false"/>
          <w:i w:val="false"/>
          <w:color w:val="000000"/>
          <w:sz w:val="28"/>
        </w:rPr>
        <w:t>
      71. "Көрсеткіштер" бөлімінде:</w:t>
      </w:r>
    </w:p>
    <w:bookmarkEnd w:id="807"/>
    <w:bookmarkStart w:name="z829" w:id="808"/>
    <w:p>
      <w:pPr>
        <w:spacing w:after="0"/>
        <w:ind w:left="0"/>
        <w:jc w:val="both"/>
      </w:pPr>
      <w:r>
        <w:rPr>
          <w:rFonts w:ascii="Times New Roman"/>
          <w:b w:val="false"/>
          <w:i w:val="false"/>
          <w:color w:val="000000"/>
          <w:sz w:val="28"/>
        </w:rPr>
        <w:t>
      1) А-бағанында жолдың реттік нөмірі көрсетіледі.</w:t>
      </w:r>
    </w:p>
    <w:bookmarkEnd w:id="808"/>
    <w:bookmarkStart w:name="z830" w:id="809"/>
    <w:p>
      <w:pPr>
        <w:spacing w:after="0"/>
        <w:ind w:left="0"/>
        <w:jc w:val="both"/>
      </w:pPr>
      <w:r>
        <w:rPr>
          <w:rFonts w:ascii="Times New Roman"/>
          <w:b w:val="false"/>
          <w:i w:val="false"/>
          <w:color w:val="000000"/>
          <w:sz w:val="28"/>
        </w:rPr>
        <w:t>
      2) В-бағанында бөлек есепке алуды жүргізу жүзеге асырылатын қызмет түрлерінің белгісі көрсетіледі.</w:t>
      </w:r>
    </w:p>
    <w:bookmarkEnd w:id="809"/>
    <w:bookmarkStart w:name="z831" w:id="810"/>
    <w:p>
      <w:pPr>
        <w:spacing w:after="0"/>
        <w:ind w:left="0"/>
        <w:jc w:val="both"/>
      </w:pPr>
      <w:r>
        <w:rPr>
          <w:rFonts w:ascii="Times New Roman"/>
          <w:b w:val="false"/>
          <w:i w:val="false"/>
          <w:color w:val="000000"/>
          <w:sz w:val="28"/>
        </w:rPr>
        <w:t xml:space="preserve">
      1-белгі –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 есептелетін ауыл шаруашылығы өнімдерін өндіруші заңды тұлғалар мен селолық тұтыну кооперативтеріне арналған арнаулы салық режимі қолданылатын қызмет түрлері.</w:t>
      </w:r>
    </w:p>
    <w:bookmarkEnd w:id="810"/>
    <w:bookmarkStart w:name="z832" w:id="811"/>
    <w:p>
      <w:pPr>
        <w:spacing w:after="0"/>
        <w:ind w:left="0"/>
        <w:jc w:val="both"/>
      </w:pPr>
      <w:r>
        <w:rPr>
          <w:rFonts w:ascii="Times New Roman"/>
          <w:b w:val="false"/>
          <w:i w:val="false"/>
          <w:color w:val="000000"/>
          <w:sz w:val="28"/>
        </w:rPr>
        <w:t xml:space="preserve">
      2-белгі - Салық кодексінің 147-бабы </w:t>
      </w:r>
      <w:r>
        <w:rPr>
          <w:rFonts w:ascii="Times New Roman"/>
          <w:b w:val="false"/>
          <w:i w:val="false"/>
          <w:color w:val="000000"/>
          <w:sz w:val="28"/>
        </w:rPr>
        <w:t>1-тармағында</w:t>
      </w:r>
      <w:r>
        <w:rPr>
          <w:rFonts w:ascii="Times New Roman"/>
          <w:b w:val="false"/>
          <w:i w:val="false"/>
          <w:color w:val="000000"/>
          <w:sz w:val="28"/>
        </w:rPr>
        <w:t xml:space="preserve"> және Енгізу туралы заңның 4-бабында көзделген ставка бойынша корпоративтік табыс салығы есептелетін ауыл шаруашылығы өнімдерін өндіруші заңды тұлғалар мен селолық тұтыну кооперативтеріне арналған арнаулы салық режимі қолданылатын қызмет түрлері.</w:t>
      </w:r>
    </w:p>
    <w:bookmarkEnd w:id="811"/>
    <w:bookmarkStart w:name="z833" w:id="812"/>
    <w:p>
      <w:pPr>
        <w:spacing w:after="0"/>
        <w:ind w:left="0"/>
        <w:jc w:val="both"/>
      </w:pPr>
      <w:r>
        <w:rPr>
          <w:rFonts w:ascii="Times New Roman"/>
          <w:b w:val="false"/>
          <w:i w:val="false"/>
          <w:color w:val="000000"/>
          <w:sz w:val="28"/>
        </w:rPr>
        <w:t xml:space="preserve">
      3-белгі – жүзеге асырудан түскен табыстары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ставка бойынша корпоративтік табыс салығы салынуы тиіс қызмет түрлері. Бұл белгіні ауыл шаруашылығы өнімдерін өндіруші заңды тұлғалар мен селолық тұтыну кооперативтеріне арналған арнаулы салық режимі таралмайтын салық төлеушілер қолданады.</w:t>
      </w:r>
    </w:p>
    <w:bookmarkEnd w:id="812"/>
    <w:bookmarkStart w:name="z834" w:id="813"/>
    <w:p>
      <w:pPr>
        <w:spacing w:after="0"/>
        <w:ind w:left="0"/>
        <w:jc w:val="both"/>
      </w:pPr>
      <w:r>
        <w:rPr>
          <w:rFonts w:ascii="Times New Roman"/>
          <w:b w:val="false"/>
          <w:i w:val="false"/>
          <w:color w:val="000000"/>
          <w:sz w:val="28"/>
        </w:rPr>
        <w:t xml:space="preserve">
      4-белгі - жүзеге асырудан түскен табыстары Салық кодексінің 147-бабы </w:t>
      </w:r>
      <w:r>
        <w:rPr>
          <w:rFonts w:ascii="Times New Roman"/>
          <w:b w:val="false"/>
          <w:i w:val="false"/>
          <w:color w:val="000000"/>
          <w:sz w:val="28"/>
        </w:rPr>
        <w:t>2-тармағында</w:t>
      </w:r>
      <w:r>
        <w:rPr>
          <w:rFonts w:ascii="Times New Roman"/>
          <w:b w:val="false"/>
          <w:i w:val="false"/>
          <w:color w:val="000000"/>
          <w:sz w:val="28"/>
        </w:rPr>
        <w:t xml:space="preserve"> және Енгізу туралы заңның 4-бабында көзделген ставка бойынша корпоративтік табыс салығы салынуы тиіс қызмет түрлері.</w:t>
      </w:r>
    </w:p>
    <w:bookmarkEnd w:id="813"/>
    <w:bookmarkStart w:name="z835" w:id="814"/>
    <w:p>
      <w:pPr>
        <w:spacing w:after="0"/>
        <w:ind w:left="0"/>
        <w:jc w:val="both"/>
      </w:pPr>
      <w:r>
        <w:rPr>
          <w:rFonts w:ascii="Times New Roman"/>
          <w:b w:val="false"/>
          <w:i w:val="false"/>
          <w:color w:val="000000"/>
          <w:sz w:val="28"/>
        </w:rPr>
        <w:t>
      3) С-бағанында қызмет түрінің белгісіне жататын жылдық жиынтық табыс көрсетіледі;</w:t>
      </w:r>
    </w:p>
    <w:bookmarkEnd w:id="814"/>
    <w:bookmarkStart w:name="z836" w:id="815"/>
    <w:p>
      <w:pPr>
        <w:spacing w:after="0"/>
        <w:ind w:left="0"/>
        <w:jc w:val="both"/>
      </w:pPr>
      <w:r>
        <w:rPr>
          <w:rFonts w:ascii="Times New Roman"/>
          <w:b w:val="false"/>
          <w:i w:val="false"/>
          <w:color w:val="000000"/>
          <w:sz w:val="28"/>
        </w:rPr>
        <w:t>
      4) D-бағанында қызмет түрінің белгісіне жататын жылдық жиынтық табысты түзету көрсетіледі;</w:t>
      </w:r>
    </w:p>
    <w:bookmarkEnd w:id="815"/>
    <w:bookmarkStart w:name="z837" w:id="816"/>
    <w:p>
      <w:pPr>
        <w:spacing w:after="0"/>
        <w:ind w:left="0"/>
        <w:jc w:val="both"/>
      </w:pPr>
      <w:r>
        <w:rPr>
          <w:rFonts w:ascii="Times New Roman"/>
          <w:b w:val="false"/>
          <w:i w:val="false"/>
          <w:color w:val="000000"/>
          <w:sz w:val="28"/>
        </w:rPr>
        <w:t>
      5) Е-бағанында қызмет түрінің белгісіне жататын шегерімдер көрсетіледі;</w:t>
      </w:r>
    </w:p>
    <w:bookmarkEnd w:id="816"/>
    <w:bookmarkStart w:name="z838" w:id="817"/>
    <w:p>
      <w:pPr>
        <w:spacing w:after="0"/>
        <w:ind w:left="0"/>
        <w:jc w:val="both"/>
      </w:pPr>
      <w:r>
        <w:rPr>
          <w:rFonts w:ascii="Times New Roman"/>
          <w:b w:val="false"/>
          <w:i w:val="false"/>
          <w:color w:val="000000"/>
          <w:sz w:val="28"/>
        </w:rPr>
        <w:t xml:space="preserve">
      6) F-бағанында қызмет түрінің белгісіне жататын салық салынатын табыс (залал) көрсетіледі. Салық салынатын табыс салығы Салық кодексінің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132-баптарының</w:t>
      </w:r>
      <w:r>
        <w:rPr>
          <w:rFonts w:ascii="Times New Roman"/>
          <w:b w:val="false"/>
          <w:i w:val="false"/>
          <w:color w:val="000000"/>
          <w:sz w:val="28"/>
        </w:rPr>
        <w:t xml:space="preserve"> және Салық кодексінің 7-бөлімінің ережелері ескеріле отырып анықталады.</w:t>
      </w:r>
    </w:p>
    <w:bookmarkEnd w:id="817"/>
    <w:bookmarkStart w:name="z839" w:id="818"/>
    <w:p>
      <w:pPr>
        <w:spacing w:after="0"/>
        <w:ind w:left="0"/>
        <w:jc w:val="both"/>
      </w:pPr>
      <w:r>
        <w:rPr>
          <w:rFonts w:ascii="Times New Roman"/>
          <w:b w:val="false"/>
          <w:i w:val="false"/>
          <w:color w:val="000000"/>
          <w:sz w:val="28"/>
        </w:rPr>
        <w:t>
      7) G-бағанында қызмет түрінің белгісіне жататын салық салынатын табыстың азайтылуы көрсетіледі.</w:t>
      </w:r>
    </w:p>
    <w:bookmarkEnd w:id="818"/>
    <w:bookmarkStart w:name="z840" w:id="819"/>
    <w:p>
      <w:pPr>
        <w:spacing w:after="0"/>
        <w:ind w:left="0"/>
        <w:jc w:val="both"/>
      </w:pPr>
      <w:r>
        <w:rPr>
          <w:rFonts w:ascii="Times New Roman"/>
          <w:b w:val="false"/>
          <w:i w:val="false"/>
          <w:color w:val="000000"/>
          <w:sz w:val="28"/>
        </w:rPr>
        <w:t>
      8) H-бағанында қызмет түрінің белгісіне жататын азайтылу ескеріле отырып, салық салынатын табыс көрсетіледі. Азайтылу F-бағанындағы соманың шегінде жасалады. Егер F-бағаны бойынша мән G-бағанының мәнінен аз болса, онда Н-бағанында нөл көрсетіледі;</w:t>
      </w:r>
    </w:p>
    <w:bookmarkEnd w:id="819"/>
    <w:bookmarkStart w:name="z841" w:id="820"/>
    <w:p>
      <w:pPr>
        <w:spacing w:after="0"/>
        <w:ind w:left="0"/>
        <w:jc w:val="both"/>
      </w:pPr>
      <w:r>
        <w:rPr>
          <w:rFonts w:ascii="Times New Roman"/>
          <w:b w:val="false"/>
          <w:i w:val="false"/>
          <w:color w:val="000000"/>
          <w:sz w:val="28"/>
        </w:rPr>
        <w:t>
      9) I-бағанында қызмет түрінің белгісіне жататын, алдыңғы салық кезеңдерінен аударылатын залалдар көрсетіледі;</w:t>
      </w:r>
    </w:p>
    <w:bookmarkEnd w:id="820"/>
    <w:bookmarkStart w:name="z842" w:id="821"/>
    <w:p>
      <w:pPr>
        <w:spacing w:after="0"/>
        <w:ind w:left="0"/>
        <w:jc w:val="both"/>
      </w:pPr>
      <w:r>
        <w:rPr>
          <w:rFonts w:ascii="Times New Roman"/>
          <w:b w:val="false"/>
          <w:i w:val="false"/>
          <w:color w:val="000000"/>
          <w:sz w:val="28"/>
        </w:rPr>
        <w:t>
      10) J-бағанында аударылған залал ескеріле отырып, қызмет түрінің белгісіне жататын салық салынатын табыс көрсетіледі. Н және I-бағандарының айырмасы болып анықталады (H – I). Егер Н-бағаны бойынша мән I-бағанының мәнінен аз болса, онда J-бағанында нөл көрсетіледі;</w:t>
      </w:r>
    </w:p>
    <w:bookmarkEnd w:id="821"/>
    <w:bookmarkStart w:name="z843" w:id="822"/>
    <w:p>
      <w:pPr>
        <w:spacing w:after="0"/>
        <w:ind w:left="0"/>
        <w:jc w:val="both"/>
      </w:pPr>
      <w:r>
        <w:rPr>
          <w:rFonts w:ascii="Times New Roman"/>
          <w:b w:val="false"/>
          <w:i w:val="false"/>
          <w:color w:val="000000"/>
          <w:sz w:val="28"/>
        </w:rPr>
        <w:t>
      11) К-бағанында қызмет түрінің белгісіне жататын корпоративтік табыс салығының ставкасы көрсетіледі;</w:t>
      </w:r>
    </w:p>
    <w:bookmarkEnd w:id="822"/>
    <w:bookmarkStart w:name="z844" w:id="823"/>
    <w:p>
      <w:pPr>
        <w:spacing w:after="0"/>
        <w:ind w:left="0"/>
        <w:jc w:val="both"/>
      </w:pPr>
      <w:r>
        <w:rPr>
          <w:rFonts w:ascii="Times New Roman"/>
          <w:b w:val="false"/>
          <w:i w:val="false"/>
          <w:color w:val="000000"/>
          <w:sz w:val="28"/>
        </w:rPr>
        <w:t xml:space="preserve">
      12) L-бағанында қызмет түрінің белгісіне жататын,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корпоративтік табыс салығын Қазақстан Республикасында төлеген кезде есептелетін, салық төлеушімен - резидентпен Қазақстан Республикасынан тысқары жерелердегі көздерден алынған табыс салығының немесе табыстан алынатын осыған ұқсас табыс салығы түрінің Қазақстан Республикасынан тысқары жерлерде төленген сомасы көрсетіледі;</w:t>
      </w:r>
    </w:p>
    <w:bookmarkEnd w:id="823"/>
    <w:bookmarkStart w:name="z845" w:id="824"/>
    <w:p>
      <w:pPr>
        <w:spacing w:after="0"/>
        <w:ind w:left="0"/>
        <w:jc w:val="both"/>
      </w:pPr>
      <w:r>
        <w:rPr>
          <w:rFonts w:ascii="Times New Roman"/>
          <w:b w:val="false"/>
          <w:i w:val="false"/>
          <w:color w:val="000000"/>
          <w:sz w:val="28"/>
        </w:rPr>
        <w:t>
      13) M-бағанында қызмет түрінің белгісіне жататын шетел салығының есепке жатқызылуы ескеріле отырып, корпоративтік табыс салығының сомасы көрсетіледі. J және К-бағандарының көбейтіндісі мен L-бағанының айырмасы ретінде анықталады (J х K – L). Егер L-бағаны J және К-бағандарының көбейтіндісінен артық болса, онда М-бағанында нөл көрсетіледі;</w:t>
      </w:r>
    </w:p>
    <w:bookmarkEnd w:id="824"/>
    <w:bookmarkStart w:name="z846" w:id="825"/>
    <w:p>
      <w:pPr>
        <w:spacing w:after="0"/>
        <w:ind w:left="0"/>
        <w:jc w:val="both"/>
      </w:pPr>
      <w:r>
        <w:rPr>
          <w:rFonts w:ascii="Times New Roman"/>
          <w:b w:val="false"/>
          <w:i w:val="false"/>
          <w:color w:val="000000"/>
          <w:sz w:val="28"/>
        </w:rPr>
        <w:t xml:space="preserve">
      14) N-бағанында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төленуге жататын корпоративтік табыс салығының сомасын азайтатын және қызмет түрінің белгісіне жататын төлем көзінен ұтыс түріндегі табысынан салық кезеңінде ұсталған корпоративтік табыс салығының сомасы көрсетіледі;</w:t>
      </w:r>
    </w:p>
    <w:bookmarkEnd w:id="825"/>
    <w:bookmarkStart w:name="z847" w:id="826"/>
    <w:p>
      <w:pPr>
        <w:spacing w:after="0"/>
        <w:ind w:left="0"/>
        <w:jc w:val="both"/>
      </w:pPr>
      <w:r>
        <w:rPr>
          <w:rFonts w:ascii="Times New Roman"/>
          <w:b w:val="false"/>
          <w:i w:val="false"/>
          <w:color w:val="000000"/>
          <w:sz w:val="28"/>
        </w:rPr>
        <w:t xml:space="preserve">
      15) О-бағанында қызмет түрінің белгісіне жататын,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аударымға жататын, төлем көзінен сыйақы түріндегі табысынан алдындағы салық кезеңдерінде ұсталған корпоративтік табыс салығының сомасы көрсетіледі;</w:t>
      </w:r>
    </w:p>
    <w:bookmarkEnd w:id="826"/>
    <w:bookmarkStart w:name="z848" w:id="827"/>
    <w:p>
      <w:pPr>
        <w:spacing w:after="0"/>
        <w:ind w:left="0"/>
        <w:jc w:val="both"/>
      </w:pPr>
      <w:r>
        <w:rPr>
          <w:rFonts w:ascii="Times New Roman"/>
          <w:b w:val="false"/>
          <w:i w:val="false"/>
          <w:color w:val="000000"/>
          <w:sz w:val="28"/>
        </w:rPr>
        <w:t xml:space="preserve">
      16) Р-бағанында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бюджетке төленуге жататын корпоративтік табыс салығының сомасын азайтатын және қызмет түрінің белгісіне жататын төлем көзінен сыйақы түріндегі табысынан алдындағы салық кезеңдерінде алынған корпоративтік табыс салығының сомасы көрсетіледі.</w:t>
      </w:r>
    </w:p>
    <w:bookmarkEnd w:id="827"/>
    <w:bookmarkStart w:name="z849" w:id="828"/>
    <w:p>
      <w:pPr>
        <w:spacing w:after="0"/>
        <w:ind w:left="0"/>
        <w:jc w:val="both"/>
      </w:pPr>
      <w:r>
        <w:rPr>
          <w:rFonts w:ascii="Times New Roman"/>
          <w:b w:val="false"/>
          <w:i w:val="false"/>
          <w:color w:val="000000"/>
          <w:sz w:val="28"/>
        </w:rPr>
        <w:t xml:space="preserve">
      17) Q-бағанында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есептелген және қызмет түрінің белгісіне жататын корпоративтік табыс салығының сомасы көрсетіледі. M, N, O, Р-жолдарының айырмасы ретінде айқындалады (M – N – O – Р). Егер алынған айырма нөлден төмен болса, онда Q-жолында нөл көрсетіледі.</w:t>
      </w:r>
    </w:p>
    <w:bookmarkEnd w:id="828"/>
    <w:bookmarkStart w:name="z850" w:id="829"/>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452-баптарында</w:t>
      </w:r>
      <w:r>
        <w:rPr>
          <w:rFonts w:ascii="Times New Roman"/>
          <w:b w:val="false"/>
          <w:i w:val="false"/>
          <w:color w:val="000000"/>
          <w:sz w:val="28"/>
        </w:rPr>
        <w:t xml:space="preserve"> көзделген арнаулы салық режимі шеңберінде жүзеге асырылатын қызмет түрлерінің белгісіне жатқызылатын Салық кодексінің </w:t>
      </w:r>
      <w:r>
        <w:rPr>
          <w:rFonts w:ascii="Times New Roman"/>
          <w:b w:val="false"/>
          <w:i w:val="false"/>
          <w:color w:val="000000"/>
          <w:sz w:val="28"/>
        </w:rPr>
        <w:t>451-бабына</w:t>
      </w:r>
      <w:r>
        <w:rPr>
          <w:rFonts w:ascii="Times New Roman"/>
          <w:b w:val="false"/>
          <w:i w:val="false"/>
          <w:color w:val="000000"/>
          <w:sz w:val="28"/>
        </w:rPr>
        <w:t xml:space="preserve"> сәйкес салық кезеңіне есептелген корпоративтік табыс салығының азайту сомасы көрсетіледі. Q бағананың 70% ретінде анықталады (Q х 70%);</w:t>
      </w:r>
    </w:p>
    <w:bookmarkEnd w:id="829"/>
    <w:bookmarkStart w:name="z851" w:id="830"/>
    <w:p>
      <w:pPr>
        <w:spacing w:after="0"/>
        <w:ind w:left="0"/>
        <w:jc w:val="both"/>
      </w:pPr>
      <w:r>
        <w:rPr>
          <w:rFonts w:ascii="Times New Roman"/>
          <w:b w:val="false"/>
          <w:i w:val="false"/>
          <w:color w:val="000000"/>
          <w:sz w:val="28"/>
        </w:rPr>
        <w:t>
      19) S бағанында қызмет түрінің белгісіне жатқызылатын салық кезеңіне есептелген корпоративтік табыс салығының сомасы көрсетіледі. Q және R бағандарының айырмасы ретінде анықталады(Q - R);</w:t>
      </w:r>
    </w:p>
    <w:bookmarkEnd w:id="830"/>
    <w:bookmarkStart w:name="z852" w:id="831"/>
    <w:p>
      <w:pPr>
        <w:spacing w:after="0"/>
        <w:ind w:left="0"/>
        <w:jc w:val="both"/>
      </w:pPr>
      <w:r>
        <w:rPr>
          <w:rFonts w:ascii="Times New Roman"/>
          <w:b w:val="false"/>
          <w:i w:val="false"/>
          <w:color w:val="000000"/>
          <w:sz w:val="28"/>
        </w:rPr>
        <w:t xml:space="preserve">
      20) Т бағанында Салық кодексінің 199-бабының </w:t>
      </w:r>
      <w:r>
        <w:rPr>
          <w:rFonts w:ascii="Times New Roman"/>
          <w:b w:val="false"/>
          <w:i w:val="false"/>
          <w:color w:val="000000"/>
          <w:sz w:val="28"/>
        </w:rPr>
        <w:t>1-тармағына</w:t>
      </w:r>
      <w:r>
        <w:rPr>
          <w:rFonts w:ascii="Times New Roman"/>
          <w:b w:val="false"/>
          <w:i w:val="false"/>
          <w:color w:val="000000"/>
          <w:sz w:val="28"/>
        </w:rPr>
        <w:t xml:space="preserve"> сәйкес тұрақты мекеме арқылы Қазақстан Республикасындағы қызметтен резидент емес заңды тұлғаның қызмет түрінің белгісіне жатқызылатын таза табысы көрсетіледі. J және S бағандарының айырмасы ретінде анықталады;</w:t>
      </w:r>
    </w:p>
    <w:bookmarkEnd w:id="831"/>
    <w:bookmarkStart w:name="z853" w:id="832"/>
    <w:p>
      <w:pPr>
        <w:spacing w:after="0"/>
        <w:ind w:left="0"/>
        <w:jc w:val="both"/>
      </w:pPr>
      <w:r>
        <w:rPr>
          <w:rFonts w:ascii="Times New Roman"/>
          <w:b w:val="false"/>
          <w:i w:val="false"/>
          <w:color w:val="000000"/>
          <w:sz w:val="28"/>
        </w:rPr>
        <w:t>
      21) U бағанында таза табысқа корпоративтік табыс салығының ставкасы көрсетіледі;</w:t>
      </w:r>
    </w:p>
    <w:bookmarkEnd w:id="832"/>
    <w:bookmarkStart w:name="z854" w:id="833"/>
    <w:p>
      <w:pPr>
        <w:spacing w:after="0"/>
        <w:ind w:left="0"/>
        <w:jc w:val="both"/>
      </w:pPr>
      <w:r>
        <w:rPr>
          <w:rFonts w:ascii="Times New Roman"/>
          <w:b w:val="false"/>
          <w:i w:val="false"/>
          <w:color w:val="000000"/>
          <w:sz w:val="28"/>
        </w:rPr>
        <w:t>
      22) V бағанында қызмет түрінің белгісіне жатқызылатын таза табысқа корпоративтік табыс салығының ставкасы көрсетіледі. T және U бағандарының көбейтіндісі ретінде анықталады (Т х U);</w:t>
      </w:r>
    </w:p>
    <w:bookmarkEnd w:id="833"/>
    <w:bookmarkStart w:name="z855" w:id="834"/>
    <w:p>
      <w:pPr>
        <w:spacing w:after="0"/>
        <w:ind w:left="0"/>
        <w:jc w:val="both"/>
      </w:pPr>
      <w:r>
        <w:rPr>
          <w:rFonts w:ascii="Times New Roman"/>
          <w:b w:val="false"/>
          <w:i w:val="false"/>
          <w:color w:val="000000"/>
          <w:sz w:val="28"/>
        </w:rPr>
        <w:t>
      23) W бағанында қызмет түрінің белгісіне жатқызылатын есептелген корпоративтік табыс салығының жиынтық сомасы көрсетіледі. S және V бағандарының қосындысы ретінде анықталады (S + V).</w:t>
      </w:r>
    </w:p>
    <w:bookmarkEnd w:id="834"/>
    <w:bookmarkStart w:name="z856" w:id="835"/>
    <w:p>
      <w:pPr>
        <w:spacing w:after="0"/>
        <w:ind w:left="0"/>
        <w:jc w:val="both"/>
      </w:pPr>
      <w:r>
        <w:rPr>
          <w:rFonts w:ascii="Times New Roman"/>
          <w:b w:val="false"/>
          <w:i w:val="false"/>
          <w:color w:val="000000"/>
          <w:sz w:val="28"/>
        </w:rPr>
        <w:t>
      F бағаны бойынша жиынтық мән 100.00.063 жолына ауыстырылады. G бағаны бойынша жиынтық мән 100.00.065 жолына ауыстырылады. Н бағаны бойынша жиынтық мән 100.00.066. жолына ауыстырылады. I бағаны бойынша жиынтық мән 100.00.067 жолына ауыстырылады. J бағаны бойынша жиынтық мән 100.00.068 жолына ауыстырылады. L бағаны бойынша жиынтық мән 100.00.070 жолына ауыстырылады. M бағаны бойынша жиынтық мән 100.00.071 жолына ауыстырылады. N бағаны бойынша жиынтық мән 100.00.072 жолына ауыстырылады. O бағаны бойынша жиынтық мән 100.00.073 I жолына ауыстырылады. P бағаны бойынша жиынтық мән 100.00.073 II жолына ауыстырылады. Q бағаны бойынша жиынтық мән 100.00.074 I жолына ауыстырылады. R бағаны бойынша жиынтық мән 100.00.074 II жолына ауыстырылады. S бағаны бойынша жиынтық мән 100.00.074 жолына ауыстырылады. T бағаны бойынша жиынтық мән 100.00.075 жолына ауыстырылады. V бағаны бойынша жиынтық мән 100.00.076 I немесе 100.00.076 II жолына ауыстырылады. W бағаны бойынша жиынтық мән 100.00.077 жолына ауыстырылады.</w:t>
      </w:r>
    </w:p>
    <w:bookmarkEnd w:id="835"/>
    <w:bookmarkStart w:name="z857" w:id="836"/>
    <w:p>
      <w:pPr>
        <w:spacing w:after="0"/>
        <w:ind w:left="0"/>
        <w:jc w:val="left"/>
      </w:pPr>
      <w:r>
        <w:rPr>
          <w:rFonts w:ascii="Times New Roman"/>
          <w:b/>
          <w:i w:val="false"/>
          <w:color w:val="000000"/>
        </w:rPr>
        <w:t xml:space="preserve"> 18.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міндеттемесі – 100.16-нысанын жасау</w:t>
      </w:r>
    </w:p>
    <w:bookmarkEnd w:id="836"/>
    <w:bookmarkStart w:name="z858" w:id="837"/>
    <w:p>
      <w:pPr>
        <w:spacing w:after="0"/>
        <w:ind w:left="0"/>
        <w:jc w:val="both"/>
      </w:pPr>
      <w:r>
        <w:rPr>
          <w:rFonts w:ascii="Times New Roman"/>
          <w:b w:val="false"/>
          <w:i w:val="false"/>
          <w:color w:val="000000"/>
          <w:sz w:val="28"/>
        </w:rPr>
        <w:t>
      72. Бұл нысан салық салу объектілер және (немесе) салық салуға байланысты объектілер, мүлікті сенімгерлікпен басқару құрылтайшылары және (немесе) сенімгерлікпен басқару туындайтын өзге жағдайларда пайда алушылар бойынша салық міндеттемелері, егер сенімгерлік басқарушыға салық міндеттемесін орындау жүктелген жағдайда мүлікті сенімгерлікпен басқару құрылтайшысының немесе сенімгерлікпен басқару туындайтын өзге жағдайларда пайда алушының корпоративтік табыс салығы бойынша салық міндеттемесі туралы анықтамалық ақпаратты көрсетуге арналған.</w:t>
      </w:r>
    </w:p>
    <w:bookmarkEnd w:id="837"/>
    <w:bookmarkStart w:name="z859" w:id="838"/>
    <w:p>
      <w:pPr>
        <w:spacing w:after="0"/>
        <w:ind w:left="0"/>
        <w:jc w:val="both"/>
      </w:pPr>
      <w:r>
        <w:rPr>
          <w:rFonts w:ascii="Times New Roman"/>
          <w:b w:val="false"/>
          <w:i w:val="false"/>
          <w:color w:val="000000"/>
          <w:sz w:val="28"/>
        </w:rPr>
        <w:t>
      73. 100.16.001 жолында сенімгерлікпен басқаруды құру туралы актілер (мүлікті сенімгерлікпен басқару шарттары) бойынша сенімгерлікпен басқарушының жалпы табысы көрсетіледі.</w:t>
      </w:r>
    </w:p>
    <w:bookmarkEnd w:id="838"/>
    <w:bookmarkStart w:name="z860" w:id="839"/>
    <w:p>
      <w:pPr>
        <w:spacing w:after="0"/>
        <w:ind w:left="0"/>
        <w:jc w:val="both"/>
      </w:pPr>
      <w:r>
        <w:rPr>
          <w:rFonts w:ascii="Times New Roman"/>
          <w:b w:val="false"/>
          <w:i w:val="false"/>
          <w:color w:val="000000"/>
          <w:sz w:val="28"/>
        </w:rPr>
        <w:t>
      74. "Көрсеткіштер" бөлімінде:</w:t>
      </w:r>
    </w:p>
    <w:bookmarkEnd w:id="839"/>
    <w:bookmarkStart w:name="z861" w:id="840"/>
    <w:p>
      <w:pPr>
        <w:spacing w:after="0"/>
        <w:ind w:left="0"/>
        <w:jc w:val="both"/>
      </w:pPr>
      <w:r>
        <w:rPr>
          <w:rFonts w:ascii="Times New Roman"/>
          <w:b w:val="false"/>
          <w:i w:val="false"/>
          <w:color w:val="000000"/>
          <w:sz w:val="28"/>
        </w:rPr>
        <w:t>
      1) А бағанында жолдың реттік нөмірі көрсетіледі;</w:t>
      </w:r>
    </w:p>
    <w:bookmarkEnd w:id="840"/>
    <w:bookmarkStart w:name="z862" w:id="841"/>
    <w:p>
      <w:pPr>
        <w:spacing w:after="0"/>
        <w:ind w:left="0"/>
        <w:jc w:val="both"/>
      </w:pP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p>
    <w:bookmarkEnd w:id="841"/>
    <w:bookmarkStart w:name="z863" w:id="842"/>
    <w:p>
      <w:pPr>
        <w:spacing w:after="0"/>
        <w:ind w:left="0"/>
        <w:jc w:val="both"/>
      </w:pP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p>
    <w:bookmarkEnd w:id="842"/>
    <w:bookmarkStart w:name="z864" w:id="843"/>
    <w:p>
      <w:pPr>
        <w:spacing w:after="0"/>
        <w:ind w:left="0"/>
        <w:jc w:val="both"/>
      </w:pPr>
      <w:r>
        <w:rPr>
          <w:rFonts w:ascii="Times New Roman"/>
          <w:b w:val="false"/>
          <w:i w:val="false"/>
          <w:color w:val="000000"/>
          <w:sz w:val="28"/>
        </w:rPr>
        <w:t>
      4) D бағанында осы Ереженің 81-тармағына сәйкес резидент еместің резиденттік елінің коды көрсетіледі;</w:t>
      </w:r>
    </w:p>
    <w:bookmarkEnd w:id="843"/>
    <w:bookmarkStart w:name="z865" w:id="844"/>
    <w:p>
      <w:pPr>
        <w:spacing w:after="0"/>
        <w:ind w:left="0"/>
        <w:jc w:val="both"/>
      </w:pP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p>
    <w:bookmarkEnd w:id="844"/>
    <w:bookmarkStart w:name="z866" w:id="845"/>
    <w:p>
      <w:pPr>
        <w:spacing w:after="0"/>
        <w:ind w:left="0"/>
        <w:jc w:val="both"/>
      </w:pP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жылдық жиынтық табыс көрсетіледі;</w:t>
      </w:r>
    </w:p>
    <w:bookmarkEnd w:id="845"/>
    <w:bookmarkStart w:name="z867" w:id="846"/>
    <w:p>
      <w:pPr>
        <w:spacing w:after="0"/>
        <w:ind w:left="0"/>
        <w:jc w:val="both"/>
      </w:pP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жылдық жиынтық табыстың түзетуі көрсетіледі;</w:t>
      </w:r>
    </w:p>
    <w:bookmarkEnd w:id="846"/>
    <w:bookmarkStart w:name="z868" w:id="847"/>
    <w:p>
      <w:pPr>
        <w:spacing w:after="0"/>
        <w:ind w:left="0"/>
        <w:jc w:val="both"/>
      </w:pP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p>
    <w:bookmarkEnd w:id="847"/>
    <w:bookmarkStart w:name="z869" w:id="848"/>
    <w:p>
      <w:pPr>
        <w:spacing w:after="0"/>
        <w:ind w:left="0"/>
        <w:jc w:val="both"/>
      </w:pPr>
      <w:r>
        <w:rPr>
          <w:rFonts w:ascii="Times New Roman"/>
          <w:b w:val="false"/>
          <w:i w:val="false"/>
          <w:color w:val="000000"/>
          <w:sz w:val="28"/>
        </w:rPr>
        <w:t>
      9) І бағанында мүлікті сенімгерлікпен басқару шарты бойынша немесе мүлікті сенімгерлікпен басқарудың құрылуы туралы өзге де акті бойынша шегерімдер салық салынатын табыс (залал) көрсетіледі. Салық салынатын табыстың көлемі Салық кодексінің 2, 131, 132-баптарының нормаларымен, сондай-ақ Салық кодексінің 7-бөлімімен анықталады;</w:t>
      </w:r>
    </w:p>
    <w:bookmarkEnd w:id="848"/>
    <w:bookmarkStart w:name="z870" w:id="849"/>
    <w:p>
      <w:pPr>
        <w:spacing w:after="0"/>
        <w:ind w:left="0"/>
        <w:jc w:val="both"/>
      </w:pP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салық салынатын табыстың кемуі көрсетіледі;</w:t>
      </w:r>
    </w:p>
    <w:bookmarkEnd w:id="849"/>
    <w:bookmarkStart w:name="z871" w:id="850"/>
    <w:p>
      <w:pPr>
        <w:spacing w:after="0"/>
        <w:ind w:left="0"/>
        <w:jc w:val="both"/>
      </w:pPr>
      <w:r>
        <w:rPr>
          <w:rFonts w:ascii="Times New Roman"/>
          <w:b w:val="false"/>
          <w:i w:val="false"/>
          <w:color w:val="000000"/>
          <w:sz w:val="28"/>
        </w:rPr>
        <w:t>
      11) K бағанында мүлікті сенімгерлікпен басқару шартына немесе мүлікті сенімгерлікпен басқарудың құрылуы туралы өзге де актіге жататын кеміту ескеріле отырып, салық салынатын табыс көрсетіледі. Кеміту I бағанында көрсетілген сома шегінде жүргізіледі. Егер I бағанының мәні J бағанының мәнінен кем болса, K бағанында нөл көрсетіледі;</w:t>
      </w:r>
    </w:p>
    <w:bookmarkEnd w:id="850"/>
    <w:bookmarkStart w:name="z872" w:id="851"/>
    <w:p>
      <w:pPr>
        <w:spacing w:after="0"/>
        <w:ind w:left="0"/>
        <w:jc w:val="both"/>
      </w:pPr>
      <w:r>
        <w:rPr>
          <w:rFonts w:ascii="Times New Roman"/>
          <w:b w:val="false"/>
          <w:i w:val="false"/>
          <w:color w:val="000000"/>
          <w:sz w:val="28"/>
        </w:rPr>
        <w:t>
      12) L бағанында мүлікті сенімгерлікпен басқару шартына немесе мүлікті сенімгерлікпен басқарудың құрылуы туралы өзге де актіге жататын алдыңғы салық кезеңдерінен көшірілген залалдар көрсетіледі;</w:t>
      </w:r>
    </w:p>
    <w:bookmarkEnd w:id="851"/>
    <w:bookmarkStart w:name="z873" w:id="852"/>
    <w:p>
      <w:pPr>
        <w:spacing w:after="0"/>
        <w:ind w:left="0"/>
        <w:jc w:val="both"/>
      </w:pPr>
      <w:r>
        <w:rPr>
          <w:rFonts w:ascii="Times New Roman"/>
          <w:b w:val="false"/>
          <w:i w:val="false"/>
          <w:color w:val="000000"/>
          <w:sz w:val="28"/>
        </w:rPr>
        <w:t>
      13) M бағанында мүлікті сенімгерлікпен басқару шартына немесе мүлікті сенімгерлікпен басқарудың құрылуы туралы өзге де актіге жататын көшірілген залалдар ескеріле отырып, салық салынатын табыс көрсетіледі. K және L бағандарының айырмасы (К - L) ретінде анықталады. Егер K бағаны бойынша мән L бағаны мәнінен кем болса, M бағанында нөл көрсетіледі;</w:t>
      </w:r>
    </w:p>
    <w:bookmarkEnd w:id="852"/>
    <w:bookmarkStart w:name="z874" w:id="853"/>
    <w:p>
      <w:pPr>
        <w:spacing w:after="0"/>
        <w:ind w:left="0"/>
        <w:jc w:val="both"/>
      </w:pPr>
      <w:r>
        <w:rPr>
          <w:rFonts w:ascii="Times New Roman"/>
          <w:b w:val="false"/>
          <w:i w:val="false"/>
          <w:color w:val="000000"/>
          <w:sz w:val="28"/>
        </w:rPr>
        <w:t>
      14) N бағанында корпоративтік табыс салығының ставкасы көрсетіледі;</w:t>
      </w:r>
    </w:p>
    <w:bookmarkEnd w:id="853"/>
    <w:bookmarkStart w:name="z875" w:id="854"/>
    <w:p>
      <w:pPr>
        <w:spacing w:after="0"/>
        <w:ind w:left="0"/>
        <w:jc w:val="both"/>
      </w:pPr>
      <w:r>
        <w:rPr>
          <w:rFonts w:ascii="Times New Roman"/>
          <w:b w:val="false"/>
          <w:i w:val="false"/>
          <w:color w:val="000000"/>
          <w:sz w:val="28"/>
        </w:rPr>
        <w:t xml:space="preserve">
      15) O бағанында мүлікті сенімгерлікпен басқару шартына немесе мүлікті сенімгерлікпен басқарудың құрылуы туралы өзге де актіге жататын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854"/>
    <w:bookmarkStart w:name="z876" w:id="855"/>
    <w:p>
      <w:pPr>
        <w:spacing w:after="0"/>
        <w:ind w:left="0"/>
        <w:jc w:val="both"/>
      </w:pPr>
      <w:r>
        <w:rPr>
          <w:rFonts w:ascii="Times New Roman"/>
          <w:b w:val="false"/>
          <w:i w:val="false"/>
          <w:color w:val="000000"/>
          <w:sz w:val="28"/>
        </w:rPr>
        <w:t>
      16) P бағанында мүлікті сенімгерлікпен басқару шартына немесе мүлікті сенімгерлікпен басқарудың құрылуы туралы өзге де актіге жататын шетел салығын есепке жатқызуды ескере отырып корпоративтік табыс салығының сомасы көрсетіледі. М және N бағандарының көбейтіндісі мен O бағанының айырмасы ретінде анықталады (M х N – O). Егер O бағанының мәні M және N бағандарының көбейтіндісінен артық болса, P бағанында нөл көрсетіледі;</w:t>
      </w:r>
    </w:p>
    <w:bookmarkEnd w:id="855"/>
    <w:bookmarkStart w:name="z877" w:id="856"/>
    <w:p>
      <w:pPr>
        <w:spacing w:after="0"/>
        <w:ind w:left="0"/>
        <w:jc w:val="both"/>
      </w:pPr>
      <w:r>
        <w:rPr>
          <w:rFonts w:ascii="Times New Roman"/>
          <w:b w:val="false"/>
          <w:i w:val="false"/>
          <w:color w:val="000000"/>
          <w:sz w:val="28"/>
        </w:rPr>
        <w:t xml:space="preserve">
      17) Q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және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856"/>
    <w:bookmarkStart w:name="z878" w:id="857"/>
    <w:p>
      <w:pPr>
        <w:spacing w:after="0"/>
        <w:ind w:left="0"/>
        <w:jc w:val="both"/>
      </w:pPr>
      <w:r>
        <w:rPr>
          <w:rFonts w:ascii="Times New Roman"/>
          <w:b w:val="false"/>
          <w:i w:val="false"/>
          <w:color w:val="000000"/>
          <w:sz w:val="28"/>
        </w:rPr>
        <w:t xml:space="preserve">
      18) R бағанында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857"/>
    <w:bookmarkStart w:name="z879" w:id="858"/>
    <w:p>
      <w:pPr>
        <w:spacing w:after="0"/>
        <w:ind w:left="0"/>
        <w:jc w:val="both"/>
      </w:pPr>
      <w:r>
        <w:rPr>
          <w:rFonts w:ascii="Times New Roman"/>
          <w:b w:val="false"/>
          <w:i w:val="false"/>
          <w:color w:val="000000"/>
          <w:sz w:val="28"/>
        </w:rPr>
        <w:t xml:space="preserve">
      19) S бағанында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корпоративтік табыс салығының сомасына кемітілетін салық кезеңінде сыйақы түріндегі табыстан төлем көзінен ұсталған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w:t>
      </w:r>
    </w:p>
    <w:bookmarkEnd w:id="858"/>
    <w:bookmarkStart w:name="z880" w:id="859"/>
    <w:p>
      <w:pPr>
        <w:spacing w:after="0"/>
        <w:ind w:left="0"/>
        <w:jc w:val="both"/>
      </w:pPr>
      <w:r>
        <w:rPr>
          <w:rFonts w:ascii="Times New Roman"/>
          <w:b w:val="false"/>
          <w:i w:val="false"/>
          <w:color w:val="000000"/>
          <w:sz w:val="28"/>
        </w:rPr>
        <w:t xml:space="preserve">
      20) T бағанында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мүлікті сенімгерлікпен басқару шартына немесе мүлікті сенімгерлікпен басқарудың құрылуы туралы өзге де актіге жататын корпоративтік табыс салығының сомасы көрсетіледі. P, Q, R, S жолдарының айырмасы ретінде анықталады (P - Q – R – S). Егер айырма нөлге тең болса, онда T жолында нөл көрсетіледі;</w:t>
      </w:r>
    </w:p>
    <w:bookmarkEnd w:id="859"/>
    <w:bookmarkStart w:name="z881" w:id="860"/>
    <w:p>
      <w:pPr>
        <w:spacing w:after="0"/>
        <w:ind w:left="0"/>
        <w:jc w:val="both"/>
      </w:pPr>
      <w:r>
        <w:rPr>
          <w:rFonts w:ascii="Times New Roman"/>
          <w:b w:val="false"/>
          <w:i w:val="false"/>
          <w:color w:val="000000"/>
          <w:sz w:val="28"/>
        </w:rPr>
        <w:t>
      21) U бағанында Қазақстан Республикасындағы тұрақты мекеме арқылы қызметінен түскен, мүлікті сенімгерлікпен басқару шартына немесе мүлікті сенімгерлікпен басқарудың құрылуы туралы өзге де актіге жататын резидент емес заңды тұлғаның таза табысына корпоративтік табыс салығының сомасы көрсетіледі.</w:t>
      </w:r>
    </w:p>
    <w:bookmarkEnd w:id="860"/>
    <w:bookmarkStart w:name="z882" w:id="861"/>
    <w:p>
      <w:pPr>
        <w:spacing w:after="0"/>
        <w:ind w:left="0"/>
        <w:jc w:val="left"/>
      </w:pPr>
      <w:r>
        <w:rPr>
          <w:rFonts w:ascii="Times New Roman"/>
          <w:b/>
          <w:i w:val="false"/>
          <w:color w:val="000000"/>
        </w:rPr>
        <w:t xml:space="preserve"> 19. Табыстар мен шығыстар туралы есепті Корпоративтік табыс салығы бойынша декларациямен салыстыру – 100.17-нысанын жасау</w:t>
      </w:r>
    </w:p>
    <w:bookmarkEnd w:id="861"/>
    <w:bookmarkStart w:name="z883" w:id="862"/>
    <w:p>
      <w:pPr>
        <w:spacing w:after="0"/>
        <w:ind w:left="0"/>
        <w:jc w:val="both"/>
      </w:pPr>
      <w:r>
        <w:rPr>
          <w:rFonts w:ascii="Times New Roman"/>
          <w:b w:val="false"/>
          <w:i w:val="false"/>
          <w:color w:val="000000"/>
          <w:sz w:val="28"/>
        </w:rPr>
        <w:t>
      75. Бұл нысан табыстар мен шығыстар туралы есеп бойынша айқындалған таза табыс пен Декларация бойынша айқындалған салық салынатын табысты олардың арасындағы айырманы анықтау жолымен салыстыруға арналған.</w:t>
      </w:r>
    </w:p>
    <w:bookmarkEnd w:id="862"/>
    <w:p>
      <w:pPr>
        <w:spacing w:after="0"/>
        <w:ind w:left="0"/>
        <w:jc w:val="both"/>
      </w:pP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p>
    <w:bookmarkStart w:name="z884" w:id="863"/>
    <w:p>
      <w:pPr>
        <w:spacing w:after="0"/>
        <w:ind w:left="0"/>
        <w:jc w:val="both"/>
      </w:pPr>
      <w:r>
        <w:rPr>
          <w:rFonts w:ascii="Times New Roman"/>
          <w:b w:val="false"/>
          <w:i w:val="false"/>
          <w:color w:val="000000"/>
          <w:sz w:val="28"/>
        </w:rPr>
        <w:t>
      76. А бағанын толтырған кезде Декларацияда көрсетілген деректер пайдаланылады.</w:t>
      </w:r>
    </w:p>
    <w:bookmarkEnd w:id="863"/>
    <w:bookmarkStart w:name="z885" w:id="864"/>
    <w:p>
      <w:pPr>
        <w:spacing w:after="0"/>
        <w:ind w:left="0"/>
        <w:jc w:val="both"/>
      </w:pPr>
      <w:r>
        <w:rPr>
          <w:rFonts w:ascii="Times New Roman"/>
          <w:b w:val="false"/>
          <w:i w:val="false"/>
          <w:color w:val="000000"/>
          <w:sz w:val="28"/>
        </w:rPr>
        <w:t>
      77.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p>
    <w:bookmarkEnd w:id="864"/>
    <w:bookmarkStart w:name="z886" w:id="865"/>
    <w:p>
      <w:pPr>
        <w:spacing w:after="0"/>
        <w:ind w:left="0"/>
        <w:jc w:val="both"/>
      </w:pPr>
      <w:r>
        <w:rPr>
          <w:rFonts w:ascii="Times New Roman"/>
          <w:b w:val="false"/>
          <w:i w:val="false"/>
          <w:color w:val="000000"/>
          <w:sz w:val="28"/>
        </w:rPr>
        <w:t>
      78. С бағанында 100.17.001, 100.17.002, 100.17.003 жолдарын қоспағанда, А және В бағандары мәндерінің айырмасы көрсетіледі.</w:t>
      </w:r>
    </w:p>
    <w:bookmarkEnd w:id="865"/>
    <w:bookmarkStart w:name="z887" w:id="866"/>
    <w:p>
      <w:pPr>
        <w:spacing w:after="0"/>
        <w:ind w:left="0"/>
        <w:jc w:val="both"/>
      </w:pPr>
      <w:r>
        <w:rPr>
          <w:rFonts w:ascii="Times New Roman"/>
          <w:b w:val="false"/>
          <w:i w:val="false"/>
          <w:color w:val="000000"/>
          <w:sz w:val="28"/>
        </w:rPr>
        <w:t>
      79. "Көрсеткіштер" бөлімінде:</w:t>
      </w:r>
    </w:p>
    <w:bookmarkEnd w:id="866"/>
    <w:bookmarkStart w:name="z888" w:id="867"/>
    <w:p>
      <w:pPr>
        <w:spacing w:after="0"/>
        <w:ind w:left="0"/>
        <w:jc w:val="both"/>
      </w:pPr>
      <w:r>
        <w:rPr>
          <w:rFonts w:ascii="Times New Roman"/>
          <w:b w:val="false"/>
          <w:i w:val="false"/>
          <w:color w:val="000000"/>
          <w:sz w:val="28"/>
        </w:rPr>
        <w:t>
      1) 100.17.001 жолында қаржы есептілігі бойынша таза табыс (залал) көрсетіледі;</w:t>
      </w:r>
    </w:p>
    <w:bookmarkEnd w:id="867"/>
    <w:bookmarkStart w:name="z889" w:id="868"/>
    <w:p>
      <w:pPr>
        <w:spacing w:after="0"/>
        <w:ind w:left="0"/>
        <w:jc w:val="both"/>
      </w:pPr>
      <w:r>
        <w:rPr>
          <w:rFonts w:ascii="Times New Roman"/>
          <w:b w:val="false"/>
          <w:i w:val="false"/>
          <w:color w:val="000000"/>
          <w:sz w:val="28"/>
        </w:rPr>
        <w:t xml:space="preserve">
      2) 100.17.002 жолында жүзеге асырылған есепке жатқызуды есепке алмағанда, Салық кодексінің 139-бабы </w:t>
      </w:r>
      <w:r>
        <w:rPr>
          <w:rFonts w:ascii="Times New Roman"/>
          <w:b w:val="false"/>
          <w:i w:val="false"/>
          <w:color w:val="000000"/>
          <w:sz w:val="28"/>
        </w:rPr>
        <w:t>1-тармақшасына</w:t>
      </w:r>
      <w:r>
        <w:rPr>
          <w:rFonts w:ascii="Times New Roman"/>
          <w:b w:val="false"/>
          <w:i w:val="false"/>
          <w:color w:val="000000"/>
          <w:sz w:val="28"/>
        </w:rPr>
        <w:t xml:space="preserve"> сәйкес есептелген корпоративтік табыс салығының және таза табысқа корпоративтік табыс салығының сомасы көрсетіледі (100.00.068 х 100.00.069 – 100.00.074 II - 100.00.074 III – 100.00.074 IV + 100.00.076);</w:t>
      </w:r>
    </w:p>
    <w:bookmarkEnd w:id="868"/>
    <w:bookmarkStart w:name="z890" w:id="869"/>
    <w:p>
      <w:pPr>
        <w:spacing w:after="0"/>
        <w:ind w:left="0"/>
        <w:jc w:val="both"/>
      </w:pPr>
      <w:r>
        <w:rPr>
          <w:rFonts w:ascii="Times New Roman"/>
          <w:b w:val="false"/>
          <w:i w:val="false"/>
          <w:color w:val="000000"/>
          <w:sz w:val="28"/>
        </w:rPr>
        <w:t>
      3) 100.17.003 жолында 100.00.068 жолында көрсетілген салық салынатын табыс көрсетіледі;</w:t>
      </w:r>
    </w:p>
    <w:bookmarkEnd w:id="869"/>
    <w:bookmarkStart w:name="z891" w:id="870"/>
    <w:p>
      <w:pPr>
        <w:spacing w:after="0"/>
        <w:ind w:left="0"/>
        <w:jc w:val="both"/>
      </w:pPr>
      <w:r>
        <w:rPr>
          <w:rFonts w:ascii="Times New Roman"/>
          <w:b w:val="false"/>
          <w:i w:val="false"/>
          <w:color w:val="000000"/>
          <w:sz w:val="28"/>
        </w:rPr>
        <w:t>
      4) 100.17.004 жолында:</w:t>
      </w:r>
    </w:p>
    <w:bookmarkEnd w:id="870"/>
    <w:p>
      <w:pPr>
        <w:spacing w:after="0"/>
        <w:ind w:left="0"/>
        <w:jc w:val="both"/>
      </w:pPr>
      <w:r>
        <w:rPr>
          <w:rFonts w:ascii="Times New Roman"/>
          <w:b w:val="false"/>
          <w:i w:val="false"/>
          <w:color w:val="000000"/>
          <w:sz w:val="28"/>
        </w:rPr>
        <w:t>
      А бағанына 100.00.001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 көрсетіледі;</w:t>
      </w:r>
    </w:p>
    <w:bookmarkStart w:name="z892" w:id="871"/>
    <w:p>
      <w:pPr>
        <w:spacing w:after="0"/>
        <w:ind w:left="0"/>
        <w:jc w:val="both"/>
      </w:pPr>
      <w:r>
        <w:rPr>
          <w:rFonts w:ascii="Times New Roman"/>
          <w:b w:val="false"/>
          <w:i w:val="false"/>
          <w:color w:val="000000"/>
          <w:sz w:val="28"/>
        </w:rPr>
        <w:t>
      5) 100.17.005 жолында:</w:t>
      </w:r>
    </w:p>
    <w:bookmarkEnd w:id="871"/>
    <w:p>
      <w:pPr>
        <w:spacing w:after="0"/>
        <w:ind w:left="0"/>
        <w:jc w:val="both"/>
      </w:pPr>
      <w:r>
        <w:rPr>
          <w:rFonts w:ascii="Times New Roman"/>
          <w:b w:val="false"/>
          <w:i w:val="false"/>
          <w:color w:val="000000"/>
          <w:sz w:val="28"/>
        </w:rPr>
        <w:t>
      А бағанына 100.00.002 жолы көшіріледі;</w:t>
      </w:r>
    </w:p>
    <w:p>
      <w:pPr>
        <w:spacing w:after="0"/>
        <w:ind w:left="0"/>
        <w:jc w:val="both"/>
      </w:pPr>
      <w:r>
        <w:rPr>
          <w:rFonts w:ascii="Times New Roman"/>
          <w:b w:val="false"/>
          <w:i w:val="false"/>
          <w:color w:val="000000"/>
          <w:sz w:val="28"/>
        </w:rPr>
        <w:t>
      В бағанында 100.17.004 В, 100.17.011 В жолдарында көрсетілгенді қоспағанда, активтерді сатудан табыстардың (залалдың) жалпы сомасы көрсетіледі;</w:t>
      </w:r>
    </w:p>
    <w:bookmarkStart w:name="z893" w:id="872"/>
    <w:p>
      <w:pPr>
        <w:spacing w:after="0"/>
        <w:ind w:left="0"/>
        <w:jc w:val="both"/>
      </w:pPr>
      <w:r>
        <w:rPr>
          <w:rFonts w:ascii="Times New Roman"/>
          <w:b w:val="false"/>
          <w:i w:val="false"/>
          <w:color w:val="000000"/>
          <w:sz w:val="28"/>
        </w:rPr>
        <w:t>
      6) 100.17.006 жолында:</w:t>
      </w:r>
    </w:p>
    <w:bookmarkEnd w:id="872"/>
    <w:p>
      <w:pPr>
        <w:spacing w:after="0"/>
        <w:ind w:left="0"/>
        <w:jc w:val="both"/>
      </w:pPr>
      <w:r>
        <w:rPr>
          <w:rFonts w:ascii="Times New Roman"/>
          <w:b w:val="false"/>
          <w:i w:val="false"/>
          <w:color w:val="000000"/>
          <w:sz w:val="28"/>
        </w:rPr>
        <w:t>
      А бағанына 100.00.003 жолы көшіріледі;</w:t>
      </w:r>
    </w:p>
    <w:p>
      <w:pPr>
        <w:spacing w:after="0"/>
        <w:ind w:left="0"/>
        <w:jc w:val="both"/>
      </w:pPr>
      <w:r>
        <w:rPr>
          <w:rFonts w:ascii="Times New Roman"/>
          <w:b w:val="false"/>
          <w:i w:val="false"/>
          <w:color w:val="000000"/>
          <w:sz w:val="28"/>
        </w:rPr>
        <w:t>
      В бағанында хеджирлеу мақсатында жасалғандарды және олар бойынша базалық актив жеткізілгендерді қоспағанда туынды қаржы құралдары бойынша табыс көрсетіледі;</w:t>
      </w:r>
    </w:p>
    <w:bookmarkStart w:name="z894" w:id="873"/>
    <w:p>
      <w:pPr>
        <w:spacing w:after="0"/>
        <w:ind w:left="0"/>
        <w:jc w:val="both"/>
      </w:pPr>
      <w:r>
        <w:rPr>
          <w:rFonts w:ascii="Times New Roman"/>
          <w:b w:val="false"/>
          <w:i w:val="false"/>
          <w:color w:val="000000"/>
          <w:sz w:val="28"/>
        </w:rPr>
        <w:t>
      7) 100.17.007 жолында:</w:t>
      </w:r>
    </w:p>
    <w:bookmarkEnd w:id="873"/>
    <w:p>
      <w:pPr>
        <w:spacing w:after="0"/>
        <w:ind w:left="0"/>
        <w:jc w:val="both"/>
      </w:pPr>
      <w:r>
        <w:rPr>
          <w:rFonts w:ascii="Times New Roman"/>
          <w:b w:val="false"/>
          <w:i w:val="false"/>
          <w:color w:val="000000"/>
          <w:sz w:val="28"/>
        </w:rPr>
        <w:t>
      А бағанына 100.00.004 жолы көшіріледі;</w:t>
      </w:r>
    </w:p>
    <w:p>
      <w:pPr>
        <w:spacing w:after="0"/>
        <w:ind w:left="0"/>
        <w:jc w:val="both"/>
      </w:pPr>
      <w:r>
        <w:rPr>
          <w:rFonts w:ascii="Times New Roman"/>
          <w:b w:val="false"/>
          <w:i w:val="false"/>
          <w:color w:val="000000"/>
          <w:sz w:val="28"/>
        </w:rPr>
        <w:t>
      В бағанында міндеттемелерді есептен шығарудан табыс көрсетіледі;</w:t>
      </w:r>
    </w:p>
    <w:bookmarkStart w:name="z895" w:id="874"/>
    <w:p>
      <w:pPr>
        <w:spacing w:after="0"/>
        <w:ind w:left="0"/>
        <w:jc w:val="both"/>
      </w:pPr>
      <w:r>
        <w:rPr>
          <w:rFonts w:ascii="Times New Roman"/>
          <w:b w:val="false"/>
          <w:i w:val="false"/>
          <w:color w:val="000000"/>
          <w:sz w:val="28"/>
        </w:rPr>
        <w:t>
      8) 100.17.008 жолында:</w:t>
      </w:r>
    </w:p>
    <w:bookmarkEnd w:id="874"/>
    <w:p>
      <w:pPr>
        <w:spacing w:after="0"/>
        <w:ind w:left="0"/>
        <w:jc w:val="both"/>
      </w:pPr>
      <w:r>
        <w:rPr>
          <w:rFonts w:ascii="Times New Roman"/>
          <w:b w:val="false"/>
          <w:i w:val="false"/>
          <w:color w:val="000000"/>
          <w:sz w:val="28"/>
        </w:rPr>
        <w:t>
      А бағанына 100.00.005 жолы көшіріледі;</w:t>
      </w:r>
    </w:p>
    <w:p>
      <w:pPr>
        <w:spacing w:after="0"/>
        <w:ind w:left="0"/>
        <w:jc w:val="both"/>
      </w:pPr>
      <w:r>
        <w:rPr>
          <w:rFonts w:ascii="Times New Roman"/>
          <w:b w:val="false"/>
          <w:i w:val="false"/>
          <w:color w:val="000000"/>
          <w:sz w:val="28"/>
        </w:rPr>
        <w:t>
      В бағанында күмәнді міндеттемелер бойынша табыс көрсетіледі;</w:t>
      </w:r>
    </w:p>
    <w:bookmarkStart w:name="z896" w:id="875"/>
    <w:p>
      <w:pPr>
        <w:spacing w:after="0"/>
        <w:ind w:left="0"/>
        <w:jc w:val="both"/>
      </w:pPr>
      <w:r>
        <w:rPr>
          <w:rFonts w:ascii="Times New Roman"/>
          <w:b w:val="false"/>
          <w:i w:val="false"/>
          <w:color w:val="000000"/>
          <w:sz w:val="28"/>
        </w:rPr>
        <w:t>
      9) 100.17.009 жолында:</w:t>
      </w:r>
    </w:p>
    <w:bookmarkEnd w:id="875"/>
    <w:p>
      <w:pPr>
        <w:spacing w:after="0"/>
        <w:ind w:left="0"/>
        <w:jc w:val="both"/>
      </w:pPr>
      <w:r>
        <w:rPr>
          <w:rFonts w:ascii="Times New Roman"/>
          <w:b w:val="false"/>
          <w:i w:val="false"/>
          <w:color w:val="000000"/>
          <w:sz w:val="28"/>
        </w:rPr>
        <w:t>
      А бағанына 100.00.007 жолы көшіріледі;</w:t>
      </w:r>
    </w:p>
    <w:p>
      <w:pPr>
        <w:spacing w:after="0"/>
        <w:ind w:left="0"/>
        <w:jc w:val="both"/>
      </w:pPr>
      <w:r>
        <w:rPr>
          <w:rFonts w:ascii="Times New Roman"/>
          <w:b w:val="false"/>
          <w:i w:val="false"/>
          <w:color w:val="000000"/>
          <w:sz w:val="28"/>
        </w:rPr>
        <w:t>
      В бағанында талап ету құқығын беруден түскен табыс көрсетіледі;</w:t>
      </w:r>
    </w:p>
    <w:bookmarkStart w:name="z897" w:id="876"/>
    <w:p>
      <w:pPr>
        <w:spacing w:after="0"/>
        <w:ind w:left="0"/>
        <w:jc w:val="both"/>
      </w:pPr>
      <w:r>
        <w:rPr>
          <w:rFonts w:ascii="Times New Roman"/>
          <w:b w:val="false"/>
          <w:i w:val="false"/>
          <w:color w:val="000000"/>
          <w:sz w:val="28"/>
        </w:rPr>
        <w:t>
      10) 100.17.010 жолында:</w:t>
      </w:r>
    </w:p>
    <w:bookmarkEnd w:id="876"/>
    <w:p>
      <w:pPr>
        <w:spacing w:after="0"/>
        <w:ind w:left="0"/>
        <w:jc w:val="both"/>
      </w:pPr>
      <w:r>
        <w:rPr>
          <w:rFonts w:ascii="Times New Roman"/>
          <w:b w:val="false"/>
          <w:i w:val="false"/>
          <w:color w:val="000000"/>
          <w:sz w:val="28"/>
        </w:rPr>
        <w:t>
      А бағанына 100.00.008 жолы көшіріледі;</w:t>
      </w:r>
    </w:p>
    <w:p>
      <w:pPr>
        <w:spacing w:after="0"/>
        <w:ind w:left="0"/>
        <w:jc w:val="both"/>
      </w:pP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p>
    <w:bookmarkStart w:name="z898" w:id="877"/>
    <w:p>
      <w:pPr>
        <w:spacing w:after="0"/>
        <w:ind w:left="0"/>
        <w:jc w:val="both"/>
      </w:pPr>
      <w:r>
        <w:rPr>
          <w:rFonts w:ascii="Times New Roman"/>
          <w:b w:val="false"/>
          <w:i w:val="false"/>
          <w:color w:val="000000"/>
          <w:sz w:val="28"/>
        </w:rPr>
        <w:t>
      11) 100.17.011 жолында:</w:t>
      </w:r>
    </w:p>
    <w:bookmarkEnd w:id="877"/>
    <w:p>
      <w:pPr>
        <w:spacing w:after="0"/>
        <w:ind w:left="0"/>
        <w:jc w:val="both"/>
      </w:pPr>
      <w:r>
        <w:rPr>
          <w:rFonts w:ascii="Times New Roman"/>
          <w:b w:val="false"/>
          <w:i w:val="false"/>
          <w:color w:val="000000"/>
          <w:sz w:val="28"/>
        </w:rPr>
        <w:t>
      А бағанына 100.00.009 жолы көшіріледі;</w:t>
      </w:r>
    </w:p>
    <w:p>
      <w:pPr>
        <w:spacing w:after="0"/>
        <w:ind w:left="0"/>
        <w:jc w:val="both"/>
      </w:pPr>
      <w:r>
        <w:rPr>
          <w:rFonts w:ascii="Times New Roman"/>
          <w:b w:val="false"/>
          <w:i w:val="false"/>
          <w:color w:val="000000"/>
          <w:sz w:val="28"/>
        </w:rPr>
        <w:t>
      В бағанында тіркелген активтердің шығып қалуынан түскен табыс көрсетіледі;</w:t>
      </w:r>
    </w:p>
    <w:bookmarkStart w:name="z899" w:id="878"/>
    <w:p>
      <w:pPr>
        <w:spacing w:after="0"/>
        <w:ind w:left="0"/>
        <w:jc w:val="both"/>
      </w:pPr>
      <w:r>
        <w:rPr>
          <w:rFonts w:ascii="Times New Roman"/>
          <w:b w:val="false"/>
          <w:i w:val="false"/>
          <w:color w:val="000000"/>
          <w:sz w:val="28"/>
        </w:rPr>
        <w:t>
      12) 100.17.012 жолында:</w:t>
      </w:r>
    </w:p>
    <w:bookmarkEnd w:id="878"/>
    <w:p>
      <w:pPr>
        <w:spacing w:after="0"/>
        <w:ind w:left="0"/>
        <w:jc w:val="both"/>
      </w:pPr>
      <w:r>
        <w:rPr>
          <w:rFonts w:ascii="Times New Roman"/>
          <w:b w:val="false"/>
          <w:i w:val="false"/>
          <w:color w:val="000000"/>
          <w:sz w:val="28"/>
        </w:rPr>
        <w:t>
      А бағанына 100.00.010 жолы көшіріледі;</w:t>
      </w:r>
    </w:p>
    <w:p>
      <w:pPr>
        <w:spacing w:after="0"/>
        <w:ind w:left="0"/>
        <w:jc w:val="both"/>
      </w:pPr>
      <w:r>
        <w:rPr>
          <w:rFonts w:ascii="Times New Roman"/>
          <w:b w:val="false"/>
          <w:i w:val="false"/>
          <w:color w:val="000000"/>
          <w:sz w:val="28"/>
        </w:rPr>
        <w:t>
      В бағанында геологиялық зерттеуге және табиғи ресурстарды өндіруге дайындық жұмыстарына шыққан шығыстарды, сондай-ақ жер қойнауын пайдаланушылардың басқа да шығыстарын түзетуден түскен табыс көрсетіледі;</w:t>
      </w:r>
    </w:p>
    <w:bookmarkStart w:name="z900" w:id="879"/>
    <w:p>
      <w:pPr>
        <w:spacing w:after="0"/>
        <w:ind w:left="0"/>
        <w:jc w:val="both"/>
      </w:pPr>
      <w:r>
        <w:rPr>
          <w:rFonts w:ascii="Times New Roman"/>
          <w:b w:val="false"/>
          <w:i w:val="false"/>
          <w:color w:val="000000"/>
          <w:sz w:val="28"/>
        </w:rPr>
        <w:t>
      13) 100.17.013 жолында:</w:t>
      </w:r>
    </w:p>
    <w:bookmarkEnd w:id="879"/>
    <w:p>
      <w:pPr>
        <w:spacing w:after="0"/>
        <w:ind w:left="0"/>
        <w:jc w:val="both"/>
      </w:pPr>
      <w:r>
        <w:rPr>
          <w:rFonts w:ascii="Times New Roman"/>
          <w:b w:val="false"/>
          <w:i w:val="false"/>
          <w:color w:val="000000"/>
          <w:sz w:val="28"/>
        </w:rPr>
        <w:t>
      А бағанына 100.00.011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 көрсетіледі;</w:t>
      </w:r>
    </w:p>
    <w:bookmarkStart w:name="z901" w:id="880"/>
    <w:p>
      <w:pPr>
        <w:spacing w:after="0"/>
        <w:ind w:left="0"/>
        <w:jc w:val="both"/>
      </w:pPr>
      <w:r>
        <w:rPr>
          <w:rFonts w:ascii="Times New Roman"/>
          <w:b w:val="false"/>
          <w:i w:val="false"/>
          <w:color w:val="000000"/>
          <w:sz w:val="28"/>
        </w:rPr>
        <w:t>
      14) 100.17.014 жолында:</w:t>
      </w:r>
    </w:p>
    <w:bookmarkEnd w:id="880"/>
    <w:p>
      <w:pPr>
        <w:spacing w:after="0"/>
        <w:ind w:left="0"/>
        <w:jc w:val="both"/>
      </w:pPr>
      <w:r>
        <w:rPr>
          <w:rFonts w:ascii="Times New Roman"/>
          <w:b w:val="false"/>
          <w:i w:val="false"/>
          <w:color w:val="000000"/>
          <w:sz w:val="28"/>
        </w:rPr>
        <w:t>
      А бағанына 100.00.013 жолы көшіріледі;</w:t>
      </w:r>
    </w:p>
    <w:p>
      <w:pPr>
        <w:spacing w:after="0"/>
        <w:ind w:left="0"/>
        <w:jc w:val="both"/>
      </w:pPr>
      <w:r>
        <w:rPr>
          <w:rFonts w:ascii="Times New Roman"/>
          <w:b w:val="false"/>
          <w:i w:val="false"/>
          <w:color w:val="000000"/>
          <w:sz w:val="28"/>
        </w:rPr>
        <w:t>
      В бағанында бірлескен қызметті жүзеге асырудан түскен табыс көрсетіледі;</w:t>
      </w:r>
    </w:p>
    <w:bookmarkStart w:name="z902" w:id="881"/>
    <w:p>
      <w:pPr>
        <w:spacing w:after="0"/>
        <w:ind w:left="0"/>
        <w:jc w:val="both"/>
      </w:pPr>
      <w:r>
        <w:rPr>
          <w:rFonts w:ascii="Times New Roman"/>
          <w:b w:val="false"/>
          <w:i w:val="false"/>
          <w:color w:val="000000"/>
          <w:sz w:val="28"/>
        </w:rPr>
        <w:t>
      15) 100.17.015 жолында:</w:t>
      </w:r>
    </w:p>
    <w:bookmarkEnd w:id="881"/>
    <w:p>
      <w:pPr>
        <w:spacing w:after="0"/>
        <w:ind w:left="0"/>
        <w:jc w:val="both"/>
      </w:pPr>
      <w:r>
        <w:rPr>
          <w:rFonts w:ascii="Times New Roman"/>
          <w:b w:val="false"/>
          <w:i w:val="false"/>
          <w:color w:val="000000"/>
          <w:sz w:val="28"/>
        </w:rPr>
        <w:t>
      А бағанына 100.00.014 жолы көшіріледі;</w:t>
      </w:r>
    </w:p>
    <w:p>
      <w:pPr>
        <w:spacing w:after="0"/>
        <w:ind w:left="0"/>
        <w:jc w:val="both"/>
      </w:pP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p>
    <w:bookmarkStart w:name="z903" w:id="882"/>
    <w:p>
      <w:pPr>
        <w:spacing w:after="0"/>
        <w:ind w:left="0"/>
        <w:jc w:val="both"/>
      </w:pPr>
      <w:r>
        <w:rPr>
          <w:rFonts w:ascii="Times New Roman"/>
          <w:b w:val="false"/>
          <w:i w:val="false"/>
          <w:color w:val="000000"/>
          <w:sz w:val="28"/>
        </w:rPr>
        <w:t>
      16) 100.17.016 жолында:</w:t>
      </w:r>
    </w:p>
    <w:bookmarkEnd w:id="882"/>
    <w:p>
      <w:pPr>
        <w:spacing w:after="0"/>
        <w:ind w:left="0"/>
        <w:jc w:val="both"/>
      </w:pPr>
      <w:r>
        <w:rPr>
          <w:rFonts w:ascii="Times New Roman"/>
          <w:b w:val="false"/>
          <w:i w:val="false"/>
          <w:color w:val="000000"/>
          <w:sz w:val="28"/>
        </w:rPr>
        <w:t>
      А бағанына 100.00.015 жолы көшіріледі;</w:t>
      </w:r>
    </w:p>
    <w:p>
      <w:pPr>
        <w:spacing w:after="0"/>
        <w:ind w:left="0"/>
        <w:jc w:val="both"/>
      </w:pP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p>
    <w:bookmarkStart w:name="z904" w:id="883"/>
    <w:p>
      <w:pPr>
        <w:spacing w:after="0"/>
        <w:ind w:left="0"/>
        <w:jc w:val="both"/>
      </w:pPr>
      <w:r>
        <w:rPr>
          <w:rFonts w:ascii="Times New Roman"/>
          <w:b w:val="false"/>
          <w:i w:val="false"/>
          <w:color w:val="000000"/>
          <w:sz w:val="28"/>
        </w:rPr>
        <w:t>
      17) 100.17.017 жолында:</w:t>
      </w:r>
    </w:p>
    <w:bookmarkEnd w:id="883"/>
    <w:p>
      <w:pPr>
        <w:spacing w:after="0"/>
        <w:ind w:left="0"/>
        <w:jc w:val="both"/>
      </w:pPr>
      <w:r>
        <w:rPr>
          <w:rFonts w:ascii="Times New Roman"/>
          <w:b w:val="false"/>
          <w:i w:val="false"/>
          <w:color w:val="000000"/>
          <w:sz w:val="28"/>
        </w:rPr>
        <w:t>
      А бағанына 100.00.016 жолы көшіріледі;</w:t>
      </w:r>
    </w:p>
    <w:p>
      <w:pPr>
        <w:spacing w:after="0"/>
        <w:ind w:left="0"/>
        <w:jc w:val="both"/>
      </w:pPr>
      <w:r>
        <w:rPr>
          <w:rFonts w:ascii="Times New Roman"/>
          <w:b w:val="false"/>
          <w:i w:val="false"/>
          <w:color w:val="000000"/>
          <w:sz w:val="28"/>
        </w:rPr>
        <w:t>
      В бағанында өтеусіз алынған мүлік түріндегі табыс көрсетіледі;</w:t>
      </w:r>
    </w:p>
    <w:bookmarkStart w:name="z905" w:id="884"/>
    <w:p>
      <w:pPr>
        <w:spacing w:after="0"/>
        <w:ind w:left="0"/>
        <w:jc w:val="both"/>
      </w:pPr>
      <w:r>
        <w:rPr>
          <w:rFonts w:ascii="Times New Roman"/>
          <w:b w:val="false"/>
          <w:i w:val="false"/>
          <w:color w:val="000000"/>
          <w:sz w:val="28"/>
        </w:rPr>
        <w:t>
      18) 100.17.018 жолында:</w:t>
      </w:r>
    </w:p>
    <w:bookmarkEnd w:id="884"/>
    <w:p>
      <w:pPr>
        <w:spacing w:after="0"/>
        <w:ind w:left="0"/>
        <w:jc w:val="both"/>
      </w:pPr>
      <w:r>
        <w:rPr>
          <w:rFonts w:ascii="Times New Roman"/>
          <w:b w:val="false"/>
          <w:i w:val="false"/>
          <w:color w:val="000000"/>
          <w:sz w:val="28"/>
        </w:rPr>
        <w:t>
      А бағанына 100.00.017 жолы көшіріледі;</w:t>
      </w:r>
    </w:p>
    <w:p>
      <w:pPr>
        <w:spacing w:after="0"/>
        <w:ind w:left="0"/>
        <w:jc w:val="both"/>
      </w:pPr>
      <w:r>
        <w:rPr>
          <w:rFonts w:ascii="Times New Roman"/>
          <w:b w:val="false"/>
          <w:i w:val="false"/>
          <w:color w:val="000000"/>
          <w:sz w:val="28"/>
        </w:rPr>
        <w:t>
      В бағанында дивидендтер түріндегі табыс көрсетіледі;</w:t>
      </w:r>
    </w:p>
    <w:bookmarkStart w:name="z906" w:id="885"/>
    <w:p>
      <w:pPr>
        <w:spacing w:after="0"/>
        <w:ind w:left="0"/>
        <w:jc w:val="both"/>
      </w:pPr>
      <w:r>
        <w:rPr>
          <w:rFonts w:ascii="Times New Roman"/>
          <w:b w:val="false"/>
          <w:i w:val="false"/>
          <w:color w:val="000000"/>
          <w:sz w:val="28"/>
        </w:rPr>
        <w:t>
      19) 100.17.019 жолында:</w:t>
      </w:r>
    </w:p>
    <w:bookmarkEnd w:id="885"/>
    <w:p>
      <w:pPr>
        <w:spacing w:after="0"/>
        <w:ind w:left="0"/>
        <w:jc w:val="both"/>
      </w:pPr>
      <w:r>
        <w:rPr>
          <w:rFonts w:ascii="Times New Roman"/>
          <w:b w:val="false"/>
          <w:i w:val="false"/>
          <w:color w:val="000000"/>
          <w:sz w:val="28"/>
        </w:rPr>
        <w:t>
      А бағанына 100.00.018 жолы көшіріледі;</w:t>
      </w:r>
    </w:p>
    <w:p>
      <w:pPr>
        <w:spacing w:after="0"/>
        <w:ind w:left="0"/>
        <w:jc w:val="both"/>
      </w:pP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p>
    <w:bookmarkStart w:name="z907" w:id="886"/>
    <w:p>
      <w:pPr>
        <w:spacing w:after="0"/>
        <w:ind w:left="0"/>
        <w:jc w:val="both"/>
      </w:pPr>
      <w:r>
        <w:rPr>
          <w:rFonts w:ascii="Times New Roman"/>
          <w:b w:val="false"/>
          <w:i w:val="false"/>
          <w:color w:val="000000"/>
          <w:sz w:val="28"/>
        </w:rPr>
        <w:t>
      20) 100.17.020 жолында:</w:t>
      </w:r>
    </w:p>
    <w:bookmarkEnd w:id="886"/>
    <w:p>
      <w:pPr>
        <w:spacing w:after="0"/>
        <w:ind w:left="0"/>
        <w:jc w:val="both"/>
      </w:pPr>
      <w:r>
        <w:rPr>
          <w:rFonts w:ascii="Times New Roman"/>
          <w:b w:val="false"/>
          <w:i w:val="false"/>
          <w:color w:val="000000"/>
          <w:sz w:val="28"/>
        </w:rPr>
        <w:t>
      А бағанына 100.00.019 жолы көшіріледі;</w:t>
      </w:r>
    </w:p>
    <w:p>
      <w:pPr>
        <w:spacing w:after="0"/>
        <w:ind w:left="0"/>
        <w:jc w:val="both"/>
      </w:pPr>
      <w:r>
        <w:rPr>
          <w:rFonts w:ascii="Times New Roman"/>
          <w:b w:val="false"/>
          <w:i w:val="false"/>
          <w:color w:val="000000"/>
          <w:sz w:val="28"/>
        </w:rPr>
        <w:t>
      В бағанында оң бағамдық айырманың теріс бағамдық айырмадан артуы көрсетіледі;</w:t>
      </w:r>
    </w:p>
    <w:bookmarkStart w:name="z908" w:id="887"/>
    <w:p>
      <w:pPr>
        <w:spacing w:after="0"/>
        <w:ind w:left="0"/>
        <w:jc w:val="both"/>
      </w:pPr>
      <w:r>
        <w:rPr>
          <w:rFonts w:ascii="Times New Roman"/>
          <w:b w:val="false"/>
          <w:i w:val="false"/>
          <w:color w:val="000000"/>
          <w:sz w:val="28"/>
        </w:rPr>
        <w:t>
      21) 100.17.021 жолында:</w:t>
      </w:r>
    </w:p>
    <w:bookmarkEnd w:id="887"/>
    <w:p>
      <w:pPr>
        <w:spacing w:after="0"/>
        <w:ind w:left="0"/>
        <w:jc w:val="both"/>
      </w:pPr>
      <w:r>
        <w:rPr>
          <w:rFonts w:ascii="Times New Roman"/>
          <w:b w:val="false"/>
          <w:i w:val="false"/>
          <w:color w:val="000000"/>
          <w:sz w:val="28"/>
        </w:rPr>
        <w:t>
      А бағанына 100.00.020 жолы көшіріледі;</w:t>
      </w:r>
    </w:p>
    <w:p>
      <w:pPr>
        <w:spacing w:after="0"/>
        <w:ind w:left="0"/>
        <w:jc w:val="both"/>
      </w:pPr>
      <w:r>
        <w:rPr>
          <w:rFonts w:ascii="Times New Roman"/>
          <w:b w:val="false"/>
          <w:i w:val="false"/>
          <w:color w:val="000000"/>
          <w:sz w:val="28"/>
        </w:rPr>
        <w:t>
      В бағанында ұтыс түріндегі табыс көрсетіледі;</w:t>
      </w:r>
    </w:p>
    <w:bookmarkStart w:name="z909" w:id="888"/>
    <w:p>
      <w:pPr>
        <w:spacing w:after="0"/>
        <w:ind w:left="0"/>
        <w:jc w:val="both"/>
      </w:pPr>
      <w:r>
        <w:rPr>
          <w:rFonts w:ascii="Times New Roman"/>
          <w:b w:val="false"/>
          <w:i w:val="false"/>
          <w:color w:val="000000"/>
          <w:sz w:val="28"/>
        </w:rPr>
        <w:t>
      22) 100.17.022 жолында:</w:t>
      </w:r>
    </w:p>
    <w:bookmarkEnd w:id="888"/>
    <w:p>
      <w:pPr>
        <w:spacing w:after="0"/>
        <w:ind w:left="0"/>
        <w:jc w:val="both"/>
      </w:pPr>
      <w:r>
        <w:rPr>
          <w:rFonts w:ascii="Times New Roman"/>
          <w:b w:val="false"/>
          <w:i w:val="false"/>
          <w:color w:val="000000"/>
          <w:sz w:val="28"/>
        </w:rPr>
        <w:t>
      А бағанына 100.00.012 жолы көшіріледі;</w:t>
      </w:r>
    </w:p>
    <w:p>
      <w:pPr>
        <w:spacing w:after="0"/>
        <w:ind w:left="0"/>
        <w:jc w:val="both"/>
      </w:pPr>
      <w:r>
        <w:rPr>
          <w:rFonts w:ascii="Times New Roman"/>
          <w:b w:val="false"/>
          <w:i w:val="false"/>
          <w:color w:val="000000"/>
          <w:sz w:val="28"/>
        </w:rPr>
        <w:t>
      В бағанында жер қойнауын пайдаланушының тарату қорының қаражатын мақсатсыз пайдалану мөлшері көрсетіледі;</w:t>
      </w:r>
    </w:p>
    <w:bookmarkStart w:name="z910" w:id="889"/>
    <w:p>
      <w:pPr>
        <w:spacing w:after="0"/>
        <w:ind w:left="0"/>
        <w:jc w:val="both"/>
      </w:pPr>
      <w:r>
        <w:rPr>
          <w:rFonts w:ascii="Times New Roman"/>
          <w:b w:val="false"/>
          <w:i w:val="false"/>
          <w:color w:val="000000"/>
          <w:sz w:val="28"/>
        </w:rPr>
        <w:t>
      23) 100.17.023 жолында:</w:t>
      </w:r>
    </w:p>
    <w:bookmarkEnd w:id="889"/>
    <w:p>
      <w:pPr>
        <w:spacing w:after="0"/>
        <w:ind w:left="0"/>
        <w:jc w:val="both"/>
      </w:pPr>
      <w:r>
        <w:rPr>
          <w:rFonts w:ascii="Times New Roman"/>
          <w:b w:val="false"/>
          <w:i w:val="false"/>
          <w:color w:val="000000"/>
          <w:sz w:val="28"/>
        </w:rPr>
        <w:t>
      А бағанына 100.00.022 жолы көшіріледі; В бағанында әлеуметтік сала объектілерін пайдалану кезінде алынған табыстар көрсетіледі;</w:t>
      </w:r>
    </w:p>
    <w:bookmarkStart w:name="z911" w:id="890"/>
    <w:p>
      <w:pPr>
        <w:spacing w:after="0"/>
        <w:ind w:left="0"/>
        <w:jc w:val="both"/>
      </w:pPr>
      <w:r>
        <w:rPr>
          <w:rFonts w:ascii="Times New Roman"/>
          <w:b w:val="false"/>
          <w:i w:val="false"/>
          <w:color w:val="000000"/>
          <w:sz w:val="28"/>
        </w:rPr>
        <w:t>
      24) 100.17.024 жолында:</w:t>
      </w:r>
    </w:p>
    <w:bookmarkEnd w:id="890"/>
    <w:p>
      <w:pPr>
        <w:spacing w:after="0"/>
        <w:ind w:left="0"/>
        <w:jc w:val="both"/>
      </w:pPr>
      <w:r>
        <w:rPr>
          <w:rFonts w:ascii="Times New Roman"/>
          <w:b w:val="false"/>
          <w:i w:val="false"/>
          <w:color w:val="000000"/>
          <w:sz w:val="28"/>
        </w:rPr>
        <w:t>
      А бағанына 100.00.023 жолы көшіріледі;</w:t>
      </w:r>
    </w:p>
    <w:p>
      <w:pPr>
        <w:spacing w:after="0"/>
        <w:ind w:left="0"/>
        <w:jc w:val="both"/>
      </w:pPr>
      <w:r>
        <w:rPr>
          <w:rFonts w:ascii="Times New Roman"/>
          <w:b w:val="false"/>
          <w:i w:val="false"/>
          <w:color w:val="000000"/>
          <w:sz w:val="28"/>
        </w:rPr>
        <w:t>
      В бағанында кәсіпорынды мүліктік кешен ретінде сатудан түскен табыс көрсетіледі;</w:t>
      </w:r>
    </w:p>
    <w:bookmarkStart w:name="z912" w:id="891"/>
    <w:p>
      <w:pPr>
        <w:spacing w:after="0"/>
        <w:ind w:left="0"/>
        <w:jc w:val="both"/>
      </w:pPr>
      <w:r>
        <w:rPr>
          <w:rFonts w:ascii="Times New Roman"/>
          <w:b w:val="false"/>
          <w:i w:val="false"/>
          <w:color w:val="000000"/>
          <w:sz w:val="28"/>
        </w:rPr>
        <w:t>
      25) 100.17.025 жолында:</w:t>
      </w:r>
    </w:p>
    <w:bookmarkEnd w:id="891"/>
    <w:p>
      <w:pPr>
        <w:spacing w:after="0"/>
        <w:ind w:left="0"/>
        <w:jc w:val="both"/>
      </w:pPr>
      <w:r>
        <w:rPr>
          <w:rFonts w:ascii="Times New Roman"/>
          <w:b w:val="false"/>
          <w:i w:val="false"/>
          <w:color w:val="000000"/>
          <w:sz w:val="28"/>
        </w:rPr>
        <w:t>
      А бағанына 100.00.024 жолы көшіріледі;</w:t>
      </w:r>
    </w:p>
    <w:p>
      <w:pPr>
        <w:spacing w:after="0"/>
        <w:ind w:left="0"/>
        <w:jc w:val="both"/>
      </w:pP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p>
    <w:bookmarkStart w:name="z913" w:id="892"/>
    <w:p>
      <w:pPr>
        <w:spacing w:after="0"/>
        <w:ind w:left="0"/>
        <w:jc w:val="both"/>
      </w:pPr>
      <w:r>
        <w:rPr>
          <w:rFonts w:ascii="Times New Roman"/>
          <w:b w:val="false"/>
          <w:i w:val="false"/>
          <w:color w:val="000000"/>
          <w:sz w:val="28"/>
        </w:rPr>
        <w:t>
      26) 100.17.026 жолында:</w:t>
      </w:r>
    </w:p>
    <w:bookmarkEnd w:id="892"/>
    <w:p>
      <w:pPr>
        <w:spacing w:after="0"/>
        <w:ind w:left="0"/>
        <w:jc w:val="both"/>
      </w:pPr>
      <w:r>
        <w:rPr>
          <w:rFonts w:ascii="Times New Roman"/>
          <w:b w:val="false"/>
          <w:i w:val="false"/>
          <w:color w:val="000000"/>
          <w:sz w:val="28"/>
        </w:rPr>
        <w:t>
      А бағанына 100.00.025 жолы көшіріледі;</w:t>
      </w:r>
    </w:p>
    <w:p>
      <w:pPr>
        <w:spacing w:after="0"/>
        <w:ind w:left="0"/>
        <w:jc w:val="both"/>
      </w:pPr>
      <w:r>
        <w:rPr>
          <w:rFonts w:ascii="Times New Roman"/>
          <w:b w:val="false"/>
          <w:i w:val="false"/>
          <w:color w:val="000000"/>
          <w:sz w:val="28"/>
        </w:rPr>
        <w:t>
      В бағанында сенімгерлікпен басқару шарты бойынша сенімгерлікпен басқару құрылтайшысының және сенімгерлікпен басқару туындайтын өзге жағдайларда пайда алушының сенімгерлік басқарудан түскен таза табысы көрсетіледі;</w:t>
      </w:r>
    </w:p>
    <w:bookmarkStart w:name="z914" w:id="893"/>
    <w:p>
      <w:pPr>
        <w:spacing w:after="0"/>
        <w:ind w:left="0"/>
        <w:jc w:val="both"/>
      </w:pPr>
      <w:r>
        <w:rPr>
          <w:rFonts w:ascii="Times New Roman"/>
          <w:b w:val="false"/>
          <w:i w:val="false"/>
          <w:color w:val="000000"/>
          <w:sz w:val="28"/>
        </w:rPr>
        <w:t>
      27) 100.17.027 жолында:</w:t>
      </w:r>
    </w:p>
    <w:bookmarkEnd w:id="893"/>
    <w:p>
      <w:pPr>
        <w:spacing w:after="0"/>
        <w:ind w:left="0"/>
        <w:jc w:val="both"/>
      </w:pPr>
      <w:r>
        <w:rPr>
          <w:rFonts w:ascii="Times New Roman"/>
          <w:b w:val="false"/>
          <w:i w:val="false"/>
          <w:color w:val="000000"/>
          <w:sz w:val="28"/>
        </w:rPr>
        <w:t>
      А бағанына 100.00.006, 100.00.021, 100.00.026 жолдарының мәні көшіріледі;</w:t>
      </w:r>
    </w:p>
    <w:p>
      <w:pPr>
        <w:spacing w:after="0"/>
        <w:ind w:left="0"/>
        <w:jc w:val="both"/>
      </w:pPr>
      <w:r>
        <w:rPr>
          <w:rFonts w:ascii="Times New Roman"/>
          <w:b w:val="false"/>
          <w:i w:val="false"/>
          <w:color w:val="000000"/>
          <w:sz w:val="28"/>
        </w:rPr>
        <w:t>
      В бағанында 100.17.004-ден 100.17.026-ға дейінгі жолдарда көрсетілмеген бухгалтерлік есеп деректері бойынша басқа да табыстар көрсетіледі;</w:t>
      </w:r>
    </w:p>
    <w:bookmarkStart w:name="z915" w:id="894"/>
    <w:p>
      <w:pPr>
        <w:spacing w:after="0"/>
        <w:ind w:left="0"/>
        <w:jc w:val="both"/>
      </w:pPr>
      <w:r>
        <w:rPr>
          <w:rFonts w:ascii="Times New Roman"/>
          <w:b w:val="false"/>
          <w:i w:val="false"/>
          <w:color w:val="000000"/>
          <w:sz w:val="28"/>
        </w:rPr>
        <w:t>
      28) 100.17.028 жолында:</w:t>
      </w:r>
    </w:p>
    <w:bookmarkEnd w:id="894"/>
    <w:p>
      <w:pPr>
        <w:spacing w:after="0"/>
        <w:ind w:left="0"/>
        <w:jc w:val="both"/>
      </w:pPr>
      <w:r>
        <w:rPr>
          <w:rFonts w:ascii="Times New Roman"/>
          <w:b w:val="false"/>
          <w:i w:val="false"/>
          <w:color w:val="000000"/>
          <w:sz w:val="28"/>
        </w:rPr>
        <w:t>
      А бағанына 100.00.028 ХVI жолы ескеріле отырып, 100.00.028 жолы көшіріледі;</w:t>
      </w:r>
    </w:p>
    <w:bookmarkStart w:name="z916" w:id="895"/>
    <w:p>
      <w:pPr>
        <w:spacing w:after="0"/>
        <w:ind w:left="0"/>
        <w:jc w:val="both"/>
      </w:pPr>
      <w:r>
        <w:rPr>
          <w:rFonts w:ascii="Times New Roman"/>
          <w:b w:val="false"/>
          <w:i w:val="false"/>
          <w:color w:val="000000"/>
          <w:sz w:val="28"/>
        </w:rPr>
        <w:t>
      29) 100.17.029 жолында:</w:t>
      </w:r>
    </w:p>
    <w:bookmarkEnd w:id="895"/>
    <w:p>
      <w:pPr>
        <w:spacing w:after="0"/>
        <w:ind w:left="0"/>
        <w:jc w:val="both"/>
      </w:pPr>
      <w:r>
        <w:rPr>
          <w:rFonts w:ascii="Times New Roman"/>
          <w:b w:val="false"/>
          <w:i w:val="false"/>
          <w:color w:val="000000"/>
          <w:sz w:val="28"/>
        </w:rPr>
        <w:t>
      А бағанында түзетуді ескере отырып, жылдық жиынтық табыс көрсетіледі. 100.17.004 А-дан 100.17.027 А-ға дейінгі және 100.17.028 жолдардың мәндерінің айырмасы ретінде айқындалады;</w:t>
      </w:r>
    </w:p>
    <w:p>
      <w:pPr>
        <w:spacing w:after="0"/>
        <w:ind w:left="0"/>
        <w:jc w:val="both"/>
      </w:pPr>
      <w:r>
        <w:rPr>
          <w:rFonts w:ascii="Times New Roman"/>
          <w:b w:val="false"/>
          <w:i w:val="false"/>
          <w:color w:val="000000"/>
          <w:sz w:val="28"/>
        </w:rPr>
        <w:t>
      В бағанында табыстардың жалпы сомасы көрсетіледі. 100.17.004 В-дан 100.17.027 В-ға дейінгі жолдардың мәндерінің сомасы ретінде айқындалады;</w:t>
      </w:r>
    </w:p>
    <w:bookmarkStart w:name="z917" w:id="896"/>
    <w:p>
      <w:pPr>
        <w:spacing w:after="0"/>
        <w:ind w:left="0"/>
        <w:jc w:val="both"/>
      </w:pPr>
      <w:r>
        <w:rPr>
          <w:rFonts w:ascii="Times New Roman"/>
          <w:b w:val="false"/>
          <w:i w:val="false"/>
          <w:color w:val="000000"/>
          <w:sz w:val="28"/>
        </w:rPr>
        <w:t>
      30) 100.17.030 жолында:</w:t>
      </w:r>
    </w:p>
    <w:bookmarkEnd w:id="896"/>
    <w:p>
      <w:pPr>
        <w:spacing w:after="0"/>
        <w:ind w:left="0"/>
        <w:jc w:val="both"/>
      </w:pPr>
      <w:r>
        <w:rPr>
          <w:rFonts w:ascii="Times New Roman"/>
          <w:b w:val="false"/>
          <w:i w:val="false"/>
          <w:color w:val="000000"/>
          <w:sz w:val="28"/>
        </w:rPr>
        <w:t>
      А бағанына 100.00.030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 бойынша шығыстар сомасы көрсетіледі;</w:t>
      </w:r>
    </w:p>
    <w:bookmarkStart w:name="z918" w:id="897"/>
    <w:p>
      <w:pPr>
        <w:spacing w:after="0"/>
        <w:ind w:left="0"/>
        <w:jc w:val="both"/>
      </w:pPr>
      <w:r>
        <w:rPr>
          <w:rFonts w:ascii="Times New Roman"/>
          <w:b w:val="false"/>
          <w:i w:val="false"/>
          <w:color w:val="000000"/>
          <w:sz w:val="28"/>
        </w:rPr>
        <w:t>
      31) 100.17.031 жолында:</w:t>
      </w:r>
    </w:p>
    <w:bookmarkEnd w:id="897"/>
    <w:p>
      <w:pPr>
        <w:spacing w:after="0"/>
        <w:ind w:left="0"/>
        <w:jc w:val="both"/>
      </w:pPr>
      <w:r>
        <w:rPr>
          <w:rFonts w:ascii="Times New Roman"/>
          <w:b w:val="false"/>
          <w:i w:val="false"/>
          <w:color w:val="000000"/>
          <w:sz w:val="28"/>
        </w:rPr>
        <w:t>
      А бағанына 100.00.031 жолы көшіріледі;</w:t>
      </w:r>
    </w:p>
    <w:p>
      <w:pPr>
        <w:spacing w:after="0"/>
        <w:ind w:left="0"/>
        <w:jc w:val="both"/>
      </w:pPr>
      <w:r>
        <w:rPr>
          <w:rFonts w:ascii="Times New Roman"/>
          <w:b w:val="false"/>
          <w:i w:val="false"/>
          <w:color w:val="000000"/>
          <w:sz w:val="28"/>
        </w:rPr>
        <w:t>
      В бағанында таңылған немесе танылған айыппұлдар, өсімақылар, тұрақсыздық айыптары көрсетіледі;</w:t>
      </w:r>
    </w:p>
    <w:bookmarkStart w:name="z919" w:id="898"/>
    <w:p>
      <w:pPr>
        <w:spacing w:after="0"/>
        <w:ind w:left="0"/>
        <w:jc w:val="both"/>
      </w:pPr>
      <w:r>
        <w:rPr>
          <w:rFonts w:ascii="Times New Roman"/>
          <w:b w:val="false"/>
          <w:i w:val="false"/>
          <w:color w:val="000000"/>
          <w:sz w:val="28"/>
        </w:rPr>
        <w:t>
      32) 100.17.032 жолында:</w:t>
      </w:r>
    </w:p>
    <w:bookmarkEnd w:id="898"/>
    <w:p>
      <w:pPr>
        <w:spacing w:after="0"/>
        <w:ind w:left="0"/>
        <w:jc w:val="both"/>
      </w:pPr>
      <w:r>
        <w:rPr>
          <w:rFonts w:ascii="Times New Roman"/>
          <w:b w:val="false"/>
          <w:i w:val="false"/>
          <w:color w:val="000000"/>
          <w:sz w:val="28"/>
        </w:rPr>
        <w:t>
      А бағанына 100.00.032 жолы көшіріледі;</w:t>
      </w:r>
    </w:p>
    <w:p>
      <w:pPr>
        <w:spacing w:after="0"/>
        <w:ind w:left="0"/>
        <w:jc w:val="both"/>
      </w:pPr>
      <w:r>
        <w:rPr>
          <w:rFonts w:ascii="Times New Roman"/>
          <w:b w:val="false"/>
          <w:i w:val="false"/>
          <w:color w:val="000000"/>
          <w:sz w:val="28"/>
        </w:rPr>
        <w:t>
      В бағанында бірлескен қызмет бойынша шығыстар көрсетіледі;</w:t>
      </w:r>
    </w:p>
    <w:bookmarkStart w:name="z920" w:id="899"/>
    <w:p>
      <w:pPr>
        <w:spacing w:after="0"/>
        <w:ind w:left="0"/>
        <w:jc w:val="both"/>
      </w:pPr>
      <w:r>
        <w:rPr>
          <w:rFonts w:ascii="Times New Roman"/>
          <w:b w:val="false"/>
          <w:i w:val="false"/>
          <w:color w:val="000000"/>
          <w:sz w:val="28"/>
        </w:rPr>
        <w:t>
      33) 100.17.033 жолында:</w:t>
      </w:r>
    </w:p>
    <w:bookmarkEnd w:id="899"/>
    <w:p>
      <w:pPr>
        <w:spacing w:after="0"/>
        <w:ind w:left="0"/>
        <w:jc w:val="both"/>
      </w:pPr>
      <w:r>
        <w:rPr>
          <w:rFonts w:ascii="Times New Roman"/>
          <w:b w:val="false"/>
          <w:i w:val="false"/>
          <w:color w:val="000000"/>
          <w:sz w:val="28"/>
        </w:rPr>
        <w:t>
      А бағанына 100.00.033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шеккен шығыстары көрсетіледі;</w:t>
      </w:r>
    </w:p>
    <w:bookmarkStart w:name="z921" w:id="900"/>
    <w:p>
      <w:pPr>
        <w:spacing w:after="0"/>
        <w:ind w:left="0"/>
        <w:jc w:val="both"/>
      </w:pPr>
      <w:r>
        <w:rPr>
          <w:rFonts w:ascii="Times New Roman"/>
          <w:b w:val="false"/>
          <w:i w:val="false"/>
          <w:color w:val="000000"/>
          <w:sz w:val="28"/>
        </w:rPr>
        <w:t>
      34) 100.17.034 жолында:</w:t>
      </w:r>
    </w:p>
    <w:bookmarkEnd w:id="900"/>
    <w:p>
      <w:pPr>
        <w:spacing w:after="0"/>
        <w:ind w:left="0"/>
        <w:jc w:val="both"/>
      </w:pPr>
      <w:r>
        <w:rPr>
          <w:rFonts w:ascii="Times New Roman"/>
          <w:b w:val="false"/>
          <w:i w:val="false"/>
          <w:color w:val="000000"/>
          <w:sz w:val="28"/>
        </w:rPr>
        <w:t>
      А бағанына 100.00.034 жолы көшіріледі;</w:t>
      </w:r>
    </w:p>
    <w:p>
      <w:pPr>
        <w:spacing w:after="0"/>
        <w:ind w:left="0"/>
        <w:jc w:val="both"/>
      </w:pPr>
      <w:r>
        <w:rPr>
          <w:rFonts w:ascii="Times New Roman"/>
          <w:b w:val="false"/>
          <w:i w:val="false"/>
          <w:color w:val="000000"/>
          <w:sz w:val="28"/>
        </w:rPr>
        <w:t>
      В бағанында белгіленген кепіл беру мерзімі ішінде жүргізілген сапа кепілімен сатылған тауарлардың (жұмыстардың, қызметтердің) кемшіліктерін жою бойынша шығыстар көрсетіледі;</w:t>
      </w:r>
    </w:p>
    <w:bookmarkStart w:name="z922" w:id="901"/>
    <w:p>
      <w:pPr>
        <w:spacing w:after="0"/>
        <w:ind w:left="0"/>
        <w:jc w:val="both"/>
      </w:pPr>
      <w:r>
        <w:rPr>
          <w:rFonts w:ascii="Times New Roman"/>
          <w:b w:val="false"/>
          <w:i w:val="false"/>
          <w:color w:val="000000"/>
          <w:sz w:val="28"/>
        </w:rPr>
        <w:t>
      35) 100.17.035 жолында:</w:t>
      </w:r>
    </w:p>
    <w:bookmarkEnd w:id="901"/>
    <w:p>
      <w:pPr>
        <w:spacing w:after="0"/>
        <w:ind w:left="0"/>
        <w:jc w:val="both"/>
      </w:pPr>
      <w:r>
        <w:rPr>
          <w:rFonts w:ascii="Times New Roman"/>
          <w:b w:val="false"/>
          <w:i w:val="false"/>
          <w:color w:val="000000"/>
          <w:sz w:val="28"/>
        </w:rPr>
        <w:t>
      А бағанына 100.00.035 жолы көшіріледі;</w:t>
      </w:r>
    </w:p>
    <w:bookmarkStart w:name="z923" w:id="902"/>
    <w:p>
      <w:pPr>
        <w:spacing w:after="0"/>
        <w:ind w:left="0"/>
        <w:jc w:val="both"/>
      </w:pPr>
      <w:r>
        <w:rPr>
          <w:rFonts w:ascii="Times New Roman"/>
          <w:b w:val="false"/>
          <w:i w:val="false"/>
          <w:color w:val="000000"/>
          <w:sz w:val="28"/>
        </w:rPr>
        <w:t>
      36) 100.17.036 жолында:</w:t>
      </w:r>
    </w:p>
    <w:bookmarkEnd w:id="902"/>
    <w:p>
      <w:pPr>
        <w:spacing w:after="0"/>
        <w:ind w:left="0"/>
        <w:jc w:val="both"/>
      </w:pPr>
      <w:r>
        <w:rPr>
          <w:rFonts w:ascii="Times New Roman"/>
          <w:b w:val="false"/>
          <w:i w:val="false"/>
          <w:color w:val="000000"/>
          <w:sz w:val="28"/>
        </w:rPr>
        <w:t>
      А бағанына 100.00.036 жолы көшіріледі;</w:t>
      </w:r>
    </w:p>
    <w:bookmarkStart w:name="z924" w:id="903"/>
    <w:p>
      <w:pPr>
        <w:spacing w:after="0"/>
        <w:ind w:left="0"/>
        <w:jc w:val="both"/>
      </w:pPr>
      <w:r>
        <w:rPr>
          <w:rFonts w:ascii="Times New Roman"/>
          <w:b w:val="false"/>
          <w:i w:val="false"/>
          <w:color w:val="000000"/>
          <w:sz w:val="28"/>
        </w:rPr>
        <w:t>
      37) 100.17.037 жолында: А бағанына 100.00.037 жолы көшіріледі;</w:t>
      </w:r>
    </w:p>
    <w:bookmarkEnd w:id="903"/>
    <w:p>
      <w:pPr>
        <w:spacing w:after="0"/>
        <w:ind w:left="0"/>
        <w:jc w:val="both"/>
      </w:pPr>
      <w:r>
        <w:rPr>
          <w:rFonts w:ascii="Times New Roman"/>
          <w:b w:val="false"/>
          <w:i w:val="false"/>
          <w:color w:val="000000"/>
          <w:sz w:val="28"/>
        </w:rPr>
        <w:t>
      В бағанында мүшелік жарналар түріндегі шығыстар көрсетіледі;</w:t>
      </w:r>
    </w:p>
    <w:bookmarkStart w:name="z925" w:id="904"/>
    <w:p>
      <w:pPr>
        <w:spacing w:after="0"/>
        <w:ind w:left="0"/>
        <w:jc w:val="both"/>
      </w:pPr>
      <w:r>
        <w:rPr>
          <w:rFonts w:ascii="Times New Roman"/>
          <w:b w:val="false"/>
          <w:i w:val="false"/>
          <w:color w:val="000000"/>
          <w:sz w:val="28"/>
        </w:rPr>
        <w:t>
      38) 100.17.038 жолында:</w:t>
      </w:r>
    </w:p>
    <w:bookmarkEnd w:id="904"/>
    <w:p>
      <w:pPr>
        <w:spacing w:after="0"/>
        <w:ind w:left="0"/>
        <w:jc w:val="both"/>
      </w:pPr>
      <w:r>
        <w:rPr>
          <w:rFonts w:ascii="Times New Roman"/>
          <w:b w:val="false"/>
          <w:i w:val="false"/>
          <w:color w:val="000000"/>
          <w:sz w:val="28"/>
        </w:rPr>
        <w:t>
      А бағанына 100.00.038 жолы көшіріледі;</w:t>
      </w:r>
    </w:p>
    <w:p>
      <w:pPr>
        <w:spacing w:after="0"/>
        <w:ind w:left="0"/>
        <w:jc w:val="both"/>
      </w:pPr>
      <w:r>
        <w:rPr>
          <w:rFonts w:ascii="Times New Roman"/>
          <w:b w:val="false"/>
          <w:i w:val="false"/>
          <w:color w:val="000000"/>
          <w:sz w:val="28"/>
        </w:rPr>
        <w:t>
      В бағанында МӘСҚ әлеуметтік аударымдар бойынша шығыстар көрсетіледі;</w:t>
      </w:r>
    </w:p>
    <w:bookmarkStart w:name="z926" w:id="905"/>
    <w:p>
      <w:pPr>
        <w:spacing w:after="0"/>
        <w:ind w:left="0"/>
        <w:jc w:val="both"/>
      </w:pPr>
      <w:r>
        <w:rPr>
          <w:rFonts w:ascii="Times New Roman"/>
          <w:b w:val="false"/>
          <w:i w:val="false"/>
          <w:color w:val="000000"/>
          <w:sz w:val="28"/>
        </w:rPr>
        <w:t>
      39) 100.17.039 жолында:</w:t>
      </w:r>
    </w:p>
    <w:bookmarkEnd w:id="905"/>
    <w:p>
      <w:pPr>
        <w:spacing w:after="0"/>
        <w:ind w:left="0"/>
        <w:jc w:val="both"/>
      </w:pPr>
      <w:r>
        <w:rPr>
          <w:rFonts w:ascii="Times New Roman"/>
          <w:b w:val="false"/>
          <w:i w:val="false"/>
          <w:color w:val="000000"/>
          <w:sz w:val="28"/>
        </w:rPr>
        <w:t>
      А бағанына 100.00.039 жолы көшіріледі;</w:t>
      </w:r>
    </w:p>
    <w:p>
      <w:pPr>
        <w:spacing w:after="0"/>
        <w:ind w:left="0"/>
        <w:jc w:val="both"/>
      </w:pPr>
      <w:r>
        <w:rPr>
          <w:rFonts w:ascii="Times New Roman"/>
          <w:b w:val="false"/>
          <w:i w:val="false"/>
          <w:color w:val="000000"/>
          <w:sz w:val="28"/>
        </w:rPr>
        <w:t>
      В бағанында жарнамалық мақсатта өтеусіз берілген тауардың құны көрсетіледі;</w:t>
      </w:r>
    </w:p>
    <w:bookmarkStart w:name="z927" w:id="906"/>
    <w:p>
      <w:pPr>
        <w:spacing w:after="0"/>
        <w:ind w:left="0"/>
        <w:jc w:val="both"/>
      </w:pPr>
      <w:r>
        <w:rPr>
          <w:rFonts w:ascii="Times New Roman"/>
          <w:b w:val="false"/>
          <w:i w:val="false"/>
          <w:color w:val="000000"/>
          <w:sz w:val="28"/>
        </w:rPr>
        <w:t>
      40) 100.17.040 жолында:</w:t>
      </w:r>
    </w:p>
    <w:bookmarkEnd w:id="906"/>
    <w:p>
      <w:pPr>
        <w:spacing w:after="0"/>
        <w:ind w:left="0"/>
        <w:jc w:val="both"/>
      </w:pPr>
      <w:r>
        <w:rPr>
          <w:rFonts w:ascii="Times New Roman"/>
          <w:b w:val="false"/>
          <w:i w:val="false"/>
          <w:color w:val="000000"/>
          <w:sz w:val="28"/>
        </w:rPr>
        <w:t>
      А бағанына 100.00.040 жолы көшіріледі;</w:t>
      </w:r>
    </w:p>
    <w:p>
      <w:pPr>
        <w:spacing w:after="0"/>
        <w:ind w:left="0"/>
        <w:jc w:val="both"/>
      </w:pPr>
      <w:r>
        <w:rPr>
          <w:rFonts w:ascii="Times New Roman"/>
          <w:b w:val="false"/>
          <w:i w:val="false"/>
          <w:color w:val="000000"/>
          <w:sz w:val="28"/>
        </w:rPr>
        <w:t>
      В бағанында сыйақы түріндегі шығыстар көрсетіледі;</w:t>
      </w:r>
    </w:p>
    <w:bookmarkStart w:name="z928" w:id="907"/>
    <w:p>
      <w:pPr>
        <w:spacing w:after="0"/>
        <w:ind w:left="0"/>
        <w:jc w:val="both"/>
      </w:pPr>
      <w:r>
        <w:rPr>
          <w:rFonts w:ascii="Times New Roman"/>
          <w:b w:val="false"/>
          <w:i w:val="false"/>
          <w:color w:val="000000"/>
          <w:sz w:val="28"/>
        </w:rPr>
        <w:t>
      41) 100.17.041 жолында:</w:t>
      </w:r>
    </w:p>
    <w:bookmarkEnd w:id="907"/>
    <w:p>
      <w:pPr>
        <w:spacing w:after="0"/>
        <w:ind w:left="0"/>
        <w:jc w:val="both"/>
      </w:pPr>
      <w:r>
        <w:rPr>
          <w:rFonts w:ascii="Times New Roman"/>
          <w:b w:val="false"/>
          <w:i w:val="false"/>
          <w:color w:val="000000"/>
          <w:sz w:val="28"/>
        </w:rPr>
        <w:t>
      А бағанына 100.00.041 жолы көшіріледі;</w:t>
      </w:r>
    </w:p>
    <w:p>
      <w:pPr>
        <w:spacing w:after="0"/>
        <w:ind w:left="0"/>
        <w:jc w:val="both"/>
      </w:pPr>
      <w:r>
        <w:rPr>
          <w:rFonts w:ascii="Times New Roman"/>
          <w:b w:val="false"/>
          <w:i w:val="false"/>
          <w:color w:val="000000"/>
          <w:sz w:val="28"/>
        </w:rPr>
        <w:t>
      В бағанында іссапар шығыстары көрсетіледі;</w:t>
      </w:r>
    </w:p>
    <w:bookmarkStart w:name="z929" w:id="908"/>
    <w:p>
      <w:pPr>
        <w:spacing w:after="0"/>
        <w:ind w:left="0"/>
        <w:jc w:val="both"/>
      </w:pPr>
      <w:r>
        <w:rPr>
          <w:rFonts w:ascii="Times New Roman"/>
          <w:b w:val="false"/>
          <w:i w:val="false"/>
          <w:color w:val="000000"/>
          <w:sz w:val="28"/>
        </w:rPr>
        <w:t>
      42) 100.17.042 жолында:</w:t>
      </w:r>
    </w:p>
    <w:bookmarkEnd w:id="908"/>
    <w:p>
      <w:pPr>
        <w:spacing w:after="0"/>
        <w:ind w:left="0"/>
        <w:jc w:val="both"/>
      </w:pPr>
      <w:r>
        <w:rPr>
          <w:rFonts w:ascii="Times New Roman"/>
          <w:b w:val="false"/>
          <w:i w:val="false"/>
          <w:color w:val="000000"/>
          <w:sz w:val="28"/>
        </w:rPr>
        <w:t>
      А бағанына 100.00.042 жолы көшіріледі;</w:t>
      </w:r>
    </w:p>
    <w:p>
      <w:pPr>
        <w:spacing w:after="0"/>
        <w:ind w:left="0"/>
        <w:jc w:val="both"/>
      </w:pPr>
      <w:r>
        <w:rPr>
          <w:rFonts w:ascii="Times New Roman"/>
          <w:b w:val="false"/>
          <w:i w:val="false"/>
          <w:color w:val="000000"/>
          <w:sz w:val="28"/>
        </w:rPr>
        <w:t>
      В бағанында өкілдік шығыстары көрсетіледі;</w:t>
      </w:r>
    </w:p>
    <w:bookmarkStart w:name="z930" w:id="909"/>
    <w:p>
      <w:pPr>
        <w:spacing w:after="0"/>
        <w:ind w:left="0"/>
        <w:jc w:val="both"/>
      </w:pPr>
      <w:r>
        <w:rPr>
          <w:rFonts w:ascii="Times New Roman"/>
          <w:b w:val="false"/>
          <w:i w:val="false"/>
          <w:color w:val="000000"/>
          <w:sz w:val="28"/>
        </w:rPr>
        <w:t>
      43) 100.17.043 жолында:</w:t>
      </w:r>
    </w:p>
    <w:bookmarkEnd w:id="909"/>
    <w:p>
      <w:pPr>
        <w:spacing w:after="0"/>
        <w:ind w:left="0"/>
        <w:jc w:val="both"/>
      </w:pPr>
      <w:r>
        <w:rPr>
          <w:rFonts w:ascii="Times New Roman"/>
          <w:b w:val="false"/>
          <w:i w:val="false"/>
          <w:color w:val="000000"/>
          <w:sz w:val="28"/>
        </w:rPr>
        <w:t>
      А бағанына 100.00.043 жолы көшіріледі;</w:t>
      </w:r>
    </w:p>
    <w:p>
      <w:pPr>
        <w:spacing w:after="0"/>
        <w:ind w:left="0"/>
        <w:jc w:val="both"/>
      </w:pPr>
      <w:r>
        <w:rPr>
          <w:rFonts w:ascii="Times New Roman"/>
          <w:b w:val="false"/>
          <w:i w:val="false"/>
          <w:color w:val="000000"/>
          <w:sz w:val="28"/>
        </w:rPr>
        <w:t>
      В бағанында күмәнді міндеттемелер көрсетіледі;</w:t>
      </w:r>
    </w:p>
    <w:bookmarkStart w:name="z931" w:id="910"/>
    <w:p>
      <w:pPr>
        <w:spacing w:after="0"/>
        <w:ind w:left="0"/>
        <w:jc w:val="both"/>
      </w:pPr>
      <w:r>
        <w:rPr>
          <w:rFonts w:ascii="Times New Roman"/>
          <w:b w:val="false"/>
          <w:i w:val="false"/>
          <w:color w:val="000000"/>
          <w:sz w:val="28"/>
        </w:rPr>
        <w:t>
      44) 100.17.044 жолында:</w:t>
      </w:r>
    </w:p>
    <w:bookmarkEnd w:id="910"/>
    <w:p>
      <w:pPr>
        <w:spacing w:after="0"/>
        <w:ind w:left="0"/>
        <w:jc w:val="both"/>
      </w:pPr>
      <w:r>
        <w:rPr>
          <w:rFonts w:ascii="Times New Roman"/>
          <w:b w:val="false"/>
          <w:i w:val="false"/>
          <w:color w:val="000000"/>
          <w:sz w:val="28"/>
        </w:rPr>
        <w:t>
      А бағанына 100.00.044 жолы көшіріледі;</w:t>
      </w:r>
    </w:p>
    <w:p>
      <w:pPr>
        <w:spacing w:after="0"/>
        <w:ind w:left="0"/>
        <w:jc w:val="both"/>
      </w:pPr>
      <w:r>
        <w:rPr>
          <w:rFonts w:ascii="Times New Roman"/>
          <w:b w:val="false"/>
          <w:i w:val="false"/>
          <w:color w:val="000000"/>
          <w:sz w:val="28"/>
        </w:rPr>
        <w:t>
      В бағанында күмәнді талаптар көрсетіледі;</w:t>
      </w:r>
    </w:p>
    <w:bookmarkStart w:name="z932" w:id="911"/>
    <w:p>
      <w:pPr>
        <w:spacing w:after="0"/>
        <w:ind w:left="0"/>
        <w:jc w:val="both"/>
      </w:pPr>
      <w:r>
        <w:rPr>
          <w:rFonts w:ascii="Times New Roman"/>
          <w:b w:val="false"/>
          <w:i w:val="false"/>
          <w:color w:val="000000"/>
          <w:sz w:val="28"/>
        </w:rPr>
        <w:t>
      45) 100.17.045 жолында:</w:t>
      </w:r>
    </w:p>
    <w:bookmarkEnd w:id="911"/>
    <w:p>
      <w:pPr>
        <w:spacing w:after="0"/>
        <w:ind w:left="0"/>
        <w:jc w:val="both"/>
      </w:pPr>
      <w:r>
        <w:rPr>
          <w:rFonts w:ascii="Times New Roman"/>
          <w:b w:val="false"/>
          <w:i w:val="false"/>
          <w:color w:val="000000"/>
          <w:sz w:val="28"/>
        </w:rPr>
        <w:t>
      А бағанына 100.00.046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жоюға шығыстар және тарату қорларына аударымдар сомасы көрсетіледі;</w:t>
      </w:r>
    </w:p>
    <w:bookmarkStart w:name="z933" w:id="912"/>
    <w:p>
      <w:pPr>
        <w:spacing w:after="0"/>
        <w:ind w:left="0"/>
        <w:jc w:val="both"/>
      </w:pPr>
      <w:r>
        <w:rPr>
          <w:rFonts w:ascii="Times New Roman"/>
          <w:b w:val="false"/>
          <w:i w:val="false"/>
          <w:color w:val="000000"/>
          <w:sz w:val="28"/>
        </w:rPr>
        <w:t>
      46) 100.17.046 жолында:</w:t>
      </w:r>
    </w:p>
    <w:bookmarkEnd w:id="912"/>
    <w:p>
      <w:pPr>
        <w:spacing w:after="0"/>
        <w:ind w:left="0"/>
        <w:jc w:val="both"/>
      </w:pPr>
      <w:r>
        <w:rPr>
          <w:rFonts w:ascii="Times New Roman"/>
          <w:b w:val="false"/>
          <w:i w:val="false"/>
          <w:color w:val="000000"/>
          <w:sz w:val="28"/>
        </w:rPr>
        <w:t>
      А бағанына 100.00.047 жолы көшіріледі;</w:t>
      </w:r>
    </w:p>
    <w:p>
      <w:pPr>
        <w:spacing w:after="0"/>
        <w:ind w:left="0"/>
        <w:jc w:val="both"/>
      </w:pPr>
      <w:r>
        <w:rPr>
          <w:rFonts w:ascii="Times New Roman"/>
          <w:b w:val="false"/>
          <w:i w:val="false"/>
          <w:color w:val="000000"/>
          <w:sz w:val="28"/>
        </w:rPr>
        <w:t>
      В бағанында ғылыми зерттеу және ғылыми техникалық жұмыстарға шығыстар көрсетіледі;</w:t>
      </w:r>
    </w:p>
    <w:bookmarkStart w:name="z934" w:id="913"/>
    <w:p>
      <w:pPr>
        <w:spacing w:after="0"/>
        <w:ind w:left="0"/>
        <w:jc w:val="both"/>
      </w:pPr>
      <w:r>
        <w:rPr>
          <w:rFonts w:ascii="Times New Roman"/>
          <w:b w:val="false"/>
          <w:i w:val="false"/>
          <w:color w:val="000000"/>
          <w:sz w:val="28"/>
        </w:rPr>
        <w:t>
      47) 100.17.047 жолында:</w:t>
      </w:r>
    </w:p>
    <w:bookmarkEnd w:id="913"/>
    <w:p>
      <w:pPr>
        <w:spacing w:after="0"/>
        <w:ind w:left="0"/>
        <w:jc w:val="both"/>
      </w:pPr>
      <w:r>
        <w:rPr>
          <w:rFonts w:ascii="Times New Roman"/>
          <w:b w:val="false"/>
          <w:i w:val="false"/>
          <w:color w:val="000000"/>
          <w:sz w:val="28"/>
        </w:rPr>
        <w:t>
      А бағанына 100.00.050 жолы көшіріледі;</w:t>
      </w:r>
    </w:p>
    <w:p>
      <w:pPr>
        <w:spacing w:after="0"/>
        <w:ind w:left="0"/>
        <w:jc w:val="both"/>
      </w:pPr>
      <w:r>
        <w:rPr>
          <w:rFonts w:ascii="Times New Roman"/>
          <w:b w:val="false"/>
          <w:i w:val="false"/>
          <w:color w:val="000000"/>
          <w:sz w:val="28"/>
        </w:rPr>
        <w:t>
      В бағанында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w:t>
      </w:r>
    </w:p>
    <w:bookmarkStart w:name="z935" w:id="914"/>
    <w:p>
      <w:pPr>
        <w:spacing w:after="0"/>
        <w:ind w:left="0"/>
        <w:jc w:val="both"/>
      </w:pPr>
      <w:r>
        <w:rPr>
          <w:rFonts w:ascii="Times New Roman"/>
          <w:b w:val="false"/>
          <w:i w:val="false"/>
          <w:color w:val="000000"/>
          <w:sz w:val="28"/>
        </w:rPr>
        <w:t>
      48) 100.17.048 жолында:</w:t>
      </w:r>
    </w:p>
    <w:bookmarkEnd w:id="914"/>
    <w:p>
      <w:pPr>
        <w:spacing w:after="0"/>
        <w:ind w:left="0"/>
        <w:jc w:val="both"/>
      </w:pPr>
      <w:r>
        <w:rPr>
          <w:rFonts w:ascii="Times New Roman"/>
          <w:b w:val="false"/>
          <w:i w:val="false"/>
          <w:color w:val="000000"/>
          <w:sz w:val="28"/>
        </w:rPr>
        <w:t>
      А бағанына 100.00.052 жолы көшіріледі;</w:t>
      </w:r>
    </w:p>
    <w:p>
      <w:pPr>
        <w:spacing w:after="0"/>
        <w:ind w:left="0"/>
        <w:jc w:val="both"/>
      </w:pPr>
      <w:r>
        <w:rPr>
          <w:rFonts w:ascii="Times New Roman"/>
          <w:b w:val="false"/>
          <w:i w:val="false"/>
          <w:color w:val="000000"/>
          <w:sz w:val="28"/>
        </w:rPr>
        <w:t>
      В бағанында теріс бағамдық айырманың оң бағамдық айырмадан артуы көрсетіледі;</w:t>
      </w:r>
    </w:p>
    <w:bookmarkStart w:name="z936" w:id="915"/>
    <w:p>
      <w:pPr>
        <w:spacing w:after="0"/>
        <w:ind w:left="0"/>
        <w:jc w:val="both"/>
      </w:pPr>
      <w:r>
        <w:rPr>
          <w:rFonts w:ascii="Times New Roman"/>
          <w:b w:val="false"/>
          <w:i w:val="false"/>
          <w:color w:val="000000"/>
          <w:sz w:val="28"/>
        </w:rPr>
        <w:t>
      49) 100.17.049 жолында:</w:t>
      </w:r>
    </w:p>
    <w:bookmarkEnd w:id="915"/>
    <w:p>
      <w:pPr>
        <w:spacing w:after="0"/>
        <w:ind w:left="0"/>
        <w:jc w:val="both"/>
      </w:pPr>
      <w:r>
        <w:rPr>
          <w:rFonts w:ascii="Times New Roman"/>
          <w:b w:val="false"/>
          <w:i w:val="false"/>
          <w:color w:val="000000"/>
          <w:sz w:val="28"/>
        </w:rPr>
        <w:t>
      А бағанына 100.00.053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және Қазақстан Республикасында төленген корпоративтік табыс салығын, сондай-ақ басқа мемлекеттерде төленген табыс салығын қоспағанда, салықтар және бюджетке төленетін басқа да міндетті төлемдер көрсетіледі;</w:t>
      </w:r>
    </w:p>
    <w:bookmarkStart w:name="z937" w:id="916"/>
    <w:p>
      <w:pPr>
        <w:spacing w:after="0"/>
        <w:ind w:left="0"/>
        <w:jc w:val="both"/>
      </w:pPr>
      <w:r>
        <w:rPr>
          <w:rFonts w:ascii="Times New Roman"/>
          <w:b w:val="false"/>
          <w:i w:val="false"/>
          <w:color w:val="000000"/>
          <w:sz w:val="28"/>
        </w:rPr>
        <w:t>
      50) 100.17.050 жолында:</w:t>
      </w:r>
    </w:p>
    <w:bookmarkEnd w:id="916"/>
    <w:p>
      <w:pPr>
        <w:spacing w:after="0"/>
        <w:ind w:left="0"/>
        <w:jc w:val="both"/>
      </w:pPr>
      <w:r>
        <w:rPr>
          <w:rFonts w:ascii="Times New Roman"/>
          <w:b w:val="false"/>
          <w:i w:val="false"/>
          <w:color w:val="000000"/>
          <w:sz w:val="28"/>
        </w:rPr>
        <w:t>
      А бағанына 100.00.054 жолы көшіріледі;</w:t>
      </w:r>
    </w:p>
    <w:p>
      <w:pPr>
        <w:spacing w:after="0"/>
        <w:ind w:left="0"/>
        <w:jc w:val="both"/>
      </w:pPr>
      <w:r>
        <w:rPr>
          <w:rFonts w:ascii="Times New Roman"/>
          <w:b w:val="false"/>
          <w:i w:val="false"/>
          <w:color w:val="000000"/>
          <w:sz w:val="28"/>
        </w:rPr>
        <w:t>
      В бағанында тіркелген активтер бойынша шығыстар көрсетіледі;</w:t>
      </w:r>
    </w:p>
    <w:bookmarkStart w:name="z938" w:id="917"/>
    <w:p>
      <w:pPr>
        <w:spacing w:after="0"/>
        <w:ind w:left="0"/>
        <w:jc w:val="both"/>
      </w:pPr>
      <w:r>
        <w:rPr>
          <w:rFonts w:ascii="Times New Roman"/>
          <w:b w:val="false"/>
          <w:i w:val="false"/>
          <w:color w:val="000000"/>
          <w:sz w:val="28"/>
        </w:rPr>
        <w:t>
      51) 100.17.051 жолында:</w:t>
      </w:r>
    </w:p>
    <w:bookmarkEnd w:id="917"/>
    <w:p>
      <w:pPr>
        <w:spacing w:after="0"/>
        <w:ind w:left="0"/>
        <w:jc w:val="both"/>
      </w:pPr>
      <w:r>
        <w:rPr>
          <w:rFonts w:ascii="Times New Roman"/>
          <w:b w:val="false"/>
          <w:i w:val="false"/>
          <w:color w:val="000000"/>
          <w:sz w:val="28"/>
        </w:rPr>
        <w:t>
      А бағанына 100.00.055 жолы көшіріледі;</w:t>
      </w:r>
    </w:p>
    <w:bookmarkStart w:name="z939" w:id="918"/>
    <w:p>
      <w:pPr>
        <w:spacing w:after="0"/>
        <w:ind w:left="0"/>
        <w:jc w:val="both"/>
      </w:pPr>
      <w:r>
        <w:rPr>
          <w:rFonts w:ascii="Times New Roman"/>
          <w:b w:val="false"/>
          <w:i w:val="false"/>
          <w:color w:val="000000"/>
          <w:sz w:val="28"/>
        </w:rPr>
        <w:t>
      52) 100.17.052 жолында:</w:t>
      </w:r>
    </w:p>
    <w:bookmarkEnd w:id="918"/>
    <w:p>
      <w:pPr>
        <w:spacing w:after="0"/>
        <w:ind w:left="0"/>
        <w:jc w:val="both"/>
      </w:pPr>
      <w:r>
        <w:rPr>
          <w:rFonts w:ascii="Times New Roman"/>
          <w:b w:val="false"/>
          <w:i w:val="false"/>
          <w:color w:val="000000"/>
          <w:sz w:val="28"/>
        </w:rPr>
        <w:t>
      А бағанына 100.00.056 жолы көшіріледі;</w:t>
      </w:r>
    </w:p>
    <w:p>
      <w:pPr>
        <w:spacing w:after="0"/>
        <w:ind w:left="0"/>
        <w:jc w:val="both"/>
      </w:pPr>
      <w:r>
        <w:rPr>
          <w:rFonts w:ascii="Times New Roman"/>
          <w:b w:val="false"/>
          <w:i w:val="false"/>
          <w:color w:val="000000"/>
          <w:sz w:val="28"/>
        </w:rPr>
        <w:t>
      В бағанында біржолғы талон құны көрсетіледі;</w:t>
      </w:r>
    </w:p>
    <w:bookmarkStart w:name="z940" w:id="919"/>
    <w:p>
      <w:pPr>
        <w:spacing w:after="0"/>
        <w:ind w:left="0"/>
        <w:jc w:val="both"/>
      </w:pPr>
      <w:r>
        <w:rPr>
          <w:rFonts w:ascii="Times New Roman"/>
          <w:b w:val="false"/>
          <w:i w:val="false"/>
          <w:color w:val="000000"/>
          <w:sz w:val="28"/>
        </w:rPr>
        <w:t>
      53) 100.17.053 жолында:</w:t>
      </w:r>
    </w:p>
    <w:bookmarkEnd w:id="919"/>
    <w:p>
      <w:pPr>
        <w:spacing w:after="0"/>
        <w:ind w:left="0"/>
        <w:jc w:val="both"/>
      </w:pPr>
      <w:r>
        <w:rPr>
          <w:rFonts w:ascii="Times New Roman"/>
          <w:b w:val="false"/>
          <w:i w:val="false"/>
          <w:color w:val="000000"/>
          <w:sz w:val="28"/>
        </w:rPr>
        <w:t>
      А бағанына 100.00.045, 100.00.048, 100.00.049, 100.00.057 жолдарының мәндері көшіріледі;</w:t>
      </w:r>
    </w:p>
    <w:p>
      <w:pPr>
        <w:spacing w:after="0"/>
        <w:ind w:left="0"/>
        <w:jc w:val="both"/>
      </w:pPr>
      <w:r>
        <w:rPr>
          <w:rFonts w:ascii="Times New Roman"/>
          <w:b w:val="false"/>
          <w:i w:val="false"/>
          <w:color w:val="000000"/>
          <w:sz w:val="28"/>
        </w:rPr>
        <w:t>
      В бағанында 100.17.030 В-дан 100.17.052 В-ға дейінгі жолдарға енгізілмеген шығыстар көрсетіледі;</w:t>
      </w:r>
    </w:p>
    <w:bookmarkStart w:name="z941" w:id="920"/>
    <w:p>
      <w:pPr>
        <w:spacing w:after="0"/>
        <w:ind w:left="0"/>
        <w:jc w:val="both"/>
      </w:pPr>
      <w:r>
        <w:rPr>
          <w:rFonts w:ascii="Times New Roman"/>
          <w:b w:val="false"/>
          <w:i w:val="false"/>
          <w:color w:val="000000"/>
          <w:sz w:val="28"/>
        </w:rPr>
        <w:t>
      54) 100.17.054 жолында:</w:t>
      </w:r>
    </w:p>
    <w:bookmarkEnd w:id="920"/>
    <w:p>
      <w:pPr>
        <w:spacing w:after="0"/>
        <w:ind w:left="0"/>
        <w:jc w:val="both"/>
      </w:pPr>
      <w:r>
        <w:rPr>
          <w:rFonts w:ascii="Times New Roman"/>
          <w:b w:val="false"/>
          <w:i w:val="false"/>
          <w:color w:val="000000"/>
          <w:sz w:val="28"/>
        </w:rPr>
        <w:t>
      В бағанында таратудан және негізгі құралдарды шығарып тастаудан залалдар көрсетіледі;</w:t>
      </w:r>
    </w:p>
    <w:bookmarkStart w:name="z942" w:id="921"/>
    <w:p>
      <w:pPr>
        <w:spacing w:after="0"/>
        <w:ind w:left="0"/>
        <w:jc w:val="both"/>
      </w:pPr>
      <w:r>
        <w:rPr>
          <w:rFonts w:ascii="Times New Roman"/>
          <w:b w:val="false"/>
          <w:i w:val="false"/>
          <w:color w:val="000000"/>
          <w:sz w:val="28"/>
        </w:rPr>
        <w:t>
      55) 100.17.055 жолында:</w:t>
      </w:r>
    </w:p>
    <w:bookmarkEnd w:id="921"/>
    <w:p>
      <w:pPr>
        <w:spacing w:after="0"/>
        <w:ind w:left="0"/>
        <w:jc w:val="both"/>
      </w:pP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p>
    <w:bookmarkStart w:name="z943" w:id="922"/>
    <w:p>
      <w:pPr>
        <w:spacing w:after="0"/>
        <w:ind w:left="0"/>
        <w:jc w:val="both"/>
      </w:pPr>
      <w:r>
        <w:rPr>
          <w:rFonts w:ascii="Times New Roman"/>
          <w:b w:val="false"/>
          <w:i w:val="false"/>
          <w:color w:val="000000"/>
          <w:sz w:val="28"/>
        </w:rPr>
        <w:t>
      56) 100.17.056 жолында:</w:t>
      </w:r>
    </w:p>
    <w:bookmarkEnd w:id="922"/>
    <w:p>
      <w:pPr>
        <w:spacing w:after="0"/>
        <w:ind w:left="0"/>
        <w:jc w:val="both"/>
      </w:pP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p>
    <w:bookmarkStart w:name="z944" w:id="923"/>
    <w:p>
      <w:pPr>
        <w:spacing w:after="0"/>
        <w:ind w:left="0"/>
        <w:jc w:val="both"/>
      </w:pPr>
      <w:r>
        <w:rPr>
          <w:rFonts w:ascii="Times New Roman"/>
          <w:b w:val="false"/>
          <w:i w:val="false"/>
          <w:color w:val="000000"/>
          <w:sz w:val="28"/>
        </w:rPr>
        <w:t>
      57) 100.17.057 жолында:</w:t>
      </w:r>
    </w:p>
    <w:bookmarkEnd w:id="923"/>
    <w:p>
      <w:pPr>
        <w:spacing w:after="0"/>
        <w:ind w:left="0"/>
        <w:jc w:val="both"/>
      </w:pPr>
      <w:r>
        <w:rPr>
          <w:rFonts w:ascii="Times New Roman"/>
          <w:b w:val="false"/>
          <w:i w:val="false"/>
          <w:color w:val="000000"/>
          <w:sz w:val="28"/>
        </w:rPr>
        <w:t>
      В бағанында кінәлілері анықталмаған ұрлықтан болған немесе егер кінәлі тарап есебінен қажетті сомаларды өтеу мүмкін болмаған жағдайдағы залалдар көрсетіледі;</w:t>
      </w:r>
    </w:p>
    <w:bookmarkStart w:name="z945" w:id="924"/>
    <w:p>
      <w:pPr>
        <w:spacing w:after="0"/>
        <w:ind w:left="0"/>
        <w:jc w:val="both"/>
      </w:pPr>
      <w:r>
        <w:rPr>
          <w:rFonts w:ascii="Times New Roman"/>
          <w:b w:val="false"/>
          <w:i w:val="false"/>
          <w:color w:val="000000"/>
          <w:sz w:val="28"/>
        </w:rPr>
        <w:t>
      58) 100.17.058 жолында:</w:t>
      </w:r>
    </w:p>
    <w:bookmarkEnd w:id="924"/>
    <w:p>
      <w:pPr>
        <w:spacing w:after="0"/>
        <w:ind w:left="0"/>
        <w:jc w:val="both"/>
      </w:pPr>
      <w:r>
        <w:rPr>
          <w:rFonts w:ascii="Times New Roman"/>
          <w:b w:val="false"/>
          <w:i w:val="false"/>
          <w:color w:val="000000"/>
          <w:sz w:val="28"/>
        </w:rPr>
        <w:t>
      В бағанында қызметкерлердің демалыстарын төлеуге резерв сомасы көрсетіледі;</w:t>
      </w:r>
    </w:p>
    <w:bookmarkStart w:name="z946" w:id="925"/>
    <w:p>
      <w:pPr>
        <w:spacing w:after="0"/>
        <w:ind w:left="0"/>
        <w:jc w:val="both"/>
      </w:pPr>
      <w:r>
        <w:rPr>
          <w:rFonts w:ascii="Times New Roman"/>
          <w:b w:val="false"/>
          <w:i w:val="false"/>
          <w:color w:val="000000"/>
          <w:sz w:val="28"/>
        </w:rPr>
        <w:t>
      59) 100.17.059 жолында:</w:t>
      </w:r>
    </w:p>
    <w:bookmarkEnd w:id="925"/>
    <w:p>
      <w:pPr>
        <w:spacing w:after="0"/>
        <w:ind w:left="0"/>
        <w:jc w:val="both"/>
      </w:pPr>
      <w:r>
        <w:rPr>
          <w:rFonts w:ascii="Times New Roman"/>
          <w:b w:val="false"/>
          <w:i w:val="false"/>
          <w:color w:val="000000"/>
          <w:sz w:val="28"/>
        </w:rPr>
        <w:t>
      В бағанында негізгі құралдарды жөндеуге алдағы шығыстарға арналған резервтер көрсетіледі;</w:t>
      </w:r>
    </w:p>
    <w:bookmarkStart w:name="z947" w:id="926"/>
    <w:p>
      <w:pPr>
        <w:spacing w:after="0"/>
        <w:ind w:left="0"/>
        <w:jc w:val="both"/>
      </w:pPr>
      <w:r>
        <w:rPr>
          <w:rFonts w:ascii="Times New Roman"/>
          <w:b w:val="false"/>
          <w:i w:val="false"/>
          <w:color w:val="000000"/>
          <w:sz w:val="28"/>
        </w:rPr>
        <w:t>
      60) 100.17.060 жолында:</w:t>
      </w:r>
    </w:p>
    <w:bookmarkEnd w:id="926"/>
    <w:p>
      <w:pPr>
        <w:spacing w:after="0"/>
        <w:ind w:left="0"/>
        <w:jc w:val="both"/>
      </w:pPr>
      <w:r>
        <w:rPr>
          <w:rFonts w:ascii="Times New Roman"/>
          <w:b w:val="false"/>
          <w:i w:val="false"/>
          <w:color w:val="000000"/>
          <w:sz w:val="28"/>
        </w:rPr>
        <w:t>
      В бағанында бухгалтерлік есепте көрсетілген, 100.17.030 В-дан 100.17.060 В-ға дейінгі жолдарда көрсетілмеген басқа да шығыстар сомасы көрсетіледі;</w:t>
      </w:r>
    </w:p>
    <w:bookmarkStart w:name="z948" w:id="927"/>
    <w:p>
      <w:pPr>
        <w:spacing w:after="0"/>
        <w:ind w:left="0"/>
        <w:jc w:val="both"/>
      </w:pPr>
      <w:r>
        <w:rPr>
          <w:rFonts w:ascii="Times New Roman"/>
          <w:b w:val="false"/>
          <w:i w:val="false"/>
          <w:color w:val="000000"/>
          <w:sz w:val="28"/>
        </w:rPr>
        <w:t>
      61) 100.17.061 жолында:</w:t>
      </w:r>
    </w:p>
    <w:bookmarkEnd w:id="927"/>
    <w:p>
      <w:pPr>
        <w:spacing w:after="0"/>
        <w:ind w:left="0"/>
        <w:jc w:val="both"/>
      </w:pPr>
      <w:r>
        <w:rPr>
          <w:rFonts w:ascii="Times New Roman"/>
          <w:b w:val="false"/>
          <w:i w:val="false"/>
          <w:color w:val="000000"/>
          <w:sz w:val="28"/>
        </w:rPr>
        <w:t>
      А бағанына 100.00.061 жолы көшіріледі;</w:t>
      </w:r>
    </w:p>
    <w:bookmarkStart w:name="z949" w:id="928"/>
    <w:p>
      <w:pPr>
        <w:spacing w:after="0"/>
        <w:ind w:left="0"/>
        <w:jc w:val="both"/>
      </w:pPr>
      <w:r>
        <w:rPr>
          <w:rFonts w:ascii="Times New Roman"/>
          <w:b w:val="false"/>
          <w:i w:val="false"/>
          <w:color w:val="000000"/>
          <w:sz w:val="28"/>
        </w:rPr>
        <w:t>
      62) 100.17.062 жолында:</w:t>
      </w:r>
    </w:p>
    <w:bookmarkEnd w:id="928"/>
    <w:p>
      <w:pPr>
        <w:spacing w:after="0"/>
        <w:ind w:left="0"/>
        <w:jc w:val="both"/>
      </w:pPr>
      <w:r>
        <w:rPr>
          <w:rFonts w:ascii="Times New Roman"/>
          <w:b w:val="false"/>
          <w:i w:val="false"/>
          <w:color w:val="000000"/>
          <w:sz w:val="28"/>
        </w:rPr>
        <w:t>
      А бағанында 100.17.061 жолы ескеріле отырып, 100.17.030 А-дан 100.17.053 А-ға дейінгі жолдардың мәндерінің қосындысымен айқындалатын сома көрсетіледі;</w:t>
      </w:r>
    </w:p>
    <w:p>
      <w:pPr>
        <w:spacing w:after="0"/>
        <w:ind w:left="0"/>
        <w:jc w:val="both"/>
      </w:pPr>
      <w:r>
        <w:rPr>
          <w:rFonts w:ascii="Times New Roman"/>
          <w:b w:val="false"/>
          <w:i w:val="false"/>
          <w:color w:val="000000"/>
          <w:sz w:val="28"/>
        </w:rPr>
        <w:t>
      В бағанында 100.17.030 В-дан 100.17.060 В-ға дейінгі жолдардың қосындысымен айқындалатын, сома көрсетіледі;</w:t>
      </w:r>
    </w:p>
    <w:bookmarkStart w:name="z950" w:id="929"/>
    <w:p>
      <w:pPr>
        <w:spacing w:after="0"/>
        <w:ind w:left="0"/>
        <w:jc w:val="both"/>
      </w:pPr>
      <w:r>
        <w:rPr>
          <w:rFonts w:ascii="Times New Roman"/>
          <w:b w:val="false"/>
          <w:i w:val="false"/>
          <w:color w:val="000000"/>
          <w:sz w:val="28"/>
        </w:rPr>
        <w:t>
      63) 100.17.063 жолында:</w:t>
      </w:r>
    </w:p>
    <w:bookmarkEnd w:id="929"/>
    <w:p>
      <w:pPr>
        <w:spacing w:after="0"/>
        <w:ind w:left="0"/>
        <w:jc w:val="both"/>
      </w:pPr>
      <w:r>
        <w:rPr>
          <w:rFonts w:ascii="Times New Roman"/>
          <w:b w:val="false"/>
          <w:i w:val="false"/>
          <w:color w:val="000000"/>
          <w:sz w:val="28"/>
        </w:rPr>
        <w:t>
      С бағанында 100.17.029 С және 100.17.062 жолдарының айырмасы ретінде айқындалатын табыстар мен шығыстар арасындағы айырма көрсетіледі;</w:t>
      </w:r>
    </w:p>
    <w:bookmarkStart w:name="z951" w:id="930"/>
    <w:p>
      <w:pPr>
        <w:spacing w:after="0"/>
        <w:ind w:left="0"/>
        <w:jc w:val="both"/>
      </w:pPr>
      <w:r>
        <w:rPr>
          <w:rFonts w:ascii="Times New Roman"/>
          <w:b w:val="false"/>
          <w:i w:val="false"/>
          <w:color w:val="000000"/>
          <w:sz w:val="28"/>
        </w:rPr>
        <w:t>
      64) 100.17.064 жолында:</w:t>
      </w:r>
    </w:p>
    <w:bookmarkEnd w:id="930"/>
    <w:p>
      <w:pPr>
        <w:spacing w:after="0"/>
        <w:ind w:left="0"/>
        <w:jc w:val="both"/>
      </w:pPr>
      <w:r>
        <w:rPr>
          <w:rFonts w:ascii="Times New Roman"/>
          <w:b w:val="false"/>
          <w:i w:val="false"/>
          <w:color w:val="000000"/>
          <w:sz w:val="28"/>
        </w:rPr>
        <w:t>
      С бағанында 100.17.063 жолының сомасына түзетілген 100.17.001 және 100.17.002 жолдарының сомасы ретінде айқындалатын салық салынатын табыс көрсетіледі. Бұл сома 100.00.063 және 100.00.064 жолдарының айырмасы ретінде айқындалған салық салынатын табысқа сәйкес келуі тиіс.</w:t>
      </w:r>
    </w:p>
    <w:bookmarkStart w:name="z952" w:id="931"/>
    <w:p>
      <w:pPr>
        <w:spacing w:after="0"/>
        <w:ind w:left="0"/>
        <w:jc w:val="left"/>
      </w:pPr>
      <w:r>
        <w:rPr>
          <w:rFonts w:ascii="Times New Roman"/>
          <w:b/>
          <w:i w:val="false"/>
          <w:color w:val="000000"/>
        </w:rPr>
        <w:t xml:space="preserve"> 20. Стандартты салық жеңілдіктерін алған кезде салық міндеттемесін есептеу – 100.18-нысанын жасау</w:t>
      </w:r>
    </w:p>
    <w:bookmarkEnd w:id="931"/>
    <w:bookmarkStart w:name="z953" w:id="932"/>
    <w:p>
      <w:pPr>
        <w:spacing w:after="0"/>
        <w:ind w:left="0"/>
        <w:jc w:val="both"/>
      </w:pPr>
      <w:r>
        <w:rPr>
          <w:rFonts w:ascii="Times New Roman"/>
          <w:b w:val="false"/>
          <w:i w:val="false"/>
          <w:color w:val="000000"/>
          <w:sz w:val="28"/>
        </w:rPr>
        <w:t>
      80. Бұл нысан салық төлеушінің инвестициялар бойынша уәкілетті органмен жасасқан келісім-шартқа сәйкес стандартты салық жеңілдіктерін алған кезде корпоративтік табыс салығының сомасын есептеуіне арналған.</w:t>
      </w:r>
    </w:p>
    <w:bookmarkEnd w:id="932"/>
    <w:bookmarkStart w:name="z954" w:id="933"/>
    <w:p>
      <w:pPr>
        <w:spacing w:after="0"/>
        <w:ind w:left="0"/>
        <w:jc w:val="both"/>
      </w:pPr>
      <w:r>
        <w:rPr>
          <w:rFonts w:ascii="Times New Roman"/>
          <w:b w:val="false"/>
          <w:i w:val="false"/>
          <w:color w:val="000000"/>
          <w:sz w:val="28"/>
        </w:rPr>
        <w:t>
      81. "Корпоративтік табыс салығы сомасының есебі" бөлімінде:</w:t>
      </w:r>
    </w:p>
    <w:bookmarkEnd w:id="933"/>
    <w:bookmarkStart w:name="z955" w:id="934"/>
    <w:p>
      <w:pPr>
        <w:spacing w:after="0"/>
        <w:ind w:left="0"/>
        <w:jc w:val="both"/>
      </w:pPr>
      <w:r>
        <w:rPr>
          <w:rFonts w:ascii="Times New Roman"/>
          <w:b w:val="false"/>
          <w:i w:val="false"/>
          <w:color w:val="000000"/>
          <w:sz w:val="28"/>
        </w:rPr>
        <w:t>
      1) 100.18.001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p>
    <w:bookmarkEnd w:id="934"/>
    <w:bookmarkStart w:name="z956" w:id="935"/>
    <w:p>
      <w:pPr>
        <w:spacing w:after="0"/>
        <w:ind w:left="0"/>
        <w:jc w:val="both"/>
      </w:pPr>
      <w:r>
        <w:rPr>
          <w:rFonts w:ascii="Times New Roman"/>
          <w:b w:val="false"/>
          <w:i w:val="false"/>
          <w:color w:val="000000"/>
          <w:sz w:val="28"/>
        </w:rPr>
        <w:t>
      2) 100.18.002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p>
    <w:bookmarkEnd w:id="935"/>
    <w:bookmarkStart w:name="z957" w:id="936"/>
    <w:p>
      <w:pPr>
        <w:spacing w:after="0"/>
        <w:ind w:left="0"/>
        <w:jc w:val="both"/>
      </w:pPr>
      <w:r>
        <w:rPr>
          <w:rFonts w:ascii="Times New Roman"/>
          <w:b w:val="false"/>
          <w:i w:val="false"/>
          <w:color w:val="000000"/>
          <w:sz w:val="28"/>
        </w:rPr>
        <w:t>
      3) 100.18.003 жолында салық кезеңіне қатынасы 100.18.002 жолында көрсетілген жылдың инфляциясының орташа жылдық индексі көрсетіледі;</w:t>
      </w:r>
    </w:p>
    <w:bookmarkEnd w:id="936"/>
    <w:bookmarkStart w:name="z958" w:id="937"/>
    <w:p>
      <w:pPr>
        <w:spacing w:after="0"/>
        <w:ind w:left="0"/>
        <w:jc w:val="both"/>
      </w:pPr>
      <w:r>
        <w:rPr>
          <w:rFonts w:ascii="Times New Roman"/>
          <w:b w:val="false"/>
          <w:i w:val="false"/>
          <w:color w:val="000000"/>
          <w:sz w:val="28"/>
        </w:rPr>
        <w:t>
      4) 100.18.004 жолында инфляция индексі ескеріле отырып, 100.18.001 жолында көрсетілген ең көп салық салынатын табыс сомасы көрсетіледі және 100.18.001 және 100.18.003 жолдарының туындысы ретінде айқындалады;</w:t>
      </w:r>
    </w:p>
    <w:bookmarkEnd w:id="937"/>
    <w:bookmarkStart w:name="z959" w:id="938"/>
    <w:p>
      <w:pPr>
        <w:spacing w:after="0"/>
        <w:ind w:left="0"/>
        <w:jc w:val="both"/>
      </w:pPr>
      <w:r>
        <w:rPr>
          <w:rFonts w:ascii="Times New Roman"/>
          <w:b w:val="false"/>
          <w:i w:val="false"/>
          <w:color w:val="000000"/>
          <w:sz w:val="28"/>
        </w:rPr>
        <w:t>
      5) 100.18.005 жолында оған сәйкес стандартты салық жеңілдіктер берілген келісім-шарт қолданылатын салық кезеңіндегі ай саны көрсетіледі;</w:t>
      </w:r>
    </w:p>
    <w:bookmarkEnd w:id="938"/>
    <w:bookmarkStart w:name="z960" w:id="939"/>
    <w:p>
      <w:pPr>
        <w:spacing w:after="0"/>
        <w:ind w:left="0"/>
        <w:jc w:val="both"/>
      </w:pPr>
      <w:r>
        <w:rPr>
          <w:rFonts w:ascii="Times New Roman"/>
          <w:b w:val="false"/>
          <w:i w:val="false"/>
          <w:color w:val="000000"/>
          <w:sz w:val="28"/>
        </w:rPr>
        <w:t>
      6) 100.18.006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100.18.004 және 100.18.005 жолдарының туындысының 12-ге қатынасы ретінде айқындалады (100.18.004 х 100.18.005 / 12);</w:t>
      </w:r>
    </w:p>
    <w:bookmarkEnd w:id="939"/>
    <w:bookmarkStart w:name="z961" w:id="940"/>
    <w:p>
      <w:pPr>
        <w:spacing w:after="0"/>
        <w:ind w:left="0"/>
        <w:jc w:val="both"/>
      </w:pPr>
      <w:r>
        <w:rPr>
          <w:rFonts w:ascii="Times New Roman"/>
          <w:b w:val="false"/>
          <w:i w:val="false"/>
          <w:color w:val="000000"/>
          <w:sz w:val="28"/>
        </w:rPr>
        <w:t>
      7) 100.18.007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p>
    <w:bookmarkEnd w:id="940"/>
    <w:bookmarkStart w:name="z962" w:id="941"/>
    <w:p>
      <w:pPr>
        <w:spacing w:after="0"/>
        <w:ind w:left="0"/>
        <w:jc w:val="both"/>
      </w:pPr>
      <w:r>
        <w:rPr>
          <w:rFonts w:ascii="Times New Roman"/>
          <w:b w:val="false"/>
          <w:i w:val="false"/>
          <w:color w:val="000000"/>
          <w:sz w:val="28"/>
        </w:rPr>
        <w:t>
      8) 100.18.008 жолында 100.18.007 және 100.18.004 жолдарының айырмасы ретінде айқындалатын, келісім-шарт бойынша қызметтен алынған салық салынатын табыстың (100.18.001 жолы бойынша көрсетілуге жататын салық салынатын табыс болмаған жағдайда – салық салынатын табыс) жеңілдік берілген өсімінің сомасы көрсетіледі;</w:t>
      </w:r>
    </w:p>
    <w:bookmarkEnd w:id="941"/>
    <w:bookmarkStart w:name="z963" w:id="942"/>
    <w:p>
      <w:pPr>
        <w:spacing w:after="0"/>
        <w:ind w:left="0"/>
        <w:jc w:val="both"/>
      </w:pPr>
      <w:r>
        <w:rPr>
          <w:rFonts w:ascii="Times New Roman"/>
          <w:b w:val="false"/>
          <w:i w:val="false"/>
          <w:color w:val="000000"/>
          <w:sz w:val="28"/>
        </w:rPr>
        <w:t>
      9) 100.18.009 жолында келісім-шартқа сәйкес корпоративтік табыс салығының ставкасы көрсетіледі;</w:t>
      </w:r>
    </w:p>
    <w:bookmarkEnd w:id="942"/>
    <w:bookmarkStart w:name="z964" w:id="943"/>
    <w:p>
      <w:pPr>
        <w:spacing w:after="0"/>
        <w:ind w:left="0"/>
        <w:jc w:val="both"/>
      </w:pPr>
      <w:r>
        <w:rPr>
          <w:rFonts w:ascii="Times New Roman"/>
          <w:b w:val="false"/>
          <w:i w:val="false"/>
          <w:color w:val="000000"/>
          <w:sz w:val="28"/>
        </w:rPr>
        <w:t>
      10) 100.18.010 жолында келісім-шартқа сәйкес есептелген корпоративтік табыс салығының сомасы көрсетіледі.</w:t>
      </w:r>
    </w:p>
    <w:bookmarkEnd w:id="943"/>
    <w:bookmarkStart w:name="z965" w:id="944"/>
    <w:p>
      <w:pPr>
        <w:spacing w:after="0"/>
        <w:ind w:left="0"/>
        <w:jc w:val="both"/>
      </w:pPr>
      <w:r>
        <w:rPr>
          <w:rFonts w:ascii="Times New Roman"/>
          <w:b w:val="false"/>
          <w:i w:val="false"/>
          <w:color w:val="000000"/>
          <w:sz w:val="28"/>
        </w:rPr>
        <w:t>
      100.18.010 жолы 100.00.074 ІІІ жолына көшіріледі.</w:t>
      </w:r>
    </w:p>
    <w:bookmarkEnd w:id="944"/>
    <w:bookmarkStart w:name="z966" w:id="945"/>
    <w:p>
      <w:pPr>
        <w:spacing w:after="0"/>
        <w:ind w:left="0"/>
        <w:jc w:val="left"/>
      </w:pPr>
      <w:r>
        <w:rPr>
          <w:rFonts w:ascii="Times New Roman"/>
          <w:b/>
          <w:i w:val="false"/>
          <w:color w:val="000000"/>
        </w:rPr>
        <w:t xml:space="preserve"> 21. Табыстардың, валюталардың, халықаралық келісімдер түрлерінің кодтары</w:t>
      </w:r>
    </w:p>
    <w:bookmarkEnd w:id="945"/>
    <w:bookmarkStart w:name="z967" w:id="946"/>
    <w:p>
      <w:pPr>
        <w:spacing w:after="0"/>
        <w:ind w:left="0"/>
        <w:jc w:val="both"/>
      </w:pPr>
      <w:r>
        <w:rPr>
          <w:rFonts w:ascii="Times New Roman"/>
          <w:b w:val="false"/>
          <w:i w:val="false"/>
          <w:color w:val="000000"/>
          <w:sz w:val="28"/>
        </w:rPr>
        <w:t>
      82. Декларация толтыру кезінде мынадай табыс түрлерін кодтауды пайдалану керек.</w:t>
      </w:r>
    </w:p>
    <w:bookmarkEnd w:id="946"/>
    <w:bookmarkStart w:name="z968" w:id="947"/>
    <w:p>
      <w:pPr>
        <w:spacing w:after="0"/>
        <w:ind w:left="0"/>
        <w:jc w:val="both"/>
      </w:pPr>
      <w:r>
        <w:rPr>
          <w:rFonts w:ascii="Times New Roman"/>
          <w:b w:val="false"/>
          <w:i w:val="false"/>
          <w:color w:val="000000"/>
          <w:sz w:val="28"/>
        </w:rPr>
        <w:t>
      1) Қазақстан Республикасындағы көздерден табыстар:</w:t>
      </w:r>
    </w:p>
    <w:bookmarkEnd w:id="947"/>
    <w:bookmarkStart w:name="z969" w:id="948"/>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табыстар;</w:t>
      </w:r>
    </w:p>
    <w:bookmarkEnd w:id="948"/>
    <w:bookmarkStart w:name="z970" w:id="949"/>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табыстар;</w:t>
      </w:r>
    </w:p>
    <w:bookmarkEnd w:id="949"/>
    <w:bookmarkStart w:name="z971" w:id="950"/>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табыстар;</w:t>
      </w:r>
    </w:p>
    <w:bookmarkEnd w:id="950"/>
    <w:bookmarkStart w:name="z972" w:id="951"/>
    <w:p>
      <w:pPr>
        <w:spacing w:after="0"/>
        <w:ind w:left="0"/>
        <w:jc w:val="both"/>
      </w:pPr>
      <w:r>
        <w:rPr>
          <w:rFonts w:ascii="Times New Roman"/>
          <w:b w:val="false"/>
          <w:i w:val="false"/>
          <w:color w:val="000000"/>
          <w:sz w:val="28"/>
        </w:rPr>
        <w:t>
      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bookmarkEnd w:id="951"/>
    <w:bookmarkStart w:name="z973" w:id="952"/>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bookmarkEnd w:id="952"/>
    <w:bookmarkStart w:name="z974" w:id="953"/>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резиденттен алатын өзге де табыстары;</w:t>
      </w:r>
    </w:p>
    <w:bookmarkEnd w:id="953"/>
    <w:bookmarkStart w:name="z975" w:id="954"/>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табыстары, сондай-ақ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табыстары;</w:t>
      </w:r>
    </w:p>
    <w:bookmarkEnd w:id="954"/>
    <w:bookmarkStart w:name="z976" w:id="955"/>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табыс;</w:t>
      </w:r>
    </w:p>
    <w:bookmarkEnd w:id="955"/>
    <w:bookmarkStart w:name="z977" w:id="956"/>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табыс;</w:t>
      </w:r>
    </w:p>
    <w:bookmarkEnd w:id="956"/>
    <w:bookmarkStart w:name="z978" w:id="957"/>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табыс;</w:t>
      </w:r>
    </w:p>
    <w:bookmarkEnd w:id="957"/>
    <w:bookmarkStart w:name="z979" w:id="958"/>
    <w:p>
      <w:pPr>
        <w:spacing w:after="0"/>
        <w:ind w:left="0"/>
        <w:jc w:val="both"/>
      </w:pPr>
      <w:r>
        <w:rPr>
          <w:rFonts w:ascii="Times New Roman"/>
          <w:b w:val="false"/>
          <w:i w:val="false"/>
          <w:color w:val="000000"/>
          <w:sz w:val="28"/>
        </w:rPr>
        <w:t>
      1043 – егер резидент емес заңды тұлғаның осындай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bookmarkEnd w:id="958"/>
    <w:bookmarkStart w:name="z980" w:id="959"/>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bookmarkEnd w:id="959"/>
    <w:bookmarkStart w:name="z981" w:id="960"/>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табыстар;</w:t>
      </w:r>
    </w:p>
    <w:bookmarkEnd w:id="960"/>
    <w:bookmarkStart w:name="z982" w:id="961"/>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961"/>
    <w:bookmarkStart w:name="z983" w:id="962"/>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табыстар;</w:t>
      </w:r>
    </w:p>
    <w:bookmarkEnd w:id="962"/>
    <w:bookmarkStart w:name="z984" w:id="963"/>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bookmarkEnd w:id="963"/>
    <w:bookmarkStart w:name="z985" w:id="964"/>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bookmarkEnd w:id="964"/>
    <w:bookmarkStart w:name="z986" w:id="965"/>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bookmarkEnd w:id="965"/>
    <w:bookmarkStart w:name="z987" w:id="966"/>
    <w:p>
      <w:pPr>
        <w:spacing w:after="0"/>
        <w:ind w:left="0"/>
        <w:jc w:val="both"/>
      </w:pPr>
      <w:r>
        <w:rPr>
          <w:rFonts w:ascii="Times New Roman"/>
          <w:b w:val="false"/>
          <w:i w:val="false"/>
          <w:color w:val="000000"/>
          <w:sz w:val="28"/>
        </w:rPr>
        <w:t>
      1080 – резидент заңды тұлғадан түсетін дивидендтер түріндегі табыстар;</w:t>
      </w:r>
    </w:p>
    <w:bookmarkEnd w:id="966"/>
    <w:bookmarkStart w:name="z988" w:id="967"/>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табыстар;</w:t>
      </w:r>
    </w:p>
    <w:bookmarkEnd w:id="967"/>
    <w:bookmarkStart w:name="z989" w:id="968"/>
    <w:p>
      <w:pPr>
        <w:spacing w:after="0"/>
        <w:ind w:left="0"/>
        <w:jc w:val="both"/>
      </w:pPr>
      <w:r>
        <w:rPr>
          <w:rFonts w:ascii="Times New Roman"/>
          <w:b w:val="false"/>
          <w:i w:val="false"/>
          <w:color w:val="000000"/>
          <w:sz w:val="28"/>
        </w:rPr>
        <w:t>
      1090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сенімгерлікпен басқарушыдан мүлікті сенімгерлікпен басқаруды белгілеу туралы акті бойынша алынған табыстар;</w:t>
      </w:r>
    </w:p>
    <w:bookmarkEnd w:id="968"/>
    <w:bookmarkStart w:name="z990" w:id="969"/>
    <w:p>
      <w:pPr>
        <w:spacing w:after="0"/>
        <w:ind w:left="0"/>
        <w:jc w:val="both"/>
      </w:pPr>
      <w:r>
        <w:rPr>
          <w:rFonts w:ascii="Times New Roman"/>
          <w:b w:val="false"/>
          <w:i w:val="false"/>
          <w:color w:val="000000"/>
          <w:sz w:val="28"/>
        </w:rPr>
        <w:t>
      1100 - резиденттен алынатын борыштық бағалы қағаздар бойынша сыйақыларды қоспағанда сыйақылар түріндегі табыстар;</w:t>
      </w:r>
    </w:p>
    <w:bookmarkEnd w:id="969"/>
    <w:bookmarkStart w:name="z991" w:id="970"/>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p>
    <w:bookmarkEnd w:id="970"/>
    <w:bookmarkStart w:name="z992" w:id="971"/>
    <w:p>
      <w:pPr>
        <w:spacing w:after="0"/>
        <w:ind w:left="0"/>
        <w:jc w:val="both"/>
      </w:pPr>
      <w:r>
        <w:rPr>
          <w:rFonts w:ascii="Times New Roman"/>
          <w:b w:val="false"/>
          <w:i w:val="false"/>
          <w:color w:val="000000"/>
          <w:sz w:val="28"/>
        </w:rPr>
        <w:t>
      1110 – резидент эмитенттен алынатын борыштық бағалы қағаздар бойынша сыйақылар түріндегі табыстар;</w:t>
      </w:r>
    </w:p>
    <w:bookmarkEnd w:id="971"/>
    <w:bookmarkStart w:name="z993" w:id="972"/>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борыштық бағалы қағаздар бойынша сыйақылар түріндегі табыстар;</w:t>
      </w:r>
    </w:p>
    <w:bookmarkEnd w:id="972"/>
    <w:bookmarkStart w:name="z994" w:id="973"/>
    <w:p>
      <w:pPr>
        <w:spacing w:after="0"/>
        <w:ind w:left="0"/>
        <w:jc w:val="both"/>
      </w:pPr>
      <w:r>
        <w:rPr>
          <w:rFonts w:ascii="Times New Roman"/>
          <w:b w:val="false"/>
          <w:i w:val="false"/>
          <w:color w:val="000000"/>
          <w:sz w:val="28"/>
        </w:rPr>
        <w:t>
      1120 - резиденттен алынатын роялти түріндегі табыстар;</w:t>
      </w:r>
    </w:p>
    <w:bookmarkEnd w:id="973"/>
    <w:bookmarkStart w:name="z995" w:id="974"/>
    <w:p>
      <w:pPr>
        <w:spacing w:after="0"/>
        <w:ind w:left="0"/>
        <w:jc w:val="both"/>
      </w:pPr>
      <w:r>
        <w:rPr>
          <w:rFonts w:ascii="Times New Roman"/>
          <w:b w:val="false"/>
          <w:i w:val="false"/>
          <w:color w:val="000000"/>
          <w:sz w:val="28"/>
        </w:rPr>
        <w:t>
      1121 – егер роялти төлеу бойынша шығыстар осындай тұрақты мекеменің қызметіне байланысты болса, Қазақстан Республикасында тұрақты мекемесі бар резидент еместен алынатын роялти түріндегі табыс;</w:t>
      </w:r>
    </w:p>
    <w:bookmarkEnd w:id="974"/>
    <w:bookmarkStart w:name="z996" w:id="975"/>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табыстар;</w:t>
      </w:r>
    </w:p>
    <w:bookmarkEnd w:id="975"/>
    <w:bookmarkStart w:name="z997" w:id="976"/>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табыстар;</w:t>
      </w:r>
    </w:p>
    <w:bookmarkEnd w:id="976"/>
    <w:bookmarkStart w:name="z998" w:id="977"/>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табыстар;</w:t>
      </w:r>
    </w:p>
    <w:bookmarkEnd w:id="977"/>
    <w:bookmarkStart w:name="z999" w:id="978"/>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табыстар;</w:t>
      </w:r>
    </w:p>
    <w:bookmarkEnd w:id="978"/>
    <w:bookmarkStart w:name="z1000" w:id="979"/>
    <w:p>
      <w:pPr>
        <w:spacing w:after="0"/>
        <w:ind w:left="0"/>
        <w:jc w:val="both"/>
      </w:pPr>
      <w:r>
        <w:rPr>
          <w:rFonts w:ascii="Times New Roman"/>
          <w:b w:val="false"/>
          <w:i w:val="false"/>
          <w:color w:val="000000"/>
          <w:sz w:val="28"/>
        </w:rPr>
        <w:t>
      1160 – халықаралық тасымалдарда көліктік қызмет көрсетуден табыстар;</w:t>
      </w:r>
    </w:p>
    <w:bookmarkEnd w:id="979"/>
    <w:bookmarkStart w:name="z1001" w:id="980"/>
    <w:p>
      <w:pPr>
        <w:spacing w:after="0"/>
        <w:ind w:left="0"/>
        <w:jc w:val="both"/>
      </w:pPr>
      <w:r>
        <w:rPr>
          <w:rFonts w:ascii="Times New Roman"/>
          <w:b w:val="false"/>
          <w:i w:val="false"/>
          <w:color w:val="000000"/>
          <w:sz w:val="28"/>
        </w:rPr>
        <w:t>
      1161 – Қазақстан Республикасы ішінде көліктік қызмет көрсетуден табыстар;</w:t>
      </w:r>
    </w:p>
    <w:bookmarkEnd w:id="980"/>
    <w:bookmarkStart w:name="z1002" w:id="981"/>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табыстар;</w:t>
      </w:r>
    </w:p>
    <w:bookmarkEnd w:id="981"/>
    <w:bookmarkStart w:name="z1003" w:id="982"/>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табыстары;</w:t>
      </w:r>
    </w:p>
    <w:bookmarkEnd w:id="982"/>
    <w:bookmarkStart w:name="z1004" w:id="983"/>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табыстары;</w:t>
      </w:r>
    </w:p>
    <w:bookmarkEnd w:id="983"/>
    <w:bookmarkStart w:name="z796" w:id="984"/>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bookmarkEnd w:id="984"/>
    <w:bookmarkStart w:name="z1005" w:id="985"/>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bookmarkEnd w:id="985"/>
    <w:bookmarkStart w:name="z1006" w:id="986"/>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bookmarkEnd w:id="986"/>
    <w:bookmarkStart w:name="z1007" w:id="987"/>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bookmarkEnd w:id="987"/>
    <w:bookmarkStart w:name="z1008" w:id="988"/>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bookmarkEnd w:id="988"/>
    <w:bookmarkStart w:name="z1009" w:id="989"/>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bookmarkEnd w:id="989"/>
    <w:bookmarkStart w:name="z1010" w:id="990"/>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bookmarkEnd w:id="990"/>
    <w:bookmarkStart w:name="z1011" w:id="991"/>
    <w:p>
      <w:pPr>
        <w:spacing w:after="0"/>
        <w:ind w:left="0"/>
        <w:jc w:val="both"/>
      </w:pPr>
      <w:r>
        <w:rPr>
          <w:rFonts w:ascii="Times New Roman"/>
          <w:b w:val="false"/>
          <w:i w:val="false"/>
          <w:color w:val="000000"/>
          <w:sz w:val="28"/>
        </w:rPr>
        <w:t>
      1240 - резидент төлейтiн ұтыстар;</w:t>
      </w:r>
    </w:p>
    <w:bookmarkEnd w:id="991"/>
    <w:bookmarkStart w:name="z1012" w:id="992"/>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bookmarkEnd w:id="992"/>
    <w:bookmarkStart w:name="z1013" w:id="993"/>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bookmarkEnd w:id="993"/>
    <w:bookmarkStart w:name="z1014" w:id="994"/>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bookmarkEnd w:id="994"/>
    <w:bookmarkStart w:name="z1015" w:id="995"/>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bookmarkEnd w:id="995"/>
    <w:bookmarkStart w:name="z1016" w:id="996"/>
    <w:p>
      <w:pPr>
        <w:spacing w:after="0"/>
        <w:ind w:left="0"/>
        <w:jc w:val="both"/>
      </w:pPr>
      <w:r>
        <w:rPr>
          <w:rFonts w:ascii="Times New Roman"/>
          <w:b w:val="false"/>
          <w:i w:val="false"/>
          <w:color w:val="000000"/>
          <w:sz w:val="28"/>
        </w:rPr>
        <w:t>
      1270 – туынды қаржы құралдары бойынша табыстар;</w:t>
      </w:r>
    </w:p>
    <w:bookmarkEnd w:id="996"/>
    <w:bookmarkStart w:name="z1017" w:id="997"/>
    <w:p>
      <w:pPr>
        <w:spacing w:after="0"/>
        <w:ind w:left="0"/>
        <w:jc w:val="both"/>
      </w:pPr>
      <w:r>
        <w:rPr>
          <w:rFonts w:ascii="Times New Roman"/>
          <w:b w:val="false"/>
          <w:i w:val="false"/>
          <w:color w:val="000000"/>
          <w:sz w:val="28"/>
        </w:rPr>
        <w:t>
      1280 – міндеттемені есептен шығарудан табыстар;</w:t>
      </w:r>
    </w:p>
    <w:bookmarkEnd w:id="997"/>
    <w:bookmarkStart w:name="z1018" w:id="998"/>
    <w:p>
      <w:pPr>
        <w:spacing w:after="0"/>
        <w:ind w:left="0"/>
        <w:jc w:val="both"/>
      </w:pPr>
      <w:r>
        <w:rPr>
          <w:rFonts w:ascii="Times New Roman"/>
          <w:b w:val="false"/>
          <w:i w:val="false"/>
          <w:color w:val="000000"/>
          <w:sz w:val="28"/>
        </w:rPr>
        <w:t>
      1290 - күмәндi мiндеттемелер бойынша табыстар;</w:t>
      </w:r>
    </w:p>
    <w:bookmarkEnd w:id="998"/>
    <w:bookmarkStart w:name="z1019" w:id="999"/>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bookmarkEnd w:id="999"/>
    <w:bookmarkStart w:name="z1020" w:id="1000"/>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bookmarkEnd w:id="1000"/>
    <w:bookmarkStart w:name="z1021" w:id="1001"/>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табыстар;</w:t>
      </w:r>
    </w:p>
    <w:bookmarkEnd w:id="1001"/>
    <w:bookmarkStart w:name="z1022" w:id="1002"/>
    <w:p>
      <w:pPr>
        <w:spacing w:after="0"/>
        <w:ind w:left="0"/>
        <w:jc w:val="both"/>
      </w:pPr>
      <w:r>
        <w:rPr>
          <w:rFonts w:ascii="Times New Roman"/>
          <w:b w:val="false"/>
          <w:i w:val="false"/>
          <w:color w:val="000000"/>
          <w:sz w:val="28"/>
        </w:rPr>
        <w:t>
      1330 – тіркелген активтерді шығарудан түскен табыстар;</w:t>
      </w:r>
    </w:p>
    <w:bookmarkEnd w:id="1002"/>
    <w:bookmarkStart w:name="z1023" w:id="1003"/>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1003"/>
    <w:bookmarkStart w:name="z1024" w:id="1004"/>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1004"/>
    <w:bookmarkStart w:name="z1025" w:id="1005"/>
    <w:p>
      <w:pPr>
        <w:spacing w:after="0"/>
        <w:ind w:left="0"/>
        <w:jc w:val="both"/>
      </w:pPr>
      <w:r>
        <w:rPr>
          <w:rFonts w:ascii="Times New Roman"/>
          <w:b w:val="false"/>
          <w:i w:val="false"/>
          <w:color w:val="000000"/>
          <w:sz w:val="28"/>
        </w:rPr>
        <w:t>
      1360 – бірлескен қызметті жүзеге асырудан табыстар;</w:t>
      </w:r>
    </w:p>
    <w:bookmarkEnd w:id="1005"/>
    <w:bookmarkStart w:name="z1026" w:id="1006"/>
    <w:p>
      <w:pPr>
        <w:spacing w:after="0"/>
        <w:ind w:left="0"/>
        <w:jc w:val="both"/>
      </w:pPr>
      <w:r>
        <w:rPr>
          <w:rFonts w:ascii="Times New Roman"/>
          <w:b w:val="false"/>
          <w:i w:val="false"/>
          <w:color w:val="000000"/>
          <w:sz w:val="28"/>
        </w:rPr>
        <w:t>
      1370 – бұрын жүргізілген шегерімдер бойынша алынған өтемақылар;</w:t>
      </w:r>
    </w:p>
    <w:bookmarkEnd w:id="1006"/>
    <w:bookmarkStart w:name="z1027" w:id="1007"/>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bookmarkEnd w:id="1007"/>
    <w:bookmarkStart w:name="z1028" w:id="1008"/>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bookmarkEnd w:id="1008"/>
    <w:bookmarkStart w:name="z1029" w:id="1009"/>
    <w:p>
      <w:pPr>
        <w:spacing w:after="0"/>
        <w:ind w:left="0"/>
        <w:jc w:val="both"/>
      </w:pPr>
      <w:r>
        <w:rPr>
          <w:rFonts w:ascii="Times New Roman"/>
          <w:b w:val="false"/>
          <w:i w:val="false"/>
          <w:color w:val="000000"/>
          <w:sz w:val="28"/>
        </w:rPr>
        <w:t>
      1400 – мүліктік кешен ретінде кәсіпорынды сатудан түскен табыстар;</w:t>
      </w:r>
    </w:p>
    <w:bookmarkEnd w:id="1009"/>
    <w:bookmarkStart w:name="z1030" w:id="1010"/>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туындайтын өзге де жағдайларда пайда алушы алған (алуға тиіс) мүлікті сенімгерлікпен басқарудан түскен таза табыс;</w:t>
      </w:r>
    </w:p>
    <w:bookmarkEnd w:id="1010"/>
    <w:bookmarkStart w:name="z1031" w:id="1011"/>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bookmarkEnd w:id="1011"/>
    <w:bookmarkStart w:name="z1032" w:id="1012"/>
    <w:p>
      <w:pPr>
        <w:spacing w:after="0"/>
        <w:ind w:left="0"/>
        <w:jc w:val="both"/>
      </w:pPr>
      <w:r>
        <w:rPr>
          <w:rFonts w:ascii="Times New Roman"/>
          <w:b w:val="false"/>
          <w:i w:val="false"/>
          <w:color w:val="000000"/>
          <w:sz w:val="28"/>
        </w:rPr>
        <w:t>
      2) Қазақстан Респбуликасынан тыс көздерден табыстар:</w:t>
      </w:r>
    </w:p>
    <w:bookmarkEnd w:id="1012"/>
    <w:bookmarkStart w:name="z1033" w:id="1013"/>
    <w:p>
      <w:pPr>
        <w:spacing w:after="0"/>
        <w:ind w:left="0"/>
        <w:jc w:val="both"/>
      </w:pPr>
      <w:r>
        <w:rPr>
          <w:rFonts w:ascii="Times New Roman"/>
          <w:b w:val="false"/>
          <w:i w:val="false"/>
          <w:color w:val="000000"/>
          <w:sz w:val="28"/>
        </w:rPr>
        <w:t>
      2010 – Қазақстан Республикасынан тыс, шет мемлекетте орналасқан тауарларды өткізуден түскен табыстар;</w:t>
      </w:r>
    </w:p>
    <w:bookmarkEnd w:id="1013"/>
    <w:bookmarkStart w:name="z1034" w:id="1014"/>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табыстар;</w:t>
      </w:r>
    </w:p>
    <w:bookmarkEnd w:id="1014"/>
    <w:bookmarkStart w:name="z1035" w:id="1015"/>
    <w:p>
      <w:pPr>
        <w:spacing w:after="0"/>
        <w:ind w:left="0"/>
        <w:jc w:val="both"/>
      </w:pPr>
      <w:r>
        <w:rPr>
          <w:rFonts w:ascii="Times New Roman"/>
          <w:b w:val="false"/>
          <w:i w:val="false"/>
          <w:color w:val="000000"/>
          <w:sz w:val="28"/>
        </w:rPr>
        <w:t>
      2021 – резидент емеске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bookmarkEnd w:id="1015"/>
    <w:bookmarkStart w:name="z1036" w:id="1016"/>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резидент еместен резидент алатын осындай мемлекетте жұмыстарды орындаудан, қызметтерді көрсетуден, тауарларды сатудан түскен табыстар, сондай-ақ өзге де табыстар;</w:t>
      </w:r>
    </w:p>
    <w:bookmarkEnd w:id="1016"/>
    <w:bookmarkStart w:name="z1037" w:id="1017"/>
    <w:p>
      <w:pPr>
        <w:spacing w:after="0"/>
        <w:ind w:left="0"/>
        <w:jc w:val="both"/>
      </w:pPr>
      <w:r>
        <w:rPr>
          <w:rFonts w:ascii="Times New Roman"/>
          <w:b w:val="false"/>
          <w:i w:val="false"/>
          <w:color w:val="000000"/>
          <w:sz w:val="28"/>
        </w:rPr>
        <w:t>
      2040 – Қазақстан Респбуликасынан тыс аумақта орналасқан мүлікті өткізу нәтижесінде алынған құн өсімінен табыс;</w:t>
      </w:r>
    </w:p>
    <w:bookmarkEnd w:id="1017"/>
    <w:bookmarkStart w:name="z1038" w:id="1018"/>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табыс;</w:t>
      </w:r>
    </w:p>
    <w:bookmarkEnd w:id="1018"/>
    <w:bookmarkStart w:name="z1039" w:id="1019"/>
    <w:p>
      <w:pPr>
        <w:spacing w:after="0"/>
        <w:ind w:left="0"/>
        <w:jc w:val="both"/>
      </w:pPr>
      <w:r>
        <w:rPr>
          <w:rFonts w:ascii="Times New Roman"/>
          <w:b w:val="false"/>
          <w:i w:val="false"/>
          <w:color w:val="000000"/>
          <w:sz w:val="28"/>
        </w:rPr>
        <w:t>
      2042 – Қазақстан Респбуликасынан тыс орналасқан резидент емес заңды тұлғада, консорциумда қатысу үлестерін сату нәтижесінде алынған құн өсімінен табыс;</w:t>
      </w:r>
    </w:p>
    <w:bookmarkEnd w:id="1019"/>
    <w:bookmarkStart w:name="z1040" w:id="1020"/>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табыс;</w:t>
      </w:r>
    </w:p>
    <w:bookmarkEnd w:id="1020"/>
    <w:bookmarkStart w:name="z1041" w:id="1021"/>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табыс;</w:t>
      </w:r>
    </w:p>
    <w:bookmarkEnd w:id="1021"/>
    <w:bookmarkStart w:name="z1042" w:id="1022"/>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табыстар;</w:t>
      </w:r>
    </w:p>
    <w:bookmarkEnd w:id="1022"/>
    <w:bookmarkStart w:name="z1043" w:id="1023"/>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табыстар;</w:t>
      </w:r>
    </w:p>
    <w:bookmarkEnd w:id="1023"/>
    <w:bookmarkStart w:name="z1044" w:id="1024"/>
    <w:p>
      <w:pPr>
        <w:spacing w:after="0"/>
        <w:ind w:left="0"/>
        <w:jc w:val="both"/>
      </w:pPr>
      <w:r>
        <w:rPr>
          <w:rFonts w:ascii="Times New Roman"/>
          <w:b w:val="false"/>
          <w:i w:val="false"/>
          <w:color w:val="000000"/>
          <w:sz w:val="28"/>
        </w:rPr>
        <w:t>
      2070 - резиденттің мiндеттемелерiн, оның iшiнде Қазақстан Респбуликасының шегінен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bookmarkEnd w:id="1024"/>
    <w:bookmarkStart w:name="z1045" w:id="1025"/>
    <w:p>
      <w:pPr>
        <w:spacing w:after="0"/>
        <w:ind w:left="0"/>
        <w:jc w:val="both"/>
      </w:pPr>
      <w:r>
        <w:rPr>
          <w:rFonts w:ascii="Times New Roman"/>
          <w:b w:val="false"/>
          <w:i w:val="false"/>
          <w:color w:val="000000"/>
          <w:sz w:val="28"/>
        </w:rPr>
        <w:t>
      2080 – резидент емес заңды тұлғадан түсетін дивидендтер түріндегі табыстар;</w:t>
      </w:r>
    </w:p>
    <w:bookmarkEnd w:id="1025"/>
    <w:bookmarkStart w:name="z1046" w:id="1026"/>
    <w:p>
      <w:pPr>
        <w:spacing w:after="0"/>
        <w:ind w:left="0"/>
        <w:jc w:val="both"/>
      </w:pPr>
      <w:r>
        <w:rPr>
          <w:rFonts w:ascii="Times New Roman"/>
          <w:b w:val="false"/>
          <w:i w:val="false"/>
          <w:color w:val="000000"/>
          <w:sz w:val="28"/>
        </w:rPr>
        <w:t>
      2081 – Қазақстан Респбуликасынан тыс орналасқан пайлық инвестициялық қорлардан түсетін дивидендтер түріндегі табыстар;</w:t>
      </w:r>
    </w:p>
    <w:bookmarkEnd w:id="1026"/>
    <w:bookmarkStart w:name="z1047" w:id="1027"/>
    <w:p>
      <w:pPr>
        <w:spacing w:after="0"/>
        <w:ind w:left="0"/>
        <w:jc w:val="both"/>
      </w:pPr>
      <w:r>
        <w:rPr>
          <w:rFonts w:ascii="Times New Roman"/>
          <w:b w:val="false"/>
          <w:i w:val="false"/>
          <w:color w:val="000000"/>
          <w:sz w:val="28"/>
        </w:rPr>
        <w:t>
      2090 – мүлікті сенімгерлікпен басқару шарты бойынша сенімгерлікпен басқару құрылтайшысы немесе сенімгерлікпен басқару туындаудың басқа жағдайларында пайда алушы болып табылатын резидент үшін Қазақстан Республикасынан тыс жерлерде салық міндеттемесін орындау жүктелмеген резидент емес сенімгерлікпен басқарушыдан мүлікті сенімгерлікпен басқаруды белгілеу туралы акті бойынша алынған табыстар;</w:t>
      </w:r>
    </w:p>
    <w:bookmarkEnd w:id="1027"/>
    <w:bookmarkStart w:name="z1048" w:id="1028"/>
    <w:p>
      <w:pPr>
        <w:spacing w:after="0"/>
        <w:ind w:left="0"/>
        <w:jc w:val="both"/>
      </w:pPr>
      <w:r>
        <w:rPr>
          <w:rFonts w:ascii="Times New Roman"/>
          <w:b w:val="false"/>
          <w:i w:val="false"/>
          <w:color w:val="000000"/>
          <w:sz w:val="28"/>
        </w:rPr>
        <w:t>
      2100 - резидент еместен алынан борыштық бағалы қағаздарды қоспағанда сыйақылар түріндегі табыстар;</w:t>
      </w:r>
    </w:p>
    <w:bookmarkEnd w:id="1028"/>
    <w:bookmarkStart w:name="z1049" w:id="1029"/>
    <w:p>
      <w:pPr>
        <w:spacing w:after="0"/>
        <w:ind w:left="0"/>
        <w:jc w:val="both"/>
      </w:pPr>
      <w:r>
        <w:rPr>
          <w:rFonts w:ascii="Times New Roman"/>
          <w:b w:val="false"/>
          <w:i w:val="false"/>
          <w:color w:val="000000"/>
          <w:sz w:val="28"/>
        </w:rPr>
        <w:t>
      2110 – резидент емес эмитенттен алынатын борыштық бағалы қағаздар бойынша сыйақылар түріндегі табыстар;</w:t>
      </w:r>
    </w:p>
    <w:bookmarkEnd w:id="1029"/>
    <w:bookmarkStart w:name="z1050" w:id="1030"/>
    <w:p>
      <w:pPr>
        <w:spacing w:after="0"/>
        <w:ind w:left="0"/>
        <w:jc w:val="both"/>
      </w:pPr>
      <w:r>
        <w:rPr>
          <w:rFonts w:ascii="Times New Roman"/>
          <w:b w:val="false"/>
          <w:i w:val="false"/>
          <w:color w:val="000000"/>
          <w:sz w:val="28"/>
        </w:rPr>
        <w:t>
      2120 - резидент еместен алынатын роялти түріндегі табыс;</w:t>
      </w:r>
    </w:p>
    <w:bookmarkEnd w:id="1030"/>
    <w:bookmarkStart w:name="z1051" w:id="1031"/>
    <w:p>
      <w:pPr>
        <w:spacing w:after="0"/>
        <w:ind w:left="0"/>
        <w:jc w:val="both"/>
      </w:pPr>
      <w:r>
        <w:rPr>
          <w:rFonts w:ascii="Times New Roman"/>
          <w:b w:val="false"/>
          <w:i w:val="false"/>
          <w:color w:val="000000"/>
          <w:sz w:val="28"/>
        </w:rPr>
        <w:t>
      2130 – Қазақстан Республикасының шегінен тыс орналасқан мүлкін жалға беруден түсетін табыстар;</w:t>
      </w:r>
    </w:p>
    <w:bookmarkEnd w:id="1031"/>
    <w:bookmarkStart w:name="z1052" w:id="1032"/>
    <w:p>
      <w:pPr>
        <w:spacing w:after="0"/>
        <w:ind w:left="0"/>
        <w:jc w:val="both"/>
      </w:pPr>
      <w:r>
        <w:rPr>
          <w:rFonts w:ascii="Times New Roman"/>
          <w:b w:val="false"/>
          <w:i w:val="false"/>
          <w:color w:val="000000"/>
          <w:sz w:val="28"/>
        </w:rPr>
        <w:t>
      2140 – Қазақстан Республикасының шегінен тыс орналасқан жылжымайтын мүліктен алынатын табыстар;</w:t>
      </w:r>
    </w:p>
    <w:bookmarkEnd w:id="1032"/>
    <w:bookmarkStart w:name="z1053" w:id="1033"/>
    <w:p>
      <w:pPr>
        <w:spacing w:after="0"/>
        <w:ind w:left="0"/>
        <w:jc w:val="both"/>
      </w:pPr>
      <w:r>
        <w:rPr>
          <w:rFonts w:ascii="Times New Roman"/>
          <w:b w:val="false"/>
          <w:i w:val="false"/>
          <w:color w:val="000000"/>
          <w:sz w:val="28"/>
        </w:rPr>
        <w:t>
      2150 – Қазақстан Республикасының шегінен тыс туындайтын сақтандыру шарттары бойынша төленетін сақтандыру сыйлықақылар түріндегі табыстар;</w:t>
      </w:r>
    </w:p>
    <w:bookmarkEnd w:id="1033"/>
    <w:bookmarkStart w:name="z1054" w:id="1034"/>
    <w:p>
      <w:pPr>
        <w:spacing w:after="0"/>
        <w:ind w:left="0"/>
        <w:jc w:val="both"/>
      </w:pPr>
      <w:r>
        <w:rPr>
          <w:rFonts w:ascii="Times New Roman"/>
          <w:b w:val="false"/>
          <w:i w:val="false"/>
          <w:color w:val="000000"/>
          <w:sz w:val="28"/>
        </w:rPr>
        <w:t>
      2151 - Қазақстан Республикасының шегінен тыс туындайтын тәуекелдерді қайта сақтандыру шарттары бойынша төленетін сақтандыру сыйлықақылар түріндегі табыстар;</w:t>
      </w:r>
    </w:p>
    <w:bookmarkEnd w:id="1034"/>
    <w:bookmarkStart w:name="z1055" w:id="1035"/>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табыстар;</w:t>
      </w:r>
    </w:p>
    <w:bookmarkEnd w:id="1035"/>
    <w:bookmarkStart w:name="z1056" w:id="1036"/>
    <w:p>
      <w:pPr>
        <w:spacing w:after="0"/>
        <w:ind w:left="0"/>
        <w:jc w:val="both"/>
      </w:pPr>
      <w:r>
        <w:rPr>
          <w:rFonts w:ascii="Times New Roman"/>
          <w:b w:val="false"/>
          <w:i w:val="false"/>
          <w:color w:val="000000"/>
          <w:sz w:val="28"/>
        </w:rPr>
        <w:t>
      2161 – резидент еместен алынатын, Қазақстан Республикасының шегінен тыс көліктік қызмет көрсетуден табыстар;</w:t>
      </w:r>
    </w:p>
    <w:bookmarkEnd w:id="1036"/>
    <w:bookmarkStart w:name="z1057" w:id="1037"/>
    <w:p>
      <w:pPr>
        <w:spacing w:after="0"/>
        <w:ind w:left="0"/>
        <w:jc w:val="both"/>
      </w:pPr>
      <w:r>
        <w:rPr>
          <w:rFonts w:ascii="Times New Roman"/>
          <w:b w:val="false"/>
          <w:i w:val="false"/>
          <w:color w:val="000000"/>
          <w:sz w:val="28"/>
        </w:rPr>
        <w:t>
      2170 – Қазақстан Республикасының шегінен тыс орналасқан құбыр жолдарын, электр беру желілерін (ЭБЖ), оптикалық-талшықты байланыс желілерін пайдаланудан алынатын табыстар;</w:t>
      </w:r>
    </w:p>
    <w:bookmarkEnd w:id="1037"/>
    <w:bookmarkStart w:name="z1058" w:id="1038"/>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емес жеке тұлғаның табысы;</w:t>
      </w:r>
    </w:p>
    <w:bookmarkEnd w:id="1038"/>
    <w:bookmarkStart w:name="z1059" w:id="1039"/>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Республикасының шегінен тыс қызметтен түсетін резидент жеке тұлғаның табысы;</w:t>
      </w:r>
    </w:p>
    <w:bookmarkEnd w:id="1039"/>
    <w:bookmarkStart w:name="z1060" w:id="1040"/>
    <w:p>
      <w:pPr>
        <w:spacing w:after="0"/>
        <w:ind w:left="0"/>
        <w:jc w:val="both"/>
      </w:pP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bookmarkEnd w:id="1040"/>
    <w:bookmarkStart w:name="z1061" w:id="1041"/>
    <w:p>
      <w:pPr>
        <w:spacing w:after="0"/>
        <w:ind w:left="0"/>
        <w:jc w:val="both"/>
      </w:pPr>
      <w:r>
        <w:rPr>
          <w:rFonts w:ascii="Times New Roman"/>
          <w:b w:val="false"/>
          <w:i w:val="false"/>
          <w:color w:val="000000"/>
          <w:sz w:val="28"/>
        </w:rPr>
        <w:t>
      2200 – резидент жеке тұлғаның Қазақстан Республикасының шегінен тыс тұруына байланысты жұмыс беруші болып табылатын резидент емес оған төлейтін үстемеақы;</w:t>
      </w:r>
    </w:p>
    <w:bookmarkEnd w:id="1041"/>
    <w:bookmarkStart w:name="z1062" w:id="1042"/>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bookmarkEnd w:id="1042"/>
    <w:bookmarkStart w:name="z1063" w:id="1043"/>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bookmarkEnd w:id="1043"/>
    <w:bookmarkStart w:name="z1064" w:id="1044"/>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Республикасының шегінен тыс қызметінен резидент жеке тұлғаның табыстары.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bookmarkEnd w:id="1044"/>
    <w:bookmarkStart w:name="z1065" w:id="1045"/>
    <w:p>
      <w:pPr>
        <w:spacing w:after="0"/>
        <w:ind w:left="0"/>
        <w:jc w:val="both"/>
      </w:pPr>
      <w:r>
        <w:rPr>
          <w:rFonts w:ascii="Times New Roman"/>
          <w:b w:val="false"/>
          <w:i w:val="false"/>
          <w:color w:val="000000"/>
          <w:sz w:val="28"/>
        </w:rPr>
        <w:t>
      2220 – резидент емес жинақтаушы зейнетақы қорлары жүзеге асыратын зейнетақы төлемдері;</w:t>
      </w:r>
    </w:p>
    <w:bookmarkEnd w:id="1045"/>
    <w:bookmarkStart w:name="z1066" w:id="1046"/>
    <w:p>
      <w:pPr>
        <w:spacing w:after="0"/>
        <w:ind w:left="0"/>
        <w:jc w:val="both"/>
      </w:pPr>
      <w:r>
        <w:rPr>
          <w:rFonts w:ascii="Times New Roman"/>
          <w:b w:val="false"/>
          <w:i w:val="false"/>
          <w:color w:val="000000"/>
          <w:sz w:val="28"/>
        </w:rPr>
        <w:t>
      2230 – кімнен және кiмге төлем жүргiзiлетiнiне қарамастан, Қазақстан Республикасының шегінен тыс мәдениет және өнер қызметкерлерiне: қызметінен театр, кино, радио, теледидар әртісiне, музыкантқа, суретшiге, спортшыға төленетiн табыстар;</w:t>
      </w:r>
    </w:p>
    <w:bookmarkEnd w:id="1046"/>
    <w:bookmarkStart w:name="z1067" w:id="1047"/>
    <w:p>
      <w:pPr>
        <w:spacing w:after="0"/>
        <w:ind w:left="0"/>
        <w:jc w:val="both"/>
      </w:pPr>
      <w:r>
        <w:rPr>
          <w:rFonts w:ascii="Times New Roman"/>
          <w:b w:val="false"/>
          <w:i w:val="false"/>
          <w:color w:val="000000"/>
          <w:sz w:val="28"/>
        </w:rPr>
        <w:t>
      2240 - резидент еместер төлейтiн ұтыстар;</w:t>
      </w:r>
    </w:p>
    <w:bookmarkEnd w:id="1047"/>
    <w:bookmarkStart w:name="z1068" w:id="1048"/>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bookmarkEnd w:id="1048"/>
    <w:bookmarkStart w:name="z1069" w:id="1049"/>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bookmarkEnd w:id="1049"/>
    <w:bookmarkStart w:name="z1070" w:id="1050"/>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bookmarkEnd w:id="1050"/>
    <w:bookmarkStart w:name="z1071" w:id="1051"/>
    <w:p>
      <w:pPr>
        <w:spacing w:after="0"/>
        <w:ind w:left="0"/>
        <w:jc w:val="both"/>
      </w:pPr>
      <w:r>
        <w:rPr>
          <w:rFonts w:ascii="Times New Roman"/>
          <w:b w:val="false"/>
          <w:i w:val="false"/>
          <w:color w:val="000000"/>
          <w:sz w:val="28"/>
        </w:rPr>
        <w:t>
      2270 – туынды қаржы құралдары бойынша табыстар;</w:t>
      </w:r>
    </w:p>
    <w:bookmarkEnd w:id="1051"/>
    <w:bookmarkStart w:name="z1072" w:id="1052"/>
    <w:p>
      <w:pPr>
        <w:spacing w:after="0"/>
        <w:ind w:left="0"/>
        <w:jc w:val="both"/>
      </w:pPr>
      <w:r>
        <w:rPr>
          <w:rFonts w:ascii="Times New Roman"/>
          <w:b w:val="false"/>
          <w:i w:val="false"/>
          <w:color w:val="000000"/>
          <w:sz w:val="28"/>
        </w:rPr>
        <w:t>
      2280 – міндеттемені есептен шығарудан табыстар;</w:t>
      </w:r>
    </w:p>
    <w:bookmarkEnd w:id="1052"/>
    <w:bookmarkStart w:name="z1073" w:id="1053"/>
    <w:p>
      <w:pPr>
        <w:spacing w:after="0"/>
        <w:ind w:left="0"/>
        <w:jc w:val="both"/>
      </w:pPr>
      <w:r>
        <w:rPr>
          <w:rFonts w:ascii="Times New Roman"/>
          <w:b w:val="false"/>
          <w:i w:val="false"/>
          <w:color w:val="000000"/>
          <w:sz w:val="28"/>
        </w:rPr>
        <w:t>
      2290 - күмәндi мiндеттемелер бойынша табыстар;</w:t>
      </w:r>
    </w:p>
    <w:bookmarkEnd w:id="1053"/>
    <w:bookmarkStart w:name="z1074" w:id="1054"/>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bookmarkEnd w:id="1054"/>
    <w:bookmarkStart w:name="z1075" w:id="1055"/>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bookmarkEnd w:id="1055"/>
    <w:bookmarkStart w:name="z1076" w:id="1056"/>
    <w:p>
      <w:pPr>
        <w:spacing w:after="0"/>
        <w:ind w:left="0"/>
        <w:jc w:val="both"/>
      </w:pPr>
      <w:r>
        <w:rPr>
          <w:rFonts w:ascii="Times New Roman"/>
          <w:b w:val="false"/>
          <w:i w:val="false"/>
          <w:color w:val="000000"/>
          <w:sz w:val="28"/>
        </w:rPr>
        <w:t>
      2320 – Қазақстан Республикасының шегінен тыс кәсіпкерлік қызметті шектеуге немесе тоқтатуға келісім бергені үшін алынған табыстар;</w:t>
      </w:r>
    </w:p>
    <w:bookmarkEnd w:id="1056"/>
    <w:bookmarkStart w:name="z1077" w:id="1057"/>
    <w:p>
      <w:pPr>
        <w:spacing w:after="0"/>
        <w:ind w:left="0"/>
        <w:jc w:val="both"/>
      </w:pPr>
      <w:r>
        <w:rPr>
          <w:rFonts w:ascii="Times New Roman"/>
          <w:b w:val="false"/>
          <w:i w:val="false"/>
          <w:color w:val="000000"/>
          <w:sz w:val="28"/>
        </w:rPr>
        <w:t>
      2330 – Қазақстан Респбуликасынан тыс тіркелген активтерді шығарудан түскен табыстар;</w:t>
      </w:r>
    </w:p>
    <w:bookmarkEnd w:id="1057"/>
    <w:bookmarkStart w:name="z1078" w:id="1058"/>
    <w:p>
      <w:pPr>
        <w:spacing w:after="0"/>
        <w:ind w:left="0"/>
        <w:jc w:val="both"/>
      </w:pPr>
      <w:r>
        <w:rPr>
          <w:rFonts w:ascii="Times New Roman"/>
          <w:b w:val="false"/>
          <w:i w:val="false"/>
          <w:color w:val="000000"/>
          <w:sz w:val="28"/>
        </w:rPr>
        <w:t>
      2340 – Қазақстан Респбуликасынан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bookmarkEnd w:id="1058"/>
    <w:bookmarkStart w:name="z1079" w:id="1059"/>
    <w:p>
      <w:pPr>
        <w:spacing w:after="0"/>
        <w:ind w:left="0"/>
        <w:jc w:val="both"/>
      </w:pPr>
      <w:r>
        <w:rPr>
          <w:rFonts w:ascii="Times New Roman"/>
          <w:b w:val="false"/>
          <w:i w:val="false"/>
          <w:color w:val="000000"/>
          <w:sz w:val="28"/>
        </w:rPr>
        <w:t>
      2350 – Қазақстан Республикасының шегінен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bookmarkEnd w:id="1059"/>
    <w:bookmarkStart w:name="z1080" w:id="1060"/>
    <w:p>
      <w:pPr>
        <w:spacing w:after="0"/>
        <w:ind w:left="0"/>
        <w:jc w:val="both"/>
      </w:pPr>
      <w:r>
        <w:rPr>
          <w:rFonts w:ascii="Times New Roman"/>
          <w:b w:val="false"/>
          <w:i w:val="false"/>
          <w:color w:val="000000"/>
          <w:sz w:val="28"/>
        </w:rPr>
        <w:t>
      2360 – Қазақстан Республикасының шегінен тыс бірлескен қызметті жүзеге асырудан табыстар;</w:t>
      </w:r>
    </w:p>
    <w:bookmarkEnd w:id="1060"/>
    <w:bookmarkStart w:name="z798" w:id="1061"/>
    <w:p>
      <w:pPr>
        <w:spacing w:after="0"/>
        <w:ind w:left="0"/>
        <w:jc w:val="both"/>
      </w:pPr>
      <w:r>
        <w:rPr>
          <w:rFonts w:ascii="Times New Roman"/>
          <w:b w:val="false"/>
          <w:i w:val="false"/>
          <w:color w:val="000000"/>
          <w:sz w:val="28"/>
        </w:rPr>
        <w:t>
      2370 – бұрын жүргізілген шегерімдер бойынша алынған өтемақылар;</w:t>
      </w:r>
    </w:p>
    <w:bookmarkEnd w:id="1061"/>
    <w:bookmarkStart w:name="z800" w:id="1062"/>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p>
    <w:bookmarkEnd w:id="1062"/>
    <w:bookmarkStart w:name="z801" w:id="1063"/>
    <w:p>
      <w:pPr>
        <w:spacing w:after="0"/>
        <w:ind w:left="0"/>
        <w:jc w:val="both"/>
      </w:pPr>
      <w:r>
        <w:rPr>
          <w:rFonts w:ascii="Times New Roman"/>
          <w:b w:val="false"/>
          <w:i w:val="false"/>
          <w:color w:val="000000"/>
          <w:sz w:val="28"/>
        </w:rPr>
        <w:t>
      2390 – Қазақстан Республикасының шегінен тыс әлеуметтiк сала объектiлерiн пайдалану кезiнде алынған табыстар;</w:t>
      </w:r>
    </w:p>
    <w:bookmarkEnd w:id="1063"/>
    <w:bookmarkStart w:name="z805" w:id="1064"/>
    <w:p>
      <w:pPr>
        <w:spacing w:after="0"/>
        <w:ind w:left="0"/>
        <w:jc w:val="both"/>
      </w:pPr>
      <w:r>
        <w:rPr>
          <w:rFonts w:ascii="Times New Roman"/>
          <w:b w:val="false"/>
          <w:i w:val="false"/>
          <w:color w:val="000000"/>
          <w:sz w:val="28"/>
        </w:rPr>
        <w:t>
      2400 – Қазақстан Республикасының шегінен тыс мүліктік кешен ретінде кәсіпорынды сатудан түскен табыстар;</w:t>
      </w:r>
    </w:p>
    <w:bookmarkEnd w:id="1064"/>
    <w:bookmarkStart w:name="z806" w:id="1065"/>
    <w:p>
      <w:pPr>
        <w:spacing w:after="0"/>
        <w:ind w:left="0"/>
        <w:jc w:val="both"/>
      </w:pPr>
      <w:r>
        <w:rPr>
          <w:rFonts w:ascii="Times New Roman"/>
          <w:b w:val="false"/>
          <w:i w:val="false"/>
          <w:color w:val="000000"/>
          <w:sz w:val="28"/>
        </w:rPr>
        <w:t>
      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табыстар;</w:t>
      </w:r>
    </w:p>
    <w:bookmarkEnd w:id="1065"/>
    <w:bookmarkStart w:name="z1720" w:id="1066"/>
    <w:p>
      <w:pPr>
        <w:spacing w:after="0"/>
        <w:ind w:left="0"/>
        <w:jc w:val="both"/>
      </w:pPr>
      <w:r>
        <w:rPr>
          <w:rFonts w:ascii="Times New Roman"/>
          <w:b w:val="false"/>
          <w:i w:val="false"/>
          <w:color w:val="000000"/>
          <w:sz w:val="28"/>
        </w:rPr>
        <w:t>
      2420 – Қазақстан Республикасының шегінен тыс кәсіпкерлік қызмет нәтижесінде туындайтын басқа да табыстар.</w:t>
      </w:r>
    </w:p>
    <w:bookmarkEnd w:id="1066"/>
    <w:bookmarkStart w:name="z1081" w:id="1067"/>
    <w:p>
      <w:pPr>
        <w:spacing w:after="0"/>
        <w:ind w:left="0"/>
        <w:jc w:val="both"/>
      </w:pPr>
      <w:r>
        <w:rPr>
          <w:rFonts w:ascii="Times New Roman"/>
          <w:b w:val="false"/>
          <w:i w:val="false"/>
          <w:color w:val="000000"/>
          <w:sz w:val="28"/>
        </w:rPr>
        <w:t>
      83. Валюта кодын толтыру кезінде Тауарларды декларациялау ережелеріне "Кедендік ресімдеу үшін пайдаланылатын валюта жіктеуіштері" 10-қосымшаға сәйкес валюталардың сандық кодын пайдалану қажет.</w:t>
      </w:r>
    </w:p>
    <w:bookmarkEnd w:id="1067"/>
    <w:bookmarkStart w:name="z1082" w:id="1068"/>
    <w:p>
      <w:pPr>
        <w:spacing w:after="0"/>
        <w:ind w:left="0"/>
        <w:jc w:val="both"/>
      </w:pPr>
      <w:r>
        <w:rPr>
          <w:rFonts w:ascii="Times New Roman"/>
          <w:b w:val="false"/>
          <w:i w:val="false"/>
          <w:color w:val="000000"/>
          <w:sz w:val="28"/>
        </w:rPr>
        <w:t>
      84. Ел кодын толтыру кезінде Тауарларды және көлік құралдарын мәлімдеу ережелеріне "Әлем елдерінің" 6-қосымшасына сәйкес елдердің сандық кодын пайдалану қажет.</w:t>
      </w:r>
    </w:p>
    <w:bookmarkEnd w:id="1068"/>
    <w:bookmarkStart w:name="z1083" w:id="1069"/>
    <w:p>
      <w:pPr>
        <w:spacing w:after="0"/>
        <w:ind w:left="0"/>
        <w:jc w:val="both"/>
      </w:pPr>
      <w:r>
        <w:rPr>
          <w:rFonts w:ascii="Times New Roman"/>
          <w:b w:val="false"/>
          <w:i w:val="false"/>
          <w:color w:val="000000"/>
          <w:sz w:val="28"/>
        </w:rPr>
        <w:t>
      85. Декларацияны толтыру кезінде халықаралық шарт (келісім) түрлерінің мынадай кодтарын пайдалану қажет:</w:t>
      </w:r>
    </w:p>
    <w:bookmarkEnd w:id="1069"/>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100.00-100.18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2-қосымша</w:t>
            </w:r>
          </w:p>
        </w:tc>
      </w:tr>
    </w:tbl>
    <w:bookmarkStart w:name="z1085" w:id="1070"/>
    <w:p>
      <w:pPr>
        <w:spacing w:after="0"/>
        <w:ind w:left="0"/>
        <w:jc w:val="left"/>
      </w:pPr>
      <w:r>
        <w:rPr>
          <w:rFonts w:ascii="Times New Roman"/>
          <w:b/>
          <w:i w:val="false"/>
          <w:color w:val="000000"/>
        </w:rPr>
        <w:t xml:space="preserve"> 18. Шетелдік көздерден алынатын табыстар, салық салуда жеңілдігі бар елдерде тіркелген немесе орналасқан компаниялардың пайдасы немесе пайдасының бір бөлігінің сомалары. Төленген шетел салығының және есепке жатқызудың сомасы – 110.16 нысанын жасау</w:t>
      </w:r>
    </w:p>
    <w:bookmarkEnd w:id="1070"/>
    <w:bookmarkStart w:name="z1086" w:id="1071"/>
    <w:p>
      <w:pPr>
        <w:spacing w:after="0"/>
        <w:ind w:left="0"/>
        <w:jc w:val="both"/>
      </w:pPr>
      <w:r>
        <w:rPr>
          <w:rFonts w:ascii="Times New Roman"/>
          <w:b w:val="false"/>
          <w:i w:val="false"/>
          <w:color w:val="000000"/>
          <w:sz w:val="28"/>
        </w:rPr>
        <w:t xml:space="preserve">
      57. Бұл нысан шетел көздерінен кірістерді, салық салуда жеңілдігі бар елдерде тіркелген немесе орналасқан компаниялардың пайдасы немесе пайдасының бір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p>
    <w:bookmarkEnd w:id="1071"/>
    <w:bookmarkStart w:name="z1087" w:id="1072"/>
    <w:p>
      <w:pPr>
        <w:spacing w:after="0"/>
        <w:ind w:left="0"/>
        <w:jc w:val="both"/>
      </w:pPr>
      <w:r>
        <w:rPr>
          <w:rFonts w:ascii="Times New Roman"/>
          <w:b w:val="false"/>
          <w:i w:val="false"/>
          <w:color w:val="000000"/>
          <w:sz w:val="28"/>
        </w:rPr>
        <w:t>
      58. "Көрсеткіштер" бөлімінде:</w:t>
      </w:r>
    </w:p>
    <w:bookmarkEnd w:id="1072"/>
    <w:bookmarkStart w:name="z1088" w:id="1073"/>
    <w:p>
      <w:pPr>
        <w:spacing w:after="0"/>
        <w:ind w:left="0"/>
        <w:jc w:val="both"/>
      </w:pPr>
      <w:r>
        <w:rPr>
          <w:rFonts w:ascii="Times New Roman"/>
          <w:b w:val="false"/>
          <w:i w:val="false"/>
          <w:color w:val="000000"/>
          <w:sz w:val="28"/>
        </w:rPr>
        <w:t>
      1) А бағанында жолдың реттік нөмірі көрсетіледі;</w:t>
      </w:r>
    </w:p>
    <w:bookmarkEnd w:id="1073"/>
    <w:bookmarkStart w:name="z1089" w:id="1074"/>
    <w:p>
      <w:pPr>
        <w:spacing w:after="0"/>
        <w:ind w:left="0"/>
        <w:jc w:val="both"/>
      </w:pPr>
      <w:r>
        <w:rPr>
          <w:rFonts w:ascii="Times New Roman"/>
          <w:b w:val="false"/>
          <w:i w:val="false"/>
          <w:color w:val="000000"/>
          <w:sz w:val="28"/>
        </w:rPr>
        <w:t>
      2) В бағанында осы Ереженің 65-тармағына сәйкес елдің коды көрсетіледі. Осы бағанда табыс төлейтін резидент еместің резиденттік елінің коды (тұрақты мекемеге байланысты емес қызметтен табыс алған жағдайда), не табыс көзі елінің коды (тұрақты мекеме арқылы қызметтен табыс алған жағдайда), өзге жағдайларда салық салуда жеңілдігі бар мемлекетте тіркелген резидент еместің резиденттік елінің коды көрсетіледі;</w:t>
      </w:r>
    </w:p>
    <w:bookmarkEnd w:id="1074"/>
    <w:bookmarkStart w:name="z1090" w:id="1075"/>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қызметтен табыс алған жағдайда), не табыс төлейтін резидент еместің (тұрақты мекемеге байланысты емес қызметтен табыс алған жағдайда) салықтық тіркеу нөмірі, өзге жағдайларда салық салуда жеңілдігі бар мемлекетте тіркелген резидент еместің салықтық тіркеу нөмірі көрсетіледі;</w:t>
      </w:r>
    </w:p>
    <w:bookmarkEnd w:id="1075"/>
    <w:bookmarkStart w:name="z1091" w:id="1076"/>
    <w:p>
      <w:pPr>
        <w:spacing w:after="0"/>
        <w:ind w:left="0"/>
        <w:jc w:val="both"/>
      </w:pPr>
      <w:r>
        <w:rPr>
          <w:rFonts w:ascii="Times New Roman"/>
          <w:b w:val="false"/>
          <w:i w:val="false"/>
          <w:color w:val="000000"/>
          <w:sz w:val="28"/>
        </w:rPr>
        <w:t>
      4) D бағанында осы Ереженің 63-тармағының 2) тармақшасына сәйкес резидент салық төлеуші тұрақты мекемеге байланысты емес шетел көздерінен алған кіріс түрінің коды көрсетіледі;</w:t>
      </w:r>
    </w:p>
    <w:bookmarkEnd w:id="1076"/>
    <w:bookmarkStart w:name="z1092" w:id="1077"/>
    <w:p>
      <w:pPr>
        <w:spacing w:after="0"/>
        <w:ind w:left="0"/>
        <w:jc w:val="both"/>
      </w:pPr>
      <w:r>
        <w:rPr>
          <w:rFonts w:ascii="Times New Roman"/>
          <w:b w:val="false"/>
          <w:i w:val="false"/>
          <w:color w:val="000000"/>
          <w:sz w:val="28"/>
        </w:rPr>
        <w:t>
      5) Е бағанында осы Ереженің 64-тармағына сәйкес кіріс алу валютасының коды көрсетіледі;</w:t>
      </w:r>
    </w:p>
    <w:bookmarkEnd w:id="1077"/>
    <w:bookmarkStart w:name="z1093" w:id="1078"/>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жарғылық капиталындағы қатысу үлесі немесе салық салуда жеңілдігі бар мемлекетте тіркелген резидент еместің дауыс беретін акцияларының үлесі, өзге жағдайларда табысты төлейтін резидент еместің жарғылық капиталындағы қатысу үлесі процентте көрсетіледі;</w:t>
      </w:r>
    </w:p>
    <w:bookmarkEnd w:id="1078"/>
    <w:bookmarkStart w:name="z1094" w:id="1079"/>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еместің шоғырландырылған қаржы есептілігі бойынша айқындалған пайдасының жалпы сомасы, шетел валютасында көрсетіледі;</w:t>
      </w:r>
    </w:p>
    <w:bookmarkEnd w:id="1079"/>
    <w:bookmarkStart w:name="z1095" w:id="1080"/>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p>
    <w:bookmarkEnd w:id="1080"/>
    <w:bookmarkStart w:name="z1096" w:id="1081"/>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1081"/>
    <w:bookmarkStart w:name="z1097" w:id="1082"/>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есептелген табыстарының сомасы шетел валютасында көрсетіледі;</w:t>
      </w:r>
    </w:p>
    <w:bookmarkEnd w:id="1082"/>
    <w:bookmarkStart w:name="z1098" w:id="1083"/>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кірістердің сомасы көрсетіледі;</w:t>
      </w:r>
    </w:p>
    <w:bookmarkEnd w:id="1083"/>
    <w:bookmarkStart w:name="z1099" w:id="1084"/>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 шегерімге жатқызатын басқарушылық және жалпы әкімшілік шығыстардың сомасы көрсетіледі;</w:t>
      </w:r>
    </w:p>
    <w:bookmarkEnd w:id="1084"/>
    <w:bookmarkStart w:name="z1100" w:id="1085"/>
    <w:p>
      <w:pPr>
        <w:spacing w:after="0"/>
        <w:ind w:left="0"/>
        <w:jc w:val="both"/>
      </w:pPr>
      <w:r>
        <w:rPr>
          <w:rFonts w:ascii="Times New Roman"/>
          <w:b w:val="false"/>
          <w:i w:val="false"/>
          <w:color w:val="000000"/>
          <w:sz w:val="28"/>
        </w:rPr>
        <w:t>
      13) M бағанында Қазақстан Республикасының шегінен тыс тұрақты мекемелер шегерімге жатқызатын өзге де шығыстар көрсетіледі;</w:t>
      </w:r>
    </w:p>
    <w:bookmarkEnd w:id="1085"/>
    <w:bookmarkStart w:name="z1101" w:id="1086"/>
    <w:p>
      <w:pPr>
        <w:spacing w:after="0"/>
        <w:ind w:left="0"/>
        <w:jc w:val="both"/>
      </w:pPr>
      <w:r>
        <w:rPr>
          <w:rFonts w:ascii="Times New Roman"/>
          <w:b w:val="false"/>
          <w:i w:val="false"/>
          <w:color w:val="000000"/>
          <w:sz w:val="28"/>
        </w:rPr>
        <w:t>
      14) N бағанында Қазақстан Республикасының заңнамасы бойынша есептелген шетел мемлекетіндегі тұрақты мекеме арқылы қызметтен түскен салық салынатын табыс сомасы көрсетіледі;</w:t>
      </w:r>
    </w:p>
    <w:bookmarkEnd w:id="1086"/>
    <w:bookmarkStart w:name="z1102" w:id="1087"/>
    <w:p>
      <w:pPr>
        <w:spacing w:after="0"/>
        <w:ind w:left="0"/>
        <w:jc w:val="both"/>
      </w:pPr>
      <w:r>
        <w:rPr>
          <w:rFonts w:ascii="Times New Roman"/>
          <w:b w:val="false"/>
          <w:i w:val="false"/>
          <w:color w:val="000000"/>
          <w:sz w:val="28"/>
        </w:rPr>
        <w:t>
      15) O бағанында шетел мемлекетінің заңнамасы бойынша есептелген шетел мемлекетіндегі тұрақты мекеме арқылы қызметтен түскен салық салынатын табыс сомасы көрсетіледі;</w:t>
      </w:r>
    </w:p>
    <w:bookmarkEnd w:id="1087"/>
    <w:bookmarkStart w:name="z1103" w:id="1088"/>
    <w:p>
      <w:pPr>
        <w:spacing w:after="0"/>
        <w:ind w:left="0"/>
        <w:jc w:val="both"/>
      </w:pPr>
      <w:r>
        <w:rPr>
          <w:rFonts w:ascii="Times New Roman"/>
          <w:b w:val="false"/>
          <w:i w:val="false"/>
          <w:color w:val="000000"/>
          <w:sz w:val="28"/>
        </w:rPr>
        <w:t>
      16) P бағанында тиісті төлем көзі елінің заңнамасымен немесе халықаралық шартпен белгіленген табыс салығының ставкалары көрсетіледі;</w:t>
      </w:r>
    </w:p>
    <w:bookmarkEnd w:id="1088"/>
    <w:bookmarkStart w:name="z1104" w:id="1089"/>
    <w:p>
      <w:pPr>
        <w:spacing w:after="0"/>
        <w:ind w:left="0"/>
        <w:jc w:val="both"/>
      </w:pPr>
      <w:r>
        <w:rPr>
          <w:rFonts w:ascii="Times New Roman"/>
          <w:b w:val="false"/>
          <w:i w:val="false"/>
          <w:color w:val="000000"/>
          <w:sz w:val="28"/>
        </w:rPr>
        <w:t>
      17) Q бағанында әр кірістерді төлем көзі елінде төленген табыс салығының сомасы көрсетіледі;</w:t>
      </w:r>
    </w:p>
    <w:bookmarkEnd w:id="1089"/>
    <w:bookmarkStart w:name="z1105" w:id="1090"/>
    <w:p>
      <w:pPr>
        <w:spacing w:after="0"/>
        <w:ind w:left="0"/>
        <w:jc w:val="both"/>
      </w:pPr>
      <w:r>
        <w:rPr>
          <w:rFonts w:ascii="Times New Roman"/>
          <w:b w:val="false"/>
          <w:i w:val="false"/>
          <w:color w:val="000000"/>
          <w:sz w:val="28"/>
        </w:rPr>
        <w:t>
      18) R бағанында Қазақстан Республикасында корпоративтік табыс салығын төлеу кезінде есепке жатқызылуы тиіс табыс салығының ставкалары көрсетіледі;</w:t>
      </w:r>
    </w:p>
    <w:bookmarkEnd w:id="1090"/>
    <w:bookmarkStart w:name="z1106" w:id="1091"/>
    <w:p>
      <w:pPr>
        <w:spacing w:after="0"/>
        <w:ind w:left="0"/>
        <w:jc w:val="both"/>
      </w:pPr>
      <w:r>
        <w:rPr>
          <w:rFonts w:ascii="Times New Roman"/>
          <w:b w:val="false"/>
          <w:i w:val="false"/>
          <w:color w:val="000000"/>
          <w:sz w:val="28"/>
        </w:rPr>
        <w:t xml:space="preserve">
      19) S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корпоративтік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1091"/>
    <w:p>
      <w:pPr>
        <w:spacing w:after="0"/>
        <w:ind w:left="0"/>
        <w:jc w:val="both"/>
      </w:pPr>
      <w:r>
        <w:rPr>
          <w:rFonts w:ascii="Times New Roman"/>
          <w:b w:val="false"/>
          <w:i w:val="false"/>
          <w:color w:val="000000"/>
          <w:sz w:val="28"/>
        </w:rPr>
        <w:t xml:space="preserve">
      110.16-нысанының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110.16-нысанының А-дан F-ке дейінгі, J-дан O-ға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110.16-нысанының А-дан F-ке дейінгі, J, К, N-дан S-ке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110.16-нысанының І бағанының жиынтық мәні 110.00.044 І жолына көшіріледі.</w:t>
      </w:r>
    </w:p>
    <w:p>
      <w:pPr>
        <w:spacing w:after="0"/>
        <w:ind w:left="0"/>
        <w:jc w:val="both"/>
      </w:pPr>
      <w:r>
        <w:rPr>
          <w:rFonts w:ascii="Times New Roman"/>
          <w:b w:val="false"/>
          <w:i w:val="false"/>
          <w:color w:val="000000"/>
          <w:sz w:val="28"/>
        </w:rPr>
        <w:t>
      110.16-нысанының L бағанының жиынтық мәні 110.13.002 жолына көшіріледі.</w:t>
      </w:r>
    </w:p>
    <w:p>
      <w:pPr>
        <w:spacing w:after="0"/>
        <w:ind w:left="0"/>
        <w:jc w:val="both"/>
      </w:pPr>
      <w:r>
        <w:rPr>
          <w:rFonts w:ascii="Times New Roman"/>
          <w:b w:val="false"/>
          <w:i w:val="false"/>
          <w:color w:val="000000"/>
          <w:sz w:val="28"/>
        </w:rPr>
        <w:t>
      110.16-нысанының S бағанының жиынтық мәні 110.00.054 жолына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3-қосымша</w:t>
            </w:r>
          </w:p>
        </w:tc>
      </w:tr>
    </w:tbl>
    <w:p>
      <w:pPr>
        <w:spacing w:after="0"/>
        <w:ind w:left="0"/>
        <w:jc w:val="both"/>
      </w:pPr>
      <w:r>
        <w:rPr>
          <w:rFonts w:ascii="Times New Roman"/>
          <w:b w:val="false"/>
          <w:i w:val="false"/>
          <w:color w:val="ff0000"/>
          <w:sz w:val="28"/>
        </w:rPr>
        <w:t>
      РҚАО-ның ескертуі: 110.12 графикалық нысаны Деректер базасында көрсетілмеген, қажет болған жағдайда оларды РҚАО-дан электронды жеткізілімде алуыңызға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4-қосымша</w:t>
            </w:r>
          </w:p>
        </w:tc>
      </w:tr>
    </w:tbl>
    <w:p>
      <w:pPr>
        <w:spacing w:after="0"/>
        <w:ind w:left="0"/>
        <w:jc w:val="both"/>
      </w:pPr>
      <w:r>
        <w:rPr>
          <w:rFonts w:ascii="Times New Roman"/>
          <w:b w:val="false"/>
          <w:i w:val="false"/>
          <w:color w:val="ff0000"/>
          <w:sz w:val="28"/>
        </w:rPr>
        <w:t>
      РҚАО-ның ескертуі: 110.16 графикалық нысаны Деректер базасында көрсетілмеген, қажет болған жағдайда оларды РҚАО-дан электронды жеткізілімде алуыңызға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5-қосымша</w:t>
            </w:r>
          </w:p>
        </w:tc>
      </w:tr>
    </w:tbl>
    <w:bookmarkStart w:name="z1108" w:id="1092"/>
    <w:p>
      <w:pPr>
        <w:spacing w:after="0"/>
        <w:ind w:left="0"/>
        <w:jc w:val="left"/>
      </w:pPr>
      <w:r>
        <w:rPr>
          <w:rFonts w:ascii="Times New Roman"/>
          <w:b/>
          <w:i w:val="false"/>
          <w:color w:val="000000"/>
        </w:rPr>
        <w:t xml:space="preserve"> 6. Салық салуда жеңiлдiгi бар мемлекетте тіркелген немесе орналасқан компаниялардың пайдасының немесе пайдасының бір бөлігінің сомалары бойынша шетел көздерінен табыстар. Шетел салығының төленген сомасы және оны есепке жатқызу – 120.04-нысанын жасау</w:t>
      </w:r>
    </w:p>
    <w:bookmarkEnd w:id="1092"/>
    <w:p>
      <w:pPr>
        <w:spacing w:after="0"/>
        <w:ind w:left="0"/>
        <w:jc w:val="both"/>
      </w:pPr>
      <w:r>
        <w:rPr>
          <w:rFonts w:ascii="Times New Roman"/>
          <w:b w:val="false"/>
          <w:i w:val="false"/>
          <w:color w:val="000000"/>
          <w:sz w:val="28"/>
        </w:rPr>
        <w:t>
      34. Бұл нысанды резидент салық төлеуші міндетті тәртіпте толтыруға тиіс және ол мыналарға:</w:t>
      </w:r>
    </w:p>
    <w:bookmarkStart w:name="z1109" w:id="1093"/>
    <w:p>
      <w:pPr>
        <w:spacing w:after="0"/>
        <w:ind w:left="0"/>
        <w:jc w:val="both"/>
      </w:pPr>
      <w:r>
        <w:rPr>
          <w:rFonts w:ascii="Times New Roman"/>
          <w:b w:val="false"/>
          <w:i w:val="false"/>
          <w:color w:val="000000"/>
          <w:sz w:val="28"/>
        </w:rPr>
        <w:t xml:space="preserve">
      1) Қазақстан Республикасының шегінен тыс төленген және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корпоративтік табыс салығын төлеу кезінде ескерілетін салық төлеуші шетел мемлекеттеріндегі көздерден алған табыстары бойынша табыс салығы (бұдан әрі – табыс салығы) мен кіріске салықтардың сомасын айқындауға;</w:t>
      </w:r>
    </w:p>
    <w:bookmarkEnd w:id="1093"/>
    <w:bookmarkStart w:name="z1110" w:id="1094"/>
    <w:p>
      <w:pPr>
        <w:spacing w:after="0"/>
        <w:ind w:left="0"/>
        <w:jc w:val="both"/>
      </w:pPr>
      <w:r>
        <w:rPr>
          <w:rFonts w:ascii="Times New Roman"/>
          <w:b w:val="false"/>
          <w:i w:val="false"/>
          <w:color w:val="000000"/>
          <w:sz w:val="28"/>
        </w:rPr>
        <w:t xml:space="preserve">
      2) Қазақстан Республикасының шегінен тыс көздерден алынған (алынуы тиіс) және Салық кодексінің </w:t>
      </w:r>
      <w:r>
        <w:rPr>
          <w:rFonts w:ascii="Times New Roman"/>
          <w:b w:val="false"/>
          <w:i w:val="false"/>
          <w:color w:val="000000"/>
          <w:sz w:val="28"/>
        </w:rPr>
        <w:t>85-бабына</w:t>
      </w:r>
      <w:r>
        <w:rPr>
          <w:rFonts w:ascii="Times New Roman"/>
          <w:b w:val="false"/>
          <w:i w:val="false"/>
          <w:color w:val="000000"/>
          <w:sz w:val="28"/>
        </w:rPr>
        <w:t xml:space="preserve"> және Енгізу туралы заңын 23-бабына сәйкес Қазақстан Республикасында салық салынуы тиіс кірістерді көрсетуге. Бұл ретте мұндай кірістер Декларацияның 120.01 және 120.02-нысандарында көрсетілуі тиіс;</w:t>
      </w:r>
    </w:p>
    <w:bookmarkEnd w:id="1094"/>
    <w:bookmarkStart w:name="z1111" w:id="1095"/>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резидент салық төлеушінің салық салынатын кірісіне қосылатын салық салуда жеңілдігі бар елдерде орналасқан және (немесе) тіркелген резидент емес заңды тұлғалардың пайдасының жалпы сомасын айқындауға арналған. Салық салуда жеңілдігі бар елдерді айқындау Салық кодексінің 224 бабы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End w:id="1095"/>
    <w:bookmarkStart w:name="z1112" w:id="1096"/>
    <w:p>
      <w:pPr>
        <w:spacing w:after="0"/>
        <w:ind w:left="0"/>
        <w:jc w:val="both"/>
      </w:pPr>
      <w:r>
        <w:rPr>
          <w:rFonts w:ascii="Times New Roman"/>
          <w:b w:val="false"/>
          <w:i w:val="false"/>
          <w:color w:val="000000"/>
          <w:sz w:val="28"/>
        </w:rPr>
        <w:t>
      35. "Есептік көрсеткіштер" бөлімінде:</w:t>
      </w:r>
    </w:p>
    <w:bookmarkEnd w:id="1096"/>
    <w:bookmarkStart w:name="z1113" w:id="1097"/>
    <w:p>
      <w:pPr>
        <w:spacing w:after="0"/>
        <w:ind w:left="0"/>
        <w:jc w:val="both"/>
      </w:pPr>
      <w:r>
        <w:rPr>
          <w:rFonts w:ascii="Times New Roman"/>
          <w:b w:val="false"/>
          <w:i w:val="false"/>
          <w:color w:val="000000"/>
          <w:sz w:val="28"/>
        </w:rPr>
        <w:t>
      1) А бағанында жолдың реттік нөмірі көрсетіледі;</w:t>
      </w:r>
    </w:p>
    <w:bookmarkEnd w:id="1097"/>
    <w:bookmarkStart w:name="z1114" w:id="1098"/>
    <w:p>
      <w:pPr>
        <w:spacing w:after="0"/>
        <w:ind w:left="0"/>
        <w:jc w:val="both"/>
      </w:pPr>
      <w:r>
        <w:rPr>
          <w:rFonts w:ascii="Times New Roman"/>
          <w:b w:val="false"/>
          <w:i w:val="false"/>
          <w:color w:val="000000"/>
          <w:sz w:val="28"/>
        </w:rPr>
        <w:t>
      2) В бағанында осы Ереженің 40-тармағына сәйкес елдің коды көрсетіледі. Осы бағанда табыс төлейтін резидент еместің резиденттік елінің коды (тұрақты мекемеге байланысты емес қызметтен табыс алған жағдайда), не табыс көзі елінің коды (тұрақты мекеме арқылы қызметтен табыс алған жағдайда), өзге жағдайларда салық салуда жеңілдігі бар мемлекетте тіркелген резидент еместің резиденттік елінің коды көрсетіледі;</w:t>
      </w:r>
    </w:p>
    <w:bookmarkEnd w:id="1098"/>
    <w:bookmarkStart w:name="z1115" w:id="1099"/>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қызметтен табыс алған жағдайда), не табыс төлейтін резидент еместің (тұрақты мекемеге байланысты емес қызметтен табыс алған жағдайда) салықтық тіркеу нөмірі, өзге жағдайларда салық салуда жеңілдігі бар мемлекетте тіркелген резидент еместің салықтық тіркеу нөмірі көрсетіледі;</w:t>
      </w:r>
    </w:p>
    <w:bookmarkEnd w:id="1099"/>
    <w:bookmarkStart w:name="z1116" w:id="1100"/>
    <w:p>
      <w:pPr>
        <w:spacing w:after="0"/>
        <w:ind w:left="0"/>
        <w:jc w:val="both"/>
      </w:pPr>
      <w:r>
        <w:rPr>
          <w:rFonts w:ascii="Times New Roman"/>
          <w:b w:val="false"/>
          <w:i w:val="false"/>
          <w:color w:val="000000"/>
          <w:sz w:val="28"/>
        </w:rPr>
        <w:t>
      4) D бағанында осы Ереженің 39-тармағына сәйкес резидент салық төлеуші тұрақты мекемеге байланысты емес шетел көздерінен алған кіріс түрінің коды көрсетіледі;</w:t>
      </w:r>
    </w:p>
    <w:bookmarkEnd w:id="1100"/>
    <w:bookmarkStart w:name="z1117" w:id="1101"/>
    <w:p>
      <w:pPr>
        <w:spacing w:after="0"/>
        <w:ind w:left="0"/>
        <w:jc w:val="both"/>
      </w:pPr>
      <w:r>
        <w:rPr>
          <w:rFonts w:ascii="Times New Roman"/>
          <w:b w:val="false"/>
          <w:i w:val="false"/>
          <w:color w:val="000000"/>
          <w:sz w:val="28"/>
        </w:rPr>
        <w:t>
      5) Е бағанында осы Ереженің 41-тармағына сәйкес табыс алу валютасының коды көрсетіледі;</w:t>
      </w:r>
    </w:p>
    <w:bookmarkEnd w:id="1101"/>
    <w:bookmarkStart w:name="z1118" w:id="1102"/>
    <w:p>
      <w:pPr>
        <w:spacing w:after="0"/>
        <w:ind w:left="0"/>
        <w:jc w:val="both"/>
      </w:pPr>
      <w:r>
        <w:rPr>
          <w:rFonts w:ascii="Times New Roman"/>
          <w:b w:val="false"/>
          <w:i w:val="false"/>
          <w:color w:val="000000"/>
          <w:sz w:val="28"/>
        </w:rPr>
        <w:t>
      6) F бағанында резидент салық төлеушінің тұрақты мекемеге байланысты емес шетел мемлекетіндегі көздерден есептелген табыстарының сомасы шетел валютасында көрсетіледі;</w:t>
      </w:r>
    </w:p>
    <w:bookmarkEnd w:id="1102"/>
    <w:bookmarkStart w:name="z1119" w:id="1103"/>
    <w:p>
      <w:pPr>
        <w:spacing w:after="0"/>
        <w:ind w:left="0"/>
        <w:jc w:val="both"/>
      </w:pPr>
      <w:r>
        <w:rPr>
          <w:rFonts w:ascii="Times New Roman"/>
          <w:b w:val="false"/>
          <w:i w:val="false"/>
          <w:color w:val="000000"/>
          <w:sz w:val="28"/>
        </w:rPr>
        <w:t>
      7) G бағанында F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1103"/>
    <w:bookmarkStart w:name="z1120" w:id="1104"/>
    <w:p>
      <w:pPr>
        <w:spacing w:after="0"/>
        <w:ind w:left="0"/>
        <w:jc w:val="both"/>
      </w:pPr>
      <w:r>
        <w:rPr>
          <w:rFonts w:ascii="Times New Roman"/>
          <w:b w:val="false"/>
          <w:i w:val="false"/>
          <w:color w:val="000000"/>
          <w:sz w:val="28"/>
        </w:rPr>
        <w:t>
      8) Н бағанында мүлікті сенімгерлікпен басқару шарттары бойынша сенімгерлікпен басқарушы кіріс алғаны туралы белгі қояды;</w:t>
      </w:r>
    </w:p>
    <w:bookmarkEnd w:id="1104"/>
    <w:bookmarkStart w:name="z1121" w:id="1105"/>
    <w:p>
      <w:pPr>
        <w:spacing w:after="0"/>
        <w:ind w:left="0"/>
        <w:jc w:val="both"/>
      </w:pPr>
      <w:r>
        <w:rPr>
          <w:rFonts w:ascii="Times New Roman"/>
          <w:b w:val="false"/>
          <w:i w:val="false"/>
          <w:color w:val="000000"/>
          <w:sz w:val="28"/>
        </w:rPr>
        <w:t>
      9) І бағанында резидент салық төлеушінің салық салуда жеңілдігі бар мемлекетте тіркелген резидент еместің жарғылық капиталындағы қатысу үлесі немесе салық салуда жеңілдігі бар мемлекетте тіркелген резидент еместің дауыс беретін акцияларының үлесі, өзге жағдайларда табысты төлейтін резидент еместің жарғылық капиталындағы қатысу үлесі процентте көрсетіледі;</w:t>
      </w:r>
    </w:p>
    <w:bookmarkEnd w:id="1105"/>
    <w:bookmarkStart w:name="z1122" w:id="1106"/>
    <w:p>
      <w:pPr>
        <w:spacing w:after="0"/>
        <w:ind w:left="0"/>
        <w:jc w:val="both"/>
      </w:pPr>
      <w:r>
        <w:rPr>
          <w:rFonts w:ascii="Times New Roman"/>
          <w:b w:val="false"/>
          <w:i w:val="false"/>
          <w:color w:val="000000"/>
          <w:sz w:val="28"/>
        </w:rPr>
        <w:t>
      10) J бағанында салық салуда жеңілдігі бар мемлекетте тіркелген резидент еместің шоғырландырылған қаржы есептілігі бойынша айқындалған пайдасының жалпы сомасы, шетел валютасында көрсетіледі;</w:t>
      </w:r>
    </w:p>
    <w:bookmarkEnd w:id="1106"/>
    <w:bookmarkStart w:name="z1123" w:id="1107"/>
    <w:p>
      <w:pPr>
        <w:spacing w:after="0"/>
        <w:ind w:left="0"/>
        <w:jc w:val="both"/>
      </w:pPr>
      <w:r>
        <w:rPr>
          <w:rFonts w:ascii="Times New Roman"/>
          <w:b w:val="false"/>
          <w:i w:val="false"/>
          <w:color w:val="000000"/>
          <w:sz w:val="28"/>
        </w:rPr>
        <w:t>
      11) К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J және I бағандарының тиісті мәндерінің туындысына қатысы ретінде айқындалады ((J х I)/100%);</w:t>
      </w:r>
    </w:p>
    <w:bookmarkEnd w:id="1107"/>
    <w:bookmarkStart w:name="z1124" w:id="1108"/>
    <w:p>
      <w:pPr>
        <w:spacing w:after="0"/>
        <w:ind w:left="0"/>
        <w:jc w:val="both"/>
      </w:pPr>
      <w:r>
        <w:rPr>
          <w:rFonts w:ascii="Times New Roman"/>
          <w:b w:val="false"/>
          <w:i w:val="false"/>
          <w:color w:val="000000"/>
          <w:sz w:val="28"/>
        </w:rPr>
        <w:t>
      12) L бағанында К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1108"/>
    <w:bookmarkStart w:name="z1125" w:id="1109"/>
    <w:p>
      <w:pPr>
        <w:spacing w:after="0"/>
        <w:ind w:left="0"/>
        <w:jc w:val="both"/>
      </w:pPr>
      <w:r>
        <w:rPr>
          <w:rFonts w:ascii="Times New Roman"/>
          <w:b w:val="false"/>
          <w:i w:val="false"/>
          <w:color w:val="000000"/>
          <w:sz w:val="28"/>
        </w:rPr>
        <w:t>
      13) М бағанында Қазақстан Республикасының салық заңнамасы бойынша есептелген шетел мемлекетіндегі тұрақты мекеме арқылы қызметтен түскен салық салынатын табыс (пайда) сомасы көрсетіледі;</w:t>
      </w:r>
    </w:p>
    <w:bookmarkEnd w:id="1109"/>
    <w:bookmarkStart w:name="z1126" w:id="1110"/>
    <w:p>
      <w:pPr>
        <w:spacing w:after="0"/>
        <w:ind w:left="0"/>
        <w:jc w:val="both"/>
      </w:pPr>
      <w:r>
        <w:rPr>
          <w:rFonts w:ascii="Times New Roman"/>
          <w:b w:val="false"/>
          <w:i w:val="false"/>
          <w:color w:val="000000"/>
          <w:sz w:val="28"/>
        </w:rPr>
        <w:t>
      14) N бағанында шетел мемлекетінің заңнамасы бойынша есептелген шетел мемлекетіндегі тұрақты мекеме арқылы қызметтен түскен салық салынатын табыс (пайда) сомасы көрсетіледі;</w:t>
      </w:r>
    </w:p>
    <w:bookmarkEnd w:id="1110"/>
    <w:bookmarkStart w:name="z1127" w:id="1111"/>
    <w:p>
      <w:pPr>
        <w:spacing w:after="0"/>
        <w:ind w:left="0"/>
        <w:jc w:val="both"/>
      </w:pPr>
      <w:r>
        <w:rPr>
          <w:rFonts w:ascii="Times New Roman"/>
          <w:b w:val="false"/>
          <w:i w:val="false"/>
          <w:color w:val="000000"/>
          <w:sz w:val="28"/>
        </w:rPr>
        <w:t>
      15) О бағанында тиісті төлем көзі елінің заңнамасымен немесе халықаралық шартпен белгіленген табыс салығының ставкалары көрсетіледі;</w:t>
      </w:r>
    </w:p>
    <w:bookmarkEnd w:id="1111"/>
    <w:bookmarkStart w:name="z1128" w:id="1112"/>
    <w:p>
      <w:pPr>
        <w:spacing w:after="0"/>
        <w:ind w:left="0"/>
        <w:jc w:val="both"/>
      </w:pPr>
      <w:r>
        <w:rPr>
          <w:rFonts w:ascii="Times New Roman"/>
          <w:b w:val="false"/>
          <w:i w:val="false"/>
          <w:color w:val="000000"/>
          <w:sz w:val="28"/>
        </w:rPr>
        <w:t>
      16) Р бағанында әр кірістерді төлеу көзі елінде төленген табыс салығының сомасы көрсетіледі;</w:t>
      </w:r>
    </w:p>
    <w:bookmarkEnd w:id="1112"/>
    <w:bookmarkStart w:name="z1129" w:id="1113"/>
    <w:p>
      <w:pPr>
        <w:spacing w:after="0"/>
        <w:ind w:left="0"/>
        <w:jc w:val="both"/>
      </w:pPr>
      <w:r>
        <w:rPr>
          <w:rFonts w:ascii="Times New Roman"/>
          <w:b w:val="false"/>
          <w:i w:val="false"/>
          <w:color w:val="000000"/>
          <w:sz w:val="28"/>
        </w:rPr>
        <w:t>
      17) Q бағанында Қазақстан Республикасының салық заңнамасы бойынша есептелген корпоративтік табыс салығының сомасы көрсетіледі;</w:t>
      </w:r>
    </w:p>
    <w:bookmarkEnd w:id="1113"/>
    <w:bookmarkStart w:name="z1130" w:id="1114"/>
    <w:p>
      <w:pPr>
        <w:spacing w:after="0"/>
        <w:ind w:left="0"/>
        <w:jc w:val="both"/>
      </w:pPr>
      <w:r>
        <w:rPr>
          <w:rFonts w:ascii="Times New Roman"/>
          <w:b w:val="false"/>
          <w:i w:val="false"/>
          <w:color w:val="000000"/>
          <w:sz w:val="28"/>
        </w:rPr>
        <w:t>
      18) R бағанында Қазақстан Республикасында корпоративтік табыс салығын төлеу кезінде есепке жатқызылуы тиіс табыс салығының ставкалары көрсетіледі;</w:t>
      </w:r>
    </w:p>
    <w:bookmarkEnd w:id="1114"/>
    <w:bookmarkStart w:name="z1131" w:id="1115"/>
    <w:p>
      <w:pPr>
        <w:spacing w:after="0"/>
        <w:ind w:left="0"/>
        <w:jc w:val="both"/>
      </w:pPr>
      <w:r>
        <w:rPr>
          <w:rFonts w:ascii="Times New Roman"/>
          <w:b w:val="false"/>
          <w:i w:val="false"/>
          <w:color w:val="000000"/>
          <w:sz w:val="28"/>
        </w:rPr>
        <w:t xml:space="preserve">
      19) S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корпоративтік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1115"/>
    <w:bookmarkStart w:name="z1132" w:id="1116"/>
    <w:p>
      <w:pPr>
        <w:spacing w:after="0"/>
        <w:ind w:left="0"/>
        <w:jc w:val="both"/>
      </w:pPr>
      <w:r>
        <w:rPr>
          <w:rFonts w:ascii="Times New Roman"/>
          <w:b w:val="false"/>
          <w:i w:val="false"/>
          <w:color w:val="000000"/>
          <w:sz w:val="28"/>
        </w:rPr>
        <w:t>
      20) 00001 қорытынды жолында бағандар бойынша қорытынды сомалар көрсетіледі;</w:t>
      </w:r>
    </w:p>
    <w:bookmarkEnd w:id="1116"/>
    <w:bookmarkStart w:name="z1133" w:id="1117"/>
    <w:p>
      <w:pPr>
        <w:spacing w:after="0"/>
        <w:ind w:left="0"/>
        <w:jc w:val="both"/>
      </w:pPr>
      <w:r>
        <w:rPr>
          <w:rFonts w:ascii="Times New Roman"/>
          <w:b w:val="false"/>
          <w:i w:val="false"/>
          <w:color w:val="000000"/>
          <w:sz w:val="28"/>
        </w:rPr>
        <w:t>
      21) 00002 қорытынды жолында H бағанының тиісті жолдарында белгі қойылған жағдайда мүлікті сенімгерлікпен басқару шарты бойынша сенімгерлікпен басқарушы алған қорытынды сомалар көрсетіледі.</w:t>
      </w:r>
    </w:p>
    <w:bookmarkEnd w:id="1117"/>
    <w:bookmarkStart w:name="z1134" w:id="1118"/>
    <w:p>
      <w:pPr>
        <w:spacing w:after="0"/>
        <w:ind w:left="0"/>
        <w:jc w:val="both"/>
      </w:pPr>
      <w:r>
        <w:rPr>
          <w:rFonts w:ascii="Times New Roman"/>
          <w:b w:val="false"/>
          <w:i w:val="false"/>
          <w:color w:val="000000"/>
          <w:sz w:val="28"/>
        </w:rPr>
        <w:t>
      36. L бағанының 00000001 қорытынды жолының шамасы 120.00.005 жолына көшіріледі. L бағанының 00000002 қорытынды жолының шамасы 120.00.005 І жолына көшіріледі. S бағанының 00000001 қорытынды жолының шамасы 120.00.011 жолына көшіріледі. S бағанының 00000002 қорытынды жолының шамасы 120.00.011 І жолына көшіріледі.".</w:t>
      </w:r>
    </w:p>
    <w:bookmarkEnd w:id="1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6-қосымша</w:t>
            </w:r>
          </w:p>
        </w:tc>
      </w:tr>
    </w:tbl>
    <w:p>
      <w:pPr>
        <w:spacing w:after="0"/>
        <w:ind w:left="0"/>
        <w:jc w:val="both"/>
      </w:pPr>
      <w:r>
        <w:rPr>
          <w:rFonts w:ascii="Times New Roman"/>
          <w:b w:val="false"/>
          <w:i w:val="false"/>
          <w:color w:val="ff0000"/>
          <w:sz w:val="28"/>
        </w:rPr>
        <w:t>
      РҚАО-ның ескертуі: 120.04 графикалық нысаны Деректер базасында көрсетілмеген, қажет болған жағдайда оларды РҚАО-дан электронды жеткізілімде алуыңызға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7-қосымша</w:t>
            </w:r>
          </w:p>
        </w:tc>
      </w:tr>
    </w:tbl>
    <w:p>
      <w:pPr>
        <w:spacing w:after="0"/>
        <w:ind w:left="0"/>
        <w:jc w:val="both"/>
      </w:pPr>
      <w:r>
        <w:rPr>
          <w:rFonts w:ascii="Times New Roman"/>
          <w:b w:val="false"/>
          <w:i w:val="false"/>
          <w:color w:val="ff0000"/>
          <w:sz w:val="28"/>
        </w:rPr>
        <w:t>
      РҚАО-ның ескертуі: 130.00 графикалық нысаны Деректер базасында көрсетілмеген, қажет болған жағдайда оларды РҚАО-дан электронды жеткізілімде алуыңызға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611 бұйрығымен бекітілген</w:t>
            </w:r>
          </w:p>
        </w:tc>
      </w:tr>
    </w:tbl>
    <w:bookmarkStart w:name="z1136" w:id="1119"/>
    <w:p>
      <w:pPr>
        <w:spacing w:after="0"/>
        <w:ind w:left="0"/>
        <w:jc w:val="left"/>
      </w:pPr>
      <w:r>
        <w:rPr>
          <w:rFonts w:ascii="Times New Roman"/>
          <w:b/>
          <w:i w:val="false"/>
          <w:color w:val="000000"/>
        </w:rPr>
        <w:t xml:space="preserve"> Жеке табыс салығы бойынша салық есептілігін (декларацияны) жасау ережесі (220.00-нысан)</w:t>
      </w:r>
      <w:r>
        <w:br/>
      </w:r>
      <w:r>
        <w:rPr>
          <w:rFonts w:ascii="Times New Roman"/>
          <w:b/>
          <w:i w:val="false"/>
          <w:color w:val="000000"/>
        </w:rPr>
        <w:t>1. Жалпы ережелер</w:t>
      </w:r>
    </w:p>
    <w:bookmarkEnd w:id="1119"/>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жеке табыс салығын есептеуге арналған осы Ережеге қосымшаға сәйкес жеке табыс салығы бойынша салық есептілігі нысанын (декларация) (бұдан әрі - Декларация) жасау тәртібін айқындайды. Декларацияны Салық кодексінің 20-тарауы </w:t>
      </w:r>
      <w:r>
        <w:rPr>
          <w:rFonts w:ascii="Times New Roman"/>
          <w:b w:val="false"/>
          <w:i w:val="false"/>
          <w:color w:val="000000"/>
          <w:sz w:val="28"/>
        </w:rPr>
        <w:t>183-бабына</w:t>
      </w:r>
      <w:r>
        <w:rPr>
          <w:rFonts w:ascii="Times New Roman"/>
          <w:b w:val="false"/>
          <w:i w:val="false"/>
          <w:color w:val="000000"/>
          <w:sz w:val="28"/>
        </w:rPr>
        <w:t xml:space="preserve">, </w:t>
      </w:r>
      <w:r>
        <w:rPr>
          <w:rFonts w:ascii="Times New Roman"/>
          <w:b w:val="false"/>
          <w:i w:val="false"/>
          <w:color w:val="000000"/>
          <w:sz w:val="28"/>
        </w:rPr>
        <w:t>21-тарауына</w:t>
      </w:r>
      <w:r>
        <w:rPr>
          <w:rFonts w:ascii="Times New Roman"/>
          <w:b w:val="false"/>
          <w:i w:val="false"/>
          <w:color w:val="000000"/>
          <w:sz w:val="28"/>
        </w:rPr>
        <w:t xml:space="preserve"> сәйкес жалпыға бірдей белгіленген тәртіппен салықтарды есептеуді және төлеуді жүзеге асырушы жеке тұлғалар – жеке кәсіпкерлер, сондай-ақ Салық кодексінің</w:t>
      </w:r>
      <w:r>
        <w:rPr>
          <w:rFonts w:ascii="Times New Roman"/>
          <w:b w:val="false"/>
          <w:i w:val="false"/>
          <w:color w:val="000000"/>
          <w:sz w:val="28"/>
        </w:rPr>
        <w:t xml:space="preserve"> 7-бөліміне</w:t>
      </w:r>
      <w:r>
        <w:rPr>
          <w:rFonts w:ascii="Times New Roman"/>
          <w:b w:val="false"/>
          <w:i w:val="false"/>
          <w:color w:val="000000"/>
          <w:sz w:val="28"/>
        </w:rPr>
        <w:t xml:space="preserve"> сәйкес резидент емес жеке тұлғалар жасайды.</w:t>
      </w:r>
    </w:p>
    <w:bookmarkStart w:name="z1137" w:id="1120"/>
    <w:p>
      <w:pPr>
        <w:spacing w:after="0"/>
        <w:ind w:left="0"/>
        <w:jc w:val="both"/>
      </w:pPr>
      <w:r>
        <w:rPr>
          <w:rFonts w:ascii="Times New Roman"/>
          <w:b w:val="false"/>
          <w:i w:val="false"/>
          <w:color w:val="000000"/>
          <w:sz w:val="28"/>
        </w:rPr>
        <w:t>
      2. Декларация Декларацияның өзінен (220-нысан) және салық міндеттемесінің есептелуі туралы ақпаратты егжей-тегжейлі көрсетуге арналған оған қосымшалардан (220.01-ден 220.13-ке дейінгі нысандар) тұрады.</w:t>
      </w:r>
    </w:p>
    <w:bookmarkEnd w:id="1120"/>
    <w:bookmarkStart w:name="z1138" w:id="1121"/>
    <w:p>
      <w:pPr>
        <w:spacing w:after="0"/>
        <w:ind w:left="0"/>
        <w:jc w:val="both"/>
      </w:pPr>
      <w:r>
        <w:rPr>
          <w:rFonts w:ascii="Times New Roman"/>
          <w:b w:val="false"/>
          <w:i w:val="false"/>
          <w:color w:val="000000"/>
          <w:sz w:val="28"/>
        </w:rPr>
        <w:t>
      3. Декларация толтыру кезінде түзетуге, өшіруге және тазалауға жол берілмейді.</w:t>
      </w:r>
    </w:p>
    <w:bookmarkEnd w:id="1121"/>
    <w:bookmarkStart w:name="z1139" w:id="1122"/>
    <w:p>
      <w:pPr>
        <w:spacing w:after="0"/>
        <w:ind w:left="0"/>
        <w:jc w:val="both"/>
      </w:pPr>
      <w:r>
        <w:rPr>
          <w:rFonts w:ascii="Times New Roman"/>
          <w:b w:val="false"/>
          <w:i w:val="false"/>
          <w:color w:val="000000"/>
          <w:sz w:val="28"/>
        </w:rPr>
        <w:t>
      4. Көрсеткіштер болмаған кезде тиісті торкөздері толтырылмайды.</w:t>
      </w:r>
    </w:p>
    <w:bookmarkEnd w:id="1122"/>
    <w:bookmarkStart w:name="z1140" w:id="1123"/>
    <w:p>
      <w:pPr>
        <w:spacing w:after="0"/>
        <w:ind w:left="0"/>
        <w:jc w:val="both"/>
      </w:pPr>
      <w:r>
        <w:rPr>
          <w:rFonts w:ascii="Times New Roman"/>
          <w:b w:val="false"/>
          <w:i w:val="false"/>
          <w:color w:val="000000"/>
          <w:sz w:val="28"/>
        </w:rPr>
        <w:t>
      5. Декларацияға қосымшалар Декларациядағы тиісті көрсеткіштерді көрсетуді талап ететін жолдарды толтыру кезінде міндетті тәртіпте жасалады.</w:t>
      </w:r>
    </w:p>
    <w:bookmarkEnd w:id="1123"/>
    <w:bookmarkStart w:name="z1141" w:id="1124"/>
    <w:p>
      <w:pPr>
        <w:spacing w:after="0"/>
        <w:ind w:left="0"/>
        <w:jc w:val="both"/>
      </w:pPr>
      <w:r>
        <w:rPr>
          <w:rFonts w:ascii="Times New Roman"/>
          <w:b w:val="false"/>
          <w:i w:val="false"/>
          <w:color w:val="000000"/>
          <w:sz w:val="28"/>
        </w:rPr>
        <w:t>
      6. Декларацияға қосымшалар оларда көрсетілуі тиіс деректер болмаған кезде жасалмайды.</w:t>
      </w:r>
    </w:p>
    <w:bookmarkEnd w:id="1124"/>
    <w:bookmarkStart w:name="z1142" w:id="1125"/>
    <w:p>
      <w:pPr>
        <w:spacing w:after="0"/>
        <w:ind w:left="0"/>
        <w:jc w:val="both"/>
      </w:pPr>
      <w:r>
        <w:rPr>
          <w:rFonts w:ascii="Times New Roman"/>
          <w:b w:val="false"/>
          <w:i w:val="false"/>
          <w:color w:val="000000"/>
          <w:sz w:val="28"/>
        </w:rPr>
        <w:t>
      7.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bookmarkEnd w:id="1125"/>
    <w:bookmarkStart w:name="z1143" w:id="1126"/>
    <w:p>
      <w:pPr>
        <w:spacing w:after="0"/>
        <w:ind w:left="0"/>
        <w:jc w:val="both"/>
      </w:pPr>
      <w:r>
        <w:rPr>
          <w:rFonts w:ascii="Times New Roman"/>
          <w:b w:val="false"/>
          <w:i w:val="false"/>
          <w:color w:val="000000"/>
          <w:sz w:val="28"/>
        </w:rPr>
        <w:t>
      8. Осы ережелерде арифметикалық белгілер қолданылады: "+" - қосу; "-" - алу; "х" - көбейту; "/" - бөлу; "=" - тең.</w:t>
      </w:r>
    </w:p>
    <w:bookmarkEnd w:id="1126"/>
    <w:bookmarkStart w:name="z1144" w:id="1127"/>
    <w:p>
      <w:pPr>
        <w:spacing w:after="0"/>
        <w:ind w:left="0"/>
        <w:jc w:val="both"/>
      </w:pPr>
      <w:r>
        <w:rPr>
          <w:rFonts w:ascii="Times New Roman"/>
          <w:b w:val="false"/>
          <w:i w:val="false"/>
          <w:color w:val="000000"/>
          <w:sz w:val="28"/>
        </w:rPr>
        <w:t>
      9. Соманың теріс мәні Декларацияның тиісті жолының (бағанының) бірінші сол жақтағы торкөзінде "-" белгісімен белгіленеді.</w:t>
      </w:r>
    </w:p>
    <w:bookmarkEnd w:id="1127"/>
    <w:bookmarkStart w:name="z1145" w:id="1128"/>
    <w:p>
      <w:pPr>
        <w:spacing w:after="0"/>
        <w:ind w:left="0"/>
        <w:jc w:val="both"/>
      </w:pPr>
      <w:r>
        <w:rPr>
          <w:rFonts w:ascii="Times New Roman"/>
          <w:b w:val="false"/>
          <w:i w:val="false"/>
          <w:color w:val="000000"/>
          <w:sz w:val="28"/>
        </w:rPr>
        <w:t>
      10. Декларация толтыру кезінде:</w:t>
      </w:r>
    </w:p>
    <w:bookmarkEnd w:id="1128"/>
    <w:bookmarkStart w:name="z1146" w:id="1129"/>
    <w:p>
      <w:pPr>
        <w:spacing w:after="0"/>
        <w:ind w:left="0"/>
        <w:jc w:val="both"/>
      </w:pPr>
      <w:r>
        <w:rPr>
          <w:rFonts w:ascii="Times New Roman"/>
          <w:b w:val="false"/>
          <w:i w:val="false"/>
          <w:color w:val="000000"/>
          <w:sz w:val="28"/>
        </w:rPr>
        <w:t>
      1) қағаз тасығышта – қара немесе көк сиялы қаламмен немесе қаламұшпен, баспа әріптермен немесе баспа құрылғысымен толтырылады;</w:t>
      </w:r>
    </w:p>
    <w:bookmarkEnd w:id="1129"/>
    <w:bookmarkStart w:name="z1147" w:id="1130"/>
    <w:p>
      <w:pPr>
        <w:spacing w:after="0"/>
        <w:ind w:left="0"/>
        <w:jc w:val="both"/>
      </w:pPr>
      <w:r>
        <w:rPr>
          <w:rFonts w:ascii="Times New Roman"/>
          <w:b w:val="false"/>
          <w:i w:val="false"/>
          <w:color w:val="000000"/>
          <w:sz w:val="28"/>
        </w:rPr>
        <w:t>
      2) электрондық тасығышта – нысандар Салық кодексінің 68-бабына сәйкес толтырылады.</w:t>
      </w:r>
    </w:p>
    <w:bookmarkEnd w:id="1130"/>
    <w:bookmarkStart w:name="z1148" w:id="1131"/>
    <w:p>
      <w:pPr>
        <w:spacing w:after="0"/>
        <w:ind w:left="0"/>
        <w:jc w:val="both"/>
      </w:pPr>
      <w:r>
        <w:rPr>
          <w:rFonts w:ascii="Times New Roman"/>
          <w:b w:val="false"/>
          <w:i w:val="false"/>
          <w:color w:val="000000"/>
          <w:sz w:val="28"/>
        </w:rPr>
        <w:t xml:space="preserve">
      11. Декларацияға Салық кодексінің 61-бабын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төлеушімен немесе оның өкілімен қол қойылады және салық төлеушінің немесе Қазақстан Республикасының заңдылығында белгіленген жағдайларда өз мөрі бар, оның өкілінің мөрімен расталады.</w:t>
      </w:r>
    </w:p>
    <w:bookmarkEnd w:id="1131"/>
    <w:bookmarkStart w:name="z1149" w:id="1132"/>
    <w:p>
      <w:pPr>
        <w:spacing w:after="0"/>
        <w:ind w:left="0"/>
        <w:jc w:val="both"/>
      </w:pPr>
      <w:r>
        <w:rPr>
          <w:rFonts w:ascii="Times New Roman"/>
          <w:b w:val="false"/>
          <w:i w:val="false"/>
          <w:color w:val="000000"/>
          <w:sz w:val="28"/>
        </w:rPr>
        <w:t>
      12. Декларацияны беру кезінде:</w:t>
      </w:r>
    </w:p>
    <w:bookmarkEnd w:id="1132"/>
    <w:bookmarkStart w:name="z1150" w:id="1133"/>
    <w:p>
      <w:pPr>
        <w:spacing w:after="0"/>
        <w:ind w:left="0"/>
        <w:jc w:val="both"/>
      </w:pPr>
      <w:r>
        <w:rPr>
          <w:rFonts w:ascii="Times New Roman"/>
          <w:b w:val="false"/>
          <w:i w:val="false"/>
          <w:color w:val="000000"/>
          <w:sz w:val="28"/>
        </w:rPr>
        <w:t>
      1) келу тәртібінде қағаз тасығышта нысандар екі данада жасалады, бір данасы салық органының белгісімен бірге салық органына қайтарылады;</w:t>
      </w:r>
    </w:p>
    <w:bookmarkEnd w:id="1133"/>
    <w:bookmarkStart w:name="z1151" w:id="1134"/>
    <w:p>
      <w:pPr>
        <w:spacing w:after="0"/>
        <w:ind w:left="0"/>
        <w:jc w:val="both"/>
      </w:pPr>
      <w:r>
        <w:rPr>
          <w:rFonts w:ascii="Times New Roman"/>
          <w:b w:val="false"/>
          <w:i w:val="false"/>
          <w:color w:val="000000"/>
          <w:sz w:val="28"/>
        </w:rPr>
        <w:t>
      2) хабарламалы тапсырысты хатпен почта бойынша - салық төлеуші почта немесе байланыстың өзге ұйымының хабарламасын алады;</w:t>
      </w:r>
    </w:p>
    <w:bookmarkEnd w:id="1134"/>
    <w:bookmarkStart w:name="z1152" w:id="1135"/>
    <w:p>
      <w:pPr>
        <w:spacing w:after="0"/>
        <w:ind w:left="0"/>
        <w:jc w:val="both"/>
      </w:pPr>
      <w:r>
        <w:rPr>
          <w:rFonts w:ascii="Times New Roman"/>
          <w:b w:val="false"/>
          <w:i w:val="false"/>
          <w:color w:val="000000"/>
          <w:sz w:val="28"/>
        </w:rPr>
        <w:t xml:space="preserve">
      3) электрондық түрде салық төлеуші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(бұдан әрі – енгізу туралы Заң) Қазақстан Республикасының Заңының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электрондық түрде қабылдау немесе қабылдамау туралы хабарламаны алады.</w:t>
      </w:r>
    </w:p>
    <w:bookmarkEnd w:id="1135"/>
    <w:bookmarkStart w:name="z1153" w:id="1136"/>
    <w:p>
      <w:pPr>
        <w:spacing w:after="0"/>
        <w:ind w:left="0"/>
        <w:jc w:val="both"/>
      </w:pPr>
      <w:r>
        <w:rPr>
          <w:rFonts w:ascii="Times New Roman"/>
          <w:b w:val="false"/>
          <w:i w:val="false"/>
          <w:color w:val="000000"/>
          <w:sz w:val="28"/>
        </w:rPr>
        <w:t>
      13. Қосымшаның "Салық төлеуші туралы жалпы ақпарат" бөлімінде, Декларацияның "Салық төлеуші туралы жалпы ақпарат" бөлімінде көрсетілген тиісті деректер көрсетіледі.</w:t>
      </w:r>
    </w:p>
    <w:bookmarkEnd w:id="1136"/>
    <w:bookmarkStart w:name="z1154" w:id="1137"/>
    <w:p>
      <w:pPr>
        <w:spacing w:after="0"/>
        <w:ind w:left="0"/>
        <w:jc w:val="left"/>
      </w:pPr>
      <w:r>
        <w:rPr>
          <w:rFonts w:ascii="Times New Roman"/>
          <w:b/>
          <w:i w:val="false"/>
          <w:color w:val="000000"/>
        </w:rPr>
        <w:t xml:space="preserve"> 2. Декларацияны жасау (220.00-нысан)</w:t>
      </w:r>
    </w:p>
    <w:bookmarkEnd w:id="1137"/>
    <w:bookmarkStart w:name="z1155" w:id="1138"/>
    <w:p>
      <w:pPr>
        <w:spacing w:after="0"/>
        <w:ind w:left="0"/>
        <w:jc w:val="both"/>
      </w:pPr>
      <w:r>
        <w:rPr>
          <w:rFonts w:ascii="Times New Roman"/>
          <w:b w:val="false"/>
          <w:i w:val="false"/>
          <w:color w:val="000000"/>
          <w:sz w:val="28"/>
        </w:rPr>
        <w:t>
      14. "Салық төлеуші туралы жалпы ақпарат" бөлімінде салық төлеуші мынадай деректерді көрсетеді:</w:t>
      </w:r>
    </w:p>
    <w:bookmarkEnd w:id="1138"/>
    <w:bookmarkStart w:name="z1156" w:id="1139"/>
    <w:p>
      <w:pPr>
        <w:spacing w:after="0"/>
        <w:ind w:left="0"/>
        <w:jc w:val="both"/>
      </w:pPr>
      <w:r>
        <w:rPr>
          <w:rFonts w:ascii="Times New Roman"/>
          <w:b w:val="false"/>
          <w:i w:val="false"/>
          <w:color w:val="000000"/>
          <w:sz w:val="28"/>
        </w:rPr>
        <w:t>
      1) СТН - салық төлеушінің тіркеу нөмірін; Салық міндеттілігі сенімді басқарушымен жасалған кезде жолда – сенімді басқарушының салық төлеушінің тіркеу нөмірі көрсетіледі;</w:t>
      </w:r>
    </w:p>
    <w:bookmarkEnd w:id="1139"/>
    <w:bookmarkStart w:name="z1157" w:id="1140"/>
    <w:p>
      <w:pPr>
        <w:spacing w:after="0"/>
        <w:ind w:left="0"/>
        <w:jc w:val="both"/>
      </w:pPr>
      <w:r>
        <w:rPr>
          <w:rFonts w:ascii="Times New Roman"/>
          <w:b w:val="false"/>
          <w:i w:val="false"/>
          <w:color w:val="000000"/>
          <w:sz w:val="28"/>
        </w:rPr>
        <w:t>
      2) ЖСН – салық төлеушінің жеке сәйкестендіру нөмірі. Салық міндеттілігі сенімді басқарушымен жасалған кезде жолда – сенімді басқарушының жеке сәйкестендіру нөмірі көрсетіледі;</w:t>
      </w:r>
    </w:p>
    <w:bookmarkEnd w:id="1140"/>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салық төлеушінің немесе сенімді тұлғаның жеке сәйкестендіру нөмірі бар болған жағдайда толтырылуға тиісті;</w:t>
      </w:r>
    </w:p>
    <w:bookmarkStart w:name="z1158" w:id="1141"/>
    <w:p>
      <w:pPr>
        <w:spacing w:after="0"/>
        <w:ind w:left="0"/>
        <w:jc w:val="both"/>
      </w:pPr>
      <w:r>
        <w:rPr>
          <w:rFonts w:ascii="Times New Roman"/>
          <w:b w:val="false"/>
          <w:i w:val="false"/>
          <w:color w:val="000000"/>
          <w:sz w:val="28"/>
        </w:rPr>
        <w:t>
      3) салық кезеңі (жыл)- Декларация тапсырылатын есепті салық кезеңі (араб цифрларымен көрсетіледі);</w:t>
      </w:r>
    </w:p>
    <w:bookmarkEnd w:id="1141"/>
    <w:bookmarkStart w:name="z1159" w:id="1142"/>
    <w:p>
      <w:pPr>
        <w:spacing w:after="0"/>
        <w:ind w:left="0"/>
        <w:jc w:val="both"/>
      </w:pPr>
      <w:r>
        <w:rPr>
          <w:rFonts w:ascii="Times New Roman"/>
          <w:b w:val="false"/>
          <w:i w:val="false"/>
          <w:color w:val="000000"/>
          <w:sz w:val="28"/>
        </w:rPr>
        <w:t>
      4) салық төлеушінің аты-жөні.</w:t>
      </w:r>
    </w:p>
    <w:bookmarkEnd w:id="1142"/>
    <w:p>
      <w:pPr>
        <w:spacing w:after="0"/>
        <w:ind w:left="0"/>
        <w:jc w:val="both"/>
      </w:pPr>
      <w:r>
        <w:rPr>
          <w:rFonts w:ascii="Times New Roman"/>
          <w:b w:val="false"/>
          <w:i w:val="false"/>
          <w:color w:val="000000"/>
          <w:sz w:val="28"/>
        </w:rPr>
        <w:t>
      Жеке тұлғаның тегі, аты, әкесінің аты (бар болған жағдайда) немесе құрылтай құжаттарына сәйкес заңды тұлғаның толық атауы көрсетіледі.</w:t>
      </w:r>
    </w:p>
    <w:p>
      <w:pPr>
        <w:spacing w:after="0"/>
        <w:ind w:left="0"/>
        <w:jc w:val="both"/>
      </w:pPr>
      <w:r>
        <w:rPr>
          <w:rFonts w:ascii="Times New Roman"/>
          <w:b w:val="false"/>
          <w:i w:val="false"/>
          <w:color w:val="000000"/>
          <w:sz w:val="28"/>
        </w:rPr>
        <w:t>
      Салық міндеттілігі сенімді басқарушымен жасалған кезде жолда – тұлғаны куәләндыратын құжаттарға сәйкес, сенімді басқарушының тегі, аты, әкесінің аты (бар болған жағдайда) көрсетіледі;</w:t>
      </w:r>
    </w:p>
    <w:bookmarkStart w:name="z1160" w:id="1143"/>
    <w:p>
      <w:pPr>
        <w:spacing w:after="0"/>
        <w:ind w:left="0"/>
        <w:jc w:val="both"/>
      </w:pPr>
      <w:r>
        <w:rPr>
          <w:rFonts w:ascii="Times New Roman"/>
          <w:b w:val="false"/>
          <w:i w:val="false"/>
          <w:color w:val="000000"/>
          <w:sz w:val="28"/>
        </w:rPr>
        <w:t>
      5) Декларацияның түрі.</w:t>
      </w:r>
    </w:p>
    <w:bookmarkEnd w:id="1143"/>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 түріне жатқызу есебімен белгіленеді.</w:t>
      </w:r>
    </w:p>
    <w:bookmarkStart w:name="z1161" w:id="1144"/>
    <w:p>
      <w:pPr>
        <w:spacing w:after="0"/>
        <w:ind w:left="0"/>
        <w:jc w:val="both"/>
      </w:pPr>
      <w:r>
        <w:rPr>
          <w:rFonts w:ascii="Times New Roman"/>
          <w:b w:val="false"/>
          <w:i w:val="false"/>
          <w:color w:val="000000"/>
          <w:sz w:val="28"/>
        </w:rPr>
        <w:t>
      6) хабарламаның нөмірі мен күні.</w:t>
      </w:r>
    </w:p>
    <w:bookmarkEnd w:id="1144"/>
    <w:p>
      <w:pPr>
        <w:spacing w:after="0"/>
        <w:ind w:left="0"/>
        <w:jc w:val="both"/>
      </w:pPr>
      <w:r>
        <w:rPr>
          <w:rFonts w:ascii="Times New Roman"/>
          <w:b w:val="false"/>
          <w:i w:val="false"/>
          <w:color w:val="000000"/>
          <w:sz w:val="28"/>
        </w:rPr>
        <w:t xml:space="preserve">
      Торкөздер Салық кодексінің 63-бабы 3-тармағы </w:t>
      </w:r>
      <w:r>
        <w:rPr>
          <w:rFonts w:ascii="Times New Roman"/>
          <w:b w:val="false"/>
          <w:i w:val="false"/>
          <w:color w:val="000000"/>
          <w:sz w:val="28"/>
        </w:rPr>
        <w:t>4)-тармақшасында</w:t>
      </w:r>
      <w:r>
        <w:rPr>
          <w:rFonts w:ascii="Times New Roman"/>
          <w:b w:val="false"/>
          <w:i w:val="false"/>
          <w:color w:val="000000"/>
          <w:sz w:val="28"/>
        </w:rPr>
        <w:t xml:space="preserve"> көзделген Декларация түрін табыс ету жағдайында толтырылады;</w:t>
      </w:r>
    </w:p>
    <w:bookmarkStart w:name="z1162" w:id="1145"/>
    <w:p>
      <w:pPr>
        <w:spacing w:after="0"/>
        <w:ind w:left="0"/>
        <w:jc w:val="both"/>
      </w:pPr>
      <w:r>
        <w:rPr>
          <w:rFonts w:ascii="Times New Roman"/>
          <w:b w:val="false"/>
          <w:i w:val="false"/>
          <w:color w:val="000000"/>
          <w:sz w:val="28"/>
        </w:rPr>
        <w:t>
      7) салық төлеуші санаты.</w:t>
      </w:r>
    </w:p>
    <w:bookmarkEnd w:id="1145"/>
    <w:p>
      <w:pPr>
        <w:spacing w:after="0"/>
        <w:ind w:left="0"/>
        <w:jc w:val="both"/>
      </w:pPr>
      <w:r>
        <w:rPr>
          <w:rFonts w:ascii="Times New Roman"/>
          <w:b w:val="false"/>
          <w:i w:val="false"/>
          <w:color w:val="000000"/>
          <w:sz w:val="28"/>
        </w:rPr>
        <w:t>
      Торкөздер салық төлеуші A, B, C, D жолдарында көрсетілген санаттардың біріне жататын жағдайда белгіленеді.</w:t>
      </w:r>
    </w:p>
    <w:bookmarkStart w:name="z1163" w:id="1146"/>
    <w:p>
      <w:pPr>
        <w:spacing w:after="0"/>
        <w:ind w:left="0"/>
        <w:jc w:val="both"/>
      </w:pPr>
      <w:r>
        <w:rPr>
          <w:rFonts w:ascii="Times New Roman"/>
          <w:b w:val="false"/>
          <w:i w:val="false"/>
          <w:color w:val="000000"/>
          <w:sz w:val="28"/>
        </w:rPr>
        <w:t>
      8) валюта коды.</w:t>
      </w:r>
    </w:p>
    <w:bookmarkEnd w:id="1146"/>
    <w:p>
      <w:pPr>
        <w:spacing w:after="0"/>
        <w:ind w:left="0"/>
        <w:jc w:val="both"/>
      </w:pP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2355 тіркелген, Қазақстан Республикасының Кедендік бақылау агенттігі Төрағасының 2003 жылғы 20 мамырдағы № 219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Тауарлар мен көлік құралдарын декларациялау ережесіне "Кедендік ресімдеу мақсаттары үшін пайдаланылатын валюталардың жіктеушісі" 10-қосымшасына сәйкес валюта коды көрсетіледі;</w:t>
      </w:r>
    </w:p>
    <w:bookmarkStart w:name="z1164" w:id="1147"/>
    <w:p>
      <w:pPr>
        <w:spacing w:after="0"/>
        <w:ind w:left="0"/>
        <w:jc w:val="both"/>
      </w:pPr>
      <w:r>
        <w:rPr>
          <w:rFonts w:ascii="Times New Roman"/>
          <w:b w:val="false"/>
          <w:i w:val="false"/>
          <w:color w:val="000000"/>
          <w:sz w:val="28"/>
        </w:rPr>
        <w:t>
      9) ұсынылған қосымшалар.</w:t>
      </w:r>
    </w:p>
    <w:bookmarkEnd w:id="1147"/>
    <w:p>
      <w:pPr>
        <w:spacing w:after="0"/>
        <w:ind w:left="0"/>
        <w:jc w:val="both"/>
      </w:pPr>
      <w:r>
        <w:rPr>
          <w:rFonts w:ascii="Times New Roman"/>
          <w:b w:val="false"/>
          <w:i w:val="false"/>
          <w:color w:val="000000"/>
          <w:sz w:val="28"/>
        </w:rPr>
        <w:t>
      Ұсынылған қосымшалардың тиісті торкөздері белгіленеді.</w:t>
      </w:r>
    </w:p>
    <w:bookmarkStart w:name="z1165" w:id="1148"/>
    <w:p>
      <w:pPr>
        <w:spacing w:after="0"/>
        <w:ind w:left="0"/>
        <w:jc w:val="both"/>
      </w:pPr>
      <w:r>
        <w:rPr>
          <w:rFonts w:ascii="Times New Roman"/>
          <w:b w:val="false"/>
          <w:i w:val="false"/>
          <w:color w:val="000000"/>
          <w:sz w:val="28"/>
        </w:rPr>
        <w:t>
      10) резиденттік белгісі.</w:t>
      </w:r>
    </w:p>
    <w:bookmarkEnd w:id="1148"/>
    <w:p>
      <w:pPr>
        <w:spacing w:after="0"/>
        <w:ind w:left="0"/>
        <w:jc w:val="both"/>
      </w:pPr>
      <w:r>
        <w:rPr>
          <w:rFonts w:ascii="Times New Roman"/>
          <w:b w:val="false"/>
          <w:i w:val="false"/>
          <w:color w:val="000000"/>
          <w:sz w:val="28"/>
        </w:rPr>
        <w:t>
      А-торкөзі Қазақстан Республикасының резиденті салық төлеушімен белгіленеді.</w:t>
      </w:r>
    </w:p>
    <w:p>
      <w:pPr>
        <w:spacing w:after="0"/>
        <w:ind w:left="0"/>
        <w:jc w:val="both"/>
      </w:pPr>
      <w:r>
        <w:rPr>
          <w:rFonts w:ascii="Times New Roman"/>
          <w:b w:val="false"/>
          <w:i w:val="false"/>
          <w:color w:val="000000"/>
          <w:sz w:val="28"/>
        </w:rPr>
        <w:t>
      В-торкөзі Қазақстан Республикасының резиденті емес салық төлеушімен белгіленеді.</w:t>
      </w:r>
    </w:p>
    <w:bookmarkStart w:name="z1166" w:id="1149"/>
    <w:p>
      <w:pPr>
        <w:spacing w:after="0"/>
        <w:ind w:left="0"/>
        <w:jc w:val="both"/>
      </w:pPr>
      <w:r>
        <w:rPr>
          <w:rFonts w:ascii="Times New Roman"/>
          <w:b w:val="false"/>
          <w:i w:val="false"/>
          <w:color w:val="000000"/>
          <w:sz w:val="28"/>
        </w:rPr>
        <w:t>
      11) резиденттік елінің коды мен салықтық тіркеу нөмірі;</w:t>
      </w:r>
    </w:p>
    <w:bookmarkEnd w:id="1149"/>
    <w:p>
      <w:pPr>
        <w:spacing w:after="0"/>
        <w:ind w:left="0"/>
        <w:jc w:val="both"/>
      </w:pPr>
      <w:r>
        <w:rPr>
          <w:rFonts w:ascii="Times New Roman"/>
          <w:b w:val="false"/>
          <w:i w:val="false"/>
          <w:color w:val="000000"/>
          <w:sz w:val="28"/>
        </w:rPr>
        <w:t>
      Егер Декларацияны Қазақстан Республикасының резидент емес салық төлеушісі жасаған жағдайда толтырылады, бұл ретте:</w:t>
      </w:r>
    </w:p>
    <w:p>
      <w:pPr>
        <w:spacing w:after="0"/>
        <w:ind w:left="0"/>
        <w:jc w:val="both"/>
      </w:pPr>
      <w:r>
        <w:rPr>
          <w:rFonts w:ascii="Times New Roman"/>
          <w:b w:val="false"/>
          <w:i w:val="false"/>
          <w:color w:val="000000"/>
          <w:sz w:val="28"/>
        </w:rPr>
        <w:t>
      А жолында Тауарларды декларациялау ережелеріне 6 "Әлем елдерінің жіктеуіші" қосымшасына сәйкес резидент еместің резиденттік елінің коды көрсетіледі;</w:t>
      </w:r>
    </w:p>
    <w:p>
      <w:pPr>
        <w:spacing w:after="0"/>
        <w:ind w:left="0"/>
        <w:jc w:val="both"/>
      </w:pPr>
      <w:r>
        <w:rPr>
          <w:rFonts w:ascii="Times New Roman"/>
          <w:b w:val="false"/>
          <w:i w:val="false"/>
          <w:color w:val="000000"/>
          <w:sz w:val="28"/>
        </w:rPr>
        <w:t>
      В жолында резидент еместің резиденттік еліндегі салықтық тіркеу нөмірі көрсетіледі.</w:t>
      </w:r>
    </w:p>
    <w:bookmarkStart w:name="z1167" w:id="1150"/>
    <w:p>
      <w:pPr>
        <w:spacing w:after="0"/>
        <w:ind w:left="0"/>
        <w:jc w:val="both"/>
      </w:pPr>
      <w:r>
        <w:rPr>
          <w:rFonts w:ascii="Times New Roman"/>
          <w:b w:val="false"/>
          <w:i w:val="false"/>
          <w:color w:val="000000"/>
          <w:sz w:val="28"/>
        </w:rPr>
        <w:t>
      12) Қазақстан Республикасы шегінен тыс тұрақты мекемесінің бар-жоғы.</w:t>
      </w:r>
    </w:p>
    <w:bookmarkEnd w:id="1150"/>
    <w:p>
      <w:pPr>
        <w:spacing w:after="0"/>
        <w:ind w:left="0"/>
        <w:jc w:val="both"/>
      </w:pPr>
      <w:r>
        <w:rPr>
          <w:rFonts w:ascii="Times New Roman"/>
          <w:b w:val="false"/>
          <w:i w:val="false"/>
          <w:color w:val="000000"/>
          <w:sz w:val="28"/>
        </w:rPr>
        <w:t>
      Торкөзді Қазақстан Республикасы шегінен тыс тұрақты мекемесі бар Қазақстан Республикасының резиденті толтырады.</w:t>
      </w:r>
    </w:p>
    <w:bookmarkStart w:name="z1168" w:id="1151"/>
    <w:p>
      <w:pPr>
        <w:spacing w:after="0"/>
        <w:ind w:left="0"/>
        <w:jc w:val="both"/>
      </w:pPr>
      <w:r>
        <w:rPr>
          <w:rFonts w:ascii="Times New Roman"/>
          <w:b w:val="false"/>
          <w:i w:val="false"/>
          <w:color w:val="000000"/>
          <w:sz w:val="28"/>
        </w:rPr>
        <w:t>
      15. "Жылдық жиынтық табыс" бөлімінде:</w:t>
      </w:r>
    </w:p>
    <w:bookmarkEnd w:id="1151"/>
    <w:p>
      <w:pPr>
        <w:spacing w:after="0"/>
        <w:ind w:left="0"/>
        <w:jc w:val="both"/>
      </w:pPr>
      <w:r>
        <w:rPr>
          <w:rFonts w:ascii="Times New Roman"/>
          <w:b w:val="false"/>
          <w:i w:val="false"/>
          <w:color w:val="000000"/>
          <w:sz w:val="28"/>
        </w:rPr>
        <w:t xml:space="preserve">
      220.00.001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табыс сомасы көрсетіледі.</w:t>
      </w:r>
    </w:p>
    <w:bookmarkStart w:name="z1169" w:id="1152"/>
    <w:p>
      <w:pPr>
        <w:spacing w:after="0"/>
        <w:ind w:left="0"/>
        <w:jc w:val="both"/>
      </w:pPr>
      <w:r>
        <w:rPr>
          <w:rFonts w:ascii="Times New Roman"/>
          <w:b w:val="false"/>
          <w:i w:val="false"/>
          <w:color w:val="000000"/>
          <w:sz w:val="28"/>
        </w:rPr>
        <w:t>
      1) 220.00.001 І жолында кредит (қарыз, микрокредит), репо операциялары бойынша сыйлықақы түріндегі табыс сомасы көрсетіледі.</w:t>
      </w:r>
    </w:p>
    <w:bookmarkEnd w:id="1152"/>
    <w:p>
      <w:pPr>
        <w:spacing w:after="0"/>
        <w:ind w:left="0"/>
        <w:jc w:val="both"/>
      </w:pPr>
      <w:r>
        <w:rPr>
          <w:rFonts w:ascii="Times New Roman"/>
          <w:b w:val="false"/>
          <w:i w:val="false"/>
          <w:color w:val="000000"/>
          <w:sz w:val="28"/>
        </w:rPr>
        <w:t>
      220.00.001 ІІ жолында мүлікті қаржылық лизингке беру бойынша сыйлықақы түріндегі табыс сомасы көрсетіледі.</w:t>
      </w:r>
    </w:p>
    <w:p>
      <w:pPr>
        <w:spacing w:after="0"/>
        <w:ind w:left="0"/>
        <w:jc w:val="both"/>
      </w:pPr>
      <w:r>
        <w:rPr>
          <w:rFonts w:ascii="Times New Roman"/>
          <w:b w:val="false"/>
          <w:i w:val="false"/>
          <w:color w:val="000000"/>
          <w:sz w:val="28"/>
        </w:rPr>
        <w:t>
      220.00.001 ІІІ жолында роялти түріндегі табыс сомасы көрсетіледі.</w:t>
      </w:r>
    </w:p>
    <w:p>
      <w:pPr>
        <w:spacing w:after="0"/>
        <w:ind w:left="0"/>
        <w:jc w:val="both"/>
      </w:pPr>
      <w:r>
        <w:rPr>
          <w:rFonts w:ascii="Times New Roman"/>
          <w:b w:val="false"/>
          <w:i w:val="false"/>
          <w:color w:val="000000"/>
          <w:sz w:val="28"/>
        </w:rPr>
        <w:t>
      220.00.001 IV жолында мүлікті жалға беруден табыс сомасы көрсетіледі.</w:t>
      </w:r>
    </w:p>
    <w:bookmarkStart w:name="z1170" w:id="1153"/>
    <w:p>
      <w:pPr>
        <w:spacing w:after="0"/>
        <w:ind w:left="0"/>
        <w:jc w:val="both"/>
      </w:pPr>
      <w:r>
        <w:rPr>
          <w:rFonts w:ascii="Times New Roman"/>
          <w:b w:val="false"/>
          <w:i w:val="false"/>
          <w:color w:val="000000"/>
          <w:sz w:val="28"/>
        </w:rPr>
        <w:t xml:space="preserve">
      2) 220.00.002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құн өсімінен табыс сомасы көрсетіледі. Осы жолға 220.01.029 жолында көрсетілген сома көшіріледі.</w:t>
      </w:r>
    </w:p>
    <w:bookmarkEnd w:id="1153"/>
    <w:bookmarkStart w:name="z1171" w:id="1154"/>
    <w:p>
      <w:pPr>
        <w:spacing w:after="0"/>
        <w:ind w:left="0"/>
        <w:jc w:val="both"/>
      </w:pPr>
      <w:r>
        <w:rPr>
          <w:rFonts w:ascii="Times New Roman"/>
          <w:b w:val="false"/>
          <w:i w:val="false"/>
          <w:color w:val="000000"/>
          <w:sz w:val="28"/>
        </w:rPr>
        <w:t>
      3) 220.00.003 жолында 220.02.005 және 220.03.005 жолдарының оң мәндерінің сомасы ретінде айқындалатын, соның ішінде бұған дейінгі салық кезеңдерінен көшірілген шығындарды есепке алумен, своп бойынша, туынды қаржы құралдары бойынша табыс сомасы көрсетіледі.</w:t>
      </w:r>
    </w:p>
    <w:bookmarkEnd w:id="1154"/>
    <w:bookmarkStart w:name="z1172" w:id="1155"/>
    <w:p>
      <w:pPr>
        <w:spacing w:after="0"/>
        <w:ind w:left="0"/>
        <w:jc w:val="both"/>
      </w:pPr>
      <w:r>
        <w:rPr>
          <w:rFonts w:ascii="Times New Roman"/>
          <w:b w:val="false"/>
          <w:i w:val="false"/>
          <w:color w:val="000000"/>
          <w:sz w:val="28"/>
        </w:rPr>
        <w:t xml:space="preserve">
      4) 220.00.004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мiндеттемелердi есептен шығарудан түсетiн табыс сомасы көрсетіледі.</w:t>
      </w:r>
    </w:p>
    <w:bookmarkEnd w:id="1155"/>
    <w:bookmarkStart w:name="z1173" w:id="1156"/>
    <w:p>
      <w:pPr>
        <w:spacing w:after="0"/>
        <w:ind w:left="0"/>
        <w:jc w:val="both"/>
      </w:pPr>
      <w:r>
        <w:rPr>
          <w:rFonts w:ascii="Times New Roman"/>
          <w:b w:val="false"/>
          <w:i w:val="false"/>
          <w:color w:val="000000"/>
          <w:sz w:val="28"/>
        </w:rPr>
        <w:t xml:space="preserve">
      5) 220.00.005 жолында 220.00.005 I және 220.00.005 II жолдарының сомасы ретінде айқындалатын,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күмәндi мiндеттемелер бойынша түсетiн табыс сомасы көрсетіледі.</w:t>
      </w:r>
    </w:p>
    <w:bookmarkEnd w:id="1156"/>
    <w:p>
      <w:pPr>
        <w:spacing w:after="0"/>
        <w:ind w:left="0"/>
        <w:jc w:val="both"/>
      </w:pPr>
      <w:r>
        <w:rPr>
          <w:rFonts w:ascii="Times New Roman"/>
          <w:b w:val="false"/>
          <w:i w:val="false"/>
          <w:color w:val="000000"/>
          <w:sz w:val="28"/>
        </w:rPr>
        <w:t>
      220.00.005 I жолында күмәнді болып танылған және жылдық жиынтық табысқа кіретін, алынған тауар (жұмыстар, қызметтер) бойынша міндеттемелердің сомасы көрсетіледі.</w:t>
      </w:r>
    </w:p>
    <w:p>
      <w:pPr>
        <w:spacing w:after="0"/>
        <w:ind w:left="0"/>
        <w:jc w:val="both"/>
      </w:pPr>
      <w:r>
        <w:rPr>
          <w:rFonts w:ascii="Times New Roman"/>
          <w:b w:val="false"/>
          <w:i w:val="false"/>
          <w:color w:val="000000"/>
          <w:sz w:val="28"/>
        </w:rPr>
        <w:t xml:space="preserve">
      220.00.005 II жолында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күмәнді болып танылған және жылдық жиынтық табысқа кіретін, талап етудi басқаға беруден түсетiн табыс сомасы көрсетіледі.</w:t>
      </w:r>
    </w:p>
    <w:bookmarkStart w:name="z1174" w:id="1157"/>
    <w:p>
      <w:pPr>
        <w:spacing w:after="0"/>
        <w:ind w:left="0"/>
        <w:jc w:val="both"/>
      </w:pPr>
      <w:r>
        <w:rPr>
          <w:rFonts w:ascii="Times New Roman"/>
          <w:b w:val="false"/>
          <w:i w:val="false"/>
          <w:color w:val="000000"/>
          <w:sz w:val="28"/>
        </w:rPr>
        <w:t xml:space="preserve">
      6) 220.00.006 жолында 220.00.006 I және 220.00.006 II жолдарының сомасы ретінде айқындалатын,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талап етудi басқаға беруден түсетiн табыс сомасы көрсетіледі.</w:t>
      </w:r>
    </w:p>
    <w:bookmarkEnd w:id="1157"/>
    <w:p>
      <w:pPr>
        <w:spacing w:after="0"/>
        <w:ind w:left="0"/>
        <w:jc w:val="both"/>
      </w:pPr>
      <w:r>
        <w:rPr>
          <w:rFonts w:ascii="Times New Roman"/>
          <w:b w:val="false"/>
          <w:i w:val="false"/>
          <w:color w:val="000000"/>
          <w:sz w:val="28"/>
        </w:rPr>
        <w:t>
      220.00.006 I жолында алынған талап ету құқығы бойынша борышты талап етудi басқаға беруден түсетiн табыс сомасы көрсетіледі.</w:t>
      </w:r>
    </w:p>
    <w:p>
      <w:pPr>
        <w:spacing w:after="0"/>
        <w:ind w:left="0"/>
        <w:jc w:val="both"/>
      </w:pPr>
      <w:r>
        <w:rPr>
          <w:rFonts w:ascii="Times New Roman"/>
          <w:b w:val="false"/>
          <w:i w:val="false"/>
          <w:color w:val="000000"/>
          <w:sz w:val="28"/>
        </w:rPr>
        <w:t>
      220.00.006 II жолында берілген талап ету құқығы бойынша борышты талап етудi басқаға беруден түсетiн табыс сомасы көрсетіледі</w:t>
      </w:r>
    </w:p>
    <w:bookmarkStart w:name="z1175" w:id="1158"/>
    <w:p>
      <w:pPr>
        <w:spacing w:after="0"/>
        <w:ind w:left="0"/>
        <w:jc w:val="both"/>
      </w:pPr>
      <w:r>
        <w:rPr>
          <w:rFonts w:ascii="Times New Roman"/>
          <w:b w:val="false"/>
          <w:i w:val="false"/>
          <w:color w:val="000000"/>
          <w:sz w:val="28"/>
        </w:rPr>
        <w:t xml:space="preserve">
      7) 220.00.007 жолында Салық кодексінің 85-бабы </w:t>
      </w:r>
      <w:r>
        <w:rPr>
          <w:rFonts w:ascii="Times New Roman"/>
          <w:b w:val="false"/>
          <w:i w:val="false"/>
          <w:color w:val="000000"/>
          <w:sz w:val="28"/>
        </w:rPr>
        <w:t>1-тармағы</w:t>
      </w:r>
      <w:r>
        <w:rPr>
          <w:rFonts w:ascii="Times New Roman"/>
          <w:b w:val="false"/>
          <w:i w:val="false"/>
          <w:color w:val="000000"/>
          <w:sz w:val="28"/>
        </w:rPr>
        <w:t xml:space="preserve"> 9) тармақшасына сәйкес кәсiпкерлiк қызметтi шектеуге немесе тоқтатуға келiсiм үшiн алынған табыс сомасы көрсетіледі.</w:t>
      </w:r>
    </w:p>
    <w:bookmarkEnd w:id="1158"/>
    <w:bookmarkStart w:name="z1176" w:id="1159"/>
    <w:p>
      <w:pPr>
        <w:spacing w:after="0"/>
        <w:ind w:left="0"/>
        <w:jc w:val="both"/>
      </w:pPr>
      <w:r>
        <w:rPr>
          <w:rFonts w:ascii="Times New Roman"/>
          <w:b w:val="false"/>
          <w:i w:val="false"/>
          <w:color w:val="000000"/>
          <w:sz w:val="28"/>
        </w:rPr>
        <w:t xml:space="preserve">
      8) 220.00.008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активтердің шығып қалудан түсетін табыс сомасы көрсетіледі.</w:t>
      </w:r>
    </w:p>
    <w:bookmarkEnd w:id="1159"/>
    <w:bookmarkStart w:name="z1177" w:id="1160"/>
    <w:p>
      <w:pPr>
        <w:spacing w:after="0"/>
        <w:ind w:left="0"/>
        <w:jc w:val="both"/>
      </w:pPr>
      <w:r>
        <w:rPr>
          <w:rFonts w:ascii="Times New Roman"/>
          <w:b w:val="false"/>
          <w:i w:val="false"/>
          <w:color w:val="000000"/>
          <w:sz w:val="28"/>
        </w:rPr>
        <w:t xml:space="preserve">
      9) 220.00.009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жер қойнауын пайдаланушылардың табиғи ресурстарды геологиялық зерттеуге және оларды өндіруге дайындық жұмыстарына арналған шығыстарын, сондай-ақ басқа да шығыстарын түзетуден түсетін табыс сомасы көрсетіледі.</w:t>
      </w:r>
    </w:p>
    <w:bookmarkEnd w:id="1160"/>
    <w:bookmarkStart w:name="z1178" w:id="1161"/>
    <w:p>
      <w:pPr>
        <w:spacing w:after="0"/>
        <w:ind w:left="0"/>
        <w:jc w:val="both"/>
      </w:pPr>
      <w:r>
        <w:rPr>
          <w:rFonts w:ascii="Times New Roman"/>
          <w:b w:val="false"/>
          <w:i w:val="false"/>
          <w:color w:val="000000"/>
          <w:sz w:val="28"/>
        </w:rPr>
        <w:t xml:space="preserve">
      10) 220.00.010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игеру зардаптарын жою жөнiндегi нақты шығыстар сомасынан кен орындарын игеру зардаптарын жою қорына аударылған соманың асып түсуiнен алынатын табыс сомасы көрсетіледі.</w:t>
      </w:r>
    </w:p>
    <w:bookmarkEnd w:id="1161"/>
    <w:bookmarkStart w:name="z1179" w:id="1162"/>
    <w:p>
      <w:pPr>
        <w:spacing w:after="0"/>
        <w:ind w:left="0"/>
        <w:jc w:val="both"/>
      </w:pPr>
      <w:r>
        <w:rPr>
          <w:rFonts w:ascii="Times New Roman"/>
          <w:b w:val="false"/>
          <w:i w:val="false"/>
          <w:color w:val="000000"/>
          <w:sz w:val="28"/>
        </w:rPr>
        <w:t xml:space="preserve">
      11) 220.00.011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тарату қорының қаражаттарын жер қойнауын пайдаланушымен мақсатқа сай пайдаланылмаған мөлшерінің сомасы көрсетіледі. Осы жолға 220.05 нысанының J жолында көрсетілген сома көшіріледі.</w:t>
      </w:r>
    </w:p>
    <w:bookmarkEnd w:id="1162"/>
    <w:bookmarkStart w:name="z1180" w:id="1163"/>
    <w:p>
      <w:pPr>
        <w:spacing w:after="0"/>
        <w:ind w:left="0"/>
        <w:jc w:val="both"/>
      </w:pPr>
      <w:r>
        <w:rPr>
          <w:rFonts w:ascii="Times New Roman"/>
          <w:b w:val="false"/>
          <w:i w:val="false"/>
          <w:color w:val="000000"/>
          <w:sz w:val="28"/>
        </w:rPr>
        <w:t xml:space="preserve">
      12) 220.00.012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бiрлескен қызметтi жүзеге асырудан түсетін табыс сомасы көрсетіледі.</w:t>
      </w:r>
    </w:p>
    <w:bookmarkEnd w:id="1163"/>
    <w:bookmarkStart w:name="z1181" w:id="1164"/>
    <w:p>
      <w:pPr>
        <w:spacing w:after="0"/>
        <w:ind w:left="0"/>
        <w:jc w:val="both"/>
      </w:pPr>
      <w:r>
        <w:rPr>
          <w:rFonts w:ascii="Times New Roman"/>
          <w:b w:val="false"/>
          <w:i w:val="false"/>
          <w:color w:val="000000"/>
          <w:sz w:val="28"/>
        </w:rPr>
        <w:t xml:space="preserve">
      13) 220.00.013 жолында Салық кодексінің 85-бабы </w:t>
      </w:r>
      <w:r>
        <w:rPr>
          <w:rFonts w:ascii="Times New Roman"/>
          <w:b w:val="false"/>
          <w:i w:val="false"/>
          <w:color w:val="000000"/>
          <w:sz w:val="28"/>
        </w:rPr>
        <w:t>1-тармағы</w:t>
      </w:r>
      <w:r>
        <w:rPr>
          <w:rFonts w:ascii="Times New Roman"/>
          <w:b w:val="false"/>
          <w:i w:val="false"/>
          <w:color w:val="000000"/>
          <w:sz w:val="28"/>
        </w:rPr>
        <w:t xml:space="preserve"> 14) тармақшасына сәйкес, жылдық жиынтық табысқа кіретін, егер осы сомалар бұрын шегерiп тасталмаған болса, бұрын негiзсiз ұсталып, бюджеттен қайтарылған айыппұлдардан басқа, борышкерге салынған немесе ол мойындаған айыппұлдар, өсiмпұлдар және санкциялардың басқа да түрлерiнің сомасы көрсетіледі.</w:t>
      </w:r>
    </w:p>
    <w:bookmarkEnd w:id="1164"/>
    <w:bookmarkStart w:name="z1182" w:id="1165"/>
    <w:p>
      <w:pPr>
        <w:spacing w:after="0"/>
        <w:ind w:left="0"/>
        <w:jc w:val="both"/>
      </w:pPr>
      <w:r>
        <w:rPr>
          <w:rFonts w:ascii="Times New Roman"/>
          <w:b w:val="false"/>
          <w:i w:val="false"/>
          <w:color w:val="000000"/>
          <w:sz w:val="28"/>
        </w:rPr>
        <w:t xml:space="preserve">
      14) 220.00.014 жолында Салық кодексінің </w:t>
      </w:r>
      <w:r>
        <w:rPr>
          <w:rFonts w:ascii="Times New Roman"/>
          <w:b w:val="false"/>
          <w:i w:val="false"/>
          <w:color w:val="000000"/>
          <w:sz w:val="28"/>
        </w:rPr>
        <w:t>95-бабына</w:t>
      </w:r>
      <w:r>
        <w:rPr>
          <w:rFonts w:ascii="Times New Roman"/>
          <w:b w:val="false"/>
          <w:i w:val="false"/>
          <w:color w:val="000000"/>
          <w:sz w:val="28"/>
        </w:rPr>
        <w:t xml:space="preserve"> сәйкес айқындалатын, бұрын жүргiзiлген шегерiмдер бойынша алынған өтемақылар сомасы көрсетіледі.</w:t>
      </w:r>
    </w:p>
    <w:bookmarkEnd w:id="1165"/>
    <w:bookmarkStart w:name="z1183" w:id="1166"/>
    <w:p>
      <w:pPr>
        <w:spacing w:after="0"/>
        <w:ind w:left="0"/>
        <w:jc w:val="both"/>
      </w:pPr>
      <w:r>
        <w:rPr>
          <w:rFonts w:ascii="Times New Roman"/>
          <w:b w:val="false"/>
          <w:i w:val="false"/>
          <w:color w:val="000000"/>
          <w:sz w:val="28"/>
        </w:rPr>
        <w:t xml:space="preserve">
      15) 220.00.015 жолында Салық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айқындалатын, өтеусiз алынған мүлiк түріндегі табыс сомасы көрсетіледі.</w:t>
      </w:r>
    </w:p>
    <w:bookmarkEnd w:id="1166"/>
    <w:bookmarkStart w:name="z1184" w:id="1167"/>
    <w:p>
      <w:pPr>
        <w:spacing w:after="0"/>
        <w:ind w:left="0"/>
        <w:jc w:val="both"/>
      </w:pPr>
      <w:r>
        <w:rPr>
          <w:rFonts w:ascii="Times New Roman"/>
          <w:b w:val="false"/>
          <w:i w:val="false"/>
          <w:color w:val="000000"/>
          <w:sz w:val="28"/>
        </w:rPr>
        <w:t xml:space="preserve">
      16) 220.00.016 жолында Салық кодексінің 85-бабы 1-тармағы </w:t>
      </w:r>
      <w:r>
        <w:rPr>
          <w:rFonts w:ascii="Times New Roman"/>
          <w:b w:val="false"/>
          <w:i w:val="false"/>
          <w:color w:val="000000"/>
          <w:sz w:val="28"/>
        </w:rPr>
        <w:t>17) тармақшасына</w:t>
      </w:r>
      <w:r>
        <w:rPr>
          <w:rFonts w:ascii="Times New Roman"/>
          <w:b w:val="false"/>
          <w:i w:val="false"/>
          <w:color w:val="000000"/>
          <w:sz w:val="28"/>
        </w:rPr>
        <w:t xml:space="preserve"> сәйкес, жылдық жиынтық табысқа кіретін, дивидентер сомасы көрсетіледі.</w:t>
      </w:r>
    </w:p>
    <w:bookmarkEnd w:id="1167"/>
    <w:bookmarkStart w:name="z1185" w:id="1168"/>
    <w:p>
      <w:pPr>
        <w:spacing w:after="0"/>
        <w:ind w:left="0"/>
        <w:jc w:val="both"/>
      </w:pPr>
      <w:r>
        <w:rPr>
          <w:rFonts w:ascii="Times New Roman"/>
          <w:b w:val="false"/>
          <w:i w:val="false"/>
          <w:color w:val="000000"/>
          <w:sz w:val="28"/>
        </w:rPr>
        <w:t xml:space="preserve">
      17) 220.00.017 жолында Салық кодексінің 85-бабы 1-тармағы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кіретін, депозит, борыштық құнды қағаз, вексель, исламдық жалға беру сертификаты бойынша сыйақылардың жалпы сомасы көрсетіледі.</w:t>
      </w:r>
    </w:p>
    <w:bookmarkEnd w:id="1168"/>
    <w:bookmarkStart w:name="z1186" w:id="1169"/>
    <w:p>
      <w:pPr>
        <w:spacing w:after="0"/>
        <w:ind w:left="0"/>
        <w:jc w:val="both"/>
      </w:pPr>
      <w:r>
        <w:rPr>
          <w:rFonts w:ascii="Times New Roman"/>
          <w:b w:val="false"/>
          <w:i w:val="false"/>
          <w:color w:val="000000"/>
          <w:sz w:val="28"/>
        </w:rPr>
        <w:t xml:space="preserve">
      18) 220.00.018 жолында Салық кодексінің 85-бабы 1-тармағы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кіретін, Қазақстан Республикасының бухгалтерлік есепке алу және қаржылық есептілік туралы заңнамасында және халықаралық қаржылық есептілік стандарттарында айқындалған оң бағамдық айырма сомасының терiс бағамдық айырма сомасынан асып кетуi көрсетіледі.</w:t>
      </w:r>
    </w:p>
    <w:bookmarkEnd w:id="1169"/>
    <w:bookmarkStart w:name="z1187" w:id="1170"/>
    <w:p>
      <w:pPr>
        <w:spacing w:after="0"/>
        <w:ind w:left="0"/>
        <w:jc w:val="both"/>
      </w:pPr>
      <w:r>
        <w:rPr>
          <w:rFonts w:ascii="Times New Roman"/>
          <w:b w:val="false"/>
          <w:i w:val="false"/>
          <w:color w:val="000000"/>
          <w:sz w:val="28"/>
        </w:rPr>
        <w:t xml:space="preserve">
      19) 220.00.019 жолында Салық кодексінің 85-бабы 1-тармағы </w:t>
      </w:r>
      <w:r>
        <w:rPr>
          <w:rFonts w:ascii="Times New Roman"/>
          <w:b w:val="false"/>
          <w:i w:val="false"/>
          <w:color w:val="000000"/>
          <w:sz w:val="28"/>
        </w:rPr>
        <w:t>20) тармақшасына</w:t>
      </w:r>
      <w:r>
        <w:rPr>
          <w:rFonts w:ascii="Times New Roman"/>
          <w:b w:val="false"/>
          <w:i w:val="false"/>
          <w:color w:val="000000"/>
          <w:sz w:val="28"/>
        </w:rPr>
        <w:t xml:space="preserve"> сәйкес, жылдық жиынтық табысқа кіретін, ұтыстардың жалпы сомасы көрсетіледі.</w:t>
      </w:r>
    </w:p>
    <w:bookmarkEnd w:id="1170"/>
    <w:bookmarkStart w:name="z1188" w:id="1171"/>
    <w:p>
      <w:pPr>
        <w:spacing w:after="0"/>
        <w:ind w:left="0"/>
        <w:jc w:val="both"/>
      </w:pPr>
      <w:r>
        <w:rPr>
          <w:rFonts w:ascii="Times New Roman"/>
          <w:b w:val="false"/>
          <w:i w:val="false"/>
          <w:color w:val="000000"/>
          <w:sz w:val="28"/>
        </w:rPr>
        <w:t xml:space="preserve">
      20) 220.00.020 жолында Салық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кәсіпорынды мүліктік кешен ретінде сатудан түсетін табыс көрсетіледі.</w:t>
      </w:r>
    </w:p>
    <w:bookmarkEnd w:id="1171"/>
    <w:bookmarkStart w:name="z1189" w:id="1172"/>
    <w:p>
      <w:pPr>
        <w:spacing w:after="0"/>
        <w:ind w:left="0"/>
        <w:jc w:val="both"/>
      </w:pPr>
      <w:r>
        <w:rPr>
          <w:rFonts w:ascii="Times New Roman"/>
          <w:b w:val="false"/>
          <w:i w:val="false"/>
          <w:color w:val="000000"/>
          <w:sz w:val="28"/>
        </w:rPr>
        <w:t xml:space="preserve">
      21) 220.00.021 жолында Салық кодексінің 85-бабы 1-тармағы </w:t>
      </w:r>
      <w:r>
        <w:rPr>
          <w:rFonts w:ascii="Times New Roman"/>
          <w:b w:val="false"/>
          <w:i w:val="false"/>
          <w:color w:val="000000"/>
          <w:sz w:val="28"/>
        </w:rPr>
        <w:t>22-1) тармақшасына</w:t>
      </w:r>
      <w:r>
        <w:rPr>
          <w:rFonts w:ascii="Times New Roman"/>
          <w:b w:val="false"/>
          <w:i w:val="false"/>
          <w:color w:val="000000"/>
          <w:sz w:val="28"/>
        </w:rPr>
        <w:t xml:space="preserve"> сәйкес, ислам банкінде орналастырылған инвестициялық депозит бойынша табыстарының сомасы көрсетіледі.</w:t>
      </w:r>
    </w:p>
    <w:bookmarkEnd w:id="1172"/>
    <w:bookmarkStart w:name="z1190" w:id="1173"/>
    <w:p>
      <w:pPr>
        <w:spacing w:after="0"/>
        <w:ind w:left="0"/>
        <w:jc w:val="both"/>
      </w:pPr>
      <w:r>
        <w:rPr>
          <w:rFonts w:ascii="Times New Roman"/>
          <w:b w:val="false"/>
          <w:i w:val="false"/>
          <w:color w:val="000000"/>
          <w:sz w:val="28"/>
        </w:rPr>
        <w:t xml:space="preserve">
      22) 220.00.022 жолында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мүлікті сенімгерлікпен басқару шарты бойынша – сенімгерлікпен басқару құрылтайшысының не сенімгерлікпен басқару туындайтын өзге жағдайларда пайда алушының таза табыстарының сомасы көрсетіледі.</w:t>
      </w:r>
    </w:p>
    <w:bookmarkEnd w:id="1173"/>
    <w:bookmarkStart w:name="z1191" w:id="1174"/>
    <w:p>
      <w:pPr>
        <w:spacing w:after="0"/>
        <w:ind w:left="0"/>
        <w:jc w:val="both"/>
      </w:pPr>
      <w:r>
        <w:rPr>
          <w:rFonts w:ascii="Times New Roman"/>
          <w:b w:val="false"/>
          <w:i w:val="false"/>
          <w:color w:val="000000"/>
          <w:sz w:val="28"/>
        </w:rPr>
        <w:t xml:space="preserve">
      23) 220.00.023 жолында Салық кодексінің 85-бабы 1-тармағы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кіретін, салық төлеуші табыстарының сомасы көрсетіледі.</w:t>
      </w:r>
    </w:p>
    <w:bookmarkEnd w:id="1174"/>
    <w:bookmarkStart w:name="z1192" w:id="1175"/>
    <w:p>
      <w:pPr>
        <w:spacing w:after="0"/>
        <w:ind w:left="0"/>
        <w:jc w:val="both"/>
      </w:pPr>
      <w:r>
        <w:rPr>
          <w:rFonts w:ascii="Times New Roman"/>
          <w:b w:val="false"/>
          <w:i w:val="false"/>
          <w:color w:val="000000"/>
          <w:sz w:val="28"/>
        </w:rPr>
        <w:t>
      24) 220.00.024 жолында 220.00.001-ден 220.00.023-дейінгі жолдарының қосындысы ретінде айқындалатын, жылдық жиынтық табыс сомасы көрсетіледі.</w:t>
      </w:r>
    </w:p>
    <w:bookmarkEnd w:id="1175"/>
    <w:bookmarkStart w:name="z1193" w:id="1176"/>
    <w:p>
      <w:pPr>
        <w:spacing w:after="0"/>
        <w:ind w:left="0"/>
        <w:jc w:val="both"/>
      </w:pPr>
      <w:r>
        <w:rPr>
          <w:rFonts w:ascii="Times New Roman"/>
          <w:b w:val="false"/>
          <w:i w:val="false"/>
          <w:color w:val="000000"/>
          <w:sz w:val="28"/>
        </w:rPr>
        <w:t xml:space="preserve">
      25) 220.00.025 жолында 220.00.026-ден 220.00.046-дейінгі жолдарының сомасы ретінде айқындалатын, Салық кодексінің </w:t>
      </w:r>
      <w:r>
        <w:rPr>
          <w:rFonts w:ascii="Times New Roman"/>
          <w:b w:val="false"/>
          <w:i w:val="false"/>
          <w:color w:val="000000"/>
          <w:sz w:val="28"/>
        </w:rPr>
        <w:t>156-бабына</w:t>
      </w:r>
      <w:r>
        <w:rPr>
          <w:rFonts w:ascii="Times New Roman"/>
          <w:b w:val="false"/>
          <w:i w:val="false"/>
          <w:color w:val="000000"/>
          <w:sz w:val="28"/>
        </w:rPr>
        <w:t xml:space="preserve"> сәйкес, салық салуға жатпайтын табыстардың жалпы сомасы көрсетіледі.</w:t>
      </w:r>
    </w:p>
    <w:bookmarkEnd w:id="1176"/>
    <w:bookmarkStart w:name="z1194" w:id="1177"/>
    <w:p>
      <w:pPr>
        <w:spacing w:after="0"/>
        <w:ind w:left="0"/>
        <w:jc w:val="both"/>
      </w:pPr>
      <w:r>
        <w:rPr>
          <w:rFonts w:ascii="Times New Roman"/>
          <w:b w:val="false"/>
          <w:i w:val="false"/>
          <w:color w:val="000000"/>
          <w:sz w:val="28"/>
        </w:rPr>
        <w:t>
      26) 220.00.026-ден 220.00.046-дейінгі жолдарда салық салуға жатпайтын табыстар түрінің коды көрсетіледі.</w:t>
      </w:r>
    </w:p>
    <w:bookmarkEnd w:id="1177"/>
    <w:bookmarkStart w:name="z1195" w:id="1178"/>
    <w:p>
      <w:pPr>
        <w:spacing w:after="0"/>
        <w:ind w:left="0"/>
        <w:jc w:val="both"/>
      </w:pPr>
      <w:r>
        <w:rPr>
          <w:rFonts w:ascii="Times New Roman"/>
          <w:b w:val="false"/>
          <w:i w:val="false"/>
          <w:color w:val="000000"/>
          <w:sz w:val="28"/>
        </w:rPr>
        <w:t xml:space="preserve">
      27) 220.00.047 жолында 220.00.047 I және 220.00.047 II (220.00.047 I + 220.00.047 II) жолдардың сомасы ретінде айқындалатын, Салық кодексінің </w:t>
      </w:r>
      <w:r>
        <w:rPr>
          <w:rFonts w:ascii="Times New Roman"/>
          <w:b w:val="false"/>
          <w:i w:val="false"/>
          <w:color w:val="000000"/>
          <w:sz w:val="28"/>
        </w:rPr>
        <w:t>99-бабына</w:t>
      </w:r>
      <w:r>
        <w:rPr>
          <w:rFonts w:ascii="Times New Roman"/>
          <w:b w:val="false"/>
          <w:i w:val="false"/>
          <w:color w:val="000000"/>
          <w:sz w:val="28"/>
        </w:rPr>
        <w:t xml:space="preserve"> және Енгізу туралы Заңының 3-1 тармағына сәйкес, жылдық жиынтық табысты түзетудің жалпы сомасы көрсетіледі.</w:t>
      </w:r>
    </w:p>
    <w:bookmarkEnd w:id="1178"/>
    <w:p>
      <w:pPr>
        <w:spacing w:after="0"/>
        <w:ind w:left="0"/>
        <w:jc w:val="both"/>
      </w:pPr>
      <w:r>
        <w:rPr>
          <w:rFonts w:ascii="Times New Roman"/>
          <w:b w:val="false"/>
          <w:i w:val="false"/>
          <w:color w:val="000000"/>
          <w:sz w:val="28"/>
        </w:rPr>
        <w:t>
      220.00.047 І жолында тәуекелдік инвестициялаудың жабық пайлық инвестициялық қорлары мен тәуекелдік инвестициялаудың акционерлік инвестициялық қорлардан төленетіндерді қоспағанда, дивидендтер сомасы көрсетіледі.</w:t>
      </w:r>
    </w:p>
    <w:p>
      <w:pPr>
        <w:spacing w:after="0"/>
        <w:ind w:left="0"/>
        <w:jc w:val="both"/>
      </w:pPr>
      <w:r>
        <w:rPr>
          <w:rFonts w:ascii="Times New Roman"/>
          <w:b w:val="false"/>
          <w:i w:val="false"/>
          <w:color w:val="000000"/>
          <w:sz w:val="28"/>
        </w:rPr>
        <w:t>
      220.00.047 ІІ жолында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 сомасы көрсетіледі.</w:t>
      </w:r>
    </w:p>
    <w:p>
      <w:pPr>
        <w:spacing w:after="0"/>
        <w:ind w:left="0"/>
        <w:jc w:val="both"/>
      </w:pPr>
      <w:r>
        <w:rPr>
          <w:rFonts w:ascii="Times New Roman"/>
          <w:b w:val="false"/>
          <w:i w:val="false"/>
          <w:color w:val="000000"/>
          <w:sz w:val="28"/>
        </w:rPr>
        <w:t>
      220.00.047 ІІІ жолында тауарлық-материалдық қорларды бағалаудың өзге әдісіне көшу кезінде алынған оң (теріс) айырмасы көрсетіледі.</w:t>
      </w:r>
    </w:p>
    <w:bookmarkStart w:name="z1196" w:id="1179"/>
    <w:p>
      <w:pPr>
        <w:spacing w:after="0"/>
        <w:ind w:left="0"/>
        <w:jc w:val="both"/>
      </w:pPr>
      <w:r>
        <w:rPr>
          <w:rFonts w:ascii="Times New Roman"/>
          <w:b w:val="false"/>
          <w:i w:val="false"/>
          <w:color w:val="000000"/>
          <w:sz w:val="28"/>
        </w:rPr>
        <w:t>
      28) 220.00.048 жолында 220.00.024, 220.00.025 және 220.00.047 (220.00.024 – 220.00.025 - 220.00.047 + немесе – 220.00.047 ІІІ) жолдарының айырмасы немесе 220.00.047 ІІІ жолының қосындысы, айырмасы ретінде айқындалатын, салық салуға жатпайтын табыстарды және түзетулерді есепке алумен, жылдық жиынтық салық сомасы көрсетіледі.</w:t>
      </w:r>
    </w:p>
    <w:bookmarkEnd w:id="1179"/>
    <w:bookmarkStart w:name="z1197" w:id="1180"/>
    <w:p>
      <w:pPr>
        <w:spacing w:after="0"/>
        <w:ind w:left="0"/>
        <w:jc w:val="both"/>
      </w:pPr>
      <w:r>
        <w:rPr>
          <w:rFonts w:ascii="Times New Roman"/>
          <w:b w:val="false"/>
          <w:i w:val="false"/>
          <w:color w:val="000000"/>
          <w:sz w:val="28"/>
        </w:rPr>
        <w:t>
      16. "Шегерімдер" бөлімінде:</w:t>
      </w:r>
    </w:p>
    <w:bookmarkEnd w:id="1180"/>
    <w:bookmarkStart w:name="z1198" w:id="1181"/>
    <w:p>
      <w:pPr>
        <w:spacing w:after="0"/>
        <w:ind w:left="0"/>
        <w:jc w:val="both"/>
      </w:pPr>
      <w:r>
        <w:rPr>
          <w:rFonts w:ascii="Times New Roman"/>
          <w:b w:val="false"/>
          <w:i w:val="false"/>
          <w:color w:val="000000"/>
          <w:sz w:val="28"/>
        </w:rPr>
        <w:t xml:space="preserve">
      1) 220.00.049 жолында Салық кодексінің 100-бабының </w:t>
      </w:r>
      <w:r>
        <w:rPr>
          <w:rFonts w:ascii="Times New Roman"/>
          <w:b w:val="false"/>
          <w:i w:val="false"/>
          <w:color w:val="000000"/>
          <w:sz w:val="28"/>
        </w:rPr>
        <w:t>1 тармағына</w:t>
      </w:r>
      <w:r>
        <w:rPr>
          <w:rFonts w:ascii="Times New Roman"/>
          <w:b w:val="false"/>
          <w:i w:val="false"/>
          <w:color w:val="000000"/>
          <w:sz w:val="28"/>
        </w:rPr>
        <w:t xml:space="preserve"> сәйкес шегерімге жатқызылатын, сатылған (жұмсалған) тауарлардың, сатып алған және өтеусіз алған жұмыстар, қызметтер бойынша шығыстар көрсетіледі.</w:t>
      </w:r>
    </w:p>
    <w:bookmarkEnd w:id="1181"/>
    <w:p>
      <w:pPr>
        <w:spacing w:after="0"/>
        <w:ind w:left="0"/>
        <w:jc w:val="both"/>
      </w:pPr>
      <w:r>
        <w:rPr>
          <w:rFonts w:ascii="Times New Roman"/>
          <w:b w:val="false"/>
          <w:i w:val="false"/>
          <w:color w:val="000000"/>
          <w:sz w:val="28"/>
        </w:rPr>
        <w:t>
      220.00.049 I жолында сатылған тауарлар (жұмыстар, қызметтер) бойынша шығыстарды есептеу тәртібі көрсетіледі. 220.00.049 жолында көрсетілетін сатылған тауарлар (жұмыстар, қызметтер) сомасының есебі "1" торкөзін толтыру кезінде, 220.00.049 II – 220.00.049 III + 220.00.049 IV + 220.00.049 V + 220.00.049 VI – 220.00.049 VII – 220.00.049 VIII – 220.00.049 IX – 220.00.049 X ретінде жіргізіледі. Осындай сатылған тауарлар (жұмыстар, қызметтер) бойынша шығыстарды есептеу тәртібі, бөлек салықтық есеп жүргізуді жүзеге асыратын жер қойнауын пайдаланушыларды қоспағанда, барлық салық төлеушілермен міндетті қолданылуы тиіс.</w:t>
      </w:r>
    </w:p>
    <w:p>
      <w:pPr>
        <w:spacing w:after="0"/>
        <w:ind w:left="0"/>
        <w:jc w:val="both"/>
      </w:pPr>
      <w:r>
        <w:rPr>
          <w:rFonts w:ascii="Times New Roman"/>
          <w:b w:val="false"/>
          <w:i w:val="false"/>
          <w:color w:val="000000"/>
          <w:sz w:val="28"/>
        </w:rPr>
        <w:t>
      Бөлек салықтық есеп жүргізуді жүзеге асыратын жер қойнауын пайдаланушылар сатылған тауарлар (жұмыстар, қызметтер) бойынша шығыстар сомасын, 220.00.049 жолы бойынша көрсетілетін, 220.00.049 XI + 220.00.049 IV – 220.00.049 IV A + 220.00.049 V + 220.00.049 VI – 220.00.049 VII – 220.00.049 VIII – 220.00.049 IX – 220.00.049 X – 220.00.049 XII ретінде өз қалауы бойынша анықтайды. Осы есептеу тәртібін қалаған кезде 220.00.049 I жолының "2" торкөзі белгіленеді.</w:t>
      </w:r>
    </w:p>
    <w:p>
      <w:pPr>
        <w:spacing w:after="0"/>
        <w:ind w:left="0"/>
        <w:jc w:val="both"/>
      </w:pPr>
      <w:r>
        <w:rPr>
          <w:rFonts w:ascii="Times New Roman"/>
          <w:b w:val="false"/>
          <w:i w:val="false"/>
          <w:color w:val="000000"/>
          <w:sz w:val="28"/>
        </w:rPr>
        <w:t>
      220.00.049 II жолында жаңа кезең басына сәйкес тауарлардың, шикізаттардың, материалдардың (соның ішінде сатып алынатын жартылай фабрикаттар мен жинақтаушы бұйымдар, конструкциялар мен бөлшектер, отын, қосалқы бөлшектер және тағы басқалары) (бұдан әрі – ТМҚ) өзіндік құны көрсетіледі. Бастапқы Декларацияда аталған жол есепті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есепті салық кезеңінің басында ТМҚ болмауы мүмкін. Осы жол 220.00.049 ІI А бастап 220.00.049 II С (220.00.049 II А + 220.00.049 II В + 220.00.049 II C) дейінгі жолдар сомасы ретінде анықталады:</w:t>
      </w:r>
    </w:p>
    <w:p>
      <w:pPr>
        <w:spacing w:after="0"/>
        <w:ind w:left="0"/>
        <w:jc w:val="both"/>
      </w:pPr>
      <w:r>
        <w:rPr>
          <w:rFonts w:ascii="Times New Roman"/>
          <w:b w:val="false"/>
          <w:i w:val="false"/>
          <w:color w:val="000000"/>
          <w:sz w:val="28"/>
        </w:rPr>
        <w:t>
      220.00.049 IІ А жолында салық кезеңінің басына өндірістік материалдардың құны көрсетіледі;</w:t>
      </w:r>
    </w:p>
    <w:p>
      <w:pPr>
        <w:spacing w:after="0"/>
        <w:ind w:left="0"/>
        <w:jc w:val="both"/>
      </w:pPr>
      <w:r>
        <w:rPr>
          <w:rFonts w:ascii="Times New Roman"/>
          <w:b w:val="false"/>
          <w:i w:val="false"/>
          <w:color w:val="000000"/>
          <w:sz w:val="28"/>
        </w:rPr>
        <w:t>
      220.00.049 IІ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220.00.049 IІ С жолында жолында салық кезеңінің басына дайын өнім құны көрсетіледі.</w:t>
      </w:r>
    </w:p>
    <w:p>
      <w:pPr>
        <w:spacing w:after="0"/>
        <w:ind w:left="0"/>
        <w:jc w:val="both"/>
      </w:pPr>
      <w:r>
        <w:rPr>
          <w:rFonts w:ascii="Times New Roman"/>
          <w:b w:val="false"/>
          <w:i w:val="false"/>
          <w:color w:val="000000"/>
          <w:sz w:val="28"/>
        </w:rPr>
        <w:t>
      220.00.049 III жолы есепті салық кезеңнің соңына бухгалтерлік теңгерме көрсеткіштері бойынша толтырылады. Бұл ретте, көрсетілген жолда оны сатудан алынған табыстар есепті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Есепті салық кезеңінің ішінде салық төлеуші берген тарату Декларациясында 220.00.049 III жолы тиісті салық кезеңінің соңына бухгалтерлік есеп деректерінің негізінде толтырылады. Бұл жол 220.00.049 III А жолдан бастап 220.00.049 III С жолға дейін сомалар қосындысы ретінде анықталады (220.00.0349 III А + 220.00.049 III В + 220.00.049 III C):</w:t>
      </w:r>
    </w:p>
    <w:p>
      <w:pPr>
        <w:spacing w:after="0"/>
        <w:ind w:left="0"/>
        <w:jc w:val="both"/>
      </w:pPr>
      <w:r>
        <w:rPr>
          <w:rFonts w:ascii="Times New Roman"/>
          <w:b w:val="false"/>
          <w:i w:val="false"/>
          <w:color w:val="000000"/>
          <w:sz w:val="28"/>
        </w:rPr>
        <w:t>
      220.00.049 IІІ А жолында салық кезеңінің басына өндірістік материалдардың құны көрсетіледі;</w:t>
      </w:r>
    </w:p>
    <w:p>
      <w:pPr>
        <w:spacing w:after="0"/>
        <w:ind w:left="0"/>
        <w:jc w:val="both"/>
      </w:pPr>
      <w:r>
        <w:rPr>
          <w:rFonts w:ascii="Times New Roman"/>
          <w:b w:val="false"/>
          <w:i w:val="false"/>
          <w:color w:val="000000"/>
          <w:sz w:val="28"/>
        </w:rPr>
        <w:t>
      220.00.049 IІІ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220.00.049 IІІ С жолында жолында салық кезеңінің басына дайын өнім құны көрсетіледі.</w:t>
      </w:r>
    </w:p>
    <w:p>
      <w:pPr>
        <w:spacing w:after="0"/>
        <w:ind w:left="0"/>
        <w:jc w:val="both"/>
      </w:pPr>
      <w:r>
        <w:rPr>
          <w:rFonts w:ascii="Times New Roman"/>
          <w:b w:val="false"/>
          <w:i w:val="false"/>
          <w:color w:val="000000"/>
          <w:sz w:val="28"/>
        </w:rPr>
        <w:t>
      220.00.049 IV жолында салық төлеушімен салық кезеңі барысында ТМҚ, басқа ұйымдармен, жеке кәсіпкерлермен, жеке нотариустармен, адвокаттармен орындалған жұмыстар мен көрсетілген қызметтерді салық төлеушінің есепті салық кезеңінің ішінде сатып алған, соның ішінде тегін алған құны көрсетіледі. Осы жолда келтірілген деректер Декларацияның 220.00.050 жолынан бастап 220.00.077 жолына дейінгі жолдар бойынша шегерімге жатқызылатын шығыстарды қамтымауы тиіс. 220.00.049 IV А бастап 220.00.049 IV H (220.00.049 IV А + 220.00.049 IV B + 220.00.049 IV C + 220.00.049 IV D + 220.00.049 IV E + 220.00.049 IV F + 220.00.049 IV G + 220.00.049 IV H) дейінгі жолдар мәндерінің қосындысымен айқындалады:</w:t>
      </w:r>
    </w:p>
    <w:p>
      <w:pPr>
        <w:spacing w:after="0"/>
        <w:ind w:left="0"/>
        <w:jc w:val="both"/>
      </w:pPr>
      <w:r>
        <w:rPr>
          <w:rFonts w:ascii="Times New Roman"/>
          <w:b w:val="false"/>
          <w:i w:val="false"/>
          <w:color w:val="000000"/>
          <w:sz w:val="28"/>
        </w:rPr>
        <w:t>
      220.00.049 IV А жолында салық төлеушінің есепті салық кезеңде алған, өтеусіз алған ТМҚ құны көрсетіледі;</w:t>
      </w:r>
    </w:p>
    <w:p>
      <w:pPr>
        <w:spacing w:after="0"/>
        <w:ind w:left="0"/>
        <w:jc w:val="both"/>
      </w:pPr>
      <w:r>
        <w:rPr>
          <w:rFonts w:ascii="Times New Roman"/>
          <w:b w:val="false"/>
          <w:i w:val="false"/>
          <w:color w:val="000000"/>
          <w:sz w:val="28"/>
        </w:rPr>
        <w:t>
      220.00.049 IV B қаржы қызметтер құны көрсетіледі;</w:t>
      </w:r>
    </w:p>
    <w:p>
      <w:pPr>
        <w:spacing w:after="0"/>
        <w:ind w:left="0"/>
        <w:jc w:val="both"/>
      </w:pPr>
      <w:r>
        <w:rPr>
          <w:rFonts w:ascii="Times New Roman"/>
          <w:b w:val="false"/>
          <w:i w:val="false"/>
          <w:color w:val="000000"/>
          <w:sz w:val="28"/>
        </w:rPr>
        <w:t>
      220.00.049 IV C жарнама қызметтер құны көрсетіледі;</w:t>
      </w:r>
    </w:p>
    <w:p>
      <w:pPr>
        <w:spacing w:after="0"/>
        <w:ind w:left="0"/>
        <w:jc w:val="both"/>
      </w:pPr>
      <w:r>
        <w:rPr>
          <w:rFonts w:ascii="Times New Roman"/>
          <w:b w:val="false"/>
          <w:i w:val="false"/>
          <w:color w:val="000000"/>
          <w:sz w:val="28"/>
        </w:rPr>
        <w:t>
      220.00.049 IV D консультация қызметтер құны көрсетіледі;</w:t>
      </w:r>
    </w:p>
    <w:p>
      <w:pPr>
        <w:spacing w:after="0"/>
        <w:ind w:left="0"/>
        <w:jc w:val="both"/>
      </w:pPr>
      <w:r>
        <w:rPr>
          <w:rFonts w:ascii="Times New Roman"/>
          <w:b w:val="false"/>
          <w:i w:val="false"/>
          <w:color w:val="000000"/>
          <w:sz w:val="28"/>
        </w:rPr>
        <w:t>
      220.00.049 IV Е маркетинг қызметтер құны көрсетіледі;</w:t>
      </w:r>
    </w:p>
    <w:p>
      <w:pPr>
        <w:spacing w:after="0"/>
        <w:ind w:left="0"/>
        <w:jc w:val="both"/>
      </w:pPr>
      <w:r>
        <w:rPr>
          <w:rFonts w:ascii="Times New Roman"/>
          <w:b w:val="false"/>
          <w:i w:val="false"/>
          <w:color w:val="000000"/>
          <w:sz w:val="28"/>
        </w:rPr>
        <w:t>
      220.00.049 IV F дизайн қызметтер құны көрсетіледі;</w:t>
      </w:r>
    </w:p>
    <w:p>
      <w:pPr>
        <w:spacing w:after="0"/>
        <w:ind w:left="0"/>
        <w:jc w:val="both"/>
      </w:pPr>
      <w:r>
        <w:rPr>
          <w:rFonts w:ascii="Times New Roman"/>
          <w:b w:val="false"/>
          <w:i w:val="false"/>
          <w:color w:val="000000"/>
          <w:sz w:val="28"/>
        </w:rPr>
        <w:t>
      220.00.049 IV G инжиниринг қызметтер құны көрсетіледі;</w:t>
      </w:r>
    </w:p>
    <w:p>
      <w:pPr>
        <w:spacing w:after="0"/>
        <w:ind w:left="0"/>
        <w:jc w:val="both"/>
      </w:pPr>
      <w:r>
        <w:rPr>
          <w:rFonts w:ascii="Times New Roman"/>
          <w:b w:val="false"/>
          <w:i w:val="false"/>
          <w:color w:val="000000"/>
          <w:sz w:val="28"/>
        </w:rPr>
        <w:t>
      220.00.049 IV Н басқа да алынған жұмыстар мен қызметке құны көрсетіледі.</w:t>
      </w:r>
    </w:p>
    <w:p>
      <w:pPr>
        <w:spacing w:after="0"/>
        <w:ind w:left="0"/>
        <w:jc w:val="both"/>
      </w:pPr>
      <w:r>
        <w:rPr>
          <w:rFonts w:ascii="Times New Roman"/>
          <w:b w:val="false"/>
          <w:i w:val="false"/>
          <w:color w:val="000000"/>
          <w:sz w:val="28"/>
        </w:rPr>
        <w:t xml:space="preserve">
      220.00.049 V жолында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мен жеке тұлғаларға өзге де төлемдер бойынша шығыстар көрсетіледі:</w:t>
      </w:r>
    </w:p>
    <w:p>
      <w:pPr>
        <w:spacing w:after="0"/>
        <w:ind w:left="0"/>
        <w:jc w:val="both"/>
      </w:pPr>
      <w:r>
        <w:rPr>
          <w:rFonts w:ascii="Times New Roman"/>
          <w:b w:val="false"/>
          <w:i w:val="false"/>
          <w:color w:val="000000"/>
          <w:sz w:val="28"/>
        </w:rPr>
        <w:t xml:space="preserve">
      220.00.059 жолы бойынша көрсетілетін және өзімен Салық кодексінің 155-бабы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бекітілген тәуліктік мөлшерінің асып кетуін білдіретін;</w:t>
      </w:r>
    </w:p>
    <w:p>
      <w:pPr>
        <w:spacing w:after="0"/>
        <w:ind w:left="0"/>
        <w:jc w:val="both"/>
      </w:pPr>
      <w:r>
        <w:rPr>
          <w:rFonts w:ascii="Times New Roman"/>
          <w:b w:val="false"/>
          <w:i w:val="false"/>
          <w:color w:val="000000"/>
          <w:sz w:val="28"/>
        </w:rPr>
        <w:t>
      тіркелген активтердің, преференциялар объектілердің алғашқы құнына енетін;</w:t>
      </w:r>
    </w:p>
    <w:p>
      <w:pPr>
        <w:spacing w:after="0"/>
        <w:ind w:left="0"/>
        <w:jc w:val="both"/>
      </w:pPr>
      <w:r>
        <w:rPr>
          <w:rFonts w:ascii="Times New Roman"/>
          <w:b w:val="false"/>
          <w:i w:val="false"/>
          <w:color w:val="000000"/>
          <w:sz w:val="28"/>
        </w:rPr>
        <w:t xml:space="preserve">
      220.07.004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кейінгі шығыстарды ретінде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амортизацияға жатпайтын, активтердің алғашқы құнына енетін;</w:t>
      </w:r>
    </w:p>
    <w:p>
      <w:pPr>
        <w:spacing w:after="0"/>
        <w:ind w:left="0"/>
        <w:jc w:val="both"/>
      </w:pPr>
      <w:r>
        <w:rPr>
          <w:rFonts w:ascii="Times New Roman"/>
          <w:b w:val="false"/>
          <w:i w:val="false"/>
          <w:color w:val="000000"/>
          <w:sz w:val="28"/>
        </w:rPr>
        <w:t>
      220.00.049 VI жолында өткен салық кезеңдерінде алдағы кезеңдер шығыстары ретінде танылатын және есепті салық кезеңінде шегерімдерге жатқызылатын, жұмыстар мен қызметтер, ТМҚ өзіндік құны көрсетіледі;</w:t>
      </w:r>
    </w:p>
    <w:p>
      <w:pPr>
        <w:spacing w:after="0"/>
        <w:ind w:left="0"/>
        <w:jc w:val="both"/>
      </w:pPr>
      <w:r>
        <w:rPr>
          <w:rFonts w:ascii="Times New Roman"/>
          <w:b w:val="false"/>
          <w:i w:val="false"/>
          <w:color w:val="000000"/>
          <w:sz w:val="28"/>
        </w:rPr>
        <w:t xml:space="preserve">
      220.00.049 VII жолында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салық есебі жүргізілетін алдағы кезеңдер шығыстары ретінде танылатын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220.00.049 VIII жолында аяқталмаған құрылыс объектілер құнының ұлғайуына жатқызылатын, жіберілген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220.00.049 IX жолында 220.00.049 VII жолы бойынша көрсетілетін құнды қоспағанда,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шегерімдерге жатқызылмайтын,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220.00.049 X жолында алдағы салық кезеңдерінің шығыстары ретінде танылатын және келесі салық кезеңдерінде шегерімдерге жатқызылуы тиіс жұмыстар мен қызметтердің нақты құны, ТМҚ өзіндік құны көрсетіледі;</w:t>
      </w:r>
    </w:p>
    <w:p>
      <w:pPr>
        <w:spacing w:after="0"/>
        <w:ind w:left="0"/>
        <w:jc w:val="both"/>
      </w:pPr>
      <w:r>
        <w:rPr>
          <w:rFonts w:ascii="Times New Roman"/>
          <w:b w:val="false"/>
          <w:i w:val="false"/>
          <w:color w:val="000000"/>
          <w:sz w:val="28"/>
        </w:rPr>
        <w:t xml:space="preserve">
      220.00.049 XI жолында салық кезеңі барысында сатылған және (немесе) жұмсалған,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шегерімдерге жатқызылатын, ТМҚ өзіндік құны көрсетіледі:</w:t>
      </w:r>
    </w:p>
    <w:p>
      <w:pPr>
        <w:spacing w:after="0"/>
        <w:ind w:left="0"/>
        <w:jc w:val="both"/>
      </w:pPr>
      <w:r>
        <w:rPr>
          <w:rFonts w:ascii="Times New Roman"/>
          <w:b w:val="false"/>
          <w:i w:val="false"/>
          <w:color w:val="000000"/>
          <w:sz w:val="28"/>
        </w:rPr>
        <w:t>
      жарнамалық мақсаттардағы өтеусіз берілген;</w:t>
      </w:r>
    </w:p>
    <w:p>
      <w:pPr>
        <w:spacing w:after="0"/>
        <w:ind w:left="0"/>
        <w:jc w:val="both"/>
      </w:pPr>
      <w:r>
        <w:rPr>
          <w:rFonts w:ascii="Times New Roman"/>
          <w:b w:val="false"/>
          <w:i w:val="false"/>
          <w:color w:val="000000"/>
          <w:sz w:val="28"/>
        </w:rPr>
        <w:t>
      Декларацияның басқа жолдары бойынша шегерімдерге жатқызылатын (220.00.049 III, 220.00.052, 220.00.063, 220.00.064, 220.00.065, 220.00.065, 220.00.069 және т.б.);</w:t>
      </w:r>
    </w:p>
    <w:p>
      <w:pPr>
        <w:spacing w:after="0"/>
        <w:ind w:left="0"/>
        <w:jc w:val="both"/>
      </w:pPr>
      <w:r>
        <w:rPr>
          <w:rFonts w:ascii="Times New Roman"/>
          <w:b w:val="false"/>
          <w:i w:val="false"/>
          <w:color w:val="000000"/>
          <w:sz w:val="28"/>
        </w:rPr>
        <w:t>
      220.00.049 XII жолында 220.00.049 III В жолы бойынша ескерілген, жұмыстар мен қызметтердің құны;</w:t>
      </w:r>
    </w:p>
    <w:p>
      <w:pPr>
        <w:spacing w:after="0"/>
        <w:ind w:left="0"/>
        <w:jc w:val="both"/>
      </w:pPr>
      <w:r>
        <w:rPr>
          <w:rFonts w:ascii="Times New Roman"/>
          <w:b w:val="false"/>
          <w:i w:val="false"/>
          <w:color w:val="000000"/>
          <w:sz w:val="28"/>
        </w:rPr>
        <w:t>
      Сатылған тауарлар (жұмыстар, қызметтер) бойынша 220.00.049 I жолының "1" торкөзін толтыру кезінде алдын ала қаралған тәртіпте жүзеге асыратын, салық төлеушілер 220.00.049 XI, 220.00.049 XII жолдарын толтырмайды.</w:t>
      </w:r>
    </w:p>
    <w:p>
      <w:pPr>
        <w:spacing w:after="0"/>
        <w:ind w:left="0"/>
        <w:jc w:val="both"/>
      </w:pPr>
      <w:r>
        <w:rPr>
          <w:rFonts w:ascii="Times New Roman"/>
          <w:b w:val="false"/>
          <w:i w:val="false"/>
          <w:color w:val="000000"/>
          <w:sz w:val="28"/>
        </w:rPr>
        <w:t>
      Сатылған тауарлар (жұмыстар, қызметтер) бойынша 220.00.049 I жолының "2" торкөзін толтыру кезінде алдын ала қаралған тәртіпте жүзеге асыратын, салық төлеушілер 220.00.049 II, 220.00.049 III, мәліметтік мәндегі жолдарды міндетті түрде толтырады, ал 220.00.049 VI, 220.00.049 VII, 220.00.049 VIII, 220.00.049 IX, 220.00.049 X жолдарында ТМҚ өзіндік құнын ескерусіз, тек алған (өтеусіз алған) жұмыстар мен қызметтерді айқындайды.</w:t>
      </w:r>
    </w:p>
    <w:bookmarkStart w:name="z1199" w:id="1182"/>
    <w:p>
      <w:pPr>
        <w:spacing w:after="0"/>
        <w:ind w:left="0"/>
        <w:jc w:val="both"/>
      </w:pPr>
      <w:r>
        <w:rPr>
          <w:rFonts w:ascii="Times New Roman"/>
          <w:b w:val="false"/>
          <w:i w:val="false"/>
          <w:color w:val="000000"/>
          <w:sz w:val="28"/>
        </w:rPr>
        <w:t xml:space="preserve">
      2) 220.00.050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1182"/>
    <w:bookmarkStart w:name="z1200" w:id="1183"/>
    <w:p>
      <w:pPr>
        <w:spacing w:after="0"/>
        <w:ind w:left="0"/>
        <w:jc w:val="both"/>
      </w:pPr>
      <w:r>
        <w:rPr>
          <w:rFonts w:ascii="Times New Roman"/>
          <w:b w:val="false"/>
          <w:i w:val="false"/>
          <w:color w:val="000000"/>
          <w:sz w:val="28"/>
        </w:rPr>
        <w:t xml:space="preserve">
      3) 220.00.051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1183"/>
    <w:bookmarkStart w:name="z1201" w:id="1184"/>
    <w:p>
      <w:pPr>
        <w:spacing w:after="0"/>
        <w:ind w:left="0"/>
        <w:jc w:val="both"/>
      </w:pPr>
      <w:r>
        <w:rPr>
          <w:rFonts w:ascii="Times New Roman"/>
          <w:b w:val="false"/>
          <w:i w:val="false"/>
          <w:color w:val="000000"/>
          <w:sz w:val="28"/>
        </w:rPr>
        <w:t xml:space="preserve">
      4) 220.00.052 жолында Салық кодексінің 100-бабы </w:t>
      </w:r>
      <w:r>
        <w:rPr>
          <w:rFonts w:ascii="Times New Roman"/>
          <w:b w:val="false"/>
          <w:i w:val="false"/>
          <w:color w:val="000000"/>
          <w:sz w:val="28"/>
        </w:rPr>
        <w:t>11-тармағына</w:t>
      </w:r>
      <w:r>
        <w:rPr>
          <w:rFonts w:ascii="Times New Roman"/>
          <w:b w:val="false"/>
          <w:i w:val="false"/>
          <w:color w:val="000000"/>
          <w:sz w:val="28"/>
        </w:rPr>
        <w:t xml:space="preserve"> сәйкес шегерімге жатқызылатын мәміледе белгіленген кепілдік мерзімі ішінде жүргізілген сатылған тауарлардың, орындалған жұмыстардың, көрсетілген қызметтердің кемшіліктерін жою бойынша салық төлеушінің нақты шығыстарының сомасы көрсетіледі;</w:t>
      </w:r>
    </w:p>
    <w:bookmarkEnd w:id="1184"/>
    <w:bookmarkStart w:name="z1202" w:id="1185"/>
    <w:p>
      <w:pPr>
        <w:spacing w:after="0"/>
        <w:ind w:left="0"/>
        <w:jc w:val="both"/>
      </w:pPr>
      <w:r>
        <w:rPr>
          <w:rFonts w:ascii="Times New Roman"/>
          <w:b w:val="false"/>
          <w:i w:val="false"/>
          <w:color w:val="000000"/>
          <w:sz w:val="28"/>
        </w:rPr>
        <w:t xml:space="preserve">
      5) 220.00.053 жолында пропорционалды әдістің қолдануына байланысты Салық кодексінің 100-бабы </w:t>
      </w:r>
      <w:r>
        <w:rPr>
          <w:rFonts w:ascii="Times New Roman"/>
          <w:b w:val="false"/>
          <w:i w:val="false"/>
          <w:color w:val="000000"/>
          <w:sz w:val="28"/>
        </w:rPr>
        <w:t>12-тармағына</w:t>
      </w:r>
      <w:r>
        <w:rPr>
          <w:rFonts w:ascii="Times New Roman"/>
          <w:b w:val="false"/>
          <w:i w:val="false"/>
          <w:color w:val="000000"/>
          <w:sz w:val="28"/>
        </w:rPr>
        <w:t xml:space="preserve"> сәйкес шегерімге жатқызылатын есепке жатқызуға жатпайтын қосылған құн салығы көрсетіледі;</w:t>
      </w:r>
    </w:p>
    <w:bookmarkEnd w:id="1185"/>
    <w:bookmarkStart w:name="z1203" w:id="1186"/>
    <w:p>
      <w:pPr>
        <w:spacing w:after="0"/>
        <w:ind w:left="0"/>
        <w:jc w:val="both"/>
      </w:pPr>
      <w:r>
        <w:rPr>
          <w:rFonts w:ascii="Times New Roman"/>
          <w:b w:val="false"/>
          <w:i w:val="false"/>
          <w:color w:val="000000"/>
          <w:sz w:val="28"/>
        </w:rPr>
        <w:t xml:space="preserve">
      6) 220.00.054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2009 жылдың 1 қаңтарына орын алған шегерімге жатқызылатын есептелген қосылған құн салығының сомасынан есепке жатқызылған қосылған құн салығы сомасының артуы көрсетіледі;</w:t>
      </w:r>
    </w:p>
    <w:bookmarkEnd w:id="1186"/>
    <w:bookmarkStart w:name="z1204" w:id="1187"/>
    <w:p>
      <w:pPr>
        <w:spacing w:after="0"/>
        <w:ind w:left="0"/>
        <w:jc w:val="both"/>
      </w:pPr>
      <w:r>
        <w:rPr>
          <w:rFonts w:ascii="Times New Roman"/>
          <w:b w:val="false"/>
          <w:i w:val="false"/>
          <w:color w:val="000000"/>
          <w:sz w:val="28"/>
        </w:rPr>
        <w:t xml:space="preserve">
      7) 220.00.055 жолында Салық кодексінің 100-бабы </w:t>
      </w:r>
      <w:r>
        <w:rPr>
          <w:rFonts w:ascii="Times New Roman"/>
          <w:b w:val="false"/>
          <w:i w:val="false"/>
          <w:color w:val="000000"/>
          <w:sz w:val="28"/>
        </w:rPr>
        <w:t>14-тармағына</w:t>
      </w:r>
      <w:r>
        <w:rPr>
          <w:rFonts w:ascii="Times New Roman"/>
          <w:b w:val="false"/>
          <w:i w:val="false"/>
          <w:color w:val="000000"/>
          <w:sz w:val="28"/>
        </w:rPr>
        <w:t xml:space="preserve"> сәйкес шегерімге жатқызылатын мүшелік жарналар көрсетіледі;</w:t>
      </w:r>
    </w:p>
    <w:bookmarkEnd w:id="1187"/>
    <w:bookmarkStart w:name="z1205" w:id="1188"/>
    <w:p>
      <w:pPr>
        <w:spacing w:after="0"/>
        <w:ind w:left="0"/>
        <w:jc w:val="both"/>
      </w:pPr>
      <w:r>
        <w:rPr>
          <w:rFonts w:ascii="Times New Roman"/>
          <w:b w:val="false"/>
          <w:i w:val="false"/>
          <w:color w:val="000000"/>
          <w:sz w:val="28"/>
        </w:rPr>
        <w:t xml:space="preserve">
      8) 220.00.056 жолында Салық кодексінің 100 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bookmarkEnd w:id="1188"/>
    <w:bookmarkStart w:name="z1206" w:id="1189"/>
    <w:p>
      <w:pPr>
        <w:spacing w:after="0"/>
        <w:ind w:left="0"/>
        <w:jc w:val="both"/>
      </w:pPr>
      <w:r>
        <w:rPr>
          <w:rFonts w:ascii="Times New Roman"/>
          <w:b w:val="false"/>
          <w:i w:val="false"/>
          <w:color w:val="000000"/>
          <w:sz w:val="28"/>
        </w:rPr>
        <w:t xml:space="preserve">
      9) 220.00.057 жолында Салық кодексінің 100 бабы </w:t>
      </w:r>
      <w:r>
        <w:rPr>
          <w:rFonts w:ascii="Times New Roman"/>
          <w:b w:val="false"/>
          <w:i w:val="false"/>
          <w:color w:val="000000"/>
          <w:sz w:val="28"/>
        </w:rPr>
        <w:t>16-1-армағына</w:t>
      </w:r>
      <w:r>
        <w:rPr>
          <w:rFonts w:ascii="Times New Roman"/>
          <w:b w:val="false"/>
          <w:i w:val="false"/>
          <w:color w:val="000000"/>
          <w:sz w:val="28"/>
        </w:rPr>
        <w:t xml:space="preserve"> сәйкес шегерімге жатқызылатын жарнамалық мақсатта өтеусіз берілген тауардың құны көрсетіледі;</w:t>
      </w:r>
    </w:p>
    <w:bookmarkEnd w:id="1189"/>
    <w:bookmarkStart w:name="z1207" w:id="1190"/>
    <w:p>
      <w:pPr>
        <w:spacing w:after="0"/>
        <w:ind w:left="0"/>
        <w:jc w:val="both"/>
      </w:pPr>
      <w:r>
        <w:rPr>
          <w:rFonts w:ascii="Times New Roman"/>
          <w:b w:val="false"/>
          <w:i w:val="false"/>
          <w:color w:val="000000"/>
          <w:sz w:val="28"/>
        </w:rPr>
        <w:t xml:space="preserve">
      10) 220.00.058 жолында Салық кодексінің </w:t>
      </w:r>
      <w:r>
        <w:rPr>
          <w:rFonts w:ascii="Times New Roman"/>
          <w:b w:val="false"/>
          <w:i w:val="false"/>
          <w:color w:val="000000"/>
          <w:sz w:val="28"/>
        </w:rPr>
        <w:t>103-бабына</w:t>
      </w:r>
      <w:r>
        <w:rPr>
          <w:rFonts w:ascii="Times New Roman"/>
          <w:b w:val="false"/>
          <w:i w:val="false"/>
          <w:color w:val="000000"/>
          <w:sz w:val="28"/>
        </w:rPr>
        <w:t>, Енгізу Заңының 14 бабына сәйкес шегерімге жатқызылатын сыйақылардың жалпы сомасы көрсетіледі.</w:t>
      </w:r>
    </w:p>
    <w:bookmarkEnd w:id="1190"/>
    <w:bookmarkStart w:name="z1208" w:id="1191"/>
    <w:p>
      <w:pPr>
        <w:spacing w:after="0"/>
        <w:ind w:left="0"/>
        <w:jc w:val="both"/>
      </w:pPr>
      <w:r>
        <w:rPr>
          <w:rFonts w:ascii="Times New Roman"/>
          <w:b w:val="false"/>
          <w:i w:val="false"/>
          <w:color w:val="000000"/>
          <w:sz w:val="28"/>
        </w:rPr>
        <w:t xml:space="preserve">
      11) 220.00.059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 сомасы көрсетіледі;</w:t>
      </w:r>
    </w:p>
    <w:bookmarkEnd w:id="1191"/>
    <w:bookmarkStart w:name="z1209" w:id="1192"/>
    <w:p>
      <w:pPr>
        <w:spacing w:after="0"/>
        <w:ind w:left="0"/>
        <w:jc w:val="both"/>
      </w:pPr>
      <w:r>
        <w:rPr>
          <w:rFonts w:ascii="Times New Roman"/>
          <w:b w:val="false"/>
          <w:i w:val="false"/>
          <w:color w:val="000000"/>
          <w:sz w:val="28"/>
        </w:rPr>
        <w:t xml:space="preserve">
      12) 220.00.060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шегерімге жатқызылатын өкілдік шығыстардың сомасы көрсетіледі;</w:t>
      </w:r>
    </w:p>
    <w:bookmarkEnd w:id="1192"/>
    <w:bookmarkStart w:name="z1210" w:id="1193"/>
    <w:p>
      <w:pPr>
        <w:spacing w:after="0"/>
        <w:ind w:left="0"/>
        <w:jc w:val="both"/>
      </w:pPr>
      <w:r>
        <w:rPr>
          <w:rFonts w:ascii="Times New Roman"/>
          <w:b w:val="false"/>
          <w:i w:val="false"/>
          <w:color w:val="000000"/>
          <w:sz w:val="28"/>
        </w:rPr>
        <w:t xml:space="preserve">
      13) 220.00.061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Жол өзіне 220.00.061 I және 220.00.061 II жолдарын қамтиды:</w:t>
      </w:r>
    </w:p>
    <w:bookmarkEnd w:id="1193"/>
    <w:p>
      <w:pPr>
        <w:spacing w:after="0"/>
        <w:ind w:left="0"/>
        <w:jc w:val="both"/>
      </w:pPr>
      <w:r>
        <w:rPr>
          <w:rFonts w:ascii="Times New Roman"/>
          <w:b w:val="false"/>
          <w:i w:val="false"/>
          <w:color w:val="000000"/>
          <w:sz w:val="28"/>
        </w:rPr>
        <w:t xml:space="preserve">
      220.00.061 I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бірінші бөліміне сәйкес шегерімге жатқызылатын салық төлеуші кредиторға төлеген бұрын күмәнді міндеттемелердің табысы деп танылған сома көрсетіледі;</w:t>
      </w:r>
    </w:p>
    <w:p>
      <w:pPr>
        <w:spacing w:after="0"/>
        <w:ind w:left="0"/>
        <w:jc w:val="both"/>
      </w:pPr>
      <w:r>
        <w:rPr>
          <w:rFonts w:ascii="Times New Roman"/>
          <w:b w:val="false"/>
          <w:i w:val="false"/>
          <w:color w:val="000000"/>
          <w:sz w:val="28"/>
        </w:rPr>
        <w:t xml:space="preserve">
      220.00.061 II жолында Салық кодексінің </w:t>
      </w:r>
      <w:r>
        <w:rPr>
          <w:rFonts w:ascii="Times New Roman"/>
          <w:b w:val="false"/>
          <w:i w:val="false"/>
          <w:color w:val="000000"/>
          <w:sz w:val="28"/>
        </w:rPr>
        <w:t>104-бабы</w:t>
      </w:r>
      <w:r>
        <w:rPr>
          <w:rFonts w:ascii="Times New Roman"/>
          <w:b w:val="false"/>
          <w:i w:val="false"/>
          <w:color w:val="000000"/>
          <w:sz w:val="28"/>
        </w:rPr>
        <w:t xml:space="preserve"> екінші бөліміне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міндеттемелердің сомасы көрсетіледі;</w:t>
      </w:r>
    </w:p>
    <w:bookmarkStart w:name="z1211" w:id="1194"/>
    <w:p>
      <w:pPr>
        <w:spacing w:after="0"/>
        <w:ind w:left="0"/>
        <w:jc w:val="both"/>
      </w:pPr>
      <w:r>
        <w:rPr>
          <w:rFonts w:ascii="Times New Roman"/>
          <w:b w:val="false"/>
          <w:i w:val="false"/>
          <w:color w:val="000000"/>
          <w:sz w:val="28"/>
        </w:rPr>
        <w:t xml:space="preserve">
      14) 220.00.062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өзіне 20.00.062 I және 220.00.062 II жолдарын қамтиды:</w:t>
      </w:r>
    </w:p>
    <w:bookmarkEnd w:id="1194"/>
    <w:p>
      <w:pPr>
        <w:spacing w:after="0"/>
        <w:ind w:left="0"/>
        <w:jc w:val="both"/>
      </w:pPr>
      <w:r>
        <w:rPr>
          <w:rFonts w:ascii="Times New Roman"/>
          <w:b w:val="false"/>
          <w:i w:val="false"/>
          <w:color w:val="000000"/>
          <w:sz w:val="28"/>
        </w:rPr>
        <w:t>
      220.00.062 I жолында талаптар туындаған сәттен бастап үш жыл ішінде қанағаттандырылмаған күмәнді талаптар сомасы көрсетіледі;</w:t>
      </w:r>
    </w:p>
    <w:p>
      <w:pPr>
        <w:spacing w:after="0"/>
        <w:ind w:left="0"/>
        <w:jc w:val="both"/>
      </w:pPr>
      <w:r>
        <w:rPr>
          <w:rFonts w:ascii="Times New Roman"/>
          <w:b w:val="false"/>
          <w:i w:val="false"/>
          <w:color w:val="000000"/>
          <w:sz w:val="28"/>
        </w:rPr>
        <w:t>
      220.00.062 II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Start w:name="z1212" w:id="1195"/>
    <w:p>
      <w:pPr>
        <w:spacing w:after="0"/>
        <w:ind w:left="0"/>
        <w:jc w:val="both"/>
      </w:pPr>
      <w:r>
        <w:rPr>
          <w:rFonts w:ascii="Times New Roman"/>
          <w:b w:val="false"/>
          <w:i w:val="false"/>
          <w:color w:val="000000"/>
          <w:sz w:val="28"/>
        </w:rPr>
        <w:t xml:space="preserve">
      15) 220.00.063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жататын, кен орындарын әзірлеу салдарын жоюға арналған шығыстар бойынша шегерімдер және салдарды жою қорларына аударымдар сомасы көрсетіледі. Бұл жолға 220.05 нысанының G жолының қорытынды мәні көшіріледі.</w:t>
      </w:r>
    </w:p>
    <w:bookmarkEnd w:id="1195"/>
    <w:bookmarkStart w:name="z1213" w:id="1196"/>
    <w:p>
      <w:pPr>
        <w:spacing w:after="0"/>
        <w:ind w:left="0"/>
        <w:jc w:val="both"/>
      </w:pPr>
      <w:r>
        <w:rPr>
          <w:rFonts w:ascii="Times New Roman"/>
          <w:b w:val="false"/>
          <w:i w:val="false"/>
          <w:color w:val="000000"/>
          <w:sz w:val="28"/>
        </w:rPr>
        <w:t xml:space="preserve">
      16) 220.00.064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ғылыми-технологиялық жұмыстарға шығыстар көрсетіледі;</w:t>
      </w:r>
    </w:p>
    <w:bookmarkEnd w:id="1196"/>
    <w:bookmarkStart w:name="z1214" w:id="1197"/>
    <w:p>
      <w:pPr>
        <w:spacing w:after="0"/>
        <w:ind w:left="0"/>
        <w:jc w:val="both"/>
      </w:pPr>
      <w:r>
        <w:rPr>
          <w:rFonts w:ascii="Times New Roman"/>
          <w:b w:val="false"/>
          <w:i w:val="false"/>
          <w:color w:val="000000"/>
          <w:sz w:val="28"/>
        </w:rPr>
        <w:t xml:space="preserve">
      17) 220.00.065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табиғи ресурстарды өндіруге геологиялық зерттеу мен дайындық жұмыстарына шыққан шығыстар мен жер қойнауын пайдаланушылардың басқа да шығыстары көрсетiледi. Бұл жолға 220.06-нысаны Z және АВ бағандарының қорытынды мәнінің сомасы көшіріледі;</w:t>
      </w:r>
    </w:p>
    <w:bookmarkEnd w:id="1197"/>
    <w:bookmarkStart w:name="z1215" w:id="1198"/>
    <w:p>
      <w:pPr>
        <w:spacing w:after="0"/>
        <w:ind w:left="0"/>
        <w:jc w:val="both"/>
      </w:pPr>
      <w:r>
        <w:rPr>
          <w:rFonts w:ascii="Times New Roman"/>
          <w:b w:val="false"/>
          <w:i w:val="false"/>
          <w:color w:val="000000"/>
          <w:sz w:val="28"/>
        </w:rPr>
        <w:t xml:space="preserve">
      18) 220.00.066 жолында Салық кодексінің 112-бабы 1 </w:t>
      </w:r>
      <w:r>
        <w:rPr>
          <w:rFonts w:ascii="Times New Roman"/>
          <w:b w:val="false"/>
          <w:i w:val="false"/>
          <w:color w:val="000000"/>
          <w:sz w:val="28"/>
        </w:rPr>
        <w:t>тармағына</w:t>
      </w:r>
      <w:r>
        <w:rPr>
          <w:rFonts w:ascii="Times New Roman"/>
          <w:b w:val="false"/>
          <w:i w:val="false"/>
          <w:color w:val="000000"/>
          <w:sz w:val="28"/>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p>
    <w:bookmarkEnd w:id="1198"/>
    <w:bookmarkStart w:name="z1216" w:id="1199"/>
    <w:p>
      <w:pPr>
        <w:spacing w:after="0"/>
        <w:ind w:left="0"/>
        <w:jc w:val="both"/>
      </w:pPr>
      <w:r>
        <w:rPr>
          <w:rFonts w:ascii="Times New Roman"/>
          <w:b w:val="false"/>
          <w:i w:val="false"/>
          <w:color w:val="000000"/>
          <w:sz w:val="28"/>
        </w:rPr>
        <w:t xml:space="preserve">
      19) 220.00.067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артуы көрсетіледі;</w:t>
      </w:r>
    </w:p>
    <w:bookmarkEnd w:id="1199"/>
    <w:bookmarkStart w:name="z1217" w:id="1200"/>
    <w:p>
      <w:pPr>
        <w:spacing w:after="0"/>
        <w:ind w:left="0"/>
        <w:jc w:val="both"/>
      </w:pPr>
      <w:r>
        <w:rPr>
          <w:rFonts w:ascii="Times New Roman"/>
          <w:b w:val="false"/>
          <w:i w:val="false"/>
          <w:color w:val="000000"/>
          <w:sz w:val="28"/>
        </w:rPr>
        <w:t xml:space="preserve">
      20) 220.00.068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1200"/>
    <w:bookmarkStart w:name="z1218" w:id="1201"/>
    <w:p>
      <w:pPr>
        <w:spacing w:after="0"/>
        <w:ind w:left="0"/>
        <w:jc w:val="both"/>
      </w:pPr>
      <w:r>
        <w:rPr>
          <w:rFonts w:ascii="Times New Roman"/>
          <w:b w:val="false"/>
          <w:i w:val="false"/>
          <w:color w:val="000000"/>
          <w:sz w:val="28"/>
        </w:rPr>
        <w:t xml:space="preserve">
      21) 220.00.069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келесі жолдарының сомасы көшіріледі (220.07.011 + 220.07.012 + 220.07.031 + 220.07.035);</w:t>
      </w:r>
    </w:p>
    <w:bookmarkEnd w:id="1201"/>
    <w:p>
      <w:pPr>
        <w:spacing w:after="0"/>
        <w:ind w:left="0"/>
        <w:jc w:val="both"/>
      </w:pPr>
      <w:r>
        <w:rPr>
          <w:rFonts w:ascii="Times New Roman"/>
          <w:b w:val="false"/>
          <w:i w:val="false"/>
          <w:color w:val="000000"/>
          <w:sz w:val="28"/>
        </w:rPr>
        <w:t xml:space="preserve">
      220.00.069 І жолында Қазақстан Республикасының заңнамасына сәйкес, 01.01.2009 жылға дейін бекітілген инвестициялық жобаның шеңберінде жеке табыс салығынан босатумен келісім-шарттар бойынша 01.01.2009 жылға дейін немесе кейін эксплуатацияға енгізілген, салық есебі Салық Кодексінің 120 бабы 2-1 </w:t>
      </w:r>
      <w:r>
        <w:rPr>
          <w:rFonts w:ascii="Times New Roman"/>
          <w:b w:val="false"/>
          <w:i w:val="false"/>
          <w:color w:val="000000"/>
          <w:sz w:val="28"/>
        </w:rPr>
        <w:t>тармағы</w:t>
      </w:r>
      <w:r>
        <w:rPr>
          <w:rFonts w:ascii="Times New Roman"/>
          <w:b w:val="false"/>
          <w:i w:val="false"/>
          <w:color w:val="000000"/>
          <w:sz w:val="28"/>
        </w:rPr>
        <w:t xml:space="preserve"> және 117 бабы 10 </w:t>
      </w:r>
      <w:r>
        <w:rPr>
          <w:rFonts w:ascii="Times New Roman"/>
          <w:b w:val="false"/>
          <w:i w:val="false"/>
          <w:color w:val="000000"/>
          <w:sz w:val="28"/>
        </w:rPr>
        <w:t>тармағына</w:t>
      </w:r>
      <w:r>
        <w:rPr>
          <w:rFonts w:ascii="Times New Roman"/>
          <w:b w:val="false"/>
          <w:i w:val="false"/>
          <w:color w:val="000000"/>
          <w:sz w:val="28"/>
        </w:rPr>
        <w:t xml:space="preserve"> сәйкес жүзеге асырылатын тіркелген активтер бойынша шегерімдер көрсетіледі.</w:t>
      </w:r>
    </w:p>
    <w:bookmarkStart w:name="z1219" w:id="1202"/>
    <w:p>
      <w:pPr>
        <w:spacing w:after="0"/>
        <w:ind w:left="0"/>
        <w:jc w:val="both"/>
      </w:pPr>
      <w:r>
        <w:rPr>
          <w:rFonts w:ascii="Times New Roman"/>
          <w:b w:val="false"/>
          <w:i w:val="false"/>
          <w:color w:val="000000"/>
          <w:sz w:val="28"/>
        </w:rPr>
        <w:t>
      22) 220.00.070 жолында салық салынатын табыс осындай шығыстарды шегергеннен кейін нөлден көп болатын болса, Енгізу туралы заңның 39-бабына сәйкес шегерімге жатқызылатын біржолғы талон сатып алу бойынша шығыстар көрсетіледі;</w:t>
      </w:r>
    </w:p>
    <w:bookmarkEnd w:id="1202"/>
    <w:bookmarkStart w:name="z1220" w:id="1203"/>
    <w:p>
      <w:pPr>
        <w:spacing w:after="0"/>
        <w:ind w:left="0"/>
        <w:jc w:val="both"/>
      </w:pPr>
      <w:r>
        <w:rPr>
          <w:rFonts w:ascii="Times New Roman"/>
          <w:b w:val="false"/>
          <w:i w:val="false"/>
          <w:color w:val="000000"/>
          <w:sz w:val="28"/>
        </w:rPr>
        <w:t xml:space="preserve">
      23) 220.00.071 жолында тиісті қаржы жылына арналған Қазақстан Республикасының республикалық бюджет туралы заңда белгіленген ең төмен жалақы мөлшерiндегi, табыс есебіне жазылатын тиiстi айдағы сома. Бір жылдағы салық шегерімінің жалпы сомасы Салық кодексінің </w:t>
      </w:r>
      <w:r>
        <w:rPr>
          <w:rFonts w:ascii="Times New Roman"/>
          <w:b w:val="false"/>
          <w:i w:val="false"/>
          <w:color w:val="000000"/>
          <w:sz w:val="28"/>
        </w:rPr>
        <w:t>157-бабында</w:t>
      </w:r>
      <w:r>
        <w:rPr>
          <w:rFonts w:ascii="Times New Roman"/>
          <w:b w:val="false"/>
          <w:i w:val="false"/>
          <w:color w:val="000000"/>
          <w:sz w:val="28"/>
        </w:rPr>
        <w:t xml:space="preserve"> белгіленген жылдық жиынтық табыстың салық салынбайтын мөлшерінің сомасынан аспауға тиіс.</w:t>
      </w:r>
    </w:p>
    <w:bookmarkEnd w:id="1203"/>
    <w:bookmarkStart w:name="z1221" w:id="1204"/>
    <w:p>
      <w:pPr>
        <w:spacing w:after="0"/>
        <w:ind w:left="0"/>
        <w:jc w:val="both"/>
      </w:pPr>
      <w:r>
        <w:rPr>
          <w:rFonts w:ascii="Times New Roman"/>
          <w:b w:val="false"/>
          <w:i w:val="false"/>
          <w:color w:val="000000"/>
          <w:sz w:val="28"/>
        </w:rPr>
        <w:t>
      24) 220.00.072 жолында Қазақстан Республикасының зейнетақымен қамсыздандыру туралы заңнамасында белгiленген мөлшердегі мiндеттi зейнетақы жарналарының сомасы көрсетіледі.</w:t>
      </w:r>
    </w:p>
    <w:bookmarkEnd w:id="1204"/>
    <w:bookmarkStart w:name="z1222" w:id="1205"/>
    <w:p>
      <w:pPr>
        <w:spacing w:after="0"/>
        <w:ind w:left="0"/>
        <w:jc w:val="both"/>
      </w:pPr>
      <w:r>
        <w:rPr>
          <w:rFonts w:ascii="Times New Roman"/>
          <w:b w:val="false"/>
          <w:i w:val="false"/>
          <w:color w:val="000000"/>
          <w:sz w:val="28"/>
        </w:rPr>
        <w:t>
      25) 220.00.073 жолында өз пайдасына енгiзілетін ерiктi зейнетақы жарналарының сомасы көрсетіледі.</w:t>
      </w:r>
    </w:p>
    <w:bookmarkEnd w:id="1205"/>
    <w:bookmarkStart w:name="z1223" w:id="1206"/>
    <w:p>
      <w:pPr>
        <w:spacing w:after="0"/>
        <w:ind w:left="0"/>
        <w:jc w:val="both"/>
      </w:pPr>
      <w:r>
        <w:rPr>
          <w:rFonts w:ascii="Times New Roman"/>
          <w:b w:val="false"/>
          <w:i w:val="false"/>
          <w:color w:val="000000"/>
          <w:sz w:val="28"/>
        </w:rPr>
        <w:t>
      26) 220.00.074 жолында жеке тұлғаның жинақтаушы сақтандыру шарттары бойынша өз пайдасына енгiзетiн сақтандыру сыйлықақыларының сомасы көрсетіледі.</w:t>
      </w:r>
    </w:p>
    <w:bookmarkEnd w:id="1206"/>
    <w:bookmarkStart w:name="z1224" w:id="1207"/>
    <w:p>
      <w:pPr>
        <w:spacing w:after="0"/>
        <w:ind w:left="0"/>
        <w:jc w:val="both"/>
      </w:pPr>
      <w:r>
        <w:rPr>
          <w:rFonts w:ascii="Times New Roman"/>
          <w:b w:val="false"/>
          <w:i w:val="false"/>
          <w:color w:val="000000"/>
          <w:sz w:val="28"/>
        </w:rPr>
        <w:t>
      27) 220.00.075 жолында Қазақстан Республикасының резидентi жеке тұлғаның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жөнiндегi iс-шараларды жүргiзуге тұрғын үй құрылыс жинақ банктерiнен алған қарыздары бойынша сыйақыны өтеуге бағытталған сомасы көрсетіледі.</w:t>
      </w:r>
    </w:p>
    <w:bookmarkEnd w:id="1207"/>
    <w:bookmarkStart w:name="z1225" w:id="1208"/>
    <w:p>
      <w:pPr>
        <w:spacing w:after="0"/>
        <w:ind w:left="0"/>
        <w:jc w:val="both"/>
      </w:pPr>
      <w:r>
        <w:rPr>
          <w:rFonts w:ascii="Times New Roman"/>
          <w:b w:val="false"/>
          <w:i w:val="false"/>
          <w:color w:val="000000"/>
          <w:sz w:val="28"/>
        </w:rPr>
        <w:t xml:space="preserve">
      28) 220.00.076 жолында Салық кодексінің 166-бабы </w:t>
      </w:r>
      <w:r>
        <w:rPr>
          <w:rFonts w:ascii="Times New Roman"/>
          <w:b w:val="false"/>
          <w:i w:val="false"/>
          <w:color w:val="000000"/>
          <w:sz w:val="28"/>
        </w:rPr>
        <w:t>6-тармағында</w:t>
      </w:r>
      <w:r>
        <w:rPr>
          <w:rFonts w:ascii="Times New Roman"/>
          <w:b w:val="false"/>
          <w:i w:val="false"/>
          <w:color w:val="000000"/>
          <w:sz w:val="28"/>
        </w:rPr>
        <w:t xml:space="preserve"> белгіленген мөлшерде және шарттарда медициналық қызметтерге (косметологиялық қызмет көрсетулерден басқа) ақы төлеуге жұмсалатын шығыстар сомасы көрсетіледі.</w:t>
      </w:r>
    </w:p>
    <w:bookmarkEnd w:id="1208"/>
    <w:bookmarkStart w:name="z1226" w:id="1209"/>
    <w:p>
      <w:pPr>
        <w:spacing w:after="0"/>
        <w:ind w:left="0"/>
        <w:jc w:val="both"/>
      </w:pPr>
      <w:r>
        <w:rPr>
          <w:rFonts w:ascii="Times New Roman"/>
          <w:b w:val="false"/>
          <w:i w:val="false"/>
          <w:color w:val="000000"/>
          <w:sz w:val="28"/>
        </w:rPr>
        <w:t xml:space="preserve">
      29) 220.00.077 жолында Салық </w:t>
      </w:r>
      <w:r>
        <w:rPr>
          <w:rFonts w:ascii="Times New Roman"/>
          <w:b w:val="false"/>
          <w:i w:val="false"/>
          <w:color w:val="000000"/>
          <w:sz w:val="28"/>
        </w:rPr>
        <w:t>кодексіне</w:t>
      </w:r>
      <w:r>
        <w:rPr>
          <w:rFonts w:ascii="Times New Roman"/>
          <w:b w:val="false"/>
          <w:i w:val="false"/>
          <w:color w:val="000000"/>
          <w:sz w:val="28"/>
        </w:rPr>
        <w:t xml:space="preserve"> сәйкес шегерімге жататын, басқа шығыстар сомасы көрсетіледі.</w:t>
      </w:r>
    </w:p>
    <w:bookmarkEnd w:id="1209"/>
    <w:bookmarkStart w:name="z1227" w:id="1210"/>
    <w:p>
      <w:pPr>
        <w:spacing w:after="0"/>
        <w:ind w:left="0"/>
        <w:jc w:val="both"/>
      </w:pPr>
      <w:r>
        <w:rPr>
          <w:rFonts w:ascii="Times New Roman"/>
          <w:b w:val="false"/>
          <w:i w:val="false"/>
          <w:color w:val="000000"/>
          <w:sz w:val="28"/>
        </w:rPr>
        <w:t>
      30) 220.00.078 жолында 220.00.049 бастап 220.00.077 дейінгі жолдардың сомасы ретінде айқындалатын, шегерімге жататын жалпы сомасы көрсетіледі.</w:t>
      </w:r>
    </w:p>
    <w:bookmarkEnd w:id="1210"/>
    <w:bookmarkStart w:name="z1228" w:id="1211"/>
    <w:p>
      <w:pPr>
        <w:spacing w:after="0"/>
        <w:ind w:left="0"/>
        <w:jc w:val="both"/>
      </w:pPr>
      <w:r>
        <w:rPr>
          <w:rFonts w:ascii="Times New Roman"/>
          <w:b w:val="false"/>
          <w:i w:val="false"/>
          <w:color w:val="000000"/>
          <w:sz w:val="28"/>
        </w:rPr>
        <w:t>
      17. "Табыстар мен шегерімдерді түзету" бөлімінде:</w:t>
      </w:r>
    </w:p>
    <w:bookmarkEnd w:id="1211"/>
    <w:bookmarkStart w:name="z1229" w:id="1212"/>
    <w:p>
      <w:pPr>
        <w:spacing w:after="0"/>
        <w:ind w:left="0"/>
        <w:jc w:val="both"/>
      </w:pPr>
      <w:r>
        <w:rPr>
          <w:rFonts w:ascii="Times New Roman"/>
          <w:b w:val="false"/>
          <w:i w:val="false"/>
          <w:color w:val="000000"/>
          <w:sz w:val="28"/>
        </w:rPr>
        <w:t xml:space="preserve">
      1) 220.00.079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өндірілетін табыстар мен шегерімдерді түзету сомасы көрсетіледі. Бұл жол 220.00.079 I және 220.00.079 II жолдарының сомасы ретінде айқындалады:</w:t>
      </w:r>
    </w:p>
    <w:bookmarkEnd w:id="1212"/>
    <w:p>
      <w:pPr>
        <w:spacing w:after="0"/>
        <w:ind w:left="0"/>
        <w:jc w:val="both"/>
      </w:pPr>
      <w:r>
        <w:rPr>
          <w:rFonts w:ascii="Times New Roman"/>
          <w:b w:val="false"/>
          <w:i w:val="false"/>
          <w:color w:val="000000"/>
          <w:sz w:val="28"/>
        </w:rPr>
        <w:t xml:space="preserve">
      220.00.079 I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p>
      <w:pPr>
        <w:spacing w:after="0"/>
        <w:ind w:left="0"/>
        <w:jc w:val="both"/>
      </w:pPr>
      <w:r>
        <w:rPr>
          <w:rFonts w:ascii="Times New Roman"/>
          <w:b w:val="false"/>
          <w:i w:val="false"/>
          <w:color w:val="000000"/>
          <w:sz w:val="28"/>
        </w:rPr>
        <w:t xml:space="preserve">
      220.00.079 II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шығыстарды түзетулердің сомасы көрсетіледі.</w:t>
      </w:r>
    </w:p>
    <w:bookmarkStart w:name="z1230" w:id="1213"/>
    <w:p>
      <w:pPr>
        <w:spacing w:after="0"/>
        <w:ind w:left="0"/>
        <w:jc w:val="both"/>
      </w:pPr>
      <w:r>
        <w:rPr>
          <w:rFonts w:ascii="Times New Roman"/>
          <w:b w:val="false"/>
          <w:i w:val="false"/>
          <w:color w:val="000000"/>
          <w:sz w:val="28"/>
        </w:rPr>
        <w:t>
      18. "Салық салынатын табыс есебі" бөлімінде:</w:t>
      </w:r>
    </w:p>
    <w:bookmarkEnd w:id="1213"/>
    <w:bookmarkStart w:name="z1231" w:id="1214"/>
    <w:p>
      <w:pPr>
        <w:spacing w:after="0"/>
        <w:ind w:left="0"/>
        <w:jc w:val="both"/>
      </w:pPr>
      <w:r>
        <w:rPr>
          <w:rFonts w:ascii="Times New Roman"/>
          <w:b w:val="false"/>
          <w:i w:val="false"/>
          <w:color w:val="000000"/>
          <w:sz w:val="28"/>
        </w:rPr>
        <w:t>
      1) 220.00.080 жолында салық салынатын табыс (залал) көрсетіледі. 220.00.079 жолы ескеріле отырып, 220.00.048 және 220.00.078 жолдарының айырмасы ретінде айқындалады (220.00.048 - 220.00.078 + 220.00.079);</w:t>
      </w:r>
    </w:p>
    <w:bookmarkEnd w:id="1214"/>
    <w:bookmarkStart w:name="z1232" w:id="1215"/>
    <w:p>
      <w:pPr>
        <w:spacing w:after="0"/>
        <w:ind w:left="0"/>
        <w:jc w:val="both"/>
      </w:pPr>
      <w:r>
        <w:rPr>
          <w:rFonts w:ascii="Times New Roman"/>
          <w:b w:val="false"/>
          <w:i w:val="false"/>
          <w:color w:val="000000"/>
          <w:sz w:val="28"/>
        </w:rPr>
        <w:t>
      2) 220.00.081 жолында резидент салық төлеуші Қазақстан Республикасынан тыс көздерден алған табыстар сомасы көрсетіледі. Бұл жол өзіне 220.00.081 I жолын да қамтиды:</w:t>
      </w:r>
    </w:p>
    <w:bookmarkEnd w:id="1215"/>
    <w:p>
      <w:pPr>
        <w:spacing w:after="0"/>
        <w:ind w:left="0"/>
        <w:jc w:val="both"/>
      </w:pPr>
      <w:r>
        <w:rPr>
          <w:rFonts w:ascii="Times New Roman"/>
          <w:b w:val="false"/>
          <w:i w:val="false"/>
          <w:color w:val="000000"/>
          <w:sz w:val="28"/>
        </w:rPr>
        <w:t xml:space="preserve">
      220.00.081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 көрсетіледі. Бұл жолға 220.10 нысаны І бағанының қорытынды мәні көшіріледі;</w:t>
      </w:r>
    </w:p>
    <w:bookmarkStart w:name="z1233" w:id="1216"/>
    <w:p>
      <w:pPr>
        <w:spacing w:after="0"/>
        <w:ind w:left="0"/>
        <w:jc w:val="both"/>
      </w:pPr>
      <w:r>
        <w:rPr>
          <w:rFonts w:ascii="Times New Roman"/>
          <w:b w:val="false"/>
          <w:i w:val="false"/>
          <w:color w:val="000000"/>
          <w:sz w:val="28"/>
        </w:rPr>
        <w:t xml:space="preserve">
      3) 220.00.082 жолында Салық кодексінің 2-бабы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халықаралық шарттарға сәйкес салық салудан босатылуы тиіс табыс сомасы көрсетіледі. Бұл жолға 220.09-нысаны Е бағанының қорытынды мәні көшіріледі.</w:t>
      </w:r>
    </w:p>
    <w:bookmarkEnd w:id="1216"/>
    <w:bookmarkStart w:name="z1234" w:id="1217"/>
    <w:p>
      <w:pPr>
        <w:spacing w:after="0"/>
        <w:ind w:left="0"/>
        <w:jc w:val="both"/>
      </w:pPr>
      <w:r>
        <w:rPr>
          <w:rFonts w:ascii="Times New Roman"/>
          <w:b w:val="false"/>
          <w:i w:val="false"/>
          <w:color w:val="000000"/>
          <w:sz w:val="28"/>
        </w:rPr>
        <w:t>
      4) 220.00.083 жолында халықаралық салық салу ерекшелігі ескеріле отырып, салық салынатын табыс (залал) сомасы көрсетіледі. 20.00.080 және 220.00.081 жолдарының сомасы ретінде 220.00.082 жолы алына отырып, айқындалады (220.00.080 + 220.00.081 – 220.00.082);</w:t>
      </w:r>
    </w:p>
    <w:bookmarkEnd w:id="1217"/>
    <w:bookmarkStart w:name="z1235" w:id="1218"/>
    <w:p>
      <w:pPr>
        <w:spacing w:after="0"/>
        <w:ind w:left="0"/>
        <w:jc w:val="both"/>
      </w:pPr>
      <w:r>
        <w:rPr>
          <w:rFonts w:ascii="Times New Roman"/>
          <w:b w:val="false"/>
          <w:i w:val="false"/>
          <w:color w:val="000000"/>
          <w:sz w:val="28"/>
        </w:rPr>
        <w:t xml:space="preserve">
      5) 220.00.084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көшірілуі тиіс залал көрсетіледі. Егер 220.00.083 жолының теріс мәні болса, 220.00.084 жолы 220.00.083 жолының және 220.07.008 I, 220.07.026, 220.14.035 H I жолдарының модулінің сомасы ретінде айқындалады. Егер 220.00.083 жолының оң мәні болса, 220.00.084 жолына 220.07.008 I жолы көшіріледі;</w:t>
      </w:r>
    </w:p>
    <w:bookmarkEnd w:id="1218"/>
    <w:bookmarkStart w:name="z1236" w:id="1219"/>
    <w:p>
      <w:pPr>
        <w:spacing w:after="0"/>
        <w:ind w:left="0"/>
        <w:jc w:val="both"/>
      </w:pPr>
      <w:r>
        <w:rPr>
          <w:rFonts w:ascii="Times New Roman"/>
          <w:b w:val="false"/>
          <w:i w:val="false"/>
          <w:color w:val="000000"/>
          <w:sz w:val="28"/>
        </w:rPr>
        <w:t xml:space="preserve">
      6) 220.00.085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салу табысын кеміту сомасы көрсетіледі. 220.00.085 А және 220.00.085 В жолдарының сомасы ретінде айқындалады:</w:t>
      </w:r>
    </w:p>
    <w:bookmarkEnd w:id="1219"/>
    <w:p>
      <w:pPr>
        <w:spacing w:after="0"/>
        <w:ind w:left="0"/>
        <w:jc w:val="both"/>
      </w:pPr>
      <w:r>
        <w:rPr>
          <w:rFonts w:ascii="Times New Roman"/>
          <w:b w:val="false"/>
          <w:i w:val="false"/>
          <w:color w:val="000000"/>
          <w:sz w:val="28"/>
        </w:rPr>
        <w:t xml:space="preserve">
      220.00.085 А жолында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төлеуші салық салу табысын кемітуге құқылы шығыстар көрсетіледі. 220.00.083 жолының 3 пайызы шегіндегі 220.00.085 А I – ден 220.00.085 А II-ге дейінгі жолдарының сомасы қосу 220.00.085 А III және 220.00.085 А IV жолдарының сомасы ретінде айқындалады (((220.00.085 А I + 220.00.085 А II) 220.00.083 жолының 3%) + (220.00.085 А III + 220.00.085 А IV)). Бұл ретте, егер 220.00.085 А І-ден 220.00.085 А II-ге дейінгі жолдарда көрсетілген нақты шығыс сомасы салық салынатын табыстан (220.00.083) үш пайыздан азын құрайтын болса, шығыстар жүргізілген нақты сома салық салынатын табыстан алып тастауға жатады. Егер сома салық салынатын табыстан үш пайыздан көп соманы құраған жағдайда, салық салынатын табыстың үш пайызы мөлшерінде айқындалған сома алып тасталады:</w:t>
      </w:r>
    </w:p>
    <w:p>
      <w:pPr>
        <w:spacing w:after="0"/>
        <w:ind w:left="0"/>
        <w:jc w:val="both"/>
      </w:pPr>
      <w:r>
        <w:rPr>
          <w:rFonts w:ascii="Times New Roman"/>
          <w:b w:val="false"/>
          <w:i w:val="false"/>
          <w:color w:val="000000"/>
          <w:sz w:val="28"/>
        </w:rPr>
        <w:t>
      220.00.085 A I жолында өтеусіз негізде коммерциялық емес ұйымдарға және әлеуметтік салада қызметін жүзеге асыратын ұйымдарға берілген мүлік құны көрсетіледі. Өтеусіз орындалған жұмыстардың, көрсетілген қызметтердің құны осындай жұмыстарды орындауға, қызметтерді көрсетуге байланысты кеткен шығыстар мөлшерінде айқындалады. Бұл жол өзіне "1" шығыстар түрінің белгісі бойынша 220.08-нысаны G бағанының мәнін де қамтиды;</w:t>
      </w:r>
    </w:p>
    <w:p>
      <w:pPr>
        <w:spacing w:after="0"/>
        <w:ind w:left="0"/>
        <w:jc w:val="both"/>
      </w:pPr>
      <w:r>
        <w:rPr>
          <w:rFonts w:ascii="Times New Roman"/>
          <w:b w:val="false"/>
          <w:i w:val="false"/>
          <w:color w:val="000000"/>
          <w:sz w:val="28"/>
        </w:rPr>
        <w:t>
      220.00.085 A II жолында көмекті алатын адам тарапынан өтініш негізінде салық төлеушінің шешімі болған кезде демеушілік және қайырымдылық көмек көрсетіледі. Бұл жол өзіне "2" шығыстар түрінің белгісі бойынша 220.08-нысаны G бағанының мәнін де қамтиды;</w:t>
      </w:r>
    </w:p>
    <w:p>
      <w:pPr>
        <w:spacing w:after="0"/>
        <w:ind w:left="0"/>
        <w:jc w:val="both"/>
      </w:pPr>
      <w:r>
        <w:rPr>
          <w:rFonts w:ascii="Times New Roman"/>
          <w:b w:val="false"/>
          <w:i w:val="false"/>
          <w:color w:val="000000"/>
          <w:sz w:val="28"/>
        </w:rPr>
        <w:t>
      220.00.085 A III жолында мүгедектердің еңбегін төлеуге жүргізілген шығыстардың 2 еселенген мөлшері және мүгедектерге жалақы мен басқа да төлемдерден есептелген әлеуметтік салық сомасының 50 пайызы көрсетіледі;</w:t>
      </w:r>
    </w:p>
    <w:p>
      <w:pPr>
        <w:spacing w:after="0"/>
        <w:ind w:left="0"/>
        <w:jc w:val="both"/>
      </w:pPr>
      <w:r>
        <w:rPr>
          <w:rFonts w:ascii="Times New Roman"/>
          <w:b w:val="false"/>
          <w:i w:val="false"/>
          <w:color w:val="000000"/>
          <w:sz w:val="28"/>
        </w:rPr>
        <w:t>
      220.00.085 A IV жолында жеке тұлғамен салық төлеушіде кем дегенде үш жыл жұмыс істеу міндеттемесі туралы шарт жасасқан жағдайда салық төлеушімен еңбек қатынасы жоқ жеке тұлғаның оқуына шығыстар көрсетіледі;</w:t>
      </w:r>
    </w:p>
    <w:p>
      <w:pPr>
        <w:spacing w:after="0"/>
        <w:ind w:left="0"/>
        <w:jc w:val="both"/>
      </w:pPr>
      <w:r>
        <w:rPr>
          <w:rFonts w:ascii="Times New Roman"/>
          <w:b w:val="false"/>
          <w:i w:val="false"/>
          <w:color w:val="000000"/>
          <w:sz w:val="28"/>
        </w:rPr>
        <w:t xml:space="preserve">
      220.00.085 В жолында Салық кодексінің </w:t>
      </w:r>
      <w:r>
        <w:rPr>
          <w:rFonts w:ascii="Times New Roman"/>
          <w:b w:val="false"/>
          <w:i w:val="false"/>
          <w:color w:val="000000"/>
          <w:sz w:val="28"/>
        </w:rPr>
        <w:t>133-бабы</w:t>
      </w:r>
      <w:r>
        <w:rPr>
          <w:rFonts w:ascii="Times New Roman"/>
          <w:b w:val="false"/>
          <w:i w:val="false"/>
          <w:color w:val="000000"/>
          <w:sz w:val="28"/>
        </w:rPr>
        <w:t xml:space="preserve"> немесе Енгізу Заңының </w:t>
      </w:r>
      <w:r>
        <w:rPr>
          <w:rFonts w:ascii="Times New Roman"/>
          <w:b w:val="false"/>
          <w:i w:val="false"/>
          <w:color w:val="000000"/>
          <w:sz w:val="28"/>
        </w:rPr>
        <w:t>3-2-бабына</w:t>
      </w:r>
      <w:r>
        <w:rPr>
          <w:rFonts w:ascii="Times New Roman"/>
          <w:b w:val="false"/>
          <w:i w:val="false"/>
          <w:color w:val="000000"/>
          <w:sz w:val="28"/>
        </w:rPr>
        <w:t xml:space="preserve"> сәйкес салық төлеуші салық салу табысын кемітуге құқылы табыстар көрсетіледі. 220.00.085 В I-ден 220.00.085 В VIII-ге дейінгі жолдардың сомасы ретінде айқындалады:</w:t>
      </w:r>
    </w:p>
    <w:p>
      <w:pPr>
        <w:spacing w:after="0"/>
        <w:ind w:left="0"/>
        <w:jc w:val="both"/>
      </w:pPr>
      <w:r>
        <w:rPr>
          <w:rFonts w:ascii="Times New Roman"/>
          <w:b w:val="false"/>
          <w:i w:val="false"/>
          <w:color w:val="000000"/>
          <w:sz w:val="28"/>
        </w:rPr>
        <w:t>
      220.00.085 В I жолында негізгі құралдардың қаржы лизингі бойынша сыйақы, жылжымайтын мүлікке инвестициялар, биологиялық активтер көрсетіледі;</w:t>
      </w:r>
    </w:p>
    <w:p>
      <w:pPr>
        <w:spacing w:after="0"/>
        <w:ind w:left="0"/>
        <w:jc w:val="both"/>
      </w:pPr>
      <w:r>
        <w:rPr>
          <w:rFonts w:ascii="Times New Roman"/>
          <w:b w:val="false"/>
          <w:i w:val="false"/>
          <w:color w:val="000000"/>
          <w:sz w:val="28"/>
        </w:rPr>
        <w:t>
      220.00.085 В II жолында осындай сыйақы есептеу күніне Қазақстан Республикасының аумағында жұмыс істейтін қор биржасының ресми тізімінде орналасқан борышты бағалы қағаздар бойынша сыйақы көрсетіледі;</w:t>
      </w:r>
    </w:p>
    <w:p>
      <w:pPr>
        <w:spacing w:after="0"/>
        <w:ind w:left="0"/>
        <w:jc w:val="both"/>
      </w:pPr>
      <w:r>
        <w:rPr>
          <w:rFonts w:ascii="Times New Roman"/>
          <w:b w:val="false"/>
          <w:i w:val="false"/>
          <w:color w:val="000000"/>
          <w:sz w:val="28"/>
        </w:rPr>
        <w:t>
      220.00.085 В III жолында мемлекеттік эмиссиялық бағалы қағаздарды өткізу кезінде құн өсімінен табыстар көрсетіледі. Бұл жолға 220.01.011 II жолының сомасы көшіріледі;</w:t>
      </w:r>
    </w:p>
    <w:p>
      <w:pPr>
        <w:spacing w:after="0"/>
        <w:ind w:left="0"/>
        <w:jc w:val="both"/>
      </w:pPr>
      <w:r>
        <w:rPr>
          <w:rFonts w:ascii="Times New Roman"/>
          <w:b w:val="false"/>
          <w:i w:val="false"/>
          <w:color w:val="000000"/>
          <w:sz w:val="28"/>
        </w:rPr>
        <w:t>
      220.00.085 В IV жолында агенттік облигацияларды өткізу кезінде құн өсімінен табыстар көрсетіледі. Бұл жолға 220.01.011 III жолының сомасы көшіріледі;</w:t>
      </w:r>
    </w:p>
    <w:p>
      <w:pPr>
        <w:spacing w:after="0"/>
        <w:ind w:left="0"/>
        <w:jc w:val="both"/>
      </w:pPr>
      <w:r>
        <w:rPr>
          <w:rFonts w:ascii="Times New Roman"/>
          <w:b w:val="false"/>
          <w:i w:val="false"/>
          <w:color w:val="000000"/>
          <w:sz w:val="28"/>
        </w:rPr>
        <w:t>
      220.00.085 В V жолында мемлекеттік эмиссиялық бағалы қағаздар және агенттік облигациялар бойынша сыйақы сомасы көрсетіледі.</w:t>
      </w:r>
    </w:p>
    <w:p>
      <w:pPr>
        <w:spacing w:after="0"/>
        <w:ind w:left="0"/>
        <w:jc w:val="both"/>
      </w:pPr>
      <w:r>
        <w:rPr>
          <w:rFonts w:ascii="Times New Roman"/>
          <w:b w:val="false"/>
          <w:i w:val="false"/>
          <w:color w:val="000000"/>
          <w:sz w:val="28"/>
        </w:rPr>
        <w:t>
      220.00.085 В VІ жолында табиғи және техногендік сипаттағы төтенше жағдайлар туындаған жағдайда гуманитарлық көмек түрінде алынған және мақсатты пайдаланылған мүліктің құны көрсетіледі;</w:t>
      </w:r>
    </w:p>
    <w:p>
      <w:pPr>
        <w:spacing w:after="0"/>
        <w:ind w:left="0"/>
        <w:jc w:val="both"/>
      </w:pPr>
      <w:r>
        <w:rPr>
          <w:rFonts w:ascii="Times New Roman"/>
          <w:b w:val="false"/>
          <w:i w:val="false"/>
          <w:color w:val="000000"/>
          <w:sz w:val="28"/>
        </w:rPr>
        <w:t>
      220.00.085 В VIІ жолында Қазақстан Республикасының заңнамасына сәйкес құрылған заңды тұлғадағы немесе консорциумдағы акциялар мен қатысу үлестерін сату кезінде құн өсімінен түскен табыс көрсетіледі. Бұл жол егер сату күніне көрсетілген заңды тұлғаның немесе консорциумның жарғылық (акционерлік) капиталының немесе акциясының (қатысу үлесінің) құнының 50 және одан да көп пайызын жер қойнауын пайдаланушылар (жер қойнауын пайдаланушы) болып табылмайтын тұлғалардың мүлкі құраған жағдайда толтырылады. Бұл жолға 220.01.003 I жолы көшіріледі;</w:t>
      </w:r>
    </w:p>
    <w:p>
      <w:pPr>
        <w:spacing w:after="0"/>
        <w:ind w:left="0"/>
        <w:jc w:val="both"/>
      </w:pPr>
      <w:r>
        <w:rPr>
          <w:rFonts w:ascii="Times New Roman"/>
          <w:b w:val="false"/>
          <w:i w:val="false"/>
          <w:color w:val="000000"/>
          <w:sz w:val="28"/>
        </w:rPr>
        <w:t>
      220.00.085 В VIІI жолында сату күнінде Қазақстан Республикасы аумағында жұмыс істейтін қор биржасының ресми тізімдерінде орналастырылған бағалы қағаздарды ашық сауда әдісімен сату кезінде құн өсімінен табыс көрсетіледі. Бұл жолға 220.01.003 II және 220.01.011І жолдарының сомасы көшіріледі;</w:t>
      </w:r>
    </w:p>
    <w:bookmarkStart w:name="z1237" w:id="1220"/>
    <w:p>
      <w:pPr>
        <w:spacing w:after="0"/>
        <w:ind w:left="0"/>
        <w:jc w:val="both"/>
      </w:pPr>
      <w:r>
        <w:rPr>
          <w:rFonts w:ascii="Times New Roman"/>
          <w:b w:val="false"/>
          <w:i w:val="false"/>
          <w:color w:val="000000"/>
          <w:sz w:val="28"/>
        </w:rPr>
        <w:t xml:space="preserve">
      6) 220.00.086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сонымен қатар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жүргізілетін азайту ескерілген салық салынатын табыс көрсетіледі. Бұл жол 220.00.083 және 220.00.085 жолдарының айырмасы ретінде анықталады (220.00.083 - 220.00.085). Егер 220.00.085 жолы 220.00.083 жолынан артық болса, 220.00.086 жолында нөл көрсетіледі;</w:t>
      </w:r>
    </w:p>
    <w:bookmarkEnd w:id="1220"/>
    <w:bookmarkStart w:name="z1238" w:id="1221"/>
    <w:p>
      <w:pPr>
        <w:spacing w:after="0"/>
        <w:ind w:left="0"/>
        <w:jc w:val="both"/>
      </w:pPr>
      <w:r>
        <w:rPr>
          <w:rFonts w:ascii="Times New Roman"/>
          <w:b w:val="false"/>
          <w:i w:val="false"/>
          <w:color w:val="000000"/>
          <w:sz w:val="28"/>
        </w:rPr>
        <w:t xml:space="preserve">
      7) 220.00.087 жолында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алдыңғы салық кезеңдерінен көшірілген залалдар көрсетіледі;</w:t>
      </w:r>
    </w:p>
    <w:bookmarkEnd w:id="1221"/>
    <w:bookmarkStart w:name="z1239" w:id="1222"/>
    <w:p>
      <w:pPr>
        <w:spacing w:after="0"/>
        <w:ind w:left="0"/>
        <w:jc w:val="both"/>
      </w:pPr>
      <w:r>
        <w:rPr>
          <w:rFonts w:ascii="Times New Roman"/>
          <w:b w:val="false"/>
          <w:i w:val="false"/>
          <w:color w:val="000000"/>
          <w:sz w:val="28"/>
        </w:rPr>
        <w:t>
      8) 220.00.088 жолында көшірілген залалдардың салық салынатын табысы көрсетіледі. Егер 220.00.086 жолында оң мән көрсетілген жағдайда толтырылады. 220.00.086 және 220.00.087 жолдары сомасының айырмасы ретінде айқындалады (220.00.086 - 220.00.087). Егер 220.00.087 жолы 220.00.086 жолынан артық болса, 220.00.088 жолында нөл көрсетіледі.</w:t>
      </w:r>
    </w:p>
    <w:bookmarkEnd w:id="1222"/>
    <w:bookmarkStart w:name="z1240" w:id="1223"/>
    <w:p>
      <w:pPr>
        <w:spacing w:after="0"/>
        <w:ind w:left="0"/>
        <w:jc w:val="both"/>
      </w:pPr>
      <w:r>
        <w:rPr>
          <w:rFonts w:ascii="Times New Roman"/>
          <w:b w:val="false"/>
          <w:i w:val="false"/>
          <w:color w:val="000000"/>
          <w:sz w:val="28"/>
        </w:rPr>
        <w:t>
      19. "Салық міндеттемесінің есебі" бөлімінде:</w:t>
      </w:r>
    </w:p>
    <w:bookmarkEnd w:id="1223"/>
    <w:bookmarkStart w:name="z1241" w:id="1224"/>
    <w:p>
      <w:pPr>
        <w:spacing w:after="0"/>
        <w:ind w:left="0"/>
        <w:jc w:val="both"/>
      </w:pPr>
      <w:r>
        <w:rPr>
          <w:rFonts w:ascii="Times New Roman"/>
          <w:b w:val="false"/>
          <w:i w:val="false"/>
          <w:color w:val="000000"/>
          <w:sz w:val="28"/>
        </w:rPr>
        <w:t xml:space="preserve">
      1) 220.00.089 жолында төлеуші Салық кодексінің 158-бабы </w:t>
      </w:r>
      <w:r>
        <w:rPr>
          <w:rFonts w:ascii="Times New Roman"/>
          <w:b w:val="false"/>
          <w:i w:val="false"/>
          <w:color w:val="000000"/>
          <w:sz w:val="28"/>
        </w:rPr>
        <w:t>1 тармағында</w:t>
      </w:r>
      <w:r>
        <w:rPr>
          <w:rFonts w:ascii="Times New Roman"/>
          <w:b w:val="false"/>
          <w:i w:val="false"/>
          <w:color w:val="000000"/>
          <w:sz w:val="28"/>
        </w:rPr>
        <w:t xml:space="preserve"> белгіленген жеке табыс салығының мөлшерлемесі көрсетіледі, пайызбен. Берілген жол салық төлеушінің Салық кодексінің 448-бабы </w:t>
      </w:r>
      <w:r>
        <w:rPr>
          <w:rFonts w:ascii="Times New Roman"/>
          <w:b w:val="false"/>
          <w:i w:val="false"/>
          <w:color w:val="000000"/>
          <w:sz w:val="28"/>
        </w:rPr>
        <w:t>4 тармағында</w:t>
      </w:r>
      <w:r>
        <w:rPr>
          <w:rFonts w:ascii="Times New Roman"/>
          <w:b w:val="false"/>
          <w:i w:val="false"/>
          <w:color w:val="000000"/>
          <w:sz w:val="28"/>
        </w:rPr>
        <w:t xml:space="preserve"> бекітілген бөлек есепке алуды жүргізетін жағдайда ғана толтырылады.</w:t>
      </w:r>
    </w:p>
    <w:bookmarkEnd w:id="1224"/>
    <w:bookmarkStart w:name="z1242" w:id="1225"/>
    <w:p>
      <w:pPr>
        <w:spacing w:after="0"/>
        <w:ind w:left="0"/>
        <w:jc w:val="both"/>
      </w:pPr>
      <w:r>
        <w:rPr>
          <w:rFonts w:ascii="Times New Roman"/>
          <w:b w:val="false"/>
          <w:i w:val="false"/>
          <w:color w:val="000000"/>
          <w:sz w:val="28"/>
        </w:rPr>
        <w:t xml:space="preserve">
      2) 220.00.090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Осы жолға 220.10-нысаны R бағанының қорытынды мәні көшіріледі;</w:t>
      </w:r>
    </w:p>
    <w:bookmarkEnd w:id="1225"/>
    <w:bookmarkStart w:name="z1243" w:id="1226"/>
    <w:p>
      <w:pPr>
        <w:spacing w:after="0"/>
        <w:ind w:left="0"/>
        <w:jc w:val="both"/>
      </w:pPr>
      <w:r>
        <w:rPr>
          <w:rFonts w:ascii="Times New Roman"/>
          <w:b w:val="false"/>
          <w:i w:val="false"/>
          <w:color w:val="000000"/>
          <w:sz w:val="28"/>
        </w:rPr>
        <w:t>
      3) 220.00.091 жолында шетел салығын есептеу есебімен жеке табыс салығы сомасы көрсетіледі. 220.00.088 және 220.00.089 жолдарын көбейтумен 220.00.090 жолына азайтумен анықталады (220.00.088 х 220.00.089 – 220.00.090). Егер 220.00.090 жолы 220.00.088 және 220.00.089 жолдарынан артық болса, 220.00.091 жолында нөл көрсетіледі.</w:t>
      </w:r>
    </w:p>
    <w:bookmarkEnd w:id="1226"/>
    <w:bookmarkStart w:name="z1244" w:id="1227"/>
    <w:p>
      <w:pPr>
        <w:spacing w:after="0"/>
        <w:ind w:left="0"/>
        <w:jc w:val="both"/>
      </w:pPr>
      <w:r>
        <w:rPr>
          <w:rFonts w:ascii="Times New Roman"/>
          <w:b w:val="false"/>
          <w:i w:val="false"/>
          <w:color w:val="000000"/>
          <w:sz w:val="28"/>
        </w:rPr>
        <w:t xml:space="preserve">
      4) 220.00.092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p>
    <w:bookmarkEnd w:id="1227"/>
    <w:bookmarkStart w:name="z1245" w:id="1228"/>
    <w:p>
      <w:pPr>
        <w:spacing w:after="0"/>
        <w:ind w:left="0"/>
        <w:jc w:val="both"/>
      </w:pPr>
      <w:r>
        <w:rPr>
          <w:rFonts w:ascii="Times New Roman"/>
          <w:b w:val="false"/>
          <w:i w:val="false"/>
          <w:color w:val="000000"/>
          <w:sz w:val="28"/>
        </w:rPr>
        <w:t>
      5) 220.00.093 жолында сыйақы түріндегі табыстан төлем көзінен ұсталған жеке табыс салығының сомасы көрсетіледі.</w:t>
      </w:r>
    </w:p>
    <w:bookmarkEnd w:id="1228"/>
    <w:p>
      <w:pPr>
        <w:spacing w:after="0"/>
        <w:ind w:left="0"/>
        <w:jc w:val="both"/>
      </w:pPr>
      <w:r>
        <w:rPr>
          <w:rFonts w:ascii="Times New Roman"/>
          <w:b w:val="false"/>
          <w:i w:val="false"/>
          <w:color w:val="000000"/>
          <w:sz w:val="28"/>
        </w:rPr>
        <w:t xml:space="preserve">
      220.00.093 I жолында I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жеке табыс салығының сомасы көрсетіледі;</w:t>
      </w:r>
    </w:p>
    <w:p>
      <w:pPr>
        <w:spacing w:after="0"/>
        <w:ind w:left="0"/>
        <w:jc w:val="both"/>
      </w:pPr>
      <w:r>
        <w:rPr>
          <w:rFonts w:ascii="Times New Roman"/>
          <w:b w:val="false"/>
          <w:i w:val="false"/>
          <w:color w:val="000000"/>
          <w:sz w:val="28"/>
        </w:rPr>
        <w:t xml:space="preserve">
      220.00.093 II жолында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корпорациялық табыс салығының сомасына кемітілетін салық кезеңінде сыйақы түріндегі табыстан төлем көзінен ұсталған корпорациялық табыс салығының сомасы көрсетіледі;</w:t>
      </w:r>
    </w:p>
    <w:bookmarkStart w:name="z1246" w:id="1229"/>
    <w:p>
      <w:pPr>
        <w:spacing w:after="0"/>
        <w:ind w:left="0"/>
        <w:jc w:val="both"/>
      </w:pPr>
      <w:r>
        <w:rPr>
          <w:rFonts w:ascii="Times New Roman"/>
          <w:b w:val="false"/>
          <w:i w:val="false"/>
          <w:color w:val="000000"/>
          <w:sz w:val="28"/>
        </w:rPr>
        <w:t xml:space="preserve">
      6) 220.00.094 жолында Салық кодексінің </w:t>
      </w:r>
      <w:r>
        <w:rPr>
          <w:rFonts w:ascii="Times New Roman"/>
          <w:b w:val="false"/>
          <w:i w:val="false"/>
          <w:color w:val="000000"/>
          <w:sz w:val="28"/>
        </w:rPr>
        <w:t>161-бабына</w:t>
      </w:r>
      <w:r>
        <w:rPr>
          <w:rFonts w:ascii="Times New Roman"/>
          <w:b w:val="false"/>
          <w:i w:val="false"/>
          <w:color w:val="000000"/>
          <w:sz w:val="28"/>
        </w:rPr>
        <w:t xml:space="preserve"> сәйкес салық кезеңі үшін есептелген жеке табыс салығының сомасы көрсетіледі. Бұл жол 220.00.091, 220.00.092, 220.00.093 I, 220.00.093 II жолдарының кеміту түрінде анықталады (220.00.091 - 220.00.092 – 220.00.093 I – 220.00.093 II). Егер айырма нөлге тең болса, онда 220.00.094 жолында нөл көрсетіледі;</w:t>
      </w:r>
    </w:p>
    <w:bookmarkEnd w:id="1229"/>
    <w:bookmarkStart w:name="z1247" w:id="1230"/>
    <w:p>
      <w:pPr>
        <w:spacing w:after="0"/>
        <w:ind w:left="0"/>
        <w:jc w:val="both"/>
      </w:pPr>
      <w:r>
        <w:rPr>
          <w:rFonts w:ascii="Times New Roman"/>
          <w:b w:val="false"/>
          <w:i w:val="false"/>
          <w:color w:val="000000"/>
          <w:sz w:val="28"/>
        </w:rPr>
        <w:t xml:space="preserve">
      7) 220.00.095 жолында Салық Кодексінің </w:t>
      </w:r>
      <w:r>
        <w:rPr>
          <w:rFonts w:ascii="Times New Roman"/>
          <w:b w:val="false"/>
          <w:i w:val="false"/>
          <w:color w:val="000000"/>
          <w:sz w:val="28"/>
        </w:rPr>
        <w:t>599-бабына</w:t>
      </w:r>
      <w:r>
        <w:rPr>
          <w:rFonts w:ascii="Times New Roman"/>
          <w:b w:val="false"/>
          <w:i w:val="false"/>
          <w:color w:val="000000"/>
          <w:sz w:val="28"/>
        </w:rPr>
        <w:t xml:space="preserve"> сәйкес жеке табыс салығын төлеуді есебіне жасалған есепке жатқызулар сомаларын қоса, төленген салық сомасы көрсетіледі. Жеке табыс салығын төленуі Салық Кодексінің 179 бабы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End w:id="1230"/>
    <w:bookmarkStart w:name="z1248" w:id="1231"/>
    <w:p>
      <w:pPr>
        <w:spacing w:after="0"/>
        <w:ind w:left="0"/>
        <w:jc w:val="both"/>
      </w:pPr>
      <w:r>
        <w:rPr>
          <w:rFonts w:ascii="Times New Roman"/>
          <w:b w:val="false"/>
          <w:i w:val="false"/>
          <w:color w:val="000000"/>
          <w:sz w:val="28"/>
        </w:rPr>
        <w:t>
      20. "Басқа да ақпараттар" бөлімінде:</w:t>
      </w:r>
    </w:p>
    <w:bookmarkEnd w:id="1231"/>
    <w:bookmarkStart w:name="z1249" w:id="1232"/>
    <w:p>
      <w:pPr>
        <w:spacing w:after="0"/>
        <w:ind w:left="0"/>
        <w:jc w:val="both"/>
      </w:pPr>
      <w:r>
        <w:rPr>
          <w:rFonts w:ascii="Times New Roman"/>
          <w:b w:val="false"/>
          <w:i w:val="false"/>
          <w:color w:val="000000"/>
          <w:sz w:val="28"/>
        </w:rPr>
        <w:t>
      1) 220.00.096 жолында өтеусіз берілген мүліктің құны көрсетіледі. Өтеусіз орындалған жұмыстардың, көрсетілген қызметтердің құны осындай жұмыстарды орындауға, қызметтерді көрсетуге байланысты шыққан шығыстардың мөлшерінде айқындалады;</w:t>
      </w:r>
    </w:p>
    <w:bookmarkEnd w:id="1232"/>
    <w:bookmarkStart w:name="z1250" w:id="1233"/>
    <w:p>
      <w:pPr>
        <w:spacing w:after="0"/>
        <w:ind w:left="0"/>
        <w:jc w:val="both"/>
      </w:pPr>
      <w:r>
        <w:rPr>
          <w:rFonts w:ascii="Times New Roman"/>
          <w:b w:val="false"/>
          <w:i w:val="false"/>
          <w:color w:val="000000"/>
          <w:sz w:val="28"/>
        </w:rPr>
        <w:t xml:space="preserve">
      2) 220.00.097 жолында Салық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салық міндеттемесінің мөлшерін азайту сомасы көрсетіледі;</w:t>
      </w:r>
    </w:p>
    <w:bookmarkEnd w:id="1233"/>
    <w:bookmarkStart w:name="z1251" w:id="1234"/>
    <w:p>
      <w:pPr>
        <w:spacing w:after="0"/>
        <w:ind w:left="0"/>
        <w:jc w:val="both"/>
      </w:pPr>
      <w:r>
        <w:rPr>
          <w:rFonts w:ascii="Times New Roman"/>
          <w:b w:val="false"/>
          <w:i w:val="false"/>
          <w:color w:val="000000"/>
          <w:sz w:val="28"/>
        </w:rPr>
        <w:t>
      3) 220.00.098 жолында басқа адамнан алынуы тиіс (алынған) табыстан басқа,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бухгалтерлік есепте табыс деп танылатын активтердің және (немесе) міндеттемелердің құнының өзгеруіне байланысты туындаған табыс көрсетіледі;</w:t>
      </w:r>
    </w:p>
    <w:bookmarkEnd w:id="1234"/>
    <w:bookmarkStart w:name="z1252" w:id="1235"/>
    <w:p>
      <w:pPr>
        <w:spacing w:after="0"/>
        <w:ind w:left="0"/>
        <w:jc w:val="both"/>
      </w:pPr>
      <w:r>
        <w:rPr>
          <w:rFonts w:ascii="Times New Roman"/>
          <w:b w:val="false"/>
          <w:i w:val="false"/>
          <w:color w:val="000000"/>
          <w:sz w:val="28"/>
        </w:rPr>
        <w:t>
      4) 220.00.099 жолында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активтерді қайта бағалауға резервтерді азайту есебінен таратылмаған пайданың ұлғаюы көрсетіледі;</w:t>
      </w:r>
    </w:p>
    <w:bookmarkEnd w:id="1235"/>
    <w:bookmarkStart w:name="z1253" w:id="1236"/>
    <w:p>
      <w:pPr>
        <w:spacing w:after="0"/>
        <w:ind w:left="0"/>
        <w:jc w:val="both"/>
      </w:pPr>
      <w:r>
        <w:rPr>
          <w:rFonts w:ascii="Times New Roman"/>
          <w:b w:val="false"/>
          <w:i w:val="false"/>
          <w:color w:val="000000"/>
          <w:sz w:val="28"/>
        </w:rPr>
        <w:t>
      5) 220.00.100 жолында төленуі тиіс (төленген) шығыстардан басқа, қаржы есептілігінің халықаралық стандарттарын және Қазақстан Республикасының бухгалтерлік есеп және қаржы есептілігі туралы заңнамасын қолданған кезде бухгалтерлік есепте активтердің және (немесе) міндеттемелердің құнының өзгеруіне байланысты туындаған шығыс көрсетіледі;</w:t>
      </w:r>
    </w:p>
    <w:bookmarkEnd w:id="1236"/>
    <w:bookmarkStart w:name="z1254" w:id="1237"/>
    <w:p>
      <w:pPr>
        <w:spacing w:after="0"/>
        <w:ind w:left="0"/>
        <w:jc w:val="both"/>
      </w:pPr>
      <w:r>
        <w:rPr>
          <w:rFonts w:ascii="Times New Roman"/>
          <w:b w:val="false"/>
          <w:i w:val="false"/>
          <w:color w:val="000000"/>
          <w:sz w:val="28"/>
        </w:rPr>
        <w:t xml:space="preserve">
      6) 220.00.101 жолында Салық кодексінің </w:t>
      </w:r>
      <w:r>
        <w:rPr>
          <w:rFonts w:ascii="Times New Roman"/>
          <w:b w:val="false"/>
          <w:i w:val="false"/>
          <w:color w:val="000000"/>
          <w:sz w:val="28"/>
        </w:rPr>
        <w:t>115-бабына</w:t>
      </w:r>
      <w:r>
        <w:rPr>
          <w:rFonts w:ascii="Times New Roman"/>
          <w:b w:val="false"/>
          <w:i w:val="false"/>
          <w:color w:val="000000"/>
          <w:sz w:val="28"/>
        </w:rPr>
        <w:t xml:space="preserve"> сәйкес шегерімге жатқызылмайтын шығындардың жалпы сомасы көрсетіледі.</w:t>
      </w:r>
    </w:p>
    <w:bookmarkEnd w:id="1237"/>
    <w:bookmarkStart w:name="z1255" w:id="1238"/>
    <w:p>
      <w:pPr>
        <w:spacing w:after="0"/>
        <w:ind w:left="0"/>
        <w:jc w:val="both"/>
      </w:pPr>
      <w:r>
        <w:rPr>
          <w:rFonts w:ascii="Times New Roman"/>
          <w:b w:val="false"/>
          <w:i w:val="false"/>
          <w:color w:val="000000"/>
          <w:sz w:val="28"/>
        </w:rPr>
        <w:t>
      7) 220.00.102 жолында бухгалтерлік есепте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мойындалған міндеттемені орындауға жататын нақты көлемі мен осы міндеттеменің құны арасындағы оң айырма түрінде бухгалтерлік есепте міндеттемені мойындауға байланысты туындаған табыс көрсетіледі.</w:t>
      </w:r>
    </w:p>
    <w:bookmarkEnd w:id="1238"/>
    <w:bookmarkStart w:name="z1256" w:id="1239"/>
    <w:p>
      <w:pPr>
        <w:spacing w:after="0"/>
        <w:ind w:left="0"/>
        <w:jc w:val="both"/>
      </w:pPr>
      <w:r>
        <w:rPr>
          <w:rFonts w:ascii="Times New Roman"/>
          <w:b w:val="false"/>
          <w:i w:val="false"/>
          <w:color w:val="000000"/>
          <w:sz w:val="28"/>
        </w:rPr>
        <w:t>
      8) 220.00.103 жолында жолында статистика органдарының деректері бойынша экономикалық қызметтің жалпы сыныптаушысына сәйкес кәсіпкерлік қызметтің түрлері көрсетіледі.</w:t>
      </w:r>
    </w:p>
    <w:bookmarkEnd w:id="1239"/>
    <w:bookmarkStart w:name="z1257" w:id="1240"/>
    <w:p>
      <w:pPr>
        <w:spacing w:after="0"/>
        <w:ind w:left="0"/>
        <w:jc w:val="both"/>
      </w:pPr>
      <w:r>
        <w:rPr>
          <w:rFonts w:ascii="Times New Roman"/>
          <w:b w:val="false"/>
          <w:i w:val="false"/>
          <w:color w:val="000000"/>
          <w:sz w:val="28"/>
        </w:rPr>
        <w:t>
      21. "Салық төлеушiнiң жауапкершiлiгi" бөлімінде:</w:t>
      </w:r>
    </w:p>
    <w:bookmarkEnd w:id="1240"/>
    <w:bookmarkStart w:name="z1258" w:id="1241"/>
    <w:p>
      <w:pPr>
        <w:spacing w:after="0"/>
        <w:ind w:left="0"/>
        <w:jc w:val="both"/>
      </w:pPr>
      <w:r>
        <w:rPr>
          <w:rFonts w:ascii="Times New Roman"/>
          <w:b w:val="false"/>
          <w:i w:val="false"/>
          <w:color w:val="000000"/>
          <w:sz w:val="28"/>
        </w:rPr>
        <w:t>
      1) "Басшының аты-жөні" жолында құрылтай құжаттарына сәйкес басшының тегі, есімі, әкесінің аты (болған кезде) көрсетіледі;</w:t>
      </w:r>
    </w:p>
    <w:bookmarkEnd w:id="1241"/>
    <w:bookmarkStart w:name="z1259" w:id="1242"/>
    <w:p>
      <w:pPr>
        <w:spacing w:after="0"/>
        <w:ind w:left="0"/>
        <w:jc w:val="both"/>
      </w:pPr>
      <w:r>
        <w:rPr>
          <w:rFonts w:ascii="Times New Roman"/>
          <w:b w:val="false"/>
          <w:i w:val="false"/>
          <w:color w:val="000000"/>
          <w:sz w:val="28"/>
        </w:rPr>
        <w:t>
      2) Декларацияның берілген күні - Декларацияның салық органына табыс етілген күні көрсетіледі;</w:t>
      </w:r>
    </w:p>
    <w:bookmarkEnd w:id="1242"/>
    <w:bookmarkStart w:name="z1260" w:id="1243"/>
    <w:p>
      <w:pPr>
        <w:spacing w:after="0"/>
        <w:ind w:left="0"/>
        <w:jc w:val="both"/>
      </w:pPr>
      <w:r>
        <w:rPr>
          <w:rFonts w:ascii="Times New Roman"/>
          <w:b w:val="false"/>
          <w:i w:val="false"/>
          <w:color w:val="000000"/>
          <w:sz w:val="28"/>
        </w:rPr>
        <w:t>
      3) салық органының коды - салық және бюджетке төленетін басқа да міндетті төлемдердің түсуін қамтамасыз ету саласында басшылықты жүзеге асыратын уәкілетті орган бекіткен салық төлеушінің орналасқан орны бойынша салық органының коды көрсетіледі;</w:t>
      </w:r>
    </w:p>
    <w:bookmarkEnd w:id="1243"/>
    <w:bookmarkStart w:name="z1261" w:id="1244"/>
    <w:p>
      <w:pPr>
        <w:spacing w:after="0"/>
        <w:ind w:left="0"/>
        <w:jc w:val="both"/>
      </w:pPr>
      <w:r>
        <w:rPr>
          <w:rFonts w:ascii="Times New Roman"/>
          <w:b w:val="false"/>
          <w:i w:val="false"/>
          <w:color w:val="000000"/>
          <w:sz w:val="28"/>
        </w:rPr>
        <w:t>
      4) "Декларацияны қабылдаған лауазымды тұлғаның аты-жөні" жолында Декларацияны қабылдаған салық органы қызметкерінің тегі, аты, әкесінің аты (болған кезде) көрсетіледі;</w:t>
      </w:r>
    </w:p>
    <w:bookmarkEnd w:id="1244"/>
    <w:bookmarkStart w:name="z1262" w:id="1245"/>
    <w:p>
      <w:pPr>
        <w:spacing w:after="0"/>
        <w:ind w:left="0"/>
        <w:jc w:val="both"/>
      </w:pPr>
      <w:r>
        <w:rPr>
          <w:rFonts w:ascii="Times New Roman"/>
          <w:b w:val="false"/>
          <w:i w:val="false"/>
          <w:color w:val="000000"/>
          <w:sz w:val="28"/>
        </w:rPr>
        <w:t xml:space="preserve">
      5) Декларацияны қабылдау күні - Салық кодексінің </w:t>
      </w:r>
      <w:r>
        <w:rPr>
          <w:rFonts w:ascii="Times New Roman"/>
          <w:b w:val="false"/>
          <w:i w:val="false"/>
          <w:color w:val="000000"/>
          <w:sz w:val="28"/>
        </w:rPr>
        <w:t>584-бабы</w:t>
      </w:r>
      <w:r>
        <w:rPr>
          <w:rFonts w:ascii="Times New Roman"/>
          <w:b w:val="false"/>
          <w:i w:val="false"/>
          <w:color w:val="000000"/>
          <w:sz w:val="28"/>
        </w:rPr>
        <w:t xml:space="preserve"> 2-тармағына және Енгізу туралы заңның </w:t>
      </w:r>
      <w:r>
        <w:rPr>
          <w:rFonts w:ascii="Times New Roman"/>
          <w:b w:val="false"/>
          <w:i w:val="false"/>
          <w:color w:val="000000"/>
          <w:sz w:val="28"/>
        </w:rPr>
        <w:t>3-бабына</w:t>
      </w:r>
      <w:r>
        <w:rPr>
          <w:rFonts w:ascii="Times New Roman"/>
          <w:b w:val="false"/>
          <w:i w:val="false"/>
          <w:color w:val="000000"/>
          <w:sz w:val="28"/>
        </w:rPr>
        <w:t xml:space="preserve"> сәйкес Декларацияны табыс ету күні көрсетіледі;</w:t>
      </w:r>
    </w:p>
    <w:bookmarkEnd w:id="1245"/>
    <w:bookmarkStart w:name="z1263" w:id="1246"/>
    <w:p>
      <w:pPr>
        <w:spacing w:after="0"/>
        <w:ind w:left="0"/>
        <w:jc w:val="both"/>
      </w:pPr>
      <w:r>
        <w:rPr>
          <w:rFonts w:ascii="Times New Roman"/>
          <w:b w:val="false"/>
          <w:i w:val="false"/>
          <w:color w:val="000000"/>
          <w:sz w:val="28"/>
        </w:rPr>
        <w:t>
      6) құжаттың табыс нөмірі - Декларацияның тіркеу нөмірі көрсетіледі;</w:t>
      </w:r>
    </w:p>
    <w:bookmarkEnd w:id="1246"/>
    <w:bookmarkStart w:name="z1264" w:id="1247"/>
    <w:p>
      <w:pPr>
        <w:spacing w:after="0"/>
        <w:ind w:left="0"/>
        <w:jc w:val="both"/>
      </w:pPr>
      <w:r>
        <w:rPr>
          <w:rFonts w:ascii="Times New Roman"/>
          <w:b w:val="false"/>
          <w:i w:val="false"/>
          <w:color w:val="000000"/>
          <w:sz w:val="28"/>
        </w:rPr>
        <w:t>
      7) почта штемпелінің күні.</w:t>
      </w:r>
    </w:p>
    <w:bookmarkEnd w:id="1247"/>
    <w:p>
      <w:pPr>
        <w:spacing w:after="0"/>
        <w:ind w:left="0"/>
        <w:jc w:val="both"/>
      </w:pPr>
      <w:r>
        <w:rPr>
          <w:rFonts w:ascii="Times New Roman"/>
          <w:b w:val="false"/>
          <w:i w:val="false"/>
          <w:color w:val="000000"/>
          <w:sz w:val="28"/>
        </w:rPr>
        <w:t>
      Почта немесе өзге байланыс ұйымы қойған почта штемпелінің күні көрсетіледі.</w:t>
      </w:r>
    </w:p>
    <w:bookmarkStart w:name="z1265" w:id="1248"/>
    <w:p>
      <w:pPr>
        <w:spacing w:after="0"/>
        <w:ind w:left="0"/>
        <w:jc w:val="both"/>
      </w:pPr>
      <w:r>
        <w:rPr>
          <w:rFonts w:ascii="Times New Roman"/>
          <w:b w:val="false"/>
          <w:i w:val="false"/>
          <w:color w:val="000000"/>
          <w:sz w:val="28"/>
        </w:rPr>
        <w:t xml:space="preserve">
      22. Салық Кодексінің </w:t>
      </w:r>
      <w:r>
        <w:rPr>
          <w:rFonts w:ascii="Times New Roman"/>
          <w:b w:val="false"/>
          <w:i w:val="false"/>
          <w:color w:val="000000"/>
          <w:sz w:val="28"/>
        </w:rPr>
        <w:t>448-бабы</w:t>
      </w:r>
      <w:r>
        <w:rPr>
          <w:rFonts w:ascii="Times New Roman"/>
          <w:b w:val="false"/>
          <w:i w:val="false"/>
          <w:color w:val="000000"/>
          <w:sz w:val="28"/>
        </w:rPr>
        <w:t xml:space="preserve"> және (немесе) </w:t>
      </w:r>
      <w:r>
        <w:rPr>
          <w:rFonts w:ascii="Times New Roman"/>
          <w:b w:val="false"/>
          <w:i w:val="false"/>
          <w:color w:val="000000"/>
          <w:sz w:val="28"/>
        </w:rPr>
        <w:t>310-бабы</w:t>
      </w:r>
      <w:r>
        <w:rPr>
          <w:rFonts w:ascii="Times New Roman"/>
          <w:b w:val="false"/>
          <w:i w:val="false"/>
          <w:color w:val="000000"/>
          <w:sz w:val="28"/>
        </w:rPr>
        <w:t xml:space="preserve"> және (немесе) </w:t>
      </w:r>
      <w:r>
        <w:rPr>
          <w:rFonts w:ascii="Times New Roman"/>
          <w:b w:val="false"/>
          <w:i w:val="false"/>
          <w:color w:val="000000"/>
          <w:sz w:val="28"/>
        </w:rPr>
        <w:t>58-бабына</w:t>
      </w:r>
      <w:r>
        <w:rPr>
          <w:rFonts w:ascii="Times New Roman"/>
          <w:b w:val="false"/>
          <w:i w:val="false"/>
          <w:color w:val="000000"/>
          <w:sz w:val="28"/>
        </w:rPr>
        <w:t xml:space="preserve"> сәйкес салық салу объектілермен байланысты және салық салу объектілері бойынша дара салық есебін жүргізетін салық төлеушілер салық есебі деректердің негізінде барлық қызмет түрлері (контрафактілі және котрафактілі емес қызметті қосқанда) бойынша Декларацияны (220.00 Нысан) және Декларацияға қосымшаларды (220.01-220.13 Нысандары) толтырады. Нысандағы формулаларды қолдану Декларация және қосымшада көрсетілетін мәндерінің өзгеруіне алып келсе, онда салық төлеушілер Декларацияда (220.00 Нысан) және Декларацияға қосымшаларда (220.01-220.13 Нысандары) қарастырылған формулаларды қолданбайды.</w:t>
      </w:r>
    </w:p>
    <w:bookmarkEnd w:id="1248"/>
    <w:p>
      <w:pPr>
        <w:spacing w:after="0"/>
        <w:ind w:left="0"/>
        <w:jc w:val="both"/>
      </w:pPr>
      <w:r>
        <w:rPr>
          <w:rFonts w:ascii="Times New Roman"/>
          <w:b w:val="false"/>
          <w:i w:val="false"/>
          <w:color w:val="000000"/>
          <w:sz w:val="28"/>
        </w:rPr>
        <w:t>
      Жер қойнауын пайдаланушы жер қойнауын пайдалануға арналған келісім-шарт аясында және жер қойнауын пайдалануға арналған келісім-шарттан тыс қызмет бойынша Декларацияны (220.00 Нысан) және Декларацияға қосымшаларды (220.01-220.13 Нысандары), 220.11 Нысаннан басқа толтырады.</w:t>
      </w:r>
    </w:p>
    <w:p>
      <w:pPr>
        <w:spacing w:after="0"/>
        <w:ind w:left="0"/>
        <w:jc w:val="both"/>
      </w:pPr>
      <w:r>
        <w:rPr>
          <w:rFonts w:ascii="Times New Roman"/>
          <w:b w:val="false"/>
          <w:i w:val="false"/>
          <w:color w:val="000000"/>
          <w:sz w:val="28"/>
        </w:rPr>
        <w:t>
      220.11 Нысаны жер қойнауын пайдаланушылардың Салық Кодексінің 310 бабының жағдайларына сәйкес, әрбір жер қойнауын пайдалануға, кен орнына (кен орындар тобы, кен орындар бөліктері) арналған келісім-шарт бойынша жеке табыс салығын есептеу бойынша салық салу объектілері және салық салумен байланысты объектілері туралы ақпаратты көрсетуге арналған. Жер қойнауын пайдалануға келісім-шарт саны бірнеше болса, 220.11 Нысаны әр келісім-шарт бойынша бөлек толтырылады.</w:t>
      </w:r>
    </w:p>
    <w:p>
      <w:pPr>
        <w:spacing w:after="0"/>
        <w:ind w:left="0"/>
        <w:jc w:val="both"/>
      </w:pPr>
      <w:r>
        <w:rPr>
          <w:rFonts w:ascii="Times New Roman"/>
          <w:b w:val="false"/>
          <w:i w:val="false"/>
          <w:color w:val="000000"/>
          <w:sz w:val="28"/>
        </w:rPr>
        <w:t>
      220.11 Нысаны жалпы таралған пайдалы қазбаларды өңдіруге және (немесе) барлауға, жерасты суларды өңдіруге және (немесе) барлауға, емдік батпақты өңдіруге және (немесе) барлауға, өндіруге және барлауға қатыссыз жерасты ғимараттардың құрылысқа және (немесе) эксплуатацияға, жер қойнауын пайдалануға арналған келісім-шарт бойынша қызметін жүзеге асыратын жер қойнауын пайдаланушылармен толтырылмайды.</w:t>
      </w:r>
    </w:p>
    <w:p>
      <w:pPr>
        <w:spacing w:after="0"/>
        <w:ind w:left="0"/>
        <w:jc w:val="both"/>
      </w:pPr>
      <w:r>
        <w:rPr>
          <w:rFonts w:ascii="Times New Roman"/>
          <w:b w:val="false"/>
          <w:i w:val="false"/>
          <w:color w:val="000000"/>
          <w:sz w:val="28"/>
        </w:rPr>
        <w:t>
      Декларацияда (220.00 Нысан) жер қойнауын пайдаланушының қызметі бойынша есепті салық кезеңдегі алған барлық табыстары және шығындары көрсетіледі. Бірақ, жер қойнауын пайдаланушының қызметі бойынша жеке табыс салығының сомасы келісім-шарттық қызметтен тыс және әрбір жер қойнауын пайдалануға арналған келісім-шарт бойынша есептелген жеке табыс салығының сомасы ретінде анықталады.</w:t>
      </w:r>
    </w:p>
    <w:p>
      <w:pPr>
        <w:spacing w:after="0"/>
        <w:ind w:left="0"/>
        <w:jc w:val="both"/>
      </w:pPr>
      <w:r>
        <w:rPr>
          <w:rFonts w:ascii="Times New Roman"/>
          <w:b w:val="false"/>
          <w:i w:val="false"/>
          <w:color w:val="000000"/>
          <w:sz w:val="28"/>
        </w:rPr>
        <w:t>
      Жеке табыс салығының сомасы 220.11 Нысанда анықталған әрбір жер қойнауын пайдалануға арналған келісім-шарт бойынша есептелінеді.</w:t>
      </w:r>
    </w:p>
    <w:p>
      <w:pPr>
        <w:spacing w:after="0"/>
        <w:ind w:left="0"/>
        <w:jc w:val="both"/>
      </w:pPr>
      <w:r>
        <w:rPr>
          <w:rFonts w:ascii="Times New Roman"/>
          <w:b w:val="false"/>
          <w:i w:val="false"/>
          <w:color w:val="000000"/>
          <w:sz w:val="28"/>
        </w:rPr>
        <w:t>
      Жер қойнауын пайдалануға арналған келісім-шарттан тыс қызмет бойынша жеке табыс салығының сомасы жер қойнауын пайдаланушының өзімен Декларациядағы (220.00 Нысан) және Декларацияға қосымшалардағы (220.01 - 220.13 Нысандары) мәліметтердің негізінде анықталады.</w:t>
      </w:r>
    </w:p>
    <w:bookmarkStart w:name="z1266" w:id="1249"/>
    <w:p>
      <w:pPr>
        <w:spacing w:after="0"/>
        <w:ind w:left="0"/>
        <w:jc w:val="left"/>
      </w:pPr>
      <w:r>
        <w:rPr>
          <w:rFonts w:ascii="Times New Roman"/>
          <w:b/>
          <w:i w:val="false"/>
          <w:color w:val="000000"/>
        </w:rPr>
        <w:t xml:space="preserve"> 3. Құн өсімінен табыс (залал) – 220.01-нысанын жасау</w:t>
      </w:r>
    </w:p>
    <w:bookmarkEnd w:id="1249"/>
    <w:bookmarkStart w:name="z1267" w:id="1250"/>
    <w:p>
      <w:pPr>
        <w:spacing w:after="0"/>
        <w:ind w:left="0"/>
        <w:jc w:val="both"/>
      </w:pPr>
      <w:r>
        <w:rPr>
          <w:rFonts w:ascii="Times New Roman"/>
          <w:b w:val="false"/>
          <w:i w:val="false"/>
          <w:color w:val="000000"/>
          <w:sz w:val="28"/>
        </w:rPr>
        <w:t xml:space="preserve">
      23. Бұл нысан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w:t>
      </w:r>
    </w:p>
    <w:bookmarkEnd w:id="1250"/>
    <w:p>
      <w:pPr>
        <w:spacing w:after="0"/>
        <w:ind w:left="0"/>
        <w:jc w:val="both"/>
      </w:pPr>
      <w:r>
        <w:rPr>
          <w:rFonts w:ascii="Times New Roman"/>
          <w:b w:val="false"/>
          <w:i w:val="false"/>
          <w:color w:val="000000"/>
          <w:sz w:val="28"/>
        </w:rPr>
        <w:t>
      Қазақстан Республикасының заңнамалық актілеріне сәйкес мемлекеттік қажеттілік үшін сатып алынған активтерді қоспағанда, амортизацияға жатпайтын активтерді өткізу кезіндегі;</w:t>
      </w:r>
    </w:p>
    <w:p>
      <w:pPr>
        <w:spacing w:after="0"/>
        <w:ind w:left="0"/>
        <w:jc w:val="both"/>
      </w:pPr>
      <w:r>
        <w:rPr>
          <w:rFonts w:ascii="Times New Roman"/>
          <w:b w:val="false"/>
          <w:i w:val="false"/>
          <w:color w:val="000000"/>
          <w:sz w:val="28"/>
        </w:rPr>
        <w:t>
      амортизацияға жатпайтын активтерді жарғылық капиталға салым ретінде беру кезіндегі;</w:t>
      </w:r>
    </w:p>
    <w:p>
      <w:pPr>
        <w:spacing w:after="0"/>
        <w:ind w:left="0"/>
        <w:jc w:val="both"/>
      </w:pPr>
      <w:r>
        <w:rPr>
          <w:rFonts w:ascii="Times New Roman"/>
          <w:b w:val="false"/>
          <w:i w:val="false"/>
          <w:color w:val="000000"/>
          <w:sz w:val="28"/>
        </w:rPr>
        <w:t>
      амортизацияға жатпайтын активтердің қосылу, бірігу, бөліну немесе бөлініп шығу жолымен қайта ұйымдастырылғандығының нәтижесінде шығып кетуі кезіндегі құн өсімінен түскен табысты айқындауға арналған.</w:t>
      </w:r>
    </w:p>
    <w:bookmarkStart w:name="z1268" w:id="1251"/>
    <w:p>
      <w:pPr>
        <w:spacing w:after="0"/>
        <w:ind w:left="0"/>
        <w:jc w:val="both"/>
      </w:pPr>
      <w:r>
        <w:rPr>
          <w:rFonts w:ascii="Times New Roman"/>
          <w:b w:val="false"/>
          <w:i w:val="false"/>
          <w:color w:val="000000"/>
          <w:sz w:val="28"/>
        </w:rPr>
        <w:t>
      24. "Борышты бағалы қағаздарды қоспағанда, бағалы қағаздар мен қатысу үлесін өткізуден табыс (залал)" бөлімінде:</w:t>
      </w:r>
    </w:p>
    <w:bookmarkEnd w:id="1251"/>
    <w:bookmarkStart w:name="z1269" w:id="1252"/>
    <w:p>
      <w:pPr>
        <w:spacing w:after="0"/>
        <w:ind w:left="0"/>
        <w:jc w:val="both"/>
      </w:pPr>
      <w:r>
        <w:rPr>
          <w:rFonts w:ascii="Times New Roman"/>
          <w:b w:val="false"/>
          <w:i w:val="false"/>
          <w:color w:val="000000"/>
          <w:sz w:val="28"/>
        </w:rPr>
        <w:t>
      1) 220.01.001 жолында борыштық бағалы қағаздарды қоспағанда, бағалы қағаздардың және қатысу үлесінің сату құны көрсетіледі. 220.01.001 І-ден 220.01.001 ІІІ-ке дейінгі жолдардың сомасы ретінде айқындалады:</w:t>
      </w:r>
    </w:p>
    <w:bookmarkEnd w:id="1252"/>
    <w:p>
      <w:pPr>
        <w:spacing w:after="0"/>
        <w:ind w:left="0"/>
        <w:jc w:val="both"/>
      </w:pPr>
      <w:r>
        <w:rPr>
          <w:rFonts w:ascii="Times New Roman"/>
          <w:b w:val="false"/>
          <w:i w:val="false"/>
          <w:color w:val="000000"/>
          <w:sz w:val="28"/>
        </w:rPr>
        <w:t>
      220.01.001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үлестерінің өткізу құны көрсетіледі;</w:t>
      </w:r>
    </w:p>
    <w:p>
      <w:pPr>
        <w:spacing w:after="0"/>
        <w:ind w:left="0"/>
        <w:jc w:val="both"/>
      </w:pPr>
      <w:r>
        <w:rPr>
          <w:rFonts w:ascii="Times New Roman"/>
          <w:b w:val="false"/>
          <w:i w:val="false"/>
          <w:color w:val="000000"/>
          <w:sz w:val="28"/>
        </w:rPr>
        <w:t>
      220.01.001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бағалы қағаздардың өткізу құны көрсетіледі;</w:t>
      </w:r>
    </w:p>
    <w:p>
      <w:pPr>
        <w:spacing w:after="0"/>
        <w:ind w:left="0"/>
        <w:jc w:val="both"/>
      </w:pPr>
      <w:r>
        <w:rPr>
          <w:rFonts w:ascii="Times New Roman"/>
          <w:b w:val="false"/>
          <w:i w:val="false"/>
          <w:color w:val="000000"/>
          <w:sz w:val="28"/>
        </w:rPr>
        <w:t>
      220.01.001 ІІІ жолында борыштық бағалы қағаздарды қоспағанда, өзге де бағалы қағаздардың өткізу құны көрсетіледі;</w:t>
      </w:r>
    </w:p>
    <w:bookmarkStart w:name="z1270" w:id="1253"/>
    <w:p>
      <w:pPr>
        <w:spacing w:after="0"/>
        <w:ind w:left="0"/>
        <w:jc w:val="both"/>
      </w:pPr>
      <w:r>
        <w:rPr>
          <w:rFonts w:ascii="Times New Roman"/>
          <w:b w:val="false"/>
          <w:i w:val="false"/>
          <w:color w:val="000000"/>
          <w:sz w:val="28"/>
        </w:rPr>
        <w:t>
      2) 220.01.002 жолында борыштық бағалы қағаздарды қоспағанда, өткізілетін бағалы қағаздар мен қатысу үлестерінің бастапқы құны көрсетіледі. 220.01.002 І-ден 220.01.002 ІІІ-ке дейінгі жолдардың сомасы ретінде айқындалады:</w:t>
      </w:r>
    </w:p>
    <w:bookmarkEnd w:id="1253"/>
    <w:p>
      <w:pPr>
        <w:spacing w:after="0"/>
        <w:ind w:left="0"/>
        <w:jc w:val="both"/>
      </w:pPr>
      <w:r>
        <w:rPr>
          <w:rFonts w:ascii="Times New Roman"/>
          <w:b w:val="false"/>
          <w:i w:val="false"/>
          <w:color w:val="000000"/>
          <w:sz w:val="28"/>
        </w:rPr>
        <w:t>
      220.01.002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сатылатын акциялар мен қатысу үлестерінің бастапқы құны көрсетіледі;</w:t>
      </w:r>
    </w:p>
    <w:p>
      <w:pPr>
        <w:spacing w:after="0"/>
        <w:ind w:left="0"/>
        <w:jc w:val="both"/>
      </w:pPr>
      <w:r>
        <w:rPr>
          <w:rFonts w:ascii="Times New Roman"/>
          <w:b w:val="false"/>
          <w:i w:val="false"/>
          <w:color w:val="000000"/>
          <w:sz w:val="28"/>
        </w:rPr>
        <w:t>
      220.01.002 ІІ жолында борыштық бағалы қағаздарды қоспағанда, Қазақстан Республикасының аумағында жұмыс істейтін қор биржасында ашық сауда әдісімен өткізу кезінде өткізу күніне қор биржасының ресми тізімінде тұрған сатылатын бағалы қағаздардың бастапқы құны көрсетіледі;</w:t>
      </w:r>
    </w:p>
    <w:p>
      <w:pPr>
        <w:spacing w:after="0"/>
        <w:ind w:left="0"/>
        <w:jc w:val="both"/>
      </w:pPr>
      <w:r>
        <w:rPr>
          <w:rFonts w:ascii="Times New Roman"/>
          <w:b w:val="false"/>
          <w:i w:val="false"/>
          <w:color w:val="000000"/>
          <w:sz w:val="28"/>
        </w:rPr>
        <w:t>
      220.01.002 ІІІ жолында борыштық бағалы қағаздарды қоспағанда, сатылатын өзге де бағалы қағаздардың бастапқы құны көрсетіледі;</w:t>
      </w:r>
    </w:p>
    <w:bookmarkStart w:name="z1271" w:id="1254"/>
    <w:p>
      <w:pPr>
        <w:spacing w:after="0"/>
        <w:ind w:left="0"/>
        <w:jc w:val="both"/>
      </w:pPr>
      <w:r>
        <w:rPr>
          <w:rFonts w:ascii="Times New Roman"/>
          <w:b w:val="false"/>
          <w:i w:val="false"/>
          <w:color w:val="000000"/>
          <w:sz w:val="28"/>
        </w:rPr>
        <w:t>
      3) 220.01.003 жолында борыштық бағалы қағаздарды қоспағанда, бағалы қағаздар мен қатысу үлестерін өткізу кезіндегі құн өсімінен табыс көрсетіледі. 220.01.003 І-ден 220.01.003 ІІІ-ке дейінгі жолдардың сомасы ретінде айқындалады:</w:t>
      </w:r>
    </w:p>
    <w:bookmarkEnd w:id="1254"/>
    <w:p>
      <w:pPr>
        <w:spacing w:after="0"/>
        <w:ind w:left="0"/>
        <w:jc w:val="both"/>
      </w:pPr>
      <w:r>
        <w:rPr>
          <w:rFonts w:ascii="Times New Roman"/>
          <w:b w:val="false"/>
          <w:i w:val="false"/>
          <w:color w:val="000000"/>
          <w:sz w:val="28"/>
        </w:rPr>
        <w:t>
      220.01.003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 кезіндегі құн өсімінен табыс көрсетіледі. Егер 220.01.001 І жолы 220.01.002 І жолынан көп болса толтырылады. 220.01.001 І мен 220.01.002 І жолдарының айырмасы ретінде айқындалады. Бұл жол 200.00.085 B VIІ жолына көшіріледі;</w:t>
      </w:r>
    </w:p>
    <w:p>
      <w:pPr>
        <w:spacing w:after="0"/>
        <w:ind w:left="0"/>
        <w:jc w:val="both"/>
      </w:pPr>
      <w:r>
        <w:rPr>
          <w:rFonts w:ascii="Times New Roman"/>
          <w:b w:val="false"/>
          <w:i w:val="false"/>
          <w:color w:val="000000"/>
          <w:sz w:val="28"/>
        </w:rPr>
        <w:t>
      220.01.003 ІІ жолында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 кезінде құн өсімінен табыс көрсетіледі. Егер 220.01.001 ІІ жолы 220.01.002 ІІ жолынан көп болса толтырылады. 220.01.001 ІІ мен 220.01.002 ІІ жолдарының айырмасы ретінде айқындалады. Бұл жол 200.00.085 B VIІI жолына көшіріледі;</w:t>
      </w:r>
    </w:p>
    <w:p>
      <w:pPr>
        <w:spacing w:after="0"/>
        <w:ind w:left="0"/>
        <w:jc w:val="both"/>
      </w:pPr>
      <w:r>
        <w:rPr>
          <w:rFonts w:ascii="Times New Roman"/>
          <w:b w:val="false"/>
          <w:i w:val="false"/>
          <w:color w:val="000000"/>
          <w:sz w:val="28"/>
        </w:rPr>
        <w:t>
      220.01.003 ІІІ жолында борыштық бағалы қағаздарды қоспағанда, өзге де бағалы қағаздарды өткізу кезінде құн өсімінен табыс көрсетіледі. Егер 220.01.001 ІІІ жолы 220.01.002 ІІІ жолынан көп болса толтырылады. 220.01.001 ІІІ жолы мен 220.01.002 ІІІ жолдарының айырмасы ретінде айқындалады;</w:t>
      </w:r>
    </w:p>
    <w:bookmarkStart w:name="z1272" w:id="1255"/>
    <w:p>
      <w:pPr>
        <w:spacing w:after="0"/>
        <w:ind w:left="0"/>
        <w:jc w:val="both"/>
      </w:pPr>
      <w:r>
        <w:rPr>
          <w:rFonts w:ascii="Times New Roman"/>
          <w:b w:val="false"/>
          <w:i w:val="false"/>
          <w:color w:val="000000"/>
          <w:sz w:val="28"/>
        </w:rPr>
        <w:t>
      4) 220.01.004 жолында борыштық бағалы қағаздарды қоспағанда, бағалы қағаздар мен қатысу үлестерін өткізуден келген залал көрсетіледі. 220.01.004 І-ден 220.01.004 ІІІ-ке дейінгі жолдардың сомасы ретінде айқындалады:</w:t>
      </w:r>
    </w:p>
    <w:bookmarkEnd w:id="1255"/>
    <w:p>
      <w:pPr>
        <w:spacing w:after="0"/>
        <w:ind w:left="0"/>
        <w:jc w:val="both"/>
      </w:pPr>
      <w:r>
        <w:rPr>
          <w:rFonts w:ascii="Times New Roman"/>
          <w:b w:val="false"/>
          <w:i w:val="false"/>
          <w:color w:val="000000"/>
          <w:sz w:val="28"/>
        </w:rPr>
        <w:t>
      220.01.004 І жолында егер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тұлғадағы немесе консорциумдағы акциялар мен қатысу үлестерін өткізуден келген залал көрсетіледі. Егер 220.01.002 І жолы 220.01.001 І жолынан көп болса толтырылады. 220.01.002 І мен 220.01.001 І жолдарының айырмасы ретінде айқындалады;</w:t>
      </w:r>
    </w:p>
    <w:p>
      <w:pPr>
        <w:spacing w:after="0"/>
        <w:ind w:left="0"/>
        <w:jc w:val="both"/>
      </w:pPr>
      <w:r>
        <w:rPr>
          <w:rFonts w:ascii="Times New Roman"/>
          <w:b w:val="false"/>
          <w:i w:val="false"/>
          <w:color w:val="000000"/>
          <w:sz w:val="28"/>
        </w:rPr>
        <w:t>
      220.01.004 ІІ жолында борыштық бағалы қағаздарды қоспағанда, өткізу күніне қор биржасының ресми тізімінде тұрған бағалы қағаздарды Қазақстан Республикасының аумағында жұмыс істейтін қор биржасында ашық сауда әдісімен өткізуден келген залал көрсетіледі. Егер 220.01.002 ІІ жолы 220.01.001 ІІ жолынан көп болса толтырылады. 220.01.002 ІІ мен 220.01.001 ІІ жолдарының айырмасы ретінде айқындалады;</w:t>
      </w:r>
    </w:p>
    <w:p>
      <w:pPr>
        <w:spacing w:after="0"/>
        <w:ind w:left="0"/>
        <w:jc w:val="both"/>
      </w:pPr>
      <w:r>
        <w:rPr>
          <w:rFonts w:ascii="Times New Roman"/>
          <w:b w:val="false"/>
          <w:i w:val="false"/>
          <w:color w:val="000000"/>
          <w:sz w:val="28"/>
        </w:rPr>
        <w:t>
      220.02.004 ІІІ жолында борыштық бағалы қағаздарды қоспағанда, өзге де бағалы қағаздарды өткізуден келген залал көрсетіледі. Егер 220.01.002 ІІІ жолы 220.01.001 ІІІ жолынан көп болса, толтырылады. 220.01.002 ІІІ мен 220.01.001 ІІІ жолдарының айырмасы ретінде айқындалады.</w:t>
      </w:r>
    </w:p>
    <w:bookmarkStart w:name="z1273" w:id="1256"/>
    <w:p>
      <w:pPr>
        <w:spacing w:after="0"/>
        <w:ind w:left="0"/>
        <w:jc w:val="both"/>
      </w:pPr>
      <w:r>
        <w:rPr>
          <w:rFonts w:ascii="Times New Roman"/>
          <w:b w:val="false"/>
          <w:i w:val="false"/>
          <w:color w:val="000000"/>
          <w:sz w:val="28"/>
        </w:rPr>
        <w:t>
      5) 220.01.005 жолында сату күнінде Қазақстан Республикасының заңнамасына сәйкес құрылған заңды тұлғаның немесе консорциумның жарғылық (акционерлік) капиталының немесе акцияларының (қатысу үлестерінің) құнының 50 және одан да көп пайызын жер қойнауын пайдаланушылар (жер қойнауын пайдаланушы) болып табылмайтын тұлғалардың (тұлғаның) мүлкі құраса, аталған заңды тұлғалар немесе консорциумдардағы қатысу үлестерін қоспағанда қатысу үлестерін өткізу кезіндегі құн өсімінен табыс көрсетіледі.</w:t>
      </w:r>
    </w:p>
    <w:bookmarkEnd w:id="1256"/>
    <w:bookmarkStart w:name="z1274" w:id="1257"/>
    <w:p>
      <w:pPr>
        <w:spacing w:after="0"/>
        <w:ind w:left="0"/>
        <w:jc w:val="both"/>
      </w:pPr>
      <w:r>
        <w:rPr>
          <w:rFonts w:ascii="Times New Roman"/>
          <w:b w:val="false"/>
          <w:i w:val="false"/>
          <w:color w:val="000000"/>
          <w:sz w:val="28"/>
        </w:rPr>
        <w:t>
      25. "Борыштық бағалы қағаздар мен жарғылық капиталға салым ретінде қатысу үлесін қоспағанда бағалы қағаздарды беру кезіндегі, сондай-ақ бағалы қағаздардың және қатысу үлестерінің қосылу, бірігу, бөліну немесе бөлініп шығу жолымен қайта ұйымдастыру нәтижесіндегі шығып кету кезіндегі табыс" бөлімінде:</w:t>
      </w:r>
    </w:p>
    <w:bookmarkEnd w:id="1257"/>
    <w:bookmarkStart w:name="z1275" w:id="1258"/>
    <w:p>
      <w:pPr>
        <w:spacing w:after="0"/>
        <w:ind w:left="0"/>
        <w:jc w:val="both"/>
      </w:pPr>
      <w:r>
        <w:rPr>
          <w:rFonts w:ascii="Times New Roman"/>
          <w:b w:val="false"/>
          <w:i w:val="false"/>
          <w:color w:val="000000"/>
          <w:sz w:val="28"/>
        </w:rPr>
        <w:t>
      1) 220.01.006 жолында жарғылық капиталға салым ретінде борыштық бағалы қағаздарды және қатысу үлесін қоспағанда бағалы қағаздарды берудегі құн өсімінен табыс көрсетіледі;</w:t>
      </w:r>
    </w:p>
    <w:bookmarkEnd w:id="1258"/>
    <w:p>
      <w:pPr>
        <w:spacing w:after="0"/>
        <w:ind w:left="0"/>
        <w:jc w:val="both"/>
      </w:pPr>
      <w:r>
        <w:rPr>
          <w:rFonts w:ascii="Times New Roman"/>
          <w:b w:val="false"/>
          <w:i w:val="false"/>
          <w:color w:val="000000"/>
          <w:sz w:val="28"/>
        </w:rPr>
        <w:t>
      2) 220.01.007 жолында қосылу, бірігу, бөліну немесе бөлініп шығу жолымен нәтижесінде қайта ұйымдастырылған бағалы қағаздар мен қатысу үлесін қоспағанда бағалы қағаздардың шығып кетуі кезіндегі құн өсімінен табыс көрсетіледі;</w:t>
      </w:r>
    </w:p>
    <w:p>
      <w:pPr>
        <w:spacing w:after="0"/>
        <w:ind w:left="0"/>
        <w:jc w:val="both"/>
      </w:pPr>
      <w:r>
        <w:rPr>
          <w:rFonts w:ascii="Times New Roman"/>
          <w:b w:val="false"/>
          <w:i w:val="false"/>
          <w:color w:val="000000"/>
          <w:sz w:val="28"/>
        </w:rPr>
        <w:t>
      26. "Борышты бағалы қағаздарды өткізудегі табыс (залал)" бөлімінде:</w:t>
      </w:r>
    </w:p>
    <w:bookmarkStart w:name="z1276" w:id="1259"/>
    <w:p>
      <w:pPr>
        <w:spacing w:after="0"/>
        <w:ind w:left="0"/>
        <w:jc w:val="both"/>
      </w:pPr>
      <w:r>
        <w:rPr>
          <w:rFonts w:ascii="Times New Roman"/>
          <w:b w:val="false"/>
          <w:i w:val="false"/>
          <w:color w:val="000000"/>
          <w:sz w:val="28"/>
        </w:rPr>
        <w:t>
      1) 220.01.008 жолында борыштық бағалы қағаздарды өткізу құны көрсетіледі. 220.01.008 І-ден 220.01.008 ІV-ке дейінгі жолдардың сомасы ретінде айқындалады:</w:t>
      </w:r>
    </w:p>
    <w:bookmarkEnd w:id="1259"/>
    <w:p>
      <w:pPr>
        <w:spacing w:after="0"/>
        <w:ind w:left="0"/>
        <w:jc w:val="both"/>
      </w:pPr>
      <w:r>
        <w:rPr>
          <w:rFonts w:ascii="Times New Roman"/>
          <w:b w:val="false"/>
          <w:i w:val="false"/>
          <w:color w:val="000000"/>
          <w:sz w:val="28"/>
        </w:rPr>
        <w:t>
      220.01.008 І жолында өткізу күніне Қазақстан Республикасының аумағында жұмыс істейтін қор биржасының ресми тізімінде тұрған облигацияларды қор биржасында ашық сауда әдісімен өткізу құны көрсетіледі;</w:t>
      </w:r>
    </w:p>
    <w:p>
      <w:pPr>
        <w:spacing w:after="0"/>
        <w:ind w:left="0"/>
        <w:jc w:val="both"/>
      </w:pPr>
      <w:r>
        <w:rPr>
          <w:rFonts w:ascii="Times New Roman"/>
          <w:b w:val="false"/>
          <w:i w:val="false"/>
          <w:color w:val="000000"/>
          <w:sz w:val="28"/>
        </w:rPr>
        <w:t>
      220.01.008 ІІ жолында мемлекеттік эмиссиялық бағалы қағаздардың өткізу құны көрсетіледі;</w:t>
      </w:r>
    </w:p>
    <w:p>
      <w:pPr>
        <w:spacing w:after="0"/>
        <w:ind w:left="0"/>
        <w:jc w:val="both"/>
      </w:pPr>
      <w:r>
        <w:rPr>
          <w:rFonts w:ascii="Times New Roman"/>
          <w:b w:val="false"/>
          <w:i w:val="false"/>
          <w:color w:val="000000"/>
          <w:sz w:val="28"/>
        </w:rPr>
        <w:t>
      220.01.008 ІІІ жолында агенттік облигациялардың өткізу құны көрсетіледі;</w:t>
      </w:r>
    </w:p>
    <w:p>
      <w:pPr>
        <w:spacing w:after="0"/>
        <w:ind w:left="0"/>
        <w:jc w:val="both"/>
      </w:pPr>
      <w:r>
        <w:rPr>
          <w:rFonts w:ascii="Times New Roman"/>
          <w:b w:val="false"/>
          <w:i w:val="false"/>
          <w:color w:val="000000"/>
          <w:sz w:val="28"/>
        </w:rPr>
        <w:t>
      220.01.008 ІV жолында өзге де борыштық бағалы қағаздардың өткізу құны көрсетіледі;</w:t>
      </w:r>
    </w:p>
    <w:bookmarkStart w:name="z1277" w:id="1260"/>
    <w:p>
      <w:pPr>
        <w:spacing w:after="0"/>
        <w:ind w:left="0"/>
        <w:jc w:val="both"/>
      </w:pPr>
      <w:r>
        <w:rPr>
          <w:rFonts w:ascii="Times New Roman"/>
          <w:b w:val="false"/>
          <w:i w:val="false"/>
          <w:color w:val="000000"/>
          <w:sz w:val="28"/>
        </w:rPr>
        <w:t>
      2) 220.01.009 жолында өткізілетін борыштық бағалы қағаздардың бастапқы құны көрсетіледі. 220.01.009 І-ден 220.01.009 ІV-ке дейінгі жолдардың сомасы ретінде айқындалады:</w:t>
      </w:r>
    </w:p>
    <w:bookmarkEnd w:id="1260"/>
    <w:p>
      <w:pPr>
        <w:spacing w:after="0"/>
        <w:ind w:left="0"/>
        <w:jc w:val="both"/>
      </w:pPr>
      <w:r>
        <w:rPr>
          <w:rFonts w:ascii="Times New Roman"/>
          <w:b w:val="false"/>
          <w:i w:val="false"/>
          <w:color w:val="000000"/>
          <w:sz w:val="28"/>
        </w:rPr>
        <w:t>
      220.01.009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облигациялардың бастапқы құны көрсетіледі; 220.01.009 ІІ жолында өткізілетін мемлекеттік эмиссиялық бағалы қағаздардың бастапқы құны көрсетіледі;</w:t>
      </w:r>
    </w:p>
    <w:p>
      <w:pPr>
        <w:spacing w:after="0"/>
        <w:ind w:left="0"/>
        <w:jc w:val="both"/>
      </w:pPr>
      <w:r>
        <w:rPr>
          <w:rFonts w:ascii="Times New Roman"/>
          <w:b w:val="false"/>
          <w:i w:val="false"/>
          <w:color w:val="000000"/>
          <w:sz w:val="28"/>
        </w:rPr>
        <w:t>
      220.01.009 ІІІ жолында өткізілетін агенттік облигациялардың бастапқы құны көрсетіледі;</w:t>
      </w:r>
    </w:p>
    <w:p>
      <w:pPr>
        <w:spacing w:after="0"/>
        <w:ind w:left="0"/>
        <w:jc w:val="both"/>
      </w:pPr>
      <w:r>
        <w:rPr>
          <w:rFonts w:ascii="Times New Roman"/>
          <w:b w:val="false"/>
          <w:i w:val="false"/>
          <w:color w:val="000000"/>
          <w:sz w:val="28"/>
        </w:rPr>
        <w:t>
      220.01.009 ІV жолында өткізілетін өзге де борыштық бағалы қағаздардың бастапқы құны көрсетіледі;</w:t>
      </w:r>
    </w:p>
    <w:bookmarkStart w:name="z1278" w:id="1261"/>
    <w:p>
      <w:pPr>
        <w:spacing w:after="0"/>
        <w:ind w:left="0"/>
        <w:jc w:val="both"/>
      </w:pPr>
      <w:r>
        <w:rPr>
          <w:rFonts w:ascii="Times New Roman"/>
          <w:b w:val="false"/>
          <w:i w:val="false"/>
          <w:color w:val="000000"/>
          <w:sz w:val="28"/>
        </w:rPr>
        <w:t>
      3) 220.01.010 жолында өткізілетін борыштық бағалы қағаздарға ие болу кезеңіне дисконт амортизациясы не сыйлықақы көрсетіледі. 220.01.010 І-ден 220.01.010 ІV-ке дейінгі жолдардың сомасы ретінде айқындалады:</w:t>
      </w:r>
    </w:p>
    <w:bookmarkEnd w:id="1261"/>
    <w:p>
      <w:pPr>
        <w:spacing w:after="0"/>
        <w:ind w:left="0"/>
        <w:jc w:val="both"/>
      </w:pPr>
      <w:r>
        <w:rPr>
          <w:rFonts w:ascii="Times New Roman"/>
          <w:b w:val="false"/>
          <w:i w:val="false"/>
          <w:color w:val="000000"/>
          <w:sz w:val="28"/>
        </w:rPr>
        <w:t>
      220.01.010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өткізілетін облигацияларға ие болу кезеңіне дисконт амортизациясы не сыйлықақы көрсетіледі;</w:t>
      </w:r>
    </w:p>
    <w:p>
      <w:pPr>
        <w:spacing w:after="0"/>
        <w:ind w:left="0"/>
        <w:jc w:val="both"/>
      </w:pPr>
      <w:r>
        <w:rPr>
          <w:rFonts w:ascii="Times New Roman"/>
          <w:b w:val="false"/>
          <w:i w:val="false"/>
          <w:color w:val="000000"/>
          <w:sz w:val="28"/>
        </w:rPr>
        <w:t>
      220.01.010 ІІ жолында өткізілетін мемлекеттік эмиссиялық бағалы қағаздарға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220.01.010 ІІІ жолында өткізілетін агенттік облигацияларға ие болған кезең үшін дисконт амортизациясы не сыйлықақы көрсетіледі;</w:t>
      </w:r>
    </w:p>
    <w:p>
      <w:pPr>
        <w:spacing w:after="0"/>
        <w:ind w:left="0"/>
        <w:jc w:val="both"/>
      </w:pPr>
      <w:r>
        <w:rPr>
          <w:rFonts w:ascii="Times New Roman"/>
          <w:b w:val="false"/>
          <w:i w:val="false"/>
          <w:color w:val="000000"/>
          <w:sz w:val="28"/>
        </w:rPr>
        <w:t>
      220.01.010 ІV жолында өзге де борыштық бағалы қағаздарға ие болған кезең үшін дисконт амортизациясы не сыйлықақы көрсетіледі;</w:t>
      </w:r>
    </w:p>
    <w:bookmarkStart w:name="z1279" w:id="1262"/>
    <w:p>
      <w:pPr>
        <w:spacing w:after="0"/>
        <w:ind w:left="0"/>
        <w:jc w:val="both"/>
      </w:pPr>
      <w:r>
        <w:rPr>
          <w:rFonts w:ascii="Times New Roman"/>
          <w:b w:val="false"/>
          <w:i w:val="false"/>
          <w:color w:val="000000"/>
          <w:sz w:val="28"/>
        </w:rPr>
        <w:t>
      4) 220.01.011 жолында борыштық бағалы қағаздарды өткізу кезіндегі құн өсімінен түсетін табыс көрсетіледі. 220.01.011 І-ден 220.01.011 ІV-ке дейінгі жолдардың сомасы ретінде айқындалады:</w:t>
      </w:r>
    </w:p>
    <w:bookmarkEnd w:id="1262"/>
    <w:p>
      <w:pPr>
        <w:spacing w:after="0"/>
        <w:ind w:left="0"/>
        <w:jc w:val="both"/>
      </w:pPr>
      <w:r>
        <w:rPr>
          <w:rFonts w:ascii="Times New Roman"/>
          <w:b w:val="false"/>
          <w:i w:val="false"/>
          <w:color w:val="000000"/>
          <w:sz w:val="28"/>
        </w:rPr>
        <w:t>
      220.01.011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 кезіндегі құн өсімінен түсетін табыс көрсетіледі. Егер 220.01.008 І жолы 220.01.009 І және 220.01.010 І жолдарының сомасынан көп болса толтырылады. 220.01.008 І жолының және 220.01.009 І және 220.01.010 І жолдары сомасының айырмасы ретінде айқындалады (220.01.008 І – (220.01.009 І + 220.01.010 І)). Бұл жол 200.00.085 B VIІІ жолына көшіріледі;</w:t>
      </w:r>
    </w:p>
    <w:p>
      <w:pPr>
        <w:spacing w:after="0"/>
        <w:ind w:left="0"/>
        <w:jc w:val="both"/>
      </w:pPr>
      <w:r>
        <w:rPr>
          <w:rFonts w:ascii="Times New Roman"/>
          <w:b w:val="false"/>
          <w:i w:val="false"/>
          <w:color w:val="000000"/>
          <w:sz w:val="28"/>
        </w:rPr>
        <w:t>
      220.01.011 ІІ жолында мемлекеттік эмиссиялық бағалы қағаздарды өткізу кезінде құн өсімінен түсетін табыс көрсетіледі. Егер 220.01.008 ІІ жолы 220.01.009 ІІ және 220.01.010 ІІ жолдарының сомасынан көп болса толтырылады. 220.01.008 ІІ жолының және 220.01.009 ІІ және 220.01.010 ІІ жолдары сомасының айырмасы ретінде айқындалады (220.01.008 ІІ – (220.01.009 ІІ + 220.01.010 ІІ)). Бұл жол 200.00.085 B IІІ жолына көшіріледі;</w:t>
      </w:r>
    </w:p>
    <w:p>
      <w:pPr>
        <w:spacing w:after="0"/>
        <w:ind w:left="0"/>
        <w:jc w:val="both"/>
      </w:pPr>
      <w:r>
        <w:rPr>
          <w:rFonts w:ascii="Times New Roman"/>
          <w:b w:val="false"/>
          <w:i w:val="false"/>
          <w:color w:val="000000"/>
          <w:sz w:val="28"/>
        </w:rPr>
        <w:t>
      220.01.011 ІІІ жолында агенттік облигацияларды өткізу кезінде құн өсімінен түсетін табыс көрсетіледі. Егер 220.01.008 ІІІ жолы 220.01.009 ІІІ және 220.01.010 ІІІ жолдарының сомасынан көп болса толтырылады. 220.01.008 ІІІ жолының және 220.01.009 ІІІ және 220.01.010 ІІІ жолдары сомасының айырмасы ретінде айқындалады (220.01.008 ІІІ – (220.01.009 ІІІ + 220.01.010 ІІІ)). Бұл жол 200.00.085 B IV жолына көшіріледі;</w:t>
      </w:r>
    </w:p>
    <w:p>
      <w:pPr>
        <w:spacing w:after="0"/>
        <w:ind w:left="0"/>
        <w:jc w:val="both"/>
      </w:pPr>
      <w:r>
        <w:rPr>
          <w:rFonts w:ascii="Times New Roman"/>
          <w:b w:val="false"/>
          <w:i w:val="false"/>
          <w:color w:val="000000"/>
          <w:sz w:val="28"/>
        </w:rPr>
        <w:t>
      220.01.011 ІV жолында өзге де борыштық бағалы қағаздарды өткізу кезінде құн өсімінен түсетін табыс көрсетіледі. Егер 220.01.008 ІV жолы 220.01.009 ІV және 220.01.010 ІV жолдарының сомасынан көп болса толтырылады. 220.01.008 ІV жолының және 220.01.009 ІV және 220.01.010 ІV жолдары сомасының айырмасы ретінде айқындалады (220.01.008 ІV – (220.01.009 ІV + 220.01.010 ІV));</w:t>
      </w:r>
    </w:p>
    <w:bookmarkStart w:name="z1280" w:id="1263"/>
    <w:p>
      <w:pPr>
        <w:spacing w:after="0"/>
        <w:ind w:left="0"/>
        <w:jc w:val="both"/>
      </w:pPr>
      <w:r>
        <w:rPr>
          <w:rFonts w:ascii="Times New Roman"/>
          <w:b w:val="false"/>
          <w:i w:val="false"/>
          <w:color w:val="000000"/>
          <w:sz w:val="28"/>
        </w:rPr>
        <w:t>
      5) 220.01.012 жолында борыштық бағалы қағаздарды өткізуден келген залал көрсетіледі. 220.01.012 І-ден 220.01.012 ІV-ке дейінгі жолдардың сомасы ретінде айқындалады:</w:t>
      </w:r>
    </w:p>
    <w:bookmarkEnd w:id="1263"/>
    <w:p>
      <w:pPr>
        <w:spacing w:after="0"/>
        <w:ind w:left="0"/>
        <w:jc w:val="both"/>
      </w:pPr>
      <w:r>
        <w:rPr>
          <w:rFonts w:ascii="Times New Roman"/>
          <w:b w:val="false"/>
          <w:i w:val="false"/>
          <w:color w:val="000000"/>
          <w:sz w:val="28"/>
        </w:rPr>
        <w:t>
      220.01.012 І жолында өткізу күніне Қазақстан Республикасының аумағында жұмыс істейтін қор биржасының ресми тізімінде тұрған, қор биржасында ашық сауда әдісімен өткізуден залал көрсетіледі. Егер 220.01.009 І және 220.01.010 І жолдарының сомасы 220.01.008 І жолынан көп болса, толтырылады. 220.01.009 І және 220.01.010 І жолдарының сомасы мен 220.01.008 І жолының айырмасы ретінде айқындалады ((220.01.009 І + 220.01.010 І) – 220.01.008 І);</w:t>
      </w:r>
    </w:p>
    <w:p>
      <w:pPr>
        <w:spacing w:after="0"/>
        <w:ind w:left="0"/>
        <w:jc w:val="both"/>
      </w:pPr>
      <w:r>
        <w:rPr>
          <w:rFonts w:ascii="Times New Roman"/>
          <w:b w:val="false"/>
          <w:i w:val="false"/>
          <w:color w:val="000000"/>
          <w:sz w:val="28"/>
        </w:rPr>
        <w:t>
      220.01.012 ІІ жолында мемлекеттік эмиссиялық бағалы қағаздарды өткізуден залал көрсетіледі. Егер 220.01.009 ІІ және 220.01.010 ІІ жолдарының сомасы 220.01.008 ІІ жолынан көп болса толтырылады. 220.01.009 ІІ және 220.01.010 ІІ жолдарының сомасы мен 220.01.008 ІІ жолының айырмасы ретінде айқындалады ((220.01.009 ІІ + 220.01.010 ІІ) – 220.01.008 ІІ);</w:t>
      </w:r>
    </w:p>
    <w:p>
      <w:pPr>
        <w:spacing w:after="0"/>
        <w:ind w:left="0"/>
        <w:jc w:val="both"/>
      </w:pPr>
      <w:r>
        <w:rPr>
          <w:rFonts w:ascii="Times New Roman"/>
          <w:b w:val="false"/>
          <w:i w:val="false"/>
          <w:color w:val="000000"/>
          <w:sz w:val="28"/>
        </w:rPr>
        <w:t>
      220.01.012 ІІІ жолында агенттік облигацияларды өткізуден шеккен залал көрсетіледі. Егер 220.01.009 ІІІ және 220.01.010 ІІІ жолдарының сомасы 220.01.008 ІІІ жолынан көп болса толтырылады. 220.01.009 ІІІ және 220.01.010 ІІІ жолдарының сомасы мен 220.01.008 ІІІ жолының айырмасы ретінде айқындалады ((220.01.009 ІІІ + 220.01.010 ІІІ) – 220.01.008 ІІІ);</w:t>
      </w:r>
    </w:p>
    <w:p>
      <w:pPr>
        <w:spacing w:after="0"/>
        <w:ind w:left="0"/>
        <w:jc w:val="both"/>
      </w:pPr>
      <w:r>
        <w:rPr>
          <w:rFonts w:ascii="Times New Roman"/>
          <w:b w:val="false"/>
          <w:i w:val="false"/>
          <w:color w:val="000000"/>
          <w:sz w:val="28"/>
        </w:rPr>
        <w:t>
      220.01.012 ІV жолында өзге де борыштық бағалы қағаздарды өткізуден залал көрсетіледі. Егер 220.01.009 ІV және 220.01.010 ІV жолдарының сомасы 220.01.008 ІV жолынан көп болса толтырылады. 20.01.009 ІV және 220.01.010 ІV жолдарының сомасы мен 220.01.008 ІV жолының айырмасы ретінде айқындалады ((220.01.009 ІV + 220.01.010 ІV) – 220.01.008 ІV);</w:t>
      </w:r>
    </w:p>
    <w:bookmarkStart w:name="z1281" w:id="1264"/>
    <w:p>
      <w:pPr>
        <w:spacing w:after="0"/>
        <w:ind w:left="0"/>
        <w:jc w:val="both"/>
      </w:pPr>
      <w:r>
        <w:rPr>
          <w:rFonts w:ascii="Times New Roman"/>
          <w:b w:val="false"/>
          <w:i w:val="false"/>
          <w:color w:val="000000"/>
          <w:sz w:val="28"/>
        </w:rPr>
        <w:t>
      27. "Жарғылық капиталға салым ретінде борыштық құнды қағаздарды беру, сондай-ақ қосылу, бірігу, бөліну немесе бөлініп шығу жолымен қайта ұйымдастыру нәтижесінде борыштық бағалы қағаздардың шығып кетуі кезіндегі табыс" бөлімінде:</w:t>
      </w:r>
    </w:p>
    <w:bookmarkEnd w:id="1264"/>
    <w:bookmarkStart w:name="z1282" w:id="1265"/>
    <w:p>
      <w:pPr>
        <w:spacing w:after="0"/>
        <w:ind w:left="0"/>
        <w:jc w:val="both"/>
      </w:pPr>
      <w:r>
        <w:rPr>
          <w:rFonts w:ascii="Times New Roman"/>
          <w:b w:val="false"/>
          <w:i w:val="false"/>
          <w:color w:val="000000"/>
          <w:sz w:val="28"/>
        </w:rPr>
        <w:t>
      1) 220.01.013 жолында жарғылық капиталға салым ретінде борыштық бағалы қағаздарды беруде құн өсімінен табыс көрсетіледі;</w:t>
      </w:r>
    </w:p>
    <w:bookmarkEnd w:id="1265"/>
    <w:bookmarkStart w:name="z1283" w:id="1266"/>
    <w:p>
      <w:pPr>
        <w:spacing w:after="0"/>
        <w:ind w:left="0"/>
        <w:jc w:val="both"/>
      </w:pPr>
      <w:r>
        <w:rPr>
          <w:rFonts w:ascii="Times New Roman"/>
          <w:b w:val="false"/>
          <w:i w:val="false"/>
          <w:color w:val="000000"/>
          <w:sz w:val="28"/>
        </w:rPr>
        <w:t>
      2) 220.01.014 жолында қосылу, бірігу, бөліну немесе бөлініп шығу жолымен қайта ұйымдастырылу нәтижесінде борыштық бағалы қағаздардың шығып кетуі кезіндегі құн өсімінен табыс көрсетіледі;</w:t>
      </w:r>
    </w:p>
    <w:bookmarkEnd w:id="1266"/>
    <w:bookmarkStart w:name="z1284" w:id="1267"/>
    <w:p>
      <w:pPr>
        <w:spacing w:after="0"/>
        <w:ind w:left="0"/>
        <w:jc w:val="both"/>
      </w:pPr>
      <w:r>
        <w:rPr>
          <w:rFonts w:ascii="Times New Roman"/>
          <w:b w:val="false"/>
          <w:i w:val="false"/>
          <w:color w:val="000000"/>
          <w:sz w:val="28"/>
        </w:rPr>
        <w:t xml:space="preserve">
      28. "Салық кодексінің 87-бабы 2 тармағының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активтерді өткізу кезіндегі табыс (залал)" бөлімінде:</w:t>
      </w:r>
    </w:p>
    <w:bookmarkEnd w:id="1267"/>
    <w:bookmarkStart w:name="z1285" w:id="1268"/>
    <w:p>
      <w:pPr>
        <w:spacing w:after="0"/>
        <w:ind w:left="0"/>
        <w:jc w:val="both"/>
      </w:pPr>
      <w:r>
        <w:rPr>
          <w:rFonts w:ascii="Times New Roman"/>
          <w:b w:val="false"/>
          <w:i w:val="false"/>
          <w:color w:val="000000"/>
          <w:sz w:val="28"/>
        </w:rPr>
        <w:t xml:space="preserve">
      1) 220.01.015 жолында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құны көрсетіледі;</w:t>
      </w:r>
    </w:p>
    <w:bookmarkEnd w:id="1268"/>
    <w:bookmarkStart w:name="z1286" w:id="1269"/>
    <w:p>
      <w:pPr>
        <w:spacing w:after="0"/>
        <w:ind w:left="0"/>
        <w:jc w:val="both"/>
      </w:pPr>
      <w:r>
        <w:rPr>
          <w:rFonts w:ascii="Times New Roman"/>
          <w:b w:val="false"/>
          <w:i w:val="false"/>
          <w:color w:val="000000"/>
          <w:sz w:val="28"/>
        </w:rPr>
        <w:t xml:space="preserve">
      2) 220.01.016 жолында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өткізілген активтердің бастапқы құны көрсетіледі;</w:t>
      </w:r>
    </w:p>
    <w:bookmarkEnd w:id="1269"/>
    <w:bookmarkStart w:name="z1287" w:id="1270"/>
    <w:p>
      <w:pPr>
        <w:spacing w:after="0"/>
        <w:ind w:left="0"/>
        <w:jc w:val="both"/>
      </w:pPr>
      <w:r>
        <w:rPr>
          <w:rFonts w:ascii="Times New Roman"/>
          <w:b w:val="false"/>
          <w:i w:val="false"/>
          <w:color w:val="000000"/>
          <w:sz w:val="28"/>
        </w:rPr>
        <w:t xml:space="preserve">
      3) 220.01.017 жолында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кезіндегі құн өсімінен табысы көрсетіледі. 220.01.015 жолы 220.01.016 жолынан көп болса толтырылады. 220.01.015 және 220.01.016 жолдарының айырмасы ретінде айқындалады (220.01.015 - 220.01.016);</w:t>
      </w:r>
    </w:p>
    <w:bookmarkEnd w:id="1270"/>
    <w:bookmarkStart w:name="z1288" w:id="1271"/>
    <w:p>
      <w:pPr>
        <w:spacing w:after="0"/>
        <w:ind w:left="0"/>
        <w:jc w:val="both"/>
      </w:pPr>
      <w:r>
        <w:rPr>
          <w:rFonts w:ascii="Times New Roman"/>
          <w:b w:val="false"/>
          <w:i w:val="false"/>
          <w:color w:val="000000"/>
          <w:sz w:val="28"/>
        </w:rPr>
        <w:t xml:space="preserve">
      4) 220.01.018 жолында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өткізуден залалы көрсетіледі. 220.01.016 жолы 220.01.015 жолынан көп болса толтырылады. 220.01.016 және 220.01.015 жолдарының айырмасы ретінде айқындалады (220.01.016 - 220.01.015).</w:t>
      </w:r>
    </w:p>
    <w:bookmarkEnd w:id="1271"/>
    <w:bookmarkStart w:name="z1289" w:id="1272"/>
    <w:p>
      <w:pPr>
        <w:spacing w:after="0"/>
        <w:ind w:left="0"/>
        <w:jc w:val="both"/>
      </w:pPr>
      <w:r>
        <w:rPr>
          <w:rFonts w:ascii="Times New Roman"/>
          <w:b w:val="false"/>
          <w:i w:val="false"/>
          <w:color w:val="000000"/>
          <w:sz w:val="28"/>
        </w:rPr>
        <w:t xml:space="preserve">
      29. "Жарғылық капиталға салым ретінде, сондай-ақ қосылу, бірігу, бөліну немесе бөлініп шығу жолымен қайта ұйымдастырылу нәтижесінде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беру кезіндегі табыс" бөлімінде:</w:t>
      </w:r>
    </w:p>
    <w:bookmarkEnd w:id="1272"/>
    <w:bookmarkStart w:name="z1290" w:id="1273"/>
    <w:p>
      <w:pPr>
        <w:spacing w:after="0"/>
        <w:ind w:left="0"/>
        <w:jc w:val="both"/>
      </w:pPr>
      <w:r>
        <w:rPr>
          <w:rFonts w:ascii="Times New Roman"/>
          <w:b w:val="false"/>
          <w:i w:val="false"/>
          <w:color w:val="000000"/>
          <w:sz w:val="28"/>
        </w:rPr>
        <w:t xml:space="preserve">
      1) 220.01.019 жолында жарғылық капиталға салым ретінде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беру кезіндегі құн өсімінен табысы көрсетіледі;</w:t>
      </w:r>
    </w:p>
    <w:bookmarkEnd w:id="1273"/>
    <w:bookmarkStart w:name="z1291" w:id="1274"/>
    <w:p>
      <w:pPr>
        <w:spacing w:after="0"/>
        <w:ind w:left="0"/>
        <w:jc w:val="both"/>
      </w:pPr>
      <w:r>
        <w:rPr>
          <w:rFonts w:ascii="Times New Roman"/>
          <w:b w:val="false"/>
          <w:i w:val="false"/>
          <w:color w:val="000000"/>
          <w:sz w:val="28"/>
        </w:rPr>
        <w:t xml:space="preserve">
      2) 220.01.020 жолында қосылу, бірігу, бөліну немесе бөлініп шығу жолымен қайта ұйымдастырылу нәтижесінде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активтердің шығып кетуі кезіндегі құн өсімінен табыс көрсетіледі.</w:t>
      </w:r>
    </w:p>
    <w:bookmarkEnd w:id="1274"/>
    <w:bookmarkStart w:name="z1292" w:id="1275"/>
    <w:p>
      <w:pPr>
        <w:spacing w:after="0"/>
        <w:ind w:left="0"/>
        <w:jc w:val="both"/>
      </w:pPr>
      <w:r>
        <w:rPr>
          <w:rFonts w:ascii="Times New Roman"/>
          <w:b w:val="false"/>
          <w:i w:val="false"/>
          <w:color w:val="000000"/>
          <w:sz w:val="28"/>
        </w:rPr>
        <w:t>
      30. "Амортизациялануға жатпайтын басқа да активтер бойынша табыс" бөлімінде:</w:t>
      </w:r>
    </w:p>
    <w:bookmarkEnd w:id="1275"/>
    <w:bookmarkStart w:name="z1293" w:id="1276"/>
    <w:p>
      <w:pPr>
        <w:spacing w:after="0"/>
        <w:ind w:left="0"/>
        <w:jc w:val="both"/>
      </w:pPr>
      <w:r>
        <w:rPr>
          <w:rFonts w:ascii="Times New Roman"/>
          <w:b w:val="false"/>
          <w:i w:val="false"/>
          <w:color w:val="000000"/>
          <w:sz w:val="28"/>
        </w:rPr>
        <w:t xml:space="preserve">
      1) 220.01.021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 туындайтын Салық кодексінің 87 бабы 2 тармағының 7)-8)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 бойынша, яғни құны 2000 жылдың 1 қаңтарына дейін қолданыста болған Қазақстан Республикасының заңнамасына сәйкес толығымен шегерімге жатқызылған негізгі құралдардың, сондай-ақ құны толығымен шегерімге жатқызылған, Қазақстан Республикасының инвестициялар туралы заңнамасына сәйкес 2009 жылдың 1 қаңтарына дейін жасасқан келісім-шарттар бойынша инвестициялық жоба шеңберінде пайдалануға енгізілген активтер бойынша құн өсімінен табысы көрсетіледі;</w:t>
      </w:r>
    </w:p>
    <w:bookmarkEnd w:id="1276"/>
    <w:bookmarkStart w:name="z1294" w:id="1277"/>
    <w:p>
      <w:pPr>
        <w:spacing w:after="0"/>
        <w:ind w:left="0"/>
        <w:jc w:val="both"/>
      </w:pPr>
      <w:r>
        <w:rPr>
          <w:rFonts w:ascii="Times New Roman"/>
          <w:b w:val="false"/>
          <w:i w:val="false"/>
          <w:color w:val="000000"/>
          <w:sz w:val="28"/>
        </w:rPr>
        <w:t>
      2) 220.01.022 жолында өткізу, жарғылық капиталға салым ретінде беру, қосылу, бірігу, бөліну немесе бөлініп шығу жолымен қайта ұйымдастырылу нәтижесінде шығып кетуі кезіндегі амортизациялануға жатпайтын басқа да активтер бойынша құн өсімінен табысы көрсетіледі.</w:t>
      </w:r>
    </w:p>
    <w:bookmarkEnd w:id="1277"/>
    <w:bookmarkStart w:name="z1295" w:id="1278"/>
    <w:p>
      <w:pPr>
        <w:spacing w:after="0"/>
        <w:ind w:left="0"/>
        <w:jc w:val="both"/>
      </w:pPr>
      <w:r>
        <w:rPr>
          <w:rFonts w:ascii="Times New Roman"/>
          <w:b w:val="false"/>
          <w:i w:val="false"/>
          <w:color w:val="000000"/>
          <w:sz w:val="28"/>
        </w:rPr>
        <w:t>
      31. "Есептеу" бөлімінде:</w:t>
      </w:r>
    </w:p>
    <w:bookmarkEnd w:id="1278"/>
    <w:bookmarkStart w:name="z1296" w:id="1279"/>
    <w:p>
      <w:pPr>
        <w:spacing w:after="0"/>
        <w:ind w:left="0"/>
        <w:jc w:val="both"/>
      </w:pPr>
      <w:r>
        <w:rPr>
          <w:rFonts w:ascii="Times New Roman"/>
          <w:b w:val="false"/>
          <w:i w:val="false"/>
          <w:color w:val="000000"/>
          <w:sz w:val="28"/>
        </w:rPr>
        <w:t>
      1) 220.01.023 жолында есепті салық кезеңінен алынған және алдыңғы салық кезеңдерінен ауыстырылған бағалы қағаздарды өткізуден залалдар сомасына кемітуге жататын бағалы қағаздарды өткізуде құн өсімінен табысы көрсетіледі. 220.01.003 ІІІ, 220.01.011 IV жолдарының сомасы ретінде айқындалады (220.01.003 ІІІ + 220.01.011 IV);</w:t>
      </w:r>
    </w:p>
    <w:bookmarkEnd w:id="1279"/>
    <w:bookmarkStart w:name="z1297" w:id="1280"/>
    <w:p>
      <w:pPr>
        <w:spacing w:after="0"/>
        <w:ind w:left="0"/>
        <w:jc w:val="both"/>
      </w:pPr>
      <w:r>
        <w:rPr>
          <w:rFonts w:ascii="Times New Roman"/>
          <w:b w:val="false"/>
          <w:i w:val="false"/>
          <w:color w:val="000000"/>
          <w:sz w:val="28"/>
        </w:rPr>
        <w:t xml:space="preserve">
      2) 220.01.024 жолында Салық кодексінің 137 бабының </w:t>
      </w:r>
      <w:r>
        <w:rPr>
          <w:rFonts w:ascii="Times New Roman"/>
          <w:b w:val="false"/>
          <w:i w:val="false"/>
          <w:color w:val="000000"/>
          <w:sz w:val="28"/>
        </w:rPr>
        <w:t>2-тармағы</w:t>
      </w:r>
      <w:r>
        <w:rPr>
          <w:rFonts w:ascii="Times New Roman"/>
          <w:b w:val="false"/>
          <w:i w:val="false"/>
          <w:color w:val="000000"/>
          <w:sz w:val="28"/>
        </w:rPr>
        <w:t xml:space="preserve"> сәйкес алдыңғы салық кезеңдерінен ауыстырылатын бағалы қағаздарды өткізуден залалдар көрсетіледі;</w:t>
      </w:r>
    </w:p>
    <w:bookmarkEnd w:id="1280"/>
    <w:bookmarkStart w:name="z1298" w:id="1281"/>
    <w:p>
      <w:pPr>
        <w:spacing w:after="0"/>
        <w:ind w:left="0"/>
        <w:jc w:val="both"/>
      </w:pPr>
      <w:r>
        <w:rPr>
          <w:rFonts w:ascii="Times New Roman"/>
          <w:b w:val="false"/>
          <w:i w:val="false"/>
          <w:color w:val="000000"/>
          <w:sz w:val="28"/>
        </w:rPr>
        <w:t>
      3) 220.01.025 жолында бағалы қағаздарды өткізуде құн өсімінен табыс есебінен қайтарылатын есепті салық кезеңнің бағалы қағаздарын өткізуден залалдар көрсетіледі. 220.01.004 III, 220.01.012 IV жолдарының сомасы ретінде айқындалады (220.01.004 ІІІ + 220.01.012 ІV);</w:t>
      </w:r>
    </w:p>
    <w:bookmarkEnd w:id="1281"/>
    <w:bookmarkStart w:name="z1299" w:id="1282"/>
    <w:p>
      <w:pPr>
        <w:spacing w:after="0"/>
        <w:ind w:left="0"/>
        <w:jc w:val="both"/>
      </w:pPr>
      <w:r>
        <w:rPr>
          <w:rFonts w:ascii="Times New Roman"/>
          <w:b w:val="false"/>
          <w:i w:val="false"/>
          <w:color w:val="000000"/>
          <w:sz w:val="28"/>
        </w:rPr>
        <w:t>
      4) 220.01.026 жолында есепті салық кезеңнің залалдары және алдыңғы салық кезеңдерінен ауыстырылған залалдар есебімен бағалы қағаздарды өткізу кезінде құн өсімінен табыс көрсетіледі. 220.01.024 және 220.01.025 жолдарының сомасына азайтылған 220.01.023 жолы ретінде айқындалады. Егер 220.01.023 жолы 220.01.024 және 220.01.025 жолдарының сомасынан аз немесе тең болса, 220.01.026 жолында нөл көрсетіледі;</w:t>
      </w:r>
    </w:p>
    <w:bookmarkEnd w:id="1282"/>
    <w:bookmarkStart w:name="z1300" w:id="1283"/>
    <w:p>
      <w:pPr>
        <w:spacing w:after="0"/>
        <w:ind w:left="0"/>
        <w:jc w:val="both"/>
      </w:pPr>
      <w:r>
        <w:rPr>
          <w:rFonts w:ascii="Times New Roman"/>
          <w:b w:val="false"/>
          <w:i w:val="false"/>
          <w:color w:val="000000"/>
          <w:sz w:val="28"/>
        </w:rPr>
        <w:t xml:space="preserve">
      5) 220.01.027 жолында Салық кодексінің 137 бабы </w:t>
      </w:r>
      <w:r>
        <w:rPr>
          <w:rFonts w:ascii="Times New Roman"/>
          <w:b w:val="false"/>
          <w:i w:val="false"/>
          <w:color w:val="000000"/>
          <w:sz w:val="28"/>
        </w:rPr>
        <w:t>1-1-тармағына</w:t>
      </w:r>
      <w:r>
        <w:rPr>
          <w:rFonts w:ascii="Times New Roman"/>
          <w:b w:val="false"/>
          <w:i w:val="false"/>
          <w:color w:val="000000"/>
          <w:sz w:val="28"/>
        </w:rPr>
        <w:t xml:space="preserve"> сәйкес алдыңғы салық кезеңдерінен ауыстырылған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кезіндегі залалдар көрсетіледі;</w:t>
      </w:r>
    </w:p>
    <w:bookmarkEnd w:id="1283"/>
    <w:bookmarkStart w:name="z1301" w:id="1284"/>
    <w:p>
      <w:pPr>
        <w:spacing w:after="0"/>
        <w:ind w:left="0"/>
        <w:jc w:val="both"/>
      </w:pPr>
      <w:r>
        <w:rPr>
          <w:rFonts w:ascii="Times New Roman"/>
          <w:b w:val="false"/>
          <w:i w:val="false"/>
          <w:color w:val="000000"/>
          <w:sz w:val="28"/>
        </w:rPr>
        <w:t xml:space="preserve">
      6) 220.01.028 жолында алдыңғы салық кезеңдерінен ауыстырылған залалдар есебімен Салық кодексінің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 кезіндегі құн өсімінен табысы көрсетіледі. 220.01.017 және 220.01.027 жолдарының айырмасы ретінде айқындалады (220.01.017-220.01.027). Егер 220.01.017 220.01.027 жолынан кем немесе тең болса, 220.01.028 жолында нөл көрсетіледі;</w:t>
      </w:r>
    </w:p>
    <w:bookmarkEnd w:id="1284"/>
    <w:bookmarkStart w:name="z1302" w:id="1285"/>
    <w:p>
      <w:pPr>
        <w:spacing w:after="0"/>
        <w:ind w:left="0"/>
        <w:jc w:val="both"/>
      </w:pPr>
      <w:r>
        <w:rPr>
          <w:rFonts w:ascii="Times New Roman"/>
          <w:b w:val="false"/>
          <w:i w:val="false"/>
          <w:color w:val="000000"/>
          <w:sz w:val="28"/>
        </w:rPr>
        <w:t>
      7) 220.01.029 жолында құн өсімінен табыстың жалпы сомасы көрсетіледі. 220.01.026, 220.01.028, 220.01.003 І, 220.01.003 ІІ, 220.01.005, 220.01.006, 220.01.007, 220.01.011 І, 220.01.011 ІІ, 220.01.011 ІІІ, 220.01.013, 220.01.014, 220.01.019, 220.01.020, 220.01.021, 220.01.022 жолдарының сомасы ретінде айқындалады (220.01.026 + 220.01.028 + 220.01.003 І + 220.01.003 ІІ + 220.01.005 + 220.01.006 + 220.01.007 + 220.01.011 І + 220.01.011 ІІ + 220.01.011 ІІІ + 220.01.013 + 220.01.014 + 220.01.019 + 220.01.020 + 220.01.021 + 220.01.022). Бұл жол 200.00.002 жолына көшіріледі;</w:t>
      </w:r>
    </w:p>
    <w:bookmarkEnd w:id="1285"/>
    <w:bookmarkStart w:name="z1303" w:id="1286"/>
    <w:p>
      <w:pPr>
        <w:spacing w:after="0"/>
        <w:ind w:left="0"/>
        <w:jc w:val="both"/>
      </w:pPr>
      <w:r>
        <w:rPr>
          <w:rFonts w:ascii="Times New Roman"/>
          <w:b w:val="false"/>
          <w:i w:val="false"/>
          <w:color w:val="000000"/>
          <w:sz w:val="28"/>
        </w:rPr>
        <w:t xml:space="preserve">
      8) 220.01.030 жолында Салық кодексінің 137 бабының </w:t>
      </w:r>
      <w:r>
        <w:rPr>
          <w:rFonts w:ascii="Times New Roman"/>
          <w:b w:val="false"/>
          <w:i w:val="false"/>
          <w:color w:val="000000"/>
          <w:sz w:val="28"/>
        </w:rPr>
        <w:t>2-тармағы</w:t>
      </w:r>
      <w:r>
        <w:rPr>
          <w:rFonts w:ascii="Times New Roman"/>
          <w:b w:val="false"/>
          <w:i w:val="false"/>
          <w:color w:val="000000"/>
          <w:sz w:val="28"/>
        </w:rPr>
        <w:t xml:space="preserve"> сәйкес анықталатын және кейінгі салық кезеңдеріне ауыстырылатын бағалы қағаздарды өткізуден залал көрсетіледі. Бұл жол 220.01.024 және 220.01.025 жолдарының сомасы 220.01.023 жолынан артық болған жағдайда толтырылады;</w:t>
      </w:r>
    </w:p>
    <w:bookmarkEnd w:id="1286"/>
    <w:bookmarkStart w:name="z1304" w:id="1287"/>
    <w:p>
      <w:pPr>
        <w:spacing w:after="0"/>
        <w:ind w:left="0"/>
        <w:jc w:val="both"/>
      </w:pPr>
      <w:r>
        <w:rPr>
          <w:rFonts w:ascii="Times New Roman"/>
          <w:b w:val="false"/>
          <w:i w:val="false"/>
          <w:color w:val="000000"/>
          <w:sz w:val="28"/>
        </w:rPr>
        <w:t xml:space="preserve">
      9) 220.01.031 жолында кейінгі салық кезеңдеріне ауыстырылатын 87-бабы 2 тармағының 1)-3) </w:t>
      </w:r>
      <w:r>
        <w:rPr>
          <w:rFonts w:ascii="Times New Roman"/>
          <w:b w:val="false"/>
          <w:i w:val="false"/>
          <w:color w:val="000000"/>
          <w:sz w:val="28"/>
        </w:rPr>
        <w:t>тармақшаларында</w:t>
      </w:r>
      <w:r>
        <w:rPr>
          <w:rFonts w:ascii="Times New Roman"/>
          <w:b w:val="false"/>
          <w:i w:val="false"/>
          <w:color w:val="000000"/>
          <w:sz w:val="28"/>
        </w:rPr>
        <w:t xml:space="preserve"> көрсетілген активтерді өткізуден залалдар көрсетіледі. Бұл жол 220.01.027 жолы 220.01.017 жолынан артық болғанда толтырылады;</w:t>
      </w:r>
    </w:p>
    <w:bookmarkEnd w:id="1287"/>
    <w:bookmarkStart w:name="z1305" w:id="1288"/>
    <w:p>
      <w:pPr>
        <w:spacing w:after="0"/>
        <w:ind w:left="0"/>
        <w:jc w:val="both"/>
      </w:pPr>
      <w:r>
        <w:rPr>
          <w:rFonts w:ascii="Times New Roman"/>
          <w:b w:val="false"/>
          <w:i w:val="false"/>
          <w:color w:val="000000"/>
          <w:sz w:val="28"/>
        </w:rPr>
        <w:t>
      10) 220.01.032 жолында кейінгі салық кезеңдеріне ауыстыруға жатпайтын залалдар көрсетіледі.</w:t>
      </w:r>
    </w:p>
    <w:bookmarkEnd w:id="1288"/>
    <w:bookmarkStart w:name="z1306" w:id="1289"/>
    <w:p>
      <w:pPr>
        <w:spacing w:after="0"/>
        <w:ind w:left="0"/>
        <w:jc w:val="left"/>
      </w:pPr>
      <w:r>
        <w:rPr>
          <w:rFonts w:ascii="Times New Roman"/>
          <w:b/>
          <w:i w:val="false"/>
          <w:color w:val="000000"/>
        </w:rPr>
        <w:t xml:space="preserve"> 4. Туынды қаржы құралдары бойынша табыс – 220.02-нысанын жасау</w:t>
      </w:r>
    </w:p>
    <w:bookmarkEnd w:id="1289"/>
    <w:bookmarkStart w:name="z1307" w:id="1290"/>
    <w:p>
      <w:pPr>
        <w:spacing w:after="0"/>
        <w:ind w:left="0"/>
        <w:jc w:val="both"/>
      </w:pPr>
      <w:r>
        <w:rPr>
          <w:rFonts w:ascii="Times New Roman"/>
          <w:b w:val="false"/>
          <w:i w:val="false"/>
          <w:color w:val="000000"/>
          <w:sz w:val="28"/>
        </w:rPr>
        <w:t xml:space="preserve">
      32. Бұл нысан Салық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свопты қоспағанда, туынды қаржы құралдары бойынша табысты айқындауға арналған.</w:t>
      </w:r>
    </w:p>
    <w:bookmarkEnd w:id="1290"/>
    <w:bookmarkStart w:name="z1308" w:id="1291"/>
    <w:p>
      <w:pPr>
        <w:spacing w:after="0"/>
        <w:ind w:left="0"/>
        <w:jc w:val="both"/>
      </w:pPr>
      <w:r>
        <w:rPr>
          <w:rFonts w:ascii="Times New Roman"/>
          <w:b w:val="false"/>
          <w:i w:val="false"/>
          <w:color w:val="000000"/>
          <w:sz w:val="28"/>
        </w:rPr>
        <w:t>
      33. "Есеп" бөлімінде:</w:t>
      </w:r>
    </w:p>
    <w:bookmarkEnd w:id="1291"/>
    <w:bookmarkStart w:name="z1309" w:id="1292"/>
    <w:p>
      <w:pPr>
        <w:spacing w:after="0"/>
        <w:ind w:left="0"/>
        <w:jc w:val="both"/>
      </w:pPr>
      <w:r>
        <w:rPr>
          <w:rFonts w:ascii="Times New Roman"/>
          <w:b w:val="false"/>
          <w:i w:val="false"/>
          <w:color w:val="000000"/>
          <w:sz w:val="28"/>
        </w:rPr>
        <w:t>
      1) 220.02.001 жолында своптарды қоспағанда, туынды қаржы құралдары бойынша "1" - хеджирлеу белгісімен қорытынды табыс (залал) көрсетіледі. F бағанының тиісті торкөзінде көрсетілген "1" белгісі бойынша І бағанының жолдары сомасы ретінде айқындалады;</w:t>
      </w:r>
    </w:p>
    <w:bookmarkEnd w:id="1292"/>
    <w:bookmarkStart w:name="z1310" w:id="1293"/>
    <w:p>
      <w:pPr>
        <w:spacing w:after="0"/>
        <w:ind w:left="0"/>
        <w:jc w:val="both"/>
      </w:pPr>
      <w:r>
        <w:rPr>
          <w:rFonts w:ascii="Times New Roman"/>
          <w:b w:val="false"/>
          <w:i w:val="false"/>
          <w:color w:val="000000"/>
          <w:sz w:val="28"/>
        </w:rPr>
        <w:t>
      2) 220.02.002 жолында своптарды қоспағанда, туынды қаржы құралдары бойынша "2" - базалық активті жеткізу белгісімен қорытынды табыс (залал) көрсетіледі. F бағанының тиісті торкөзінде көрсетілген "2" белгісі бойынша І бағанының жолдары сомасы ретінде айқындалады;</w:t>
      </w:r>
    </w:p>
    <w:bookmarkEnd w:id="1293"/>
    <w:bookmarkStart w:name="z1311" w:id="1294"/>
    <w:p>
      <w:pPr>
        <w:spacing w:after="0"/>
        <w:ind w:left="0"/>
        <w:jc w:val="both"/>
      </w:pPr>
      <w:r>
        <w:rPr>
          <w:rFonts w:ascii="Times New Roman"/>
          <w:b w:val="false"/>
          <w:i w:val="false"/>
          <w:color w:val="000000"/>
          <w:sz w:val="28"/>
        </w:rPr>
        <w:t>
      3) 220.02.003 жолында своптарды қоспағанда, туынды қаржы құралдары бойынша "3" - өзге де белгісімен қорытынды табыс (залал) көрсетіледі. F бағанының тиісті торкөзінде көрсетілген "3" белгісі бойынша І бағанының жолдары сомасы ретінде айқындалады;</w:t>
      </w:r>
    </w:p>
    <w:bookmarkEnd w:id="1294"/>
    <w:bookmarkStart w:name="z1312" w:id="1295"/>
    <w:p>
      <w:pPr>
        <w:spacing w:after="0"/>
        <w:ind w:left="0"/>
        <w:jc w:val="both"/>
      </w:pPr>
      <w:r>
        <w:rPr>
          <w:rFonts w:ascii="Times New Roman"/>
          <w:b w:val="false"/>
          <w:i w:val="false"/>
          <w:color w:val="000000"/>
          <w:sz w:val="28"/>
        </w:rPr>
        <w:t>
      4) 220.02.004 жолында алдыңғы салық кезеңдерінен көшірілуі тиіс алдыңғы салық кезеңдерінің залалы көрсетіледі;</w:t>
      </w:r>
    </w:p>
    <w:bookmarkEnd w:id="1295"/>
    <w:bookmarkStart w:name="z1313" w:id="1296"/>
    <w:p>
      <w:pPr>
        <w:spacing w:after="0"/>
        <w:ind w:left="0"/>
        <w:jc w:val="both"/>
      </w:pPr>
      <w:r>
        <w:rPr>
          <w:rFonts w:ascii="Times New Roman"/>
          <w:b w:val="false"/>
          <w:i w:val="false"/>
          <w:color w:val="000000"/>
          <w:sz w:val="28"/>
        </w:rPr>
        <w:t>
      5) 220.02.005 жолында көшірілген залалдар ескеріле отырып, своптарды қоспағанда, туынды қаржы құралдары бойынша "3" белгісімен табыс көрсетіледі. Егер 220.02.003 жолы 220.02.004 жолынан көп болса, 220.02.005 жолы 220.02.003 және 220.02.004 жолдарының айырмасы ретінде айқындалады. Егер 220.02.003 жолы 220.02.004 жолынан аз не тең болса, 220.02.005 жолында нөл көрсетіледі;</w:t>
      </w:r>
    </w:p>
    <w:bookmarkEnd w:id="1296"/>
    <w:bookmarkStart w:name="z1314" w:id="1297"/>
    <w:p>
      <w:pPr>
        <w:spacing w:after="0"/>
        <w:ind w:left="0"/>
        <w:jc w:val="both"/>
      </w:pPr>
      <w:r>
        <w:rPr>
          <w:rFonts w:ascii="Times New Roman"/>
          <w:b w:val="false"/>
          <w:i w:val="false"/>
          <w:color w:val="000000"/>
          <w:sz w:val="28"/>
        </w:rPr>
        <w:t>
      6) 220.02.006 жолында кейінгі салық кезеңдеріне көшірілетін залал көрсетіледі;</w:t>
      </w:r>
    </w:p>
    <w:bookmarkEnd w:id="1297"/>
    <w:bookmarkStart w:name="z1315" w:id="1298"/>
    <w:p>
      <w:pPr>
        <w:spacing w:after="0"/>
        <w:ind w:left="0"/>
        <w:jc w:val="both"/>
      </w:pPr>
      <w:r>
        <w:rPr>
          <w:rFonts w:ascii="Times New Roman"/>
          <w:b w:val="false"/>
          <w:i w:val="false"/>
          <w:color w:val="000000"/>
          <w:sz w:val="28"/>
        </w:rPr>
        <w:t>
      7) 220.02.007 жолында кейінгі салық кезеңдеріне көшірілмейтін залал көрсетіледі.</w:t>
      </w:r>
    </w:p>
    <w:bookmarkEnd w:id="1298"/>
    <w:p>
      <w:pPr>
        <w:spacing w:after="0"/>
        <w:ind w:left="0"/>
        <w:jc w:val="both"/>
      </w:pPr>
      <w:r>
        <w:rPr>
          <w:rFonts w:ascii="Times New Roman"/>
          <w:b w:val="false"/>
          <w:i w:val="false"/>
          <w:color w:val="000000"/>
          <w:sz w:val="28"/>
        </w:rPr>
        <w:t>
      220.02.005 жолы 200.00.003 жолына көшіріледі.</w:t>
      </w:r>
    </w:p>
    <w:bookmarkStart w:name="z1316" w:id="1299"/>
    <w:p>
      <w:pPr>
        <w:spacing w:after="0"/>
        <w:ind w:left="0"/>
        <w:jc w:val="both"/>
      </w:pPr>
      <w:r>
        <w:rPr>
          <w:rFonts w:ascii="Times New Roman"/>
          <w:b w:val="false"/>
          <w:i w:val="false"/>
          <w:color w:val="000000"/>
          <w:sz w:val="28"/>
        </w:rPr>
        <w:t>
      34. "Своптарды қоспағанда, туынды қаржы құралдарымен операциялар" бөлімінде:</w:t>
      </w:r>
    </w:p>
    <w:bookmarkEnd w:id="1299"/>
    <w:bookmarkStart w:name="z1317" w:id="1300"/>
    <w:p>
      <w:pPr>
        <w:spacing w:after="0"/>
        <w:ind w:left="0"/>
        <w:jc w:val="both"/>
      </w:pPr>
      <w:r>
        <w:rPr>
          <w:rFonts w:ascii="Times New Roman"/>
          <w:b w:val="false"/>
          <w:i w:val="false"/>
          <w:color w:val="000000"/>
          <w:sz w:val="28"/>
        </w:rPr>
        <w:t>
      1) А бағанында жолдың реттік нөмірі көрсетіледі;</w:t>
      </w:r>
    </w:p>
    <w:bookmarkEnd w:id="1300"/>
    <w:bookmarkStart w:name="z1318" w:id="1301"/>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1301"/>
    <w:bookmarkStart w:name="z1319" w:id="1302"/>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1302"/>
    <w:bookmarkStart w:name="z1320" w:id="1303"/>
    <w:p>
      <w:pPr>
        <w:spacing w:after="0"/>
        <w:ind w:left="0"/>
        <w:jc w:val="both"/>
      </w:pPr>
      <w:r>
        <w:rPr>
          <w:rFonts w:ascii="Times New Roman"/>
          <w:b w:val="false"/>
          <w:i w:val="false"/>
          <w:color w:val="000000"/>
          <w:sz w:val="28"/>
        </w:rPr>
        <w:t>
      4) D бағанында осы Ереженің 81-тармағына сәйкес шарт жасасқан резидент емес контрагенттің резиденттік елінің коды көрсетіледі;</w:t>
      </w:r>
    </w:p>
    <w:bookmarkEnd w:id="1303"/>
    <w:bookmarkStart w:name="z1321" w:id="1304"/>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1304"/>
    <w:bookmarkStart w:name="z1322" w:id="1305"/>
    <w:p>
      <w:pPr>
        <w:spacing w:after="0"/>
        <w:ind w:left="0"/>
        <w:jc w:val="both"/>
      </w:pPr>
      <w:r>
        <w:rPr>
          <w:rFonts w:ascii="Times New Roman"/>
          <w:b w:val="false"/>
          <w:i w:val="false"/>
          <w:color w:val="000000"/>
          <w:sz w:val="28"/>
        </w:rPr>
        <w:t>
      6) F бағанында туынды қаржы құралының белгісі көрсетіледі. Бұл ретте егер белгісі хеджирлеу болып табылса, "1" белгіленеді; "2" - базалық активті жеткізу; "3" - өзгелері;</w:t>
      </w:r>
    </w:p>
    <w:bookmarkEnd w:id="1305"/>
    <w:bookmarkStart w:name="z1323" w:id="1306"/>
    <w:p>
      <w:pPr>
        <w:spacing w:after="0"/>
        <w:ind w:left="0"/>
        <w:jc w:val="both"/>
      </w:pPr>
      <w:r>
        <w:rPr>
          <w:rFonts w:ascii="Times New Roman"/>
          <w:b w:val="false"/>
          <w:i w:val="false"/>
          <w:color w:val="000000"/>
          <w:sz w:val="28"/>
        </w:rPr>
        <w:t>
      7) G бағанында свопты қоспағанда, туынды қаржы құралы бойынша түсімдер көрсетіледі;</w:t>
      </w:r>
    </w:p>
    <w:bookmarkEnd w:id="1306"/>
    <w:bookmarkStart w:name="z1324" w:id="1307"/>
    <w:p>
      <w:pPr>
        <w:spacing w:after="0"/>
        <w:ind w:left="0"/>
        <w:jc w:val="both"/>
      </w:pPr>
      <w:r>
        <w:rPr>
          <w:rFonts w:ascii="Times New Roman"/>
          <w:b w:val="false"/>
          <w:i w:val="false"/>
          <w:color w:val="000000"/>
          <w:sz w:val="28"/>
        </w:rPr>
        <w:t>
      8) Н бағанында свопты қоспағанда, туынды қаржы құралы бойынша шығыстар көрсетіледі;</w:t>
      </w:r>
    </w:p>
    <w:bookmarkEnd w:id="1307"/>
    <w:bookmarkStart w:name="z1325" w:id="1308"/>
    <w:p>
      <w:pPr>
        <w:spacing w:after="0"/>
        <w:ind w:left="0"/>
        <w:jc w:val="both"/>
      </w:pPr>
      <w:r>
        <w:rPr>
          <w:rFonts w:ascii="Times New Roman"/>
          <w:b w:val="false"/>
          <w:i w:val="false"/>
          <w:color w:val="000000"/>
          <w:sz w:val="28"/>
        </w:rPr>
        <w:t>
      9) І бағанында свопты қоспағанда, туынды қаржы құралы бойынша табыс (залал) көрсетіледі. G және Н бағандары мәндерінің айырмасы ретінде айқындалады.</w:t>
      </w:r>
    </w:p>
    <w:bookmarkEnd w:id="1308"/>
    <w:bookmarkStart w:name="z1326" w:id="1309"/>
    <w:p>
      <w:pPr>
        <w:spacing w:after="0"/>
        <w:ind w:left="0"/>
        <w:jc w:val="left"/>
      </w:pPr>
      <w:r>
        <w:rPr>
          <w:rFonts w:ascii="Times New Roman"/>
          <w:b/>
          <w:i w:val="false"/>
          <w:color w:val="000000"/>
        </w:rPr>
        <w:t xml:space="preserve"> 5. Своп бойынша табыс – 220.03-нысанын жасау</w:t>
      </w:r>
    </w:p>
    <w:bookmarkEnd w:id="1309"/>
    <w:bookmarkStart w:name="z1327" w:id="1310"/>
    <w:p>
      <w:pPr>
        <w:spacing w:after="0"/>
        <w:ind w:left="0"/>
        <w:jc w:val="both"/>
      </w:pPr>
      <w:r>
        <w:rPr>
          <w:rFonts w:ascii="Times New Roman"/>
          <w:b w:val="false"/>
          <w:i w:val="false"/>
          <w:color w:val="000000"/>
          <w:sz w:val="28"/>
        </w:rPr>
        <w:t xml:space="preserve">
      35. Бұл нысан Салық кодексінің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130-баптарына</w:t>
      </w:r>
      <w:r>
        <w:rPr>
          <w:rFonts w:ascii="Times New Roman"/>
          <w:b w:val="false"/>
          <w:i w:val="false"/>
          <w:color w:val="000000"/>
          <w:sz w:val="28"/>
        </w:rPr>
        <w:t xml:space="preserve"> сәйкес своп бойынша табысты айқындауға арналған.</w:t>
      </w:r>
    </w:p>
    <w:bookmarkEnd w:id="1310"/>
    <w:bookmarkStart w:name="z1328" w:id="1311"/>
    <w:p>
      <w:pPr>
        <w:spacing w:after="0"/>
        <w:ind w:left="0"/>
        <w:jc w:val="both"/>
      </w:pPr>
      <w:r>
        <w:rPr>
          <w:rFonts w:ascii="Times New Roman"/>
          <w:b w:val="false"/>
          <w:i w:val="false"/>
          <w:color w:val="000000"/>
          <w:sz w:val="28"/>
        </w:rPr>
        <w:t>
      36. "Есеп" бөлімінде:</w:t>
      </w:r>
    </w:p>
    <w:bookmarkEnd w:id="1311"/>
    <w:bookmarkStart w:name="z1329" w:id="1312"/>
    <w:p>
      <w:pPr>
        <w:spacing w:after="0"/>
        <w:ind w:left="0"/>
        <w:jc w:val="both"/>
      </w:pPr>
      <w:r>
        <w:rPr>
          <w:rFonts w:ascii="Times New Roman"/>
          <w:b w:val="false"/>
          <w:i w:val="false"/>
          <w:color w:val="000000"/>
          <w:sz w:val="28"/>
        </w:rPr>
        <w:t>
      1) 220.03.001 жолында "1" - хеджирлеу белгісімен своптар бойынша қорытынды табыс (залал) көрсетіледі. "1" белгісімен F бағанының тиісті торкөзінде көрсетілген І бағаны бойынша жолдардың сомасы ретінде айқындалады;</w:t>
      </w:r>
    </w:p>
    <w:bookmarkEnd w:id="1312"/>
    <w:bookmarkStart w:name="z1330" w:id="1313"/>
    <w:p>
      <w:pPr>
        <w:spacing w:after="0"/>
        <w:ind w:left="0"/>
        <w:jc w:val="both"/>
      </w:pPr>
      <w:r>
        <w:rPr>
          <w:rFonts w:ascii="Times New Roman"/>
          <w:b w:val="false"/>
          <w:i w:val="false"/>
          <w:color w:val="000000"/>
          <w:sz w:val="28"/>
        </w:rPr>
        <w:t>
      2) 220.03.002 жолында "2" - базалық активті жеткізу белгісімен своптар бойынша қорытынды табыс (залал) көрсетіледі. "2" белгісімен F бағанының тиісті торкөзінде көрсетілген І бағаны бойынша жолдардың сомасы ретінде айқындалады;</w:t>
      </w:r>
    </w:p>
    <w:bookmarkEnd w:id="1313"/>
    <w:bookmarkStart w:name="z1331" w:id="1314"/>
    <w:p>
      <w:pPr>
        <w:spacing w:after="0"/>
        <w:ind w:left="0"/>
        <w:jc w:val="both"/>
      </w:pPr>
      <w:r>
        <w:rPr>
          <w:rFonts w:ascii="Times New Roman"/>
          <w:b w:val="false"/>
          <w:i w:val="false"/>
          <w:color w:val="000000"/>
          <w:sz w:val="28"/>
        </w:rPr>
        <w:t>
      3) 220.03.003 жолында "3" - өзгелері белгісімен своптар бойынша қорытынды табыс (залал) көрсетіледі. "3" белгісімен F бағанының тиісті торкөзінде көрсетілген І бағаны бойынша жолдардың сомасы ретінде айқындалады;</w:t>
      </w:r>
    </w:p>
    <w:bookmarkEnd w:id="1314"/>
    <w:bookmarkStart w:name="z1332" w:id="1315"/>
    <w:p>
      <w:pPr>
        <w:spacing w:after="0"/>
        <w:ind w:left="0"/>
        <w:jc w:val="both"/>
      </w:pPr>
      <w:r>
        <w:rPr>
          <w:rFonts w:ascii="Times New Roman"/>
          <w:b w:val="false"/>
          <w:i w:val="false"/>
          <w:color w:val="000000"/>
          <w:sz w:val="28"/>
        </w:rPr>
        <w:t>
      4) 220.03.004 жолында алдыңғы салық кезеңдерінен көшірілуі тиіс алдыңғы салық кезеңдерінің залалы көрсетіледі;</w:t>
      </w:r>
    </w:p>
    <w:bookmarkEnd w:id="1315"/>
    <w:bookmarkStart w:name="z1333" w:id="1316"/>
    <w:p>
      <w:pPr>
        <w:spacing w:after="0"/>
        <w:ind w:left="0"/>
        <w:jc w:val="both"/>
      </w:pPr>
      <w:r>
        <w:rPr>
          <w:rFonts w:ascii="Times New Roman"/>
          <w:b w:val="false"/>
          <w:i w:val="false"/>
          <w:color w:val="000000"/>
          <w:sz w:val="28"/>
        </w:rPr>
        <w:t>
      5) 220.03.005 жолында көшірілген залалдар ескеріле отырып, "3" белгісімен своптар бойынша табыс көрсетіледі. Егер 220.03.003 жолы 220.03.004 жолынан көп болса, 220.03.005 жолы 220.03.003 және 220.03.004 жолдарының айырмасы ретінде айқындалады. Егер 220.03.003 жолы 220.04.004 жолынан аз немесе тең болса, 220.03.005 жолында нөл көрсетіледі;</w:t>
      </w:r>
    </w:p>
    <w:bookmarkEnd w:id="1316"/>
    <w:bookmarkStart w:name="z1334" w:id="1317"/>
    <w:p>
      <w:pPr>
        <w:spacing w:after="0"/>
        <w:ind w:left="0"/>
        <w:jc w:val="both"/>
      </w:pPr>
      <w:r>
        <w:rPr>
          <w:rFonts w:ascii="Times New Roman"/>
          <w:b w:val="false"/>
          <w:i w:val="false"/>
          <w:color w:val="000000"/>
          <w:sz w:val="28"/>
        </w:rPr>
        <w:t>
      6) 220.03.006 жолында кейінгі салық кезеңдеріне көшірілетін залал көрсетіледі;</w:t>
      </w:r>
    </w:p>
    <w:bookmarkEnd w:id="1317"/>
    <w:bookmarkStart w:name="z1335" w:id="1318"/>
    <w:p>
      <w:pPr>
        <w:spacing w:after="0"/>
        <w:ind w:left="0"/>
        <w:jc w:val="both"/>
      </w:pPr>
      <w:r>
        <w:rPr>
          <w:rFonts w:ascii="Times New Roman"/>
          <w:b w:val="false"/>
          <w:i w:val="false"/>
          <w:color w:val="000000"/>
          <w:sz w:val="28"/>
        </w:rPr>
        <w:t>
      7) 220.03.007 жолында кейінгі салық кезеңдеріне көшірілмейтін залал көрсетіледі.</w:t>
      </w:r>
    </w:p>
    <w:bookmarkEnd w:id="1318"/>
    <w:p>
      <w:pPr>
        <w:spacing w:after="0"/>
        <w:ind w:left="0"/>
        <w:jc w:val="both"/>
      </w:pPr>
      <w:r>
        <w:rPr>
          <w:rFonts w:ascii="Times New Roman"/>
          <w:b w:val="false"/>
          <w:i w:val="false"/>
          <w:color w:val="000000"/>
          <w:sz w:val="28"/>
        </w:rPr>
        <w:t>
      220.03.005 жолы 200.00.003 жолына көшіріледі.</w:t>
      </w:r>
    </w:p>
    <w:bookmarkStart w:name="z1336" w:id="1319"/>
    <w:p>
      <w:pPr>
        <w:spacing w:after="0"/>
        <w:ind w:left="0"/>
        <w:jc w:val="both"/>
      </w:pPr>
      <w:r>
        <w:rPr>
          <w:rFonts w:ascii="Times New Roman"/>
          <w:b w:val="false"/>
          <w:i w:val="false"/>
          <w:color w:val="000000"/>
          <w:sz w:val="28"/>
        </w:rPr>
        <w:t>
      37. "Своптар бойынша операциялар" бөлімінде:</w:t>
      </w:r>
    </w:p>
    <w:bookmarkEnd w:id="1319"/>
    <w:bookmarkStart w:name="z1337" w:id="1320"/>
    <w:p>
      <w:pPr>
        <w:spacing w:after="0"/>
        <w:ind w:left="0"/>
        <w:jc w:val="both"/>
      </w:pPr>
      <w:r>
        <w:rPr>
          <w:rFonts w:ascii="Times New Roman"/>
          <w:b w:val="false"/>
          <w:i w:val="false"/>
          <w:color w:val="000000"/>
          <w:sz w:val="28"/>
        </w:rPr>
        <w:t>
      1) А бағанында жолдың реттік нөмірі көрсетіледі;</w:t>
      </w:r>
    </w:p>
    <w:bookmarkEnd w:id="1320"/>
    <w:bookmarkStart w:name="z1338" w:id="1321"/>
    <w:p>
      <w:pPr>
        <w:spacing w:after="0"/>
        <w:ind w:left="0"/>
        <w:jc w:val="both"/>
      </w:pPr>
      <w:r>
        <w:rPr>
          <w:rFonts w:ascii="Times New Roman"/>
          <w:b w:val="false"/>
          <w:i w:val="false"/>
          <w:color w:val="000000"/>
          <w:sz w:val="28"/>
        </w:rPr>
        <w:t>
      2) В бағанында шарт жасасқан салық төлеуші контрагенттің тіркеу нөмірі көрсетіледі;</w:t>
      </w:r>
    </w:p>
    <w:bookmarkEnd w:id="1321"/>
    <w:bookmarkStart w:name="z1339" w:id="1322"/>
    <w:p>
      <w:pPr>
        <w:spacing w:after="0"/>
        <w:ind w:left="0"/>
        <w:jc w:val="both"/>
      </w:pPr>
      <w:r>
        <w:rPr>
          <w:rFonts w:ascii="Times New Roman"/>
          <w:b w:val="false"/>
          <w:i w:val="false"/>
          <w:color w:val="000000"/>
          <w:sz w:val="28"/>
        </w:rPr>
        <w:t>
      3) С бағанында шарт жасасқан салық төлеуші контрагенттің бизнес сәйкестендіру (жеке сәйкестендіру) нөмірі көрсетіледі;</w:t>
      </w:r>
    </w:p>
    <w:bookmarkEnd w:id="1322"/>
    <w:bookmarkStart w:name="z1340" w:id="1323"/>
    <w:p>
      <w:pPr>
        <w:spacing w:after="0"/>
        <w:ind w:left="0"/>
        <w:jc w:val="both"/>
      </w:pPr>
      <w:r>
        <w:rPr>
          <w:rFonts w:ascii="Times New Roman"/>
          <w:b w:val="false"/>
          <w:i w:val="false"/>
          <w:color w:val="000000"/>
          <w:sz w:val="28"/>
        </w:rPr>
        <w:t>
      4) D бағанында осы Ереженің 81-тармағына сәйкес шарт жасасқан резидент емес контрагенттің резиденттік елінің коды көрсетіледі;</w:t>
      </w:r>
    </w:p>
    <w:bookmarkEnd w:id="1323"/>
    <w:bookmarkStart w:name="z1341" w:id="1324"/>
    <w:p>
      <w:pPr>
        <w:spacing w:after="0"/>
        <w:ind w:left="0"/>
        <w:jc w:val="both"/>
      </w:pPr>
      <w:r>
        <w:rPr>
          <w:rFonts w:ascii="Times New Roman"/>
          <w:b w:val="false"/>
          <w:i w:val="false"/>
          <w:color w:val="000000"/>
          <w:sz w:val="28"/>
        </w:rPr>
        <w:t>
      5) Е бағанында шарт жасасқан резидент емес контрагенттің резиденттік еліндегі салықтық тіркеу нөмірі көрсетіледі;</w:t>
      </w:r>
    </w:p>
    <w:bookmarkEnd w:id="1324"/>
    <w:bookmarkStart w:name="z1342" w:id="1325"/>
    <w:p>
      <w:pPr>
        <w:spacing w:after="0"/>
        <w:ind w:left="0"/>
        <w:jc w:val="both"/>
      </w:pPr>
      <w:r>
        <w:rPr>
          <w:rFonts w:ascii="Times New Roman"/>
          <w:b w:val="false"/>
          <w:i w:val="false"/>
          <w:color w:val="000000"/>
          <w:sz w:val="28"/>
        </w:rPr>
        <w:t>
      6) F бағанында своптың белгісі көрсетіледі. Бұл ретте егер белгісі хеджирлеу болып табылса, "1" белгіленеді; "2" - базалық активті жеткізу; "3" - өзгелері;</w:t>
      </w:r>
    </w:p>
    <w:bookmarkEnd w:id="1325"/>
    <w:bookmarkStart w:name="z1343" w:id="1326"/>
    <w:p>
      <w:pPr>
        <w:spacing w:after="0"/>
        <w:ind w:left="0"/>
        <w:jc w:val="both"/>
      </w:pPr>
      <w:r>
        <w:rPr>
          <w:rFonts w:ascii="Times New Roman"/>
          <w:b w:val="false"/>
          <w:i w:val="false"/>
          <w:color w:val="000000"/>
          <w:sz w:val="28"/>
        </w:rPr>
        <w:t>
      7) G бағанында своп бойынша түсімдер көрсетіледі;</w:t>
      </w:r>
    </w:p>
    <w:bookmarkEnd w:id="1326"/>
    <w:bookmarkStart w:name="z1344" w:id="1327"/>
    <w:p>
      <w:pPr>
        <w:spacing w:after="0"/>
        <w:ind w:left="0"/>
        <w:jc w:val="both"/>
      </w:pPr>
      <w:r>
        <w:rPr>
          <w:rFonts w:ascii="Times New Roman"/>
          <w:b w:val="false"/>
          <w:i w:val="false"/>
          <w:color w:val="000000"/>
          <w:sz w:val="28"/>
        </w:rPr>
        <w:t xml:space="preserve">
      8) Н бағанында своп бойынша шығыстар көрсетіледі;   </w:t>
      </w:r>
    </w:p>
    <w:bookmarkEnd w:id="1327"/>
    <w:bookmarkStart w:name="z1345" w:id="1328"/>
    <w:p>
      <w:pPr>
        <w:spacing w:after="0"/>
        <w:ind w:left="0"/>
        <w:jc w:val="both"/>
      </w:pPr>
      <w:r>
        <w:rPr>
          <w:rFonts w:ascii="Times New Roman"/>
          <w:b w:val="false"/>
          <w:i w:val="false"/>
          <w:color w:val="000000"/>
          <w:sz w:val="28"/>
        </w:rPr>
        <w:t>
      9) І бағанында своп бойынша табыс (залал) көрсетіледі. G және Н бағандары мәндерінің айырмасы ретінде айқындалады.</w:t>
      </w:r>
    </w:p>
    <w:bookmarkEnd w:id="1328"/>
    <w:bookmarkStart w:name="z1346" w:id="1329"/>
    <w:p>
      <w:pPr>
        <w:spacing w:after="0"/>
        <w:ind w:left="0"/>
        <w:jc w:val="left"/>
      </w:pPr>
      <w:r>
        <w:rPr>
          <w:rFonts w:ascii="Times New Roman"/>
          <w:b/>
          <w:i w:val="false"/>
          <w:color w:val="000000"/>
        </w:rPr>
        <w:t xml:space="preserve"> 6. Сатылған тауарлар, орындалған жұмыстар, көрсетілген қызметтер бойынша шығыстар – 220.04-нысанын жасау</w:t>
      </w:r>
    </w:p>
    <w:bookmarkEnd w:id="1329"/>
    <w:bookmarkStart w:name="z1347" w:id="1330"/>
    <w:p>
      <w:pPr>
        <w:spacing w:after="0"/>
        <w:ind w:left="0"/>
        <w:jc w:val="both"/>
      </w:pPr>
      <w:r>
        <w:rPr>
          <w:rFonts w:ascii="Times New Roman"/>
          <w:b w:val="false"/>
          <w:i w:val="false"/>
          <w:color w:val="000000"/>
          <w:sz w:val="28"/>
        </w:rPr>
        <w:t>
      38. Бұл анықтамалық қасиеттегі нысан қосылған құн салығын төлеуші болып табылмайтын тұлғалар үшін жасалған және қосымша құн салығының төлеушісі болып табылмайтын (шегерімге жатқызылмайтын шығыстарды қоспағанда) тұлғаның сатып алынған тауарлар (жұмыстар, қызметтер) бойынша шығыстардың жалпы сомасын айқындауға арналған.</w:t>
      </w:r>
    </w:p>
    <w:bookmarkEnd w:id="1330"/>
    <w:bookmarkStart w:name="z1348" w:id="1331"/>
    <w:p>
      <w:pPr>
        <w:spacing w:after="0"/>
        <w:ind w:left="0"/>
        <w:jc w:val="both"/>
      </w:pPr>
      <w:r>
        <w:rPr>
          <w:rFonts w:ascii="Times New Roman"/>
          <w:b w:val="false"/>
          <w:i w:val="false"/>
          <w:color w:val="000000"/>
          <w:sz w:val="28"/>
        </w:rPr>
        <w:t>
      39. "Шығыстар" бөлімінде:</w:t>
      </w:r>
    </w:p>
    <w:bookmarkEnd w:id="1331"/>
    <w:bookmarkStart w:name="z1349" w:id="1332"/>
    <w:p>
      <w:pPr>
        <w:spacing w:after="0"/>
        <w:ind w:left="0"/>
        <w:jc w:val="both"/>
      </w:pPr>
      <w:r>
        <w:rPr>
          <w:rFonts w:ascii="Times New Roman"/>
          <w:b w:val="false"/>
          <w:i w:val="false"/>
          <w:color w:val="000000"/>
          <w:sz w:val="28"/>
        </w:rPr>
        <w:t>
      1) А бағанында жолдың реттік нөмірі көрсетіледі;</w:t>
      </w:r>
    </w:p>
    <w:bookmarkEnd w:id="1332"/>
    <w:bookmarkStart w:name="z1350" w:id="1333"/>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1333"/>
    <w:bookmarkStart w:name="z1351" w:id="1334"/>
    <w:p>
      <w:pPr>
        <w:spacing w:after="0"/>
        <w:ind w:left="0"/>
        <w:jc w:val="both"/>
      </w:pPr>
      <w:r>
        <w:rPr>
          <w:rFonts w:ascii="Times New Roman"/>
          <w:b w:val="false"/>
          <w:i w:val="false"/>
          <w:color w:val="000000"/>
          <w:sz w:val="28"/>
        </w:rPr>
        <w:t>
      3) С бағанында қосылған құн салығын төлеуші болып табылмайтын салық төлеуші контрагенттің бизнес сәйкестендіру (жеке сәйкестендіру) нөмірі көрсетіледі;</w:t>
      </w:r>
    </w:p>
    <w:bookmarkEnd w:id="1334"/>
    <w:bookmarkStart w:name="z1352" w:id="1335"/>
    <w:p>
      <w:pPr>
        <w:spacing w:after="0"/>
        <w:ind w:left="0"/>
        <w:jc w:val="both"/>
      </w:pPr>
      <w:r>
        <w:rPr>
          <w:rFonts w:ascii="Times New Roman"/>
          <w:b w:val="false"/>
          <w:i w:val="false"/>
          <w:color w:val="000000"/>
          <w:sz w:val="28"/>
        </w:rPr>
        <w:t>
      4) D бағанында осы Ереженің 67 тармағы 3 тармақшасына сәйкес резидент емес контрагенттің резиденттік елінің коды көрсетіледі;</w:t>
      </w:r>
    </w:p>
    <w:bookmarkEnd w:id="1335"/>
    <w:bookmarkStart w:name="z1353" w:id="1336"/>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1336"/>
    <w:bookmarkStart w:name="z1354" w:id="1337"/>
    <w:p>
      <w:pPr>
        <w:spacing w:after="0"/>
        <w:ind w:left="0"/>
        <w:jc w:val="both"/>
      </w:pPr>
      <w:r>
        <w:rPr>
          <w:rFonts w:ascii="Times New Roman"/>
          <w:b w:val="false"/>
          <w:i w:val="false"/>
          <w:color w:val="000000"/>
          <w:sz w:val="28"/>
        </w:rPr>
        <w:t>
      6) F бағанында шығыс түрлерінің коды көрсетіледі:</w:t>
      </w:r>
    </w:p>
    <w:bookmarkEnd w:id="1337"/>
    <w:p>
      <w:pPr>
        <w:spacing w:after="0"/>
        <w:ind w:left="0"/>
        <w:jc w:val="both"/>
      </w:pPr>
      <w:r>
        <w:rPr>
          <w:rFonts w:ascii="Times New Roman"/>
          <w:b w:val="false"/>
          <w:i w:val="false"/>
          <w:color w:val="000000"/>
          <w:sz w:val="28"/>
        </w:rPr>
        <w:t>
      1 – қаржы қызметтері;</w:t>
      </w:r>
    </w:p>
    <w:p>
      <w:pPr>
        <w:spacing w:after="0"/>
        <w:ind w:left="0"/>
        <w:jc w:val="both"/>
      </w:pPr>
      <w:r>
        <w:rPr>
          <w:rFonts w:ascii="Times New Roman"/>
          <w:b w:val="false"/>
          <w:i w:val="false"/>
          <w:color w:val="000000"/>
          <w:sz w:val="28"/>
        </w:rPr>
        <w:t>
      2 – жарнамалық қызметтер;</w:t>
      </w:r>
    </w:p>
    <w:p>
      <w:pPr>
        <w:spacing w:after="0"/>
        <w:ind w:left="0"/>
        <w:jc w:val="both"/>
      </w:pPr>
      <w:r>
        <w:rPr>
          <w:rFonts w:ascii="Times New Roman"/>
          <w:b w:val="false"/>
          <w:i w:val="false"/>
          <w:color w:val="000000"/>
          <w:sz w:val="28"/>
        </w:rPr>
        <w:t>
      3 – консультациялық қызметтер;</w:t>
      </w:r>
    </w:p>
    <w:p>
      <w:pPr>
        <w:spacing w:after="0"/>
        <w:ind w:left="0"/>
        <w:jc w:val="both"/>
      </w:pPr>
      <w:r>
        <w:rPr>
          <w:rFonts w:ascii="Times New Roman"/>
          <w:b w:val="false"/>
          <w:i w:val="false"/>
          <w:color w:val="000000"/>
          <w:sz w:val="28"/>
        </w:rPr>
        <w:t>
      4 – маркетингтік қызметтер;</w:t>
      </w:r>
    </w:p>
    <w:p>
      <w:pPr>
        <w:spacing w:after="0"/>
        <w:ind w:left="0"/>
        <w:jc w:val="both"/>
      </w:pPr>
      <w:r>
        <w:rPr>
          <w:rFonts w:ascii="Times New Roman"/>
          <w:b w:val="false"/>
          <w:i w:val="false"/>
          <w:color w:val="000000"/>
          <w:sz w:val="28"/>
        </w:rPr>
        <w:t>
      5 – дизайнерлік қызметтер;</w:t>
      </w:r>
    </w:p>
    <w:p>
      <w:pPr>
        <w:spacing w:after="0"/>
        <w:ind w:left="0"/>
        <w:jc w:val="both"/>
      </w:pPr>
      <w:r>
        <w:rPr>
          <w:rFonts w:ascii="Times New Roman"/>
          <w:b w:val="false"/>
          <w:i w:val="false"/>
          <w:color w:val="000000"/>
          <w:sz w:val="28"/>
        </w:rPr>
        <w:t>
      6 – инжинирингтік қызметтер;</w:t>
      </w:r>
    </w:p>
    <w:p>
      <w:pPr>
        <w:spacing w:after="0"/>
        <w:ind w:left="0"/>
        <w:jc w:val="both"/>
      </w:pPr>
      <w:r>
        <w:rPr>
          <w:rFonts w:ascii="Times New Roman"/>
          <w:b w:val="false"/>
          <w:i w:val="false"/>
          <w:color w:val="000000"/>
          <w:sz w:val="28"/>
        </w:rPr>
        <w:t>
      7 - өзгелері;</w:t>
      </w:r>
    </w:p>
    <w:bookmarkStart w:name="z1355" w:id="1338"/>
    <w:p>
      <w:pPr>
        <w:spacing w:after="0"/>
        <w:ind w:left="0"/>
        <w:jc w:val="both"/>
      </w:pPr>
      <w:r>
        <w:rPr>
          <w:rFonts w:ascii="Times New Roman"/>
          <w:b w:val="false"/>
          <w:i w:val="false"/>
          <w:color w:val="000000"/>
          <w:sz w:val="28"/>
        </w:rPr>
        <w:t>
      7) G бағанында сатып алынған тауарлар (жұмыстар, қызметтер) бойынша құны көрсетіледі.</w:t>
      </w:r>
    </w:p>
    <w:bookmarkEnd w:id="1338"/>
    <w:bookmarkStart w:name="z1356" w:id="1339"/>
    <w:p>
      <w:pPr>
        <w:spacing w:after="0"/>
        <w:ind w:left="0"/>
        <w:jc w:val="left"/>
      </w:pPr>
      <w:r>
        <w:rPr>
          <w:rFonts w:ascii="Times New Roman"/>
          <w:b/>
          <w:i w:val="false"/>
          <w:color w:val="000000"/>
        </w:rPr>
        <w:t xml:space="preserve"> 7. Кен орындарын әзірлеу зардаптарын жою қорына аударымдар - 220.05-нысанын жасау</w:t>
      </w:r>
    </w:p>
    <w:bookmarkEnd w:id="1339"/>
    <w:bookmarkStart w:name="z1357" w:id="1340"/>
    <w:p>
      <w:pPr>
        <w:spacing w:after="0"/>
        <w:ind w:left="0"/>
        <w:jc w:val="both"/>
      </w:pPr>
      <w:r>
        <w:rPr>
          <w:rFonts w:ascii="Times New Roman"/>
          <w:b w:val="false"/>
          <w:i w:val="false"/>
          <w:color w:val="000000"/>
          <w:sz w:val="28"/>
        </w:rPr>
        <w:t xml:space="preserve">
      40. Бұл нысан кен орындарын әзірлеу зардаптарын жоюға кеткен шығыстарды және жою қорларына аударымдар сомасын, сондай-ақ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жою қорының қаражатын мақсатсыз пайдаланудан түскен табыстарды айқындауға арналған.</w:t>
      </w:r>
    </w:p>
    <w:bookmarkEnd w:id="1340"/>
    <w:bookmarkStart w:name="z1358" w:id="1341"/>
    <w:p>
      <w:pPr>
        <w:spacing w:after="0"/>
        <w:ind w:left="0"/>
        <w:jc w:val="both"/>
      </w:pPr>
      <w:r>
        <w:rPr>
          <w:rFonts w:ascii="Times New Roman"/>
          <w:b w:val="false"/>
          <w:i w:val="false"/>
          <w:color w:val="000000"/>
          <w:sz w:val="28"/>
        </w:rPr>
        <w:t>
      41. "Көрсеткіштер" бөлімінде:</w:t>
      </w:r>
    </w:p>
    <w:bookmarkEnd w:id="1341"/>
    <w:bookmarkStart w:name="z1359" w:id="1342"/>
    <w:p>
      <w:pPr>
        <w:spacing w:after="0"/>
        <w:ind w:left="0"/>
        <w:jc w:val="both"/>
      </w:pPr>
      <w:r>
        <w:rPr>
          <w:rFonts w:ascii="Times New Roman"/>
          <w:b w:val="false"/>
          <w:i w:val="false"/>
          <w:color w:val="000000"/>
          <w:sz w:val="28"/>
        </w:rPr>
        <w:t>
      1) А бағанында жолдың реттік нөмірі көрсетіледі;</w:t>
      </w:r>
    </w:p>
    <w:bookmarkEnd w:id="1342"/>
    <w:bookmarkStart w:name="z1360" w:id="1343"/>
    <w:p>
      <w:pPr>
        <w:spacing w:after="0"/>
        <w:ind w:left="0"/>
        <w:jc w:val="both"/>
      </w:pPr>
      <w:r>
        <w:rPr>
          <w:rFonts w:ascii="Times New Roman"/>
          <w:b w:val="false"/>
          <w:i w:val="false"/>
          <w:color w:val="000000"/>
          <w:sz w:val="28"/>
        </w:rPr>
        <w:t>
      2) В бағанында жер қойнауын пайдалануға контрактының нөмірі және күні көрсетіледі;</w:t>
      </w:r>
    </w:p>
    <w:bookmarkEnd w:id="1343"/>
    <w:bookmarkStart w:name="z1361" w:id="1344"/>
    <w:p>
      <w:pPr>
        <w:spacing w:after="0"/>
        <w:ind w:left="0"/>
        <w:jc w:val="both"/>
      </w:pPr>
      <w:r>
        <w:rPr>
          <w:rFonts w:ascii="Times New Roman"/>
          <w:b w:val="false"/>
          <w:i w:val="false"/>
          <w:color w:val="000000"/>
          <w:sz w:val="28"/>
        </w:rPr>
        <w:t>
      3) С бағанында кен орынның атауы көрсетіледі;</w:t>
      </w:r>
    </w:p>
    <w:bookmarkEnd w:id="1344"/>
    <w:bookmarkStart w:name="z1362" w:id="1345"/>
    <w:p>
      <w:pPr>
        <w:spacing w:after="0"/>
        <w:ind w:left="0"/>
        <w:jc w:val="both"/>
      </w:pPr>
      <w:r>
        <w:rPr>
          <w:rFonts w:ascii="Times New Roman"/>
          <w:b w:val="false"/>
          <w:i w:val="false"/>
          <w:color w:val="000000"/>
          <w:sz w:val="28"/>
        </w:rPr>
        <w:t xml:space="preserve">
      4) D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шегерімге жатқызылған жою қорларына аударымдардың сомасы көрсетіледі;</w:t>
      </w:r>
    </w:p>
    <w:bookmarkEnd w:id="1345"/>
    <w:bookmarkStart w:name="z1363" w:id="1346"/>
    <w:p>
      <w:pPr>
        <w:spacing w:after="0"/>
        <w:ind w:left="0"/>
        <w:jc w:val="both"/>
      </w:pPr>
      <w:r>
        <w:rPr>
          <w:rFonts w:ascii="Times New Roman"/>
          <w:b w:val="false"/>
          <w:i w:val="false"/>
          <w:color w:val="000000"/>
          <w:sz w:val="28"/>
        </w:rPr>
        <w:t xml:space="preserve">
      5) Е бағанында Салық кодексінің 107-бабының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жатқызылған салық кезеңі ішінде кен орындарын әзірлеу салдарын жоюға іс жүзінде шеккен шығыстар көрсетіледі;</w:t>
      </w:r>
    </w:p>
    <w:bookmarkEnd w:id="1346"/>
    <w:bookmarkStart w:name="z1364" w:id="1347"/>
    <w:p>
      <w:pPr>
        <w:spacing w:after="0"/>
        <w:ind w:left="0"/>
        <w:jc w:val="both"/>
      </w:pPr>
      <w:r>
        <w:rPr>
          <w:rFonts w:ascii="Times New Roman"/>
          <w:b w:val="false"/>
          <w:i w:val="false"/>
          <w:color w:val="000000"/>
          <w:sz w:val="28"/>
        </w:rPr>
        <w:t xml:space="preserve">
      6) F бағанында Салық кодексінің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шегерімге жатқызылған қалдықтарды орналастыру полигондарын жою қорына аударымдардың сомалары көрсетіледі;</w:t>
      </w:r>
    </w:p>
    <w:bookmarkEnd w:id="1347"/>
    <w:bookmarkStart w:name="z1365" w:id="1348"/>
    <w:p>
      <w:pPr>
        <w:spacing w:after="0"/>
        <w:ind w:left="0"/>
        <w:jc w:val="both"/>
      </w:pPr>
      <w:r>
        <w:rPr>
          <w:rFonts w:ascii="Times New Roman"/>
          <w:b w:val="false"/>
          <w:i w:val="false"/>
          <w:color w:val="000000"/>
          <w:sz w:val="28"/>
        </w:rPr>
        <w:t xml:space="preserve">
      7) G бағанында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жер қойнауын пайдаланушы шегерімге жатқызатын шығыстардың жалпы сомасы көрсетіледі. D және F бағандардың қосындысы ретінде анықталады. G бағаны 220.00.063 жолына көшіріледі.</w:t>
      </w:r>
    </w:p>
    <w:bookmarkEnd w:id="1348"/>
    <w:bookmarkStart w:name="z1366" w:id="1349"/>
    <w:p>
      <w:pPr>
        <w:spacing w:after="0"/>
        <w:ind w:left="0"/>
        <w:jc w:val="both"/>
      </w:pPr>
      <w:r>
        <w:rPr>
          <w:rFonts w:ascii="Times New Roman"/>
          <w:b w:val="false"/>
          <w:i w:val="false"/>
          <w:color w:val="000000"/>
          <w:sz w:val="28"/>
        </w:rPr>
        <w:t xml:space="preserve">
      8) Н бағанында Салық кодексі 107-бабының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жылдық жиынтық табысына енгізілетін жер қойнауын пайдаланушының салдарды жою қорының қаражатын мақсатсыз пайдаланылған қаражат сомасы көрсетіледі;</w:t>
      </w:r>
    </w:p>
    <w:bookmarkEnd w:id="1349"/>
    <w:bookmarkStart w:name="z1367" w:id="1350"/>
    <w:p>
      <w:pPr>
        <w:spacing w:after="0"/>
        <w:ind w:left="0"/>
        <w:jc w:val="both"/>
      </w:pPr>
      <w:r>
        <w:rPr>
          <w:rFonts w:ascii="Times New Roman"/>
          <w:b w:val="false"/>
          <w:i w:val="false"/>
          <w:color w:val="000000"/>
          <w:sz w:val="28"/>
        </w:rPr>
        <w:t xml:space="preserve">
      9) I бағанында Салық кодексі 107-бабының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жылдық жиынтық табысына енгізілетін жер қойнауын пайдаланушының қалдықтарды орналастыру полигондарының салдарын жою қорының қаражатын мақсатсыз пайдаланылған қаражат сомасы көрсетіледі;</w:t>
      </w:r>
    </w:p>
    <w:bookmarkEnd w:id="1350"/>
    <w:bookmarkStart w:name="z1368" w:id="1351"/>
    <w:p>
      <w:pPr>
        <w:spacing w:after="0"/>
        <w:ind w:left="0"/>
        <w:jc w:val="both"/>
      </w:pPr>
      <w:r>
        <w:rPr>
          <w:rFonts w:ascii="Times New Roman"/>
          <w:b w:val="false"/>
          <w:i w:val="false"/>
          <w:color w:val="000000"/>
          <w:sz w:val="28"/>
        </w:rPr>
        <w:t xml:space="preserve">
      10) J бағанында Салық кодексінің </w:t>
      </w:r>
      <w:r>
        <w:rPr>
          <w:rFonts w:ascii="Times New Roman"/>
          <w:b w:val="false"/>
          <w:i w:val="false"/>
          <w:color w:val="000000"/>
          <w:sz w:val="28"/>
        </w:rPr>
        <w:t>107-бабы</w:t>
      </w:r>
      <w:r>
        <w:rPr>
          <w:rFonts w:ascii="Times New Roman"/>
          <w:b w:val="false"/>
          <w:i w:val="false"/>
          <w:color w:val="000000"/>
          <w:sz w:val="28"/>
        </w:rPr>
        <w:t xml:space="preserve"> бойынша жер қойнауын пайдаланушы табыстарының жалпы сомасы көрсетіледі. Н және I бағандардың қосындысы ретінде анықталады. J бағаны 220.00.011 жолына көшіріледі.</w:t>
      </w:r>
    </w:p>
    <w:bookmarkEnd w:id="1351"/>
    <w:bookmarkStart w:name="z1369" w:id="1352"/>
    <w:p>
      <w:pPr>
        <w:spacing w:after="0"/>
        <w:ind w:left="0"/>
        <w:jc w:val="left"/>
      </w:pPr>
      <w:r>
        <w:rPr>
          <w:rFonts w:ascii="Times New Roman"/>
          <w:b/>
          <w:i w:val="false"/>
          <w:color w:val="000000"/>
        </w:rPr>
        <w:t xml:space="preserve"> 8. Геологиялық зерттеуге, барлауға және табиғи ресурстарды өндіруге дайындық жұмыстарына шығыстар және жер қойнауын пайдаланушылардың басқа да шығыстары - 220.06-нысанын жасау</w:t>
      </w:r>
    </w:p>
    <w:bookmarkEnd w:id="1352"/>
    <w:bookmarkStart w:name="z1370" w:id="1353"/>
    <w:p>
      <w:pPr>
        <w:spacing w:after="0"/>
        <w:ind w:left="0"/>
        <w:jc w:val="both"/>
      </w:pPr>
      <w:r>
        <w:rPr>
          <w:rFonts w:ascii="Times New Roman"/>
          <w:b w:val="false"/>
          <w:i w:val="false"/>
          <w:color w:val="000000"/>
          <w:sz w:val="28"/>
        </w:rPr>
        <w:t xml:space="preserve">
      42. Бұл нысан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және жер қойнауын пайдаланушының басқа да шығыстарын айқындауға арналған.</w:t>
      </w:r>
    </w:p>
    <w:bookmarkEnd w:id="1353"/>
    <w:bookmarkStart w:name="z1371" w:id="1354"/>
    <w:p>
      <w:pPr>
        <w:spacing w:after="0"/>
        <w:ind w:left="0"/>
        <w:jc w:val="both"/>
      </w:pPr>
      <w:r>
        <w:rPr>
          <w:rFonts w:ascii="Times New Roman"/>
          <w:b w:val="false"/>
          <w:i w:val="false"/>
          <w:color w:val="000000"/>
          <w:sz w:val="28"/>
        </w:rPr>
        <w:t>
      43. "Көрсеткіштер" бөлімінде:</w:t>
      </w:r>
    </w:p>
    <w:bookmarkEnd w:id="1354"/>
    <w:bookmarkStart w:name="z1372" w:id="1355"/>
    <w:p>
      <w:pPr>
        <w:spacing w:after="0"/>
        <w:ind w:left="0"/>
        <w:jc w:val="both"/>
      </w:pPr>
      <w:r>
        <w:rPr>
          <w:rFonts w:ascii="Times New Roman"/>
          <w:b w:val="false"/>
          <w:i w:val="false"/>
          <w:color w:val="000000"/>
          <w:sz w:val="28"/>
        </w:rPr>
        <w:t>
      1) А бағанында жолдың реттік нөмірі көрсетіледі;</w:t>
      </w:r>
    </w:p>
    <w:bookmarkEnd w:id="1355"/>
    <w:bookmarkStart w:name="z1373" w:id="1356"/>
    <w:p>
      <w:pPr>
        <w:spacing w:after="0"/>
        <w:ind w:left="0"/>
        <w:jc w:val="both"/>
      </w:pPr>
      <w:r>
        <w:rPr>
          <w:rFonts w:ascii="Times New Roman"/>
          <w:b w:val="false"/>
          <w:i w:val="false"/>
          <w:color w:val="000000"/>
          <w:sz w:val="28"/>
        </w:rPr>
        <w:t>
      2) В бағанында жер қойнауын пайдалануға арналған келісім-шарттың нөмірі мен күні көрсетіледі;</w:t>
      </w:r>
    </w:p>
    <w:bookmarkEnd w:id="1356"/>
    <w:bookmarkStart w:name="z1374" w:id="1357"/>
    <w:p>
      <w:pPr>
        <w:spacing w:after="0"/>
        <w:ind w:left="0"/>
        <w:jc w:val="both"/>
      </w:pPr>
      <w:r>
        <w:rPr>
          <w:rFonts w:ascii="Times New Roman"/>
          <w:b w:val="false"/>
          <w:i w:val="false"/>
          <w:color w:val="000000"/>
          <w:sz w:val="28"/>
        </w:rPr>
        <w:t>
      3) С бағанында геологиялық зерттеуге арналған шығыстар көрсетіледі;</w:t>
      </w:r>
    </w:p>
    <w:bookmarkEnd w:id="1357"/>
    <w:bookmarkStart w:name="z1375" w:id="1358"/>
    <w:p>
      <w:pPr>
        <w:spacing w:after="0"/>
        <w:ind w:left="0"/>
        <w:jc w:val="both"/>
      </w:pPr>
      <w:r>
        <w:rPr>
          <w:rFonts w:ascii="Times New Roman"/>
          <w:b w:val="false"/>
          <w:i w:val="false"/>
          <w:color w:val="000000"/>
          <w:sz w:val="28"/>
        </w:rPr>
        <w:t>
      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w:t>
      </w:r>
    </w:p>
    <w:bookmarkEnd w:id="1358"/>
    <w:bookmarkStart w:name="z1376" w:id="1359"/>
    <w:p>
      <w:pPr>
        <w:spacing w:after="0"/>
        <w:ind w:left="0"/>
        <w:jc w:val="both"/>
      </w:pPr>
      <w:r>
        <w:rPr>
          <w:rFonts w:ascii="Times New Roman"/>
          <w:b w:val="false"/>
          <w:i w:val="false"/>
          <w:color w:val="000000"/>
          <w:sz w:val="28"/>
        </w:rPr>
        <w:t>
      5) Е бағанында жалпы әкімшілік шығыстар көрсетіледі;</w:t>
      </w:r>
    </w:p>
    <w:bookmarkEnd w:id="1359"/>
    <w:bookmarkStart w:name="z1377" w:id="1360"/>
    <w:p>
      <w:pPr>
        <w:spacing w:after="0"/>
        <w:ind w:left="0"/>
        <w:jc w:val="both"/>
      </w:pPr>
      <w:r>
        <w:rPr>
          <w:rFonts w:ascii="Times New Roman"/>
          <w:b w:val="false"/>
          <w:i w:val="false"/>
          <w:color w:val="000000"/>
          <w:sz w:val="28"/>
        </w:rPr>
        <w:t>
      6) F бағанында төленген қол қою бонусының сомасы көрсетіледі;</w:t>
      </w:r>
    </w:p>
    <w:bookmarkEnd w:id="1360"/>
    <w:bookmarkStart w:name="z1378" w:id="1361"/>
    <w:p>
      <w:pPr>
        <w:spacing w:after="0"/>
        <w:ind w:left="0"/>
        <w:jc w:val="both"/>
      </w:pPr>
      <w:r>
        <w:rPr>
          <w:rFonts w:ascii="Times New Roman"/>
          <w:b w:val="false"/>
          <w:i w:val="false"/>
          <w:color w:val="000000"/>
          <w:sz w:val="28"/>
        </w:rPr>
        <w:t>
      7) G бағанында төленген коммерциялық табу бонусының сомасы көрсетіледі;</w:t>
      </w:r>
    </w:p>
    <w:bookmarkEnd w:id="1361"/>
    <w:bookmarkStart w:name="z1379" w:id="1362"/>
    <w:p>
      <w:pPr>
        <w:spacing w:after="0"/>
        <w:ind w:left="0"/>
        <w:jc w:val="both"/>
      </w:pPr>
      <w:r>
        <w:rPr>
          <w:rFonts w:ascii="Times New Roman"/>
          <w:b w:val="false"/>
          <w:i w:val="false"/>
          <w:color w:val="000000"/>
          <w:sz w:val="28"/>
        </w:rPr>
        <w:t>
      8) Н бағанында салық кезеңі үшін қазақстандық кадрларды оқытуға, аймақтардың әлеуметтік салаларын дамытуға нақты жұмсалған шығыстар;</w:t>
      </w:r>
    </w:p>
    <w:bookmarkEnd w:id="1362"/>
    <w:bookmarkStart w:name="z1380" w:id="1363"/>
    <w:p>
      <w:pPr>
        <w:spacing w:after="0"/>
        <w:ind w:left="0"/>
        <w:jc w:val="both"/>
      </w:pPr>
      <w:r>
        <w:rPr>
          <w:rFonts w:ascii="Times New Roman"/>
          <w:b w:val="false"/>
          <w:i w:val="false"/>
          <w:color w:val="000000"/>
          <w:sz w:val="28"/>
        </w:rPr>
        <w:t>
      9) І бағанында салық кезеңі үшін келісім-шарт шеңберінде айқындалған қазақстандық кадрларды оқытуға, аймақтардың әлеуметтік саласын дамытуға арналған шығыстар сомасы көрсетіледі;</w:t>
      </w:r>
    </w:p>
    <w:bookmarkEnd w:id="1363"/>
    <w:bookmarkStart w:name="z1381" w:id="1364"/>
    <w:p>
      <w:pPr>
        <w:spacing w:after="0"/>
        <w:ind w:left="0"/>
        <w:jc w:val="both"/>
      </w:pPr>
      <w:r>
        <w:rPr>
          <w:rFonts w:ascii="Times New Roman"/>
          <w:b w:val="false"/>
          <w:i w:val="false"/>
          <w:color w:val="000000"/>
          <w:sz w:val="28"/>
        </w:rPr>
        <w:t>
      10) J бағанында қазақстандық кадрларды оқытуға, аймақтардың әлеуметтік саласын дамытуға арналған шегерімге жатқызылатын шығыстардың сомасы көрсетіледі. Бұл жолға Н және I бағандарының ең кіші мәндері көшіріледі.</w:t>
      </w:r>
    </w:p>
    <w:bookmarkEnd w:id="1364"/>
    <w:bookmarkStart w:name="z1382" w:id="1365"/>
    <w:p>
      <w:pPr>
        <w:spacing w:after="0"/>
        <w:ind w:left="0"/>
        <w:jc w:val="both"/>
      </w:pPr>
      <w:r>
        <w:rPr>
          <w:rFonts w:ascii="Times New Roman"/>
          <w:b w:val="false"/>
          <w:i w:val="false"/>
          <w:color w:val="000000"/>
          <w:sz w:val="28"/>
        </w:rPr>
        <w:t>
      11) К бағанында негізгі құралдарды сатып алу бойынша шығыстар көрсетіледі;</w:t>
      </w:r>
    </w:p>
    <w:bookmarkEnd w:id="1365"/>
    <w:bookmarkStart w:name="z1383" w:id="1366"/>
    <w:p>
      <w:pPr>
        <w:spacing w:after="0"/>
        <w:ind w:left="0"/>
        <w:jc w:val="both"/>
      </w:pPr>
      <w:r>
        <w:rPr>
          <w:rFonts w:ascii="Times New Roman"/>
          <w:b w:val="false"/>
          <w:i w:val="false"/>
          <w:color w:val="000000"/>
          <w:sz w:val="28"/>
        </w:rPr>
        <w:t>
      12) L бағанында жер қойнауын пайдалану құқығын сатып алуға байланысты жұмсалған материалдық емес активтерді сатып алуға арналған шығыстар көрсетіледі;</w:t>
      </w:r>
    </w:p>
    <w:bookmarkEnd w:id="1366"/>
    <w:bookmarkStart w:name="z1384" w:id="1367"/>
    <w:p>
      <w:pPr>
        <w:spacing w:after="0"/>
        <w:ind w:left="0"/>
        <w:jc w:val="both"/>
      </w:pPr>
      <w:r>
        <w:rPr>
          <w:rFonts w:ascii="Times New Roman"/>
          <w:b w:val="false"/>
          <w:i w:val="false"/>
          <w:color w:val="000000"/>
          <w:sz w:val="28"/>
        </w:rPr>
        <w:t>
      13) М бағанында өзге де материалдық емес активтерді сатып алу бойынша шығыстар көрсетіледі;</w:t>
      </w:r>
    </w:p>
    <w:bookmarkEnd w:id="1367"/>
    <w:bookmarkStart w:name="z1385" w:id="1368"/>
    <w:p>
      <w:pPr>
        <w:spacing w:after="0"/>
        <w:ind w:left="0"/>
        <w:jc w:val="both"/>
      </w:pPr>
      <w:r>
        <w:rPr>
          <w:rFonts w:ascii="Times New Roman"/>
          <w:b w:val="false"/>
          <w:i w:val="false"/>
          <w:color w:val="000000"/>
          <w:sz w:val="28"/>
        </w:rPr>
        <w:t xml:space="preserve">
      14) N бағанында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өзге де шығыстар көрсетіледі;</w:t>
      </w:r>
    </w:p>
    <w:bookmarkEnd w:id="1368"/>
    <w:bookmarkStart w:name="z1386" w:id="1369"/>
    <w:p>
      <w:pPr>
        <w:spacing w:after="0"/>
        <w:ind w:left="0"/>
        <w:jc w:val="both"/>
      </w:pPr>
      <w:r>
        <w:rPr>
          <w:rFonts w:ascii="Times New Roman"/>
          <w:b w:val="false"/>
          <w:i w:val="false"/>
          <w:color w:val="000000"/>
          <w:sz w:val="28"/>
        </w:rPr>
        <w:t>
      15) O бағанында жер қойнауын пайдаланушының коммерциялық табудан кейін өндіруді бастаған кезге дейінгі шығыстарының жалпы сомасы көрсетіледі. С-ден G және J-ден N бағандарының аралығындағы сомасы ретінде айқындалады ((С-ден G бағаны аралығындағы сома) + (J-ден N бағаны аралығындағы сома));</w:t>
      </w:r>
    </w:p>
    <w:bookmarkEnd w:id="1369"/>
    <w:bookmarkStart w:name="z1387" w:id="1370"/>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жылдық жиынтық табыстан алып тастауға жататын табыстарды қоспағанда, коммерциялық табудан кейін өндіруді бастаған кезге дейін геологиялық зерттеу, барлау және табиғи ресурстарды өндіруге дайындық жұмыстарын жүргізу кезеңінде жасалған келісім-шарт шеңберінде жүзеге асыратын қызметі бойынша жер қойнауын пайдаланушы алған табыстары көрсетіледі;</w:t>
      </w:r>
    </w:p>
    <w:bookmarkEnd w:id="1370"/>
    <w:bookmarkStart w:name="z1388" w:id="1371"/>
    <w:p>
      <w:pPr>
        <w:spacing w:after="0"/>
        <w:ind w:left="0"/>
        <w:jc w:val="both"/>
      </w:pPr>
      <w:r>
        <w:rPr>
          <w:rFonts w:ascii="Times New Roman"/>
          <w:b w:val="false"/>
          <w:i w:val="false"/>
          <w:color w:val="000000"/>
          <w:sz w:val="28"/>
        </w:rPr>
        <w:t>
      17) Q бағанында коммерциялық табудан кейін өндіруді бастаған кезге дейін өндірілген пайдалы қазбаларды өткізу кезінде алынған табыстар көрсетіледі;</w:t>
      </w:r>
    </w:p>
    <w:bookmarkEnd w:id="1371"/>
    <w:bookmarkStart w:name="z1389" w:id="1372"/>
    <w:p>
      <w:pPr>
        <w:spacing w:after="0"/>
        <w:ind w:left="0"/>
        <w:jc w:val="both"/>
      </w:pPr>
      <w:r>
        <w:rPr>
          <w:rFonts w:ascii="Times New Roman"/>
          <w:b w:val="false"/>
          <w:i w:val="false"/>
          <w:color w:val="000000"/>
          <w:sz w:val="28"/>
        </w:rPr>
        <w:t>
      18) R бағанында жер қойнауын пайдалану құқығының бір бөлігін сатудан түскен табыстар көрсетіледі;</w:t>
      </w:r>
    </w:p>
    <w:bookmarkEnd w:id="1372"/>
    <w:bookmarkStart w:name="z1390" w:id="1373"/>
    <w:p>
      <w:pPr>
        <w:spacing w:after="0"/>
        <w:ind w:left="0"/>
        <w:jc w:val="both"/>
      </w:pPr>
      <w:r>
        <w:rPr>
          <w:rFonts w:ascii="Times New Roman"/>
          <w:b w:val="false"/>
          <w:i w:val="false"/>
          <w:color w:val="000000"/>
          <w:sz w:val="28"/>
        </w:rPr>
        <w:t>
      19) S бағанында табыстардің жалпы сомасы көрсетіледі. P-ден R бағандарының сомасы ретінде айқындалады;</w:t>
      </w:r>
    </w:p>
    <w:bookmarkEnd w:id="1373"/>
    <w:bookmarkStart w:name="z1391" w:id="1374"/>
    <w:p>
      <w:pPr>
        <w:spacing w:after="0"/>
        <w:ind w:left="0"/>
        <w:jc w:val="both"/>
      </w:pPr>
      <w:r>
        <w:rPr>
          <w:rFonts w:ascii="Times New Roman"/>
          <w:b w:val="false"/>
          <w:i w:val="false"/>
          <w:color w:val="000000"/>
          <w:sz w:val="28"/>
        </w:rPr>
        <w:t>
      20) Т бағанында коммерциялық табудан кейін өндіруді бастаған кезге дейін жиналған шығыстар сомасы көрсетіледі. O және S бағандарының айырмасы ретінде коммерциялық табудан кейін өндіруді бастаған сәтке айқындалады;</w:t>
      </w:r>
    </w:p>
    <w:bookmarkEnd w:id="1374"/>
    <w:bookmarkStart w:name="z1392" w:id="1375"/>
    <w:p>
      <w:pPr>
        <w:spacing w:after="0"/>
        <w:ind w:left="0"/>
        <w:jc w:val="both"/>
      </w:pPr>
      <w:r>
        <w:rPr>
          <w:rFonts w:ascii="Times New Roman"/>
          <w:b w:val="false"/>
          <w:i w:val="false"/>
          <w:color w:val="000000"/>
          <w:sz w:val="28"/>
        </w:rPr>
        <w:t>
      21) U бағанында алдыңғы салық кезеңдерінен көшірілген амортизацияланатын активтердің тобы бойынша жинақталған шығыстар сомасы көрсетіледі;</w:t>
      </w:r>
    </w:p>
    <w:bookmarkEnd w:id="1375"/>
    <w:bookmarkStart w:name="z1393" w:id="1376"/>
    <w:p>
      <w:pPr>
        <w:spacing w:after="0"/>
        <w:ind w:left="0"/>
        <w:jc w:val="both"/>
      </w:pPr>
      <w:r>
        <w:rPr>
          <w:rFonts w:ascii="Times New Roman"/>
          <w:b w:val="false"/>
          <w:i w:val="false"/>
          <w:color w:val="000000"/>
          <w:sz w:val="28"/>
        </w:rPr>
        <w:t xml:space="preserve">
      22) V бағанында Салық кодексінің 116-бабы 2-тармағының </w:t>
      </w:r>
      <w:r>
        <w:rPr>
          <w:rFonts w:ascii="Times New Roman"/>
          <w:b w:val="false"/>
          <w:i w:val="false"/>
          <w:color w:val="000000"/>
          <w:sz w:val="28"/>
        </w:rPr>
        <w:t>1) тармақшасында</w:t>
      </w:r>
      <w:r>
        <w:rPr>
          <w:rFonts w:ascii="Times New Roman"/>
          <w:b w:val="false"/>
          <w:i w:val="false"/>
          <w:color w:val="000000"/>
          <w:sz w:val="28"/>
        </w:rPr>
        <w:t>көрсетілген активтер бойынша коммерциялық табудан кейін пайдалы қазбаларды өндіру басталған сәттен жұмсалған кейінгі шығыстардың сомасы көрсетіледі;</w:t>
      </w:r>
    </w:p>
    <w:bookmarkEnd w:id="1376"/>
    <w:bookmarkStart w:name="z1394" w:id="1377"/>
    <w:p>
      <w:pPr>
        <w:spacing w:after="0"/>
        <w:ind w:left="0"/>
        <w:jc w:val="both"/>
      </w:pPr>
      <w:r>
        <w:rPr>
          <w:rFonts w:ascii="Times New Roman"/>
          <w:b w:val="false"/>
          <w:i w:val="false"/>
          <w:color w:val="000000"/>
          <w:sz w:val="28"/>
        </w:rPr>
        <w:t>
      23) W бағанында (Т + U + V) формуласы бойынша анықталатын кейінгі шығыстарды ескергендегі амортизацияланатын активтер тобы бойынша жинақталған шығыстардың жалпы сомасы көрсетіледі. Бұл ретте жолдардың сомасында теріс мән болса, 220.06 нысаны бойынша ары қарай есептеу тоқтатылады;</w:t>
      </w:r>
    </w:p>
    <w:bookmarkEnd w:id="1377"/>
    <w:bookmarkStart w:name="z1395" w:id="1378"/>
    <w:p>
      <w:pPr>
        <w:spacing w:after="0"/>
        <w:ind w:left="0"/>
        <w:jc w:val="both"/>
      </w:pPr>
      <w:r>
        <w:rPr>
          <w:rFonts w:ascii="Times New Roman"/>
          <w:b w:val="false"/>
          <w:i w:val="false"/>
          <w:color w:val="000000"/>
          <w:sz w:val="28"/>
        </w:rPr>
        <w:t xml:space="preserve">
      24) Х бағанында амортизацияның шекті нормасы Салық кодексінің 111-бабы </w:t>
      </w:r>
      <w:r>
        <w:rPr>
          <w:rFonts w:ascii="Times New Roman"/>
          <w:b w:val="false"/>
          <w:i w:val="false"/>
          <w:color w:val="000000"/>
          <w:sz w:val="28"/>
        </w:rPr>
        <w:t>1-тармағында</w:t>
      </w:r>
      <w:r>
        <w:rPr>
          <w:rFonts w:ascii="Times New Roman"/>
          <w:b w:val="false"/>
          <w:i w:val="false"/>
          <w:color w:val="000000"/>
          <w:sz w:val="28"/>
        </w:rPr>
        <w:t xml:space="preserve"> айқындалған 25 пайыз мөлшерінде көрсетіледі;</w:t>
      </w:r>
    </w:p>
    <w:bookmarkEnd w:id="1378"/>
    <w:bookmarkStart w:name="z1396" w:id="1379"/>
    <w:p>
      <w:pPr>
        <w:spacing w:after="0"/>
        <w:ind w:left="0"/>
        <w:jc w:val="both"/>
      </w:pPr>
      <w:r>
        <w:rPr>
          <w:rFonts w:ascii="Times New Roman"/>
          <w:b w:val="false"/>
          <w:i w:val="false"/>
          <w:color w:val="000000"/>
          <w:sz w:val="28"/>
        </w:rPr>
        <w:t>
      25) Y бағанында Х бағанында көрсетілген амортизацияның шекті нормасынан көп болмауы тиіс қолданылатын амортизация нормасы көрсетіледі;</w:t>
      </w:r>
    </w:p>
    <w:bookmarkEnd w:id="1379"/>
    <w:bookmarkStart w:name="z1397" w:id="1380"/>
    <w:p>
      <w:pPr>
        <w:spacing w:after="0"/>
        <w:ind w:left="0"/>
        <w:jc w:val="both"/>
      </w:pPr>
      <w:r>
        <w:rPr>
          <w:rFonts w:ascii="Times New Roman"/>
          <w:b w:val="false"/>
          <w:i w:val="false"/>
          <w:color w:val="000000"/>
          <w:sz w:val="28"/>
        </w:rPr>
        <w:t>
      26) Z бағанында шегерімге жатқызылатын сома көрсетіледі. Y және W бағандарының көбейтіндісі ретінде айқындалады;</w:t>
      </w:r>
    </w:p>
    <w:bookmarkEnd w:id="1380"/>
    <w:bookmarkStart w:name="z1398" w:id="1381"/>
    <w:p>
      <w:pPr>
        <w:spacing w:after="0"/>
        <w:ind w:left="0"/>
        <w:jc w:val="both"/>
      </w:pPr>
      <w:r>
        <w:rPr>
          <w:rFonts w:ascii="Times New Roman"/>
          <w:b w:val="false"/>
          <w:i w:val="false"/>
          <w:color w:val="000000"/>
          <w:sz w:val="28"/>
        </w:rPr>
        <w:t>
      27) АА бағанында кейінгі салық кезеңдеріне көшірілетін шығыстар сомасы көрсетіледі. W және Z жолдары сомаларының айырмасы ретінде айқындалады;</w:t>
      </w:r>
    </w:p>
    <w:bookmarkEnd w:id="1381"/>
    <w:bookmarkStart w:name="z1399" w:id="1382"/>
    <w:p>
      <w:pPr>
        <w:spacing w:after="0"/>
        <w:ind w:left="0"/>
        <w:jc w:val="both"/>
      </w:pPr>
      <w:r>
        <w:rPr>
          <w:rFonts w:ascii="Times New Roman"/>
          <w:b w:val="false"/>
          <w:i w:val="false"/>
          <w:color w:val="000000"/>
          <w:sz w:val="28"/>
        </w:rPr>
        <w:t xml:space="preserve">
      28) AB бағанында Салық кодексінің 111-бабы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шегерімге жатқызылатын, соңғы салық кезеңінің соңына қалыптасқан амортизацияланатын активтер тобының құндық теңгерімі көрсетіледі.</w:t>
      </w:r>
    </w:p>
    <w:bookmarkEnd w:id="1382"/>
    <w:p>
      <w:pPr>
        <w:spacing w:after="0"/>
        <w:ind w:left="0"/>
        <w:jc w:val="both"/>
      </w:pPr>
      <w:r>
        <w:rPr>
          <w:rFonts w:ascii="Times New Roman"/>
          <w:b w:val="false"/>
          <w:i w:val="false"/>
          <w:color w:val="000000"/>
          <w:sz w:val="28"/>
        </w:rPr>
        <w:t>
      Z және AB бағандарының қорытынды мәндерінің сомалары 220.00.065 жолына көшіріледі.</w:t>
      </w:r>
    </w:p>
    <w:bookmarkStart w:name="z1400" w:id="1383"/>
    <w:p>
      <w:pPr>
        <w:spacing w:after="0"/>
        <w:ind w:left="0"/>
        <w:jc w:val="left"/>
      </w:pPr>
      <w:r>
        <w:rPr>
          <w:rFonts w:ascii="Times New Roman"/>
          <w:b/>
          <w:i w:val="false"/>
          <w:color w:val="000000"/>
        </w:rPr>
        <w:t xml:space="preserve"> 9. Тіркелген активтер бойынша шегерімдер – 220.07-нысанын жасау</w:t>
      </w:r>
    </w:p>
    <w:bookmarkEnd w:id="1383"/>
    <w:bookmarkStart w:name="z1401" w:id="1384"/>
    <w:p>
      <w:pPr>
        <w:spacing w:after="0"/>
        <w:ind w:left="0"/>
        <w:jc w:val="both"/>
      </w:pPr>
      <w:r>
        <w:rPr>
          <w:rFonts w:ascii="Times New Roman"/>
          <w:b w:val="false"/>
          <w:i w:val="false"/>
          <w:color w:val="000000"/>
          <w:sz w:val="28"/>
        </w:rPr>
        <w:t xml:space="preserve">
      44. Бұл нысан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тіркелген активтер бойынша шегерімдерді айқындауға, сондай-ақ Салық кодексінің 137-бабы </w:t>
      </w:r>
      <w:r>
        <w:rPr>
          <w:rFonts w:ascii="Times New Roman"/>
          <w:b w:val="false"/>
          <w:i w:val="false"/>
          <w:color w:val="000000"/>
          <w:sz w:val="28"/>
        </w:rPr>
        <w:t>1-тармағына</w:t>
      </w:r>
      <w:r>
        <w:rPr>
          <w:rFonts w:ascii="Times New Roman"/>
          <w:b w:val="false"/>
          <w:i w:val="false"/>
          <w:color w:val="000000"/>
          <w:sz w:val="28"/>
        </w:rPr>
        <w:t xml:space="preserve"> сәйкес кейінгі салық кезеңдеріне көшірілетін 1-топтың тіркелген активтерін шығарудан залалды айқындауға арналған.</w:t>
      </w:r>
    </w:p>
    <w:bookmarkEnd w:id="1384"/>
    <w:bookmarkStart w:name="z1402" w:id="1385"/>
    <w:p>
      <w:pPr>
        <w:spacing w:after="0"/>
        <w:ind w:left="0"/>
        <w:jc w:val="both"/>
      </w:pPr>
      <w:r>
        <w:rPr>
          <w:rFonts w:ascii="Times New Roman"/>
          <w:b w:val="false"/>
          <w:i w:val="false"/>
          <w:color w:val="000000"/>
          <w:sz w:val="28"/>
        </w:rPr>
        <w:t xml:space="preserve">
      45. "Тіркелген активтер бойынша шегерімдер" бөлімінде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бөлек салықтық есепке алуды жүргізетіндерден басқа, салық төлеушілер барлық тіркелген активтер бойынша мәліметтерді көрсетеді.</w:t>
      </w:r>
    </w:p>
    <w:bookmarkEnd w:id="1385"/>
    <w:p>
      <w:pPr>
        <w:spacing w:after="0"/>
        <w:ind w:left="0"/>
        <w:jc w:val="both"/>
      </w:pPr>
      <w:r>
        <w:rPr>
          <w:rFonts w:ascii="Times New Roman"/>
          <w:b w:val="false"/>
          <w:i w:val="false"/>
          <w:color w:val="000000"/>
          <w:sz w:val="28"/>
        </w:rPr>
        <w:t xml:space="preserve">
      Салық салу объектілері және салық салумен байланысты объектілер бойынша бөлек салықтық есепке алуды жүргізетін салық төлеушілер,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"Тіркелген активтер бойынша шегерімдер" бөлімінде келісім-шарттан тыс қызметпен тікелей байланысты тек тіркелген активтер бойынша келіп түскен және шығып кеткен тіркелген активтердің салық кезеңінің басы мен аяғына сәйкес құндық баланс туралы мәліметтерді, сондай-ақ келісім-шарттан тыс қызметпен тікелей байланысты жалға алынған негізгі қаражаттарға қатысты жалға алушымен жүзеге асырылған, кейінгі шығындар сомасын көрсетеді.</w:t>
      </w:r>
    </w:p>
    <w:bookmarkStart w:name="z1403" w:id="1386"/>
    <w:p>
      <w:pPr>
        <w:spacing w:after="0"/>
        <w:ind w:left="0"/>
        <w:jc w:val="both"/>
      </w:pPr>
      <w:r>
        <w:rPr>
          <w:rFonts w:ascii="Times New Roman"/>
          <w:b w:val="false"/>
          <w:i w:val="false"/>
          <w:color w:val="000000"/>
          <w:sz w:val="28"/>
        </w:rPr>
        <w:t>
      46. "Тіркелген активтер бойынша шегерімдер" бөлімінде:</w:t>
      </w:r>
    </w:p>
    <w:bookmarkEnd w:id="1386"/>
    <w:bookmarkStart w:name="z1404" w:id="1387"/>
    <w:p>
      <w:pPr>
        <w:spacing w:after="0"/>
        <w:ind w:left="0"/>
        <w:jc w:val="both"/>
      </w:pPr>
      <w:r>
        <w:rPr>
          <w:rFonts w:ascii="Times New Roman"/>
          <w:b w:val="false"/>
          <w:i w:val="false"/>
          <w:color w:val="000000"/>
          <w:sz w:val="28"/>
        </w:rPr>
        <w:t>
      1) 220.07.001 жолында салық кезеңнің басына топтардың құндық теңгерімнің жалпы сомасы көрсетіледі. 220.07.001 І-ден 220.07.001 ІV-ке дейінгі жолдардың сомасы ретінде айқындалады:</w:t>
      </w:r>
    </w:p>
    <w:bookmarkEnd w:id="1387"/>
    <w:p>
      <w:pPr>
        <w:spacing w:after="0"/>
        <w:ind w:left="0"/>
        <w:jc w:val="both"/>
      </w:pPr>
      <w:r>
        <w:rPr>
          <w:rFonts w:ascii="Times New Roman"/>
          <w:b w:val="false"/>
          <w:i w:val="false"/>
          <w:color w:val="000000"/>
          <w:sz w:val="28"/>
        </w:rPr>
        <w:t xml:space="preserve">
      220.07.001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xml:space="preserve">
      220.07.001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220.07.001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220.07.001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тіркелген активтерінің құндық теңгерімнің сомасы көрсетіледі;</w:t>
      </w:r>
    </w:p>
    <w:bookmarkStart w:name="z1405" w:id="1388"/>
    <w:p>
      <w:pPr>
        <w:spacing w:after="0"/>
        <w:ind w:left="0"/>
        <w:jc w:val="both"/>
      </w:pPr>
      <w:r>
        <w:rPr>
          <w:rFonts w:ascii="Times New Roman"/>
          <w:b w:val="false"/>
          <w:i w:val="false"/>
          <w:color w:val="000000"/>
          <w:sz w:val="28"/>
        </w:rPr>
        <w:t>
      2) 220.07.002 жолында салық кезеңінде келіп түскен Салық кодексінің 118-бабына сәйкес айқындалатын тіркелген активтердің құны көрсетіледі. 220.07.002 І-ден 220.07.002 ІV-ке дейінгі жолдардың сомасы ретінде айқындалады:</w:t>
      </w:r>
    </w:p>
    <w:bookmarkEnd w:id="1388"/>
    <w:p>
      <w:pPr>
        <w:spacing w:after="0"/>
        <w:ind w:left="0"/>
        <w:jc w:val="both"/>
      </w:pPr>
      <w:r>
        <w:rPr>
          <w:rFonts w:ascii="Times New Roman"/>
          <w:b w:val="false"/>
          <w:i w:val="false"/>
          <w:color w:val="000000"/>
          <w:sz w:val="28"/>
        </w:rPr>
        <w:t xml:space="preserve">
      220.07.002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І-топтың тіркелген активтерінің құны көрсетіледі;</w:t>
      </w:r>
    </w:p>
    <w:p>
      <w:pPr>
        <w:spacing w:after="0"/>
        <w:ind w:left="0"/>
        <w:jc w:val="both"/>
      </w:pPr>
      <w:r>
        <w:rPr>
          <w:rFonts w:ascii="Times New Roman"/>
          <w:b w:val="false"/>
          <w:i w:val="false"/>
          <w:color w:val="000000"/>
          <w:sz w:val="28"/>
        </w:rPr>
        <w:t xml:space="preserve">
      220.07.002 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ІІ-топтың тіркелген активтерінің құны көрсетіледі;</w:t>
      </w:r>
    </w:p>
    <w:p>
      <w:pPr>
        <w:spacing w:after="0"/>
        <w:ind w:left="0"/>
        <w:jc w:val="both"/>
      </w:pPr>
      <w:r>
        <w:rPr>
          <w:rFonts w:ascii="Times New Roman"/>
          <w:b w:val="false"/>
          <w:i w:val="false"/>
          <w:color w:val="000000"/>
          <w:sz w:val="28"/>
        </w:rPr>
        <w:t xml:space="preserve">
      220.07.002 ІІІ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ІІІ-топтың тіркелген активтерінің құны көрсетіледі;</w:t>
      </w:r>
    </w:p>
    <w:p>
      <w:pPr>
        <w:spacing w:after="0"/>
        <w:ind w:left="0"/>
        <w:jc w:val="both"/>
      </w:pPr>
      <w:r>
        <w:rPr>
          <w:rFonts w:ascii="Times New Roman"/>
          <w:b w:val="false"/>
          <w:i w:val="false"/>
          <w:color w:val="000000"/>
          <w:sz w:val="28"/>
        </w:rPr>
        <w:t xml:space="preserve">
      220.07.002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ІV-топтың тіркелген активтерінің құны көрсетіледі;</w:t>
      </w:r>
    </w:p>
    <w:bookmarkStart w:name="z1406" w:id="1389"/>
    <w:p>
      <w:pPr>
        <w:spacing w:after="0"/>
        <w:ind w:left="0"/>
        <w:jc w:val="both"/>
      </w:pPr>
      <w:r>
        <w:rPr>
          <w:rFonts w:ascii="Times New Roman"/>
          <w:b w:val="false"/>
          <w:i w:val="false"/>
          <w:color w:val="000000"/>
          <w:sz w:val="28"/>
        </w:rPr>
        <w:t xml:space="preserve">
      3) 220.07.003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тіркелген активтердің құны көрсетіледі. 220.07.003 І-ден 220.07.003 ІV-ке дейінгі жолдардың сомасы ретінде айқындалады:</w:t>
      </w:r>
    </w:p>
    <w:bookmarkEnd w:id="1389"/>
    <w:p>
      <w:pPr>
        <w:spacing w:after="0"/>
        <w:ind w:left="0"/>
        <w:jc w:val="both"/>
      </w:pPr>
      <w:r>
        <w:rPr>
          <w:rFonts w:ascii="Times New Roman"/>
          <w:b w:val="false"/>
          <w:i w:val="false"/>
          <w:color w:val="000000"/>
          <w:sz w:val="28"/>
        </w:rPr>
        <w:t xml:space="preserve">
      220.07.003 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І-топтың шығарылған тіркелген активтерінің құны көрсетіледі;</w:t>
      </w:r>
    </w:p>
    <w:p>
      <w:pPr>
        <w:spacing w:after="0"/>
        <w:ind w:left="0"/>
        <w:jc w:val="both"/>
      </w:pPr>
      <w:r>
        <w:rPr>
          <w:rFonts w:ascii="Times New Roman"/>
          <w:b w:val="false"/>
          <w:i w:val="false"/>
          <w:color w:val="000000"/>
          <w:sz w:val="28"/>
        </w:rPr>
        <w:t xml:space="preserve">
      220.07.003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ІІ-топтың шығарылған тіркелген активтерінің құны көрсетіледі;</w:t>
      </w:r>
    </w:p>
    <w:p>
      <w:pPr>
        <w:spacing w:after="0"/>
        <w:ind w:left="0"/>
        <w:jc w:val="both"/>
      </w:pPr>
      <w:r>
        <w:rPr>
          <w:rFonts w:ascii="Times New Roman"/>
          <w:b w:val="false"/>
          <w:i w:val="false"/>
          <w:color w:val="000000"/>
          <w:sz w:val="28"/>
        </w:rPr>
        <w:t xml:space="preserve">
      220.07.003 ІІІ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ІІІ-топтың шығарылған тіркелген активтерінің құны көрсетіледі;</w:t>
      </w:r>
    </w:p>
    <w:p>
      <w:pPr>
        <w:spacing w:after="0"/>
        <w:ind w:left="0"/>
        <w:jc w:val="both"/>
      </w:pPr>
      <w:r>
        <w:rPr>
          <w:rFonts w:ascii="Times New Roman"/>
          <w:b w:val="false"/>
          <w:i w:val="false"/>
          <w:color w:val="000000"/>
          <w:sz w:val="28"/>
        </w:rPr>
        <w:t xml:space="preserve">
      220.07.003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ІV-топтың шығарылған тіркелген активтерінің құны көрсетіледі;</w:t>
      </w:r>
    </w:p>
    <w:bookmarkStart w:name="z1407" w:id="1390"/>
    <w:p>
      <w:pPr>
        <w:spacing w:after="0"/>
        <w:ind w:left="0"/>
        <w:jc w:val="both"/>
      </w:pPr>
      <w:r>
        <w:rPr>
          <w:rFonts w:ascii="Times New Roman"/>
          <w:b w:val="false"/>
          <w:i w:val="false"/>
          <w:color w:val="000000"/>
          <w:sz w:val="28"/>
        </w:rPr>
        <w:t xml:space="preserve">
      4) 220.07.004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220.07.004 І-ден 220.07.004 ІV-ке дейінгі жолдардың сомасы ретінде айқындалады:</w:t>
      </w:r>
    </w:p>
    <w:bookmarkEnd w:id="1390"/>
    <w:p>
      <w:pPr>
        <w:spacing w:after="0"/>
        <w:ind w:left="0"/>
        <w:jc w:val="both"/>
      </w:pPr>
      <w:r>
        <w:rPr>
          <w:rFonts w:ascii="Times New Roman"/>
          <w:b w:val="false"/>
          <w:i w:val="false"/>
          <w:color w:val="000000"/>
          <w:sz w:val="28"/>
        </w:rPr>
        <w:t xml:space="preserve">
      220.07.004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220.07.004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220.07.004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220.07.004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тіркелген активтері бойынша кейінгі шығыстар көрсетіледі;</w:t>
      </w:r>
    </w:p>
    <w:bookmarkStart w:name="z1408" w:id="1391"/>
    <w:p>
      <w:pPr>
        <w:spacing w:after="0"/>
        <w:ind w:left="0"/>
        <w:jc w:val="both"/>
      </w:pPr>
      <w:r>
        <w:rPr>
          <w:rFonts w:ascii="Times New Roman"/>
          <w:b w:val="false"/>
          <w:i w:val="false"/>
          <w:color w:val="000000"/>
          <w:sz w:val="28"/>
        </w:rPr>
        <w:t>
      5) 220.07.005 жолында салық кезеңнің аяғына топтардың құндық теңгерімнің жалпы сомасы көрсетіледі. 220.07.005 І-ден 220.07.005 ІV-ке дейінгі жолдардың сомасы ретінде айқындалады:</w:t>
      </w:r>
    </w:p>
    <w:bookmarkEnd w:id="1391"/>
    <w:p>
      <w:pPr>
        <w:spacing w:after="0"/>
        <w:ind w:left="0"/>
        <w:jc w:val="both"/>
      </w:pPr>
      <w:r>
        <w:rPr>
          <w:rFonts w:ascii="Times New Roman"/>
          <w:b w:val="false"/>
          <w:i w:val="false"/>
          <w:color w:val="000000"/>
          <w:sz w:val="28"/>
        </w:rPr>
        <w:t xml:space="preserve">
      220.07.005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І-топ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220.07.005 ІІ жолында Салық кодексінің 117-бабының 8-тармағына сәйкес анықталған салық кезеңнің аяғына ІI-топтың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220.07.005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ІII-топтың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220.07.005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ІV-топтың тіркелген активтерінің құндық теңгерімнің сомасы көрсетіледі;</w:t>
      </w:r>
    </w:p>
    <w:bookmarkStart w:name="z1409" w:id="1392"/>
    <w:p>
      <w:pPr>
        <w:spacing w:after="0"/>
        <w:ind w:left="0"/>
        <w:jc w:val="both"/>
      </w:pPr>
      <w:r>
        <w:rPr>
          <w:rFonts w:ascii="Times New Roman"/>
          <w:b w:val="false"/>
          <w:i w:val="false"/>
          <w:color w:val="000000"/>
          <w:sz w:val="28"/>
        </w:rPr>
        <w:t xml:space="preserve">
      6) 220.07.006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салық кезеңінің қорытындысы бойынша есептелген тіркелген активтер бойынша амортизациялық аударымдар көрсетіледі. 220.07.006 І-ден 220.07.006 ІV-ке дейінгі жолдардың сомасы ретінде айқындалады:</w:t>
      </w:r>
    </w:p>
    <w:bookmarkEnd w:id="1392"/>
    <w:p>
      <w:pPr>
        <w:spacing w:after="0"/>
        <w:ind w:left="0"/>
        <w:jc w:val="both"/>
      </w:pPr>
      <w:r>
        <w:rPr>
          <w:rFonts w:ascii="Times New Roman"/>
          <w:b w:val="false"/>
          <w:i w:val="false"/>
          <w:color w:val="000000"/>
          <w:sz w:val="28"/>
        </w:rPr>
        <w:t xml:space="preserve">
      220.07.006 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220.07.006 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220.07.006 ІІІ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ІІІ-топтың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220.07.006 ІV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ІV-топтың тіркелген активтері бойынша амортизациялық аударымдар көрсетіледі;</w:t>
      </w:r>
    </w:p>
    <w:bookmarkStart w:name="z1410" w:id="1393"/>
    <w:p>
      <w:pPr>
        <w:spacing w:after="0"/>
        <w:ind w:left="0"/>
        <w:jc w:val="both"/>
      </w:pPr>
      <w:r>
        <w:rPr>
          <w:rFonts w:ascii="Times New Roman"/>
          <w:b w:val="false"/>
          <w:i w:val="false"/>
          <w:color w:val="000000"/>
          <w:sz w:val="28"/>
        </w:rPr>
        <w:t xml:space="preserve">
      7) 220.07.007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220.07.007 І-ден 220.07.007 ІV-ке дейінгі жолдардың сомасы ретінде айқындалады:</w:t>
      </w:r>
    </w:p>
    <w:bookmarkEnd w:id="1393"/>
    <w:p>
      <w:pPr>
        <w:spacing w:after="0"/>
        <w:ind w:left="0"/>
        <w:jc w:val="both"/>
      </w:pPr>
      <w:r>
        <w:rPr>
          <w:rFonts w:ascii="Times New Roman"/>
          <w:b w:val="false"/>
          <w:i w:val="false"/>
          <w:color w:val="000000"/>
          <w:sz w:val="28"/>
        </w:rPr>
        <w:t xml:space="preserve">
      220.07.007 І жолында 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220.07.007 ІІ жолында ІІ-топтың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220.07.007 ІIІ жолында ІIІ-топтың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220.07.007 ІV жолында ІV-топтың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Start w:name="z1411" w:id="1394"/>
    <w:p>
      <w:pPr>
        <w:spacing w:after="0"/>
        <w:ind w:left="0"/>
        <w:jc w:val="both"/>
      </w:pPr>
      <w:r>
        <w:rPr>
          <w:rFonts w:ascii="Times New Roman"/>
          <w:b w:val="false"/>
          <w:i w:val="false"/>
          <w:color w:val="000000"/>
          <w:sz w:val="28"/>
        </w:rPr>
        <w:t xml:space="preserve">
      8) 220.07.008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тіркелген активтерді шығару кезіндегі топтардың (кіші топтардың) құндық теңгерімі көрсетіледі. 220.07.008 І-ден 220.07.008 ІV-ке дейінгі жолдардың сомасы ретінде айқындалады:</w:t>
      </w:r>
    </w:p>
    <w:bookmarkEnd w:id="1394"/>
    <w:p>
      <w:pPr>
        <w:spacing w:after="0"/>
        <w:ind w:left="0"/>
        <w:jc w:val="both"/>
      </w:pPr>
      <w:r>
        <w:rPr>
          <w:rFonts w:ascii="Times New Roman"/>
          <w:b w:val="false"/>
          <w:i w:val="false"/>
          <w:color w:val="000000"/>
          <w:sz w:val="28"/>
        </w:rPr>
        <w:t xml:space="preserve">
      220.07.008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тіркелген активтерінің (өтеусіз бергенді қоспағанда) кіші топтарының құндық теңгерімі көрсетіледі;</w:t>
      </w:r>
    </w:p>
    <w:p>
      <w:pPr>
        <w:spacing w:after="0"/>
        <w:ind w:left="0"/>
        <w:jc w:val="both"/>
      </w:pPr>
      <w:r>
        <w:rPr>
          <w:rFonts w:ascii="Times New Roman"/>
          <w:b w:val="false"/>
          <w:i w:val="false"/>
          <w:color w:val="000000"/>
          <w:sz w:val="28"/>
        </w:rPr>
        <w:t xml:space="preserve">
      220.07.008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ІІ-топтың құндық теңгерімі көрсетіледі;</w:t>
      </w:r>
    </w:p>
    <w:p>
      <w:pPr>
        <w:spacing w:after="0"/>
        <w:ind w:left="0"/>
        <w:jc w:val="both"/>
      </w:pPr>
      <w:r>
        <w:rPr>
          <w:rFonts w:ascii="Times New Roman"/>
          <w:b w:val="false"/>
          <w:i w:val="false"/>
          <w:color w:val="000000"/>
          <w:sz w:val="28"/>
        </w:rPr>
        <w:t xml:space="preserve">
      220.07.008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ІІІ-топтың құндық теңгерімі көрсетіледі;</w:t>
      </w:r>
    </w:p>
    <w:p>
      <w:pPr>
        <w:spacing w:after="0"/>
        <w:ind w:left="0"/>
        <w:jc w:val="both"/>
      </w:pPr>
      <w:r>
        <w:rPr>
          <w:rFonts w:ascii="Times New Roman"/>
          <w:b w:val="false"/>
          <w:i w:val="false"/>
          <w:color w:val="000000"/>
          <w:sz w:val="28"/>
        </w:rPr>
        <w:t xml:space="preserve">
      220.07.008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тіркелген активтерінің шығарылуы өтеусіз бергенді қоспағанда) кезіндегі ІV-топтың құндық теңгерімі көрсетіледі;</w:t>
      </w:r>
    </w:p>
    <w:bookmarkStart w:name="z1412" w:id="1395"/>
    <w:p>
      <w:pPr>
        <w:spacing w:after="0"/>
        <w:ind w:left="0"/>
        <w:jc w:val="both"/>
      </w:pPr>
      <w:r>
        <w:rPr>
          <w:rFonts w:ascii="Times New Roman"/>
          <w:b w:val="false"/>
          <w:i w:val="false"/>
          <w:color w:val="000000"/>
          <w:sz w:val="28"/>
        </w:rPr>
        <w:t xml:space="preserve">
      9) 220.07.009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топтың (кіші топтың) құндық теңгерімі көрсетіледі.</w:t>
      </w:r>
    </w:p>
    <w:bookmarkEnd w:id="1395"/>
    <w:p>
      <w:pPr>
        <w:spacing w:after="0"/>
        <w:ind w:left="0"/>
        <w:jc w:val="both"/>
      </w:pPr>
      <w:r>
        <w:rPr>
          <w:rFonts w:ascii="Times New Roman"/>
          <w:b w:val="false"/>
          <w:i w:val="false"/>
          <w:color w:val="000000"/>
          <w:sz w:val="28"/>
        </w:rPr>
        <w:t>
      220.07.009 І-ден 220.07.009 ІV-ке дейінгі жолдардың сомасы ретінде айқындалады:</w:t>
      </w:r>
    </w:p>
    <w:p>
      <w:pPr>
        <w:spacing w:after="0"/>
        <w:ind w:left="0"/>
        <w:jc w:val="both"/>
      </w:pPr>
      <w:r>
        <w:rPr>
          <w:rFonts w:ascii="Times New Roman"/>
          <w:b w:val="false"/>
          <w:i w:val="false"/>
          <w:color w:val="000000"/>
          <w:sz w:val="28"/>
        </w:rPr>
        <w:t xml:space="preserve">
      220.07.009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220.07.009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220.07.009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220.07.009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Start w:name="z1413" w:id="1396"/>
    <w:p>
      <w:pPr>
        <w:spacing w:after="0"/>
        <w:ind w:left="0"/>
        <w:jc w:val="both"/>
      </w:pPr>
      <w:r>
        <w:rPr>
          <w:rFonts w:ascii="Times New Roman"/>
          <w:b w:val="false"/>
          <w:i w:val="false"/>
          <w:color w:val="000000"/>
          <w:sz w:val="28"/>
        </w:rPr>
        <w:t xml:space="preserve">
      10) 220.07.010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қызметкерлердің есептелген табыстары бойынша шығыстарды қоспағанда, шегерімге жатқызылатын кейінгі шығыстар көрсетіледі. 220.07.010 І-ден 220.07.010 ІV-ке дейінгі жолдардың сомасы ретінде айқындалады:</w:t>
      </w:r>
    </w:p>
    <w:bookmarkEnd w:id="1396"/>
    <w:p>
      <w:pPr>
        <w:spacing w:after="0"/>
        <w:ind w:left="0"/>
        <w:jc w:val="both"/>
      </w:pPr>
      <w:r>
        <w:rPr>
          <w:rFonts w:ascii="Times New Roman"/>
          <w:b w:val="false"/>
          <w:i w:val="false"/>
          <w:color w:val="000000"/>
          <w:sz w:val="28"/>
        </w:rPr>
        <w:t xml:space="preserve">
      220.07.010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220.07.010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тіркелген активтері бойынша жұмсалатын кейінгі шығыстар көрсетіледі.</w:t>
      </w:r>
    </w:p>
    <w:p>
      <w:pPr>
        <w:spacing w:after="0"/>
        <w:ind w:left="0"/>
        <w:jc w:val="both"/>
      </w:pPr>
      <w:r>
        <w:rPr>
          <w:rFonts w:ascii="Times New Roman"/>
          <w:b w:val="false"/>
          <w:i w:val="false"/>
          <w:color w:val="000000"/>
          <w:sz w:val="28"/>
        </w:rPr>
        <w:t xml:space="preserve">
      220.07.010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220.07.010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тіркелген активтері бойынша кейінгі шығыстар көрсетіледі;</w:t>
      </w:r>
    </w:p>
    <w:bookmarkStart w:name="z1414" w:id="1397"/>
    <w:p>
      <w:pPr>
        <w:spacing w:after="0"/>
        <w:ind w:left="0"/>
        <w:jc w:val="both"/>
      </w:pPr>
      <w:r>
        <w:rPr>
          <w:rFonts w:ascii="Times New Roman"/>
          <w:b w:val="false"/>
          <w:i w:val="false"/>
          <w:color w:val="000000"/>
          <w:sz w:val="28"/>
        </w:rPr>
        <w:t>
      11) 220.07.011 жолында тіркелген активтер бойынша салық кезеңінің шегерімдерінің жалпы сомасы көрсетіледі. 220.07.011 І-ден 220.07.011 ІV-ке дейінгі жолдардың сомасы ретінде айқындалады:</w:t>
      </w:r>
    </w:p>
    <w:bookmarkEnd w:id="1397"/>
    <w:p>
      <w:pPr>
        <w:spacing w:after="0"/>
        <w:ind w:left="0"/>
        <w:jc w:val="both"/>
      </w:pPr>
      <w:r>
        <w:rPr>
          <w:rFonts w:ascii="Times New Roman"/>
          <w:b w:val="false"/>
          <w:i w:val="false"/>
          <w:color w:val="000000"/>
          <w:sz w:val="28"/>
        </w:rPr>
        <w:t>
      220.07.011 І жолында І-топтың тіркелген активтері бойынша шегерімдер көрсетіледі. 220.07.006 І, 220.07.007 І, 220.07.009 І, 220.07.010 І жолдарының сомасы ретінде айқындалады (220.07.006 I + 220.07.007 I + 220.07.009 I + 220.07.010 I);</w:t>
      </w:r>
    </w:p>
    <w:p>
      <w:pPr>
        <w:spacing w:after="0"/>
        <w:ind w:left="0"/>
        <w:jc w:val="both"/>
      </w:pPr>
      <w:r>
        <w:rPr>
          <w:rFonts w:ascii="Times New Roman"/>
          <w:b w:val="false"/>
          <w:i w:val="false"/>
          <w:color w:val="000000"/>
          <w:sz w:val="28"/>
        </w:rPr>
        <w:t>
      220.07.011 ІІ жолында ІІ-топтың тіркелген активтері бойынша шегерімдер көрсетіледі. 220.07.006 ІІ, 220.07.007 ІІ, 220.07.008 ІІ, 220.07.009 ІІ, 220.07.010 ІІ жолдарының сомасы ретінде айқындалады (220.07.006 II + 220.07.007 II + 220.07.008 II + 220.07.009 II + 220.07.010 II);</w:t>
      </w:r>
    </w:p>
    <w:p>
      <w:pPr>
        <w:spacing w:after="0"/>
        <w:ind w:left="0"/>
        <w:jc w:val="both"/>
      </w:pPr>
      <w:r>
        <w:rPr>
          <w:rFonts w:ascii="Times New Roman"/>
          <w:b w:val="false"/>
          <w:i w:val="false"/>
          <w:color w:val="000000"/>
          <w:sz w:val="28"/>
        </w:rPr>
        <w:t>
      220.07.011 IІІ жолында ІIІ-топтың тіркелген активтері бойынша шегерімдер көрсетіледі. 220.07.006 ІIІ, 220.07.007 IІІ, 220.07.008 ІIІ, 220.07.009 IIІ, 220.07.010 IІІ жолдарының сомасы ретінде айқындалады (220.07.006 III + 220.07.007 III + 220.07.008 III + 220.07.009 III + 220.07.010 III);</w:t>
      </w:r>
    </w:p>
    <w:p>
      <w:pPr>
        <w:spacing w:after="0"/>
        <w:ind w:left="0"/>
        <w:jc w:val="both"/>
      </w:pPr>
      <w:r>
        <w:rPr>
          <w:rFonts w:ascii="Times New Roman"/>
          <w:b w:val="false"/>
          <w:i w:val="false"/>
          <w:color w:val="000000"/>
          <w:sz w:val="28"/>
        </w:rPr>
        <w:t>
      220.07.011 ІV жолында ІV-топтың тіркелген активтері бойынша шегерімдер көрсетіледі. 220.07.006 ІV, 220.07.007 ІV, 220.07.008 ІV, 220.07.009 ІV, 220.07.010 ІV жолдарының сомасы ретінде айқындалады (220.07.006 IV + 220.07.007 IV + 220.07.008 IV + 220.07.009 IV + 220.07.010 IV);</w:t>
      </w:r>
    </w:p>
    <w:bookmarkStart w:name="z1415" w:id="1398"/>
    <w:p>
      <w:pPr>
        <w:spacing w:after="0"/>
        <w:ind w:left="0"/>
        <w:jc w:val="both"/>
      </w:pPr>
      <w:r>
        <w:rPr>
          <w:rFonts w:ascii="Times New Roman"/>
          <w:b w:val="false"/>
          <w:i w:val="false"/>
          <w:color w:val="000000"/>
          <w:sz w:val="28"/>
        </w:rPr>
        <w:t xml:space="preserve">
      12) 220.07.012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1398"/>
    <w:bookmarkStart w:name="z1416" w:id="1399"/>
    <w:p>
      <w:pPr>
        <w:spacing w:after="0"/>
        <w:ind w:left="0"/>
        <w:jc w:val="both"/>
      </w:pPr>
      <w:r>
        <w:rPr>
          <w:rFonts w:ascii="Times New Roman"/>
          <w:b w:val="false"/>
          <w:i w:val="false"/>
          <w:color w:val="000000"/>
          <w:sz w:val="28"/>
        </w:rPr>
        <w:t xml:space="preserve">
      47. "Жалпы және жанама тіркелген активтер бойынша шегерімдер" бөлімін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жалпы және жанама тіркелген активтер, сондай-ақ бірнеше жер қойнауын пайдалануға арналған келісім-шартпен және (немесе) келісім-шарт және келісім-шарттан тыс қызметпен байланысты,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алынатын негізгі құралдарға қатысты салық төлеушінің өндірген келе шығыстары бойынша, салық салу объектілері және салық салуға қатысы бар объектілер бойынша бөлек салық есебін жүргізуді жүзеге асыратын салық төлеушілер ғана толтырады.</w:t>
      </w:r>
    </w:p>
    <w:bookmarkEnd w:id="1399"/>
    <w:p>
      <w:pPr>
        <w:spacing w:after="0"/>
        <w:ind w:left="0"/>
        <w:jc w:val="both"/>
      </w:pPr>
      <w:r>
        <w:rPr>
          <w:rFonts w:ascii="Times New Roman"/>
          <w:b w:val="false"/>
          <w:i w:val="false"/>
          <w:color w:val="000000"/>
          <w:sz w:val="28"/>
        </w:rPr>
        <w:t xml:space="preserve">
      Жер қойнауын пайдаланушы жалпы және жанама тіркелген активтер бойынша шегерімдерді, сондай-ақ ол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p>
    <w:p>
      <w:pPr>
        <w:spacing w:after="0"/>
        <w:ind w:left="0"/>
        <w:jc w:val="both"/>
      </w:pPr>
      <w:r>
        <w:rPr>
          <w:rFonts w:ascii="Times New Roman"/>
          <w:b w:val="false"/>
          <w:i w:val="false"/>
          <w:color w:val="000000"/>
          <w:sz w:val="28"/>
        </w:rPr>
        <w:t>
      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 кейінгі шығыстары бойынша шегерімдер әрбір жер қойнауын пайдалануға арналған келісім-шарт бойынша 220.11 нысанында келісім-шарттан тыс қызметке бөлінген бөлігінде "Келісім-шарттан тыс қызметке бөлінген жалпы және жанама тіркелген активтер бойынша шегерімдер сомасы" бөлімінде көрсетіледі.</w:t>
      </w:r>
    </w:p>
    <w:bookmarkStart w:name="z1417" w:id="1400"/>
    <w:p>
      <w:pPr>
        <w:spacing w:after="0"/>
        <w:ind w:left="0"/>
        <w:jc w:val="both"/>
      </w:pPr>
      <w:r>
        <w:rPr>
          <w:rFonts w:ascii="Times New Roman"/>
          <w:b w:val="false"/>
          <w:i w:val="false"/>
          <w:color w:val="000000"/>
          <w:sz w:val="28"/>
        </w:rPr>
        <w:t>
      48. "Жалпы және жанама тікрелген активтер бойынша шегерімдер" бөлімінде:</w:t>
      </w:r>
    </w:p>
    <w:bookmarkEnd w:id="1400"/>
    <w:bookmarkStart w:name="z1418" w:id="1401"/>
    <w:p>
      <w:pPr>
        <w:spacing w:after="0"/>
        <w:ind w:left="0"/>
        <w:jc w:val="both"/>
      </w:pPr>
      <w:r>
        <w:rPr>
          <w:rFonts w:ascii="Times New Roman"/>
          <w:b w:val="false"/>
          <w:i w:val="false"/>
          <w:color w:val="000000"/>
          <w:sz w:val="28"/>
        </w:rPr>
        <w:t>
      1) 220.07.013 жолында салық кезеңнің басына топтардың құндық теңгерімнің жалпы сомасы көрсетіледі. 220.07.013 І-ден 220.07.013 ІV-ке дейінгі жолдардың сомасы ретінде айқындалады:</w:t>
      </w:r>
    </w:p>
    <w:bookmarkEnd w:id="1401"/>
    <w:p>
      <w:pPr>
        <w:spacing w:after="0"/>
        <w:ind w:left="0"/>
        <w:jc w:val="both"/>
      </w:pPr>
      <w:r>
        <w:rPr>
          <w:rFonts w:ascii="Times New Roman"/>
          <w:b w:val="false"/>
          <w:i w:val="false"/>
          <w:color w:val="000000"/>
          <w:sz w:val="28"/>
        </w:rPr>
        <w:t xml:space="preserve">
      220.07.013 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І-топ жалпы және жанама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xml:space="preserve">
      220.07.013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жалпы және жанама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220.07.013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жалпы және жанама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220.07.013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жалпы және жанама тіркелген активтерінің құндық теңгерімнің сомасы көрсетіледі;</w:t>
      </w:r>
    </w:p>
    <w:bookmarkStart w:name="z1419" w:id="1402"/>
    <w:p>
      <w:pPr>
        <w:spacing w:after="0"/>
        <w:ind w:left="0"/>
        <w:jc w:val="both"/>
      </w:pPr>
      <w:r>
        <w:rPr>
          <w:rFonts w:ascii="Times New Roman"/>
          <w:b w:val="false"/>
          <w:i w:val="false"/>
          <w:color w:val="000000"/>
          <w:sz w:val="28"/>
        </w:rPr>
        <w:t xml:space="preserve">
      2) 220.07.014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жалпы және жанама тіркелген активтердің құны көрсетіледі. 220.07.014 І-ден 220.07.014 ІV-ке дейінгі жолдардың сомасы ретінде айқындалады:</w:t>
      </w:r>
    </w:p>
    <w:bookmarkEnd w:id="1402"/>
    <w:p>
      <w:pPr>
        <w:spacing w:after="0"/>
        <w:ind w:left="0"/>
        <w:jc w:val="both"/>
      </w:pPr>
      <w:r>
        <w:rPr>
          <w:rFonts w:ascii="Times New Roman"/>
          <w:b w:val="false"/>
          <w:i w:val="false"/>
          <w:color w:val="000000"/>
          <w:sz w:val="28"/>
        </w:rPr>
        <w:t xml:space="preserve">
      220.07.014 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І-топтың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220.07.014 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ІІ-топтың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220.07.014 ІІІ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ІІІ-топтың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220.07.014 ІV жолында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келіп түскен ІV-топтың жалпы және жанама тіркелген активтерінің құны көрсетіледі;</w:t>
      </w:r>
    </w:p>
    <w:bookmarkStart w:name="z1420" w:id="1403"/>
    <w:p>
      <w:pPr>
        <w:spacing w:after="0"/>
        <w:ind w:left="0"/>
        <w:jc w:val="both"/>
      </w:pPr>
      <w:r>
        <w:rPr>
          <w:rFonts w:ascii="Times New Roman"/>
          <w:b w:val="false"/>
          <w:i w:val="false"/>
          <w:color w:val="000000"/>
          <w:sz w:val="28"/>
        </w:rPr>
        <w:t xml:space="preserve">
      3) 220.07.015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жалпы және жанама тіркелген активтердің құны көрсетіледі. 220.07.015 І-ден 220.07.015 ІV-ке дейінгі жолдардың сомасы ретінде айқындалады:</w:t>
      </w:r>
    </w:p>
    <w:bookmarkEnd w:id="1403"/>
    <w:p>
      <w:pPr>
        <w:spacing w:after="0"/>
        <w:ind w:left="0"/>
        <w:jc w:val="both"/>
      </w:pPr>
      <w:r>
        <w:rPr>
          <w:rFonts w:ascii="Times New Roman"/>
          <w:b w:val="false"/>
          <w:i w:val="false"/>
          <w:color w:val="000000"/>
          <w:sz w:val="28"/>
        </w:rPr>
        <w:t xml:space="preserve">
      220.07.015 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І-топтың шығарылған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220.07.015 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ІІ-топтың шығарылған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220.07.015 ІІІ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ІІІ-топтың шығарылған жалпы және жанама тіркелген активтерінің құны көрсетіледі;</w:t>
      </w:r>
    </w:p>
    <w:p>
      <w:pPr>
        <w:spacing w:after="0"/>
        <w:ind w:left="0"/>
        <w:jc w:val="both"/>
      </w:pPr>
      <w:r>
        <w:rPr>
          <w:rFonts w:ascii="Times New Roman"/>
          <w:b w:val="false"/>
          <w:i w:val="false"/>
          <w:color w:val="000000"/>
          <w:sz w:val="28"/>
        </w:rPr>
        <w:t xml:space="preserve">
      220.07.015 ІV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ІV-топтың шығарылған жалпы және жанама тіркелген активтерінің құны көрсетіледі;</w:t>
      </w:r>
    </w:p>
    <w:bookmarkStart w:name="z1421" w:id="1404"/>
    <w:p>
      <w:pPr>
        <w:spacing w:after="0"/>
        <w:ind w:left="0"/>
        <w:jc w:val="both"/>
      </w:pPr>
      <w:r>
        <w:rPr>
          <w:rFonts w:ascii="Times New Roman"/>
          <w:b w:val="false"/>
          <w:i w:val="false"/>
          <w:color w:val="000000"/>
          <w:sz w:val="28"/>
        </w:rPr>
        <w:t xml:space="preserve">
      4) 220.07.016 жолында Салық кодексінің 122-бабы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(кіші топтардың) құндық теңгерімін ұлғайтуға жатқызылатын кейінгі шығыстар көрсетіледі. 220.07.016 І-ден 220.07.016 ІV-ке дейінгі жолдардың сомасы ретінде айқындалады:</w:t>
      </w:r>
    </w:p>
    <w:bookmarkEnd w:id="1404"/>
    <w:p>
      <w:pPr>
        <w:spacing w:after="0"/>
        <w:ind w:left="0"/>
        <w:jc w:val="both"/>
      </w:pPr>
      <w:r>
        <w:rPr>
          <w:rFonts w:ascii="Times New Roman"/>
          <w:b w:val="false"/>
          <w:i w:val="false"/>
          <w:color w:val="000000"/>
          <w:sz w:val="28"/>
        </w:rPr>
        <w:t xml:space="preserve">
      220.07.016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теңгерімін ұлғайтуға жатқызылатын І-топтың жалпы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220.07.016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ІI-топтың жалпы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220.07.016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ІII-топтың жалпы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220.07.016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топтардың құндық теңгерімін ұлғайтуға жатқызылатын ІV-топтың жалпы және жанама тіркелген активтері бойынша кейінгі шығыстар көрсетіледі;</w:t>
      </w:r>
    </w:p>
    <w:bookmarkStart w:name="z1422" w:id="1405"/>
    <w:p>
      <w:pPr>
        <w:spacing w:after="0"/>
        <w:ind w:left="0"/>
        <w:jc w:val="both"/>
      </w:pPr>
      <w:r>
        <w:rPr>
          <w:rFonts w:ascii="Times New Roman"/>
          <w:b w:val="false"/>
          <w:i w:val="false"/>
          <w:color w:val="000000"/>
          <w:sz w:val="28"/>
        </w:rPr>
        <w:t>
      5) 220.07.017 жолында салық кезеңнің аяғына топтардың құндық теңгерімнің жалпы сомасы көрсетіледі. 220.07.017 І-ден 220.07.017 ІV-ке дейінгі жолдардың сомасы ретінде айқындалады:</w:t>
      </w:r>
    </w:p>
    <w:bookmarkEnd w:id="1405"/>
    <w:p>
      <w:pPr>
        <w:spacing w:after="0"/>
        <w:ind w:left="0"/>
        <w:jc w:val="both"/>
      </w:pPr>
      <w:r>
        <w:rPr>
          <w:rFonts w:ascii="Times New Roman"/>
          <w:b w:val="false"/>
          <w:i w:val="false"/>
          <w:color w:val="000000"/>
          <w:sz w:val="28"/>
        </w:rPr>
        <w:t xml:space="preserve">
      220.07.017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І-топ жалпы және жанама тіркелген активтерінің кіші топтары бойынша құндық теңгерімнің сомасы көрсетіледі;</w:t>
      </w:r>
    </w:p>
    <w:p>
      <w:pPr>
        <w:spacing w:after="0"/>
        <w:ind w:left="0"/>
        <w:jc w:val="both"/>
      </w:pPr>
      <w:r>
        <w:rPr>
          <w:rFonts w:ascii="Times New Roman"/>
          <w:b w:val="false"/>
          <w:i w:val="false"/>
          <w:color w:val="000000"/>
          <w:sz w:val="28"/>
        </w:rPr>
        <w:t xml:space="preserve">
      220.07.017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ІI-топтың жалпы және жанама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220.07.017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ІII-топтың жалпы және жанама тіркелген активтерінің құндық теңгерімнің сомасы көрсетіледі;</w:t>
      </w:r>
    </w:p>
    <w:p>
      <w:pPr>
        <w:spacing w:after="0"/>
        <w:ind w:left="0"/>
        <w:jc w:val="both"/>
      </w:pPr>
      <w:r>
        <w:rPr>
          <w:rFonts w:ascii="Times New Roman"/>
          <w:b w:val="false"/>
          <w:i w:val="false"/>
          <w:color w:val="000000"/>
          <w:sz w:val="28"/>
        </w:rPr>
        <w:t xml:space="preserve">
      220.07.017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анықталған салық кезеңнің аяғына ІV-топтың жалпы және жанама тіркелген активтерінің құндық теңгерімнің сомасы көрсетіледі;</w:t>
      </w:r>
    </w:p>
    <w:bookmarkStart w:name="z1423" w:id="1406"/>
    <w:p>
      <w:pPr>
        <w:spacing w:after="0"/>
        <w:ind w:left="0"/>
        <w:jc w:val="both"/>
      </w:pPr>
      <w:r>
        <w:rPr>
          <w:rFonts w:ascii="Times New Roman"/>
          <w:b w:val="false"/>
          <w:i w:val="false"/>
          <w:color w:val="000000"/>
          <w:sz w:val="28"/>
        </w:rPr>
        <w:t>
      6) 220.07.018 жолында Салық кодексінің 120-бабы 2,</w:t>
      </w:r>
      <w:r>
        <w:rPr>
          <w:rFonts w:ascii="Times New Roman"/>
          <w:b w:val="false"/>
          <w:i w:val="false"/>
          <w:color w:val="000000"/>
          <w:sz w:val="28"/>
        </w:rPr>
        <w:t xml:space="preserve"> 2-1-тармақтарына</w:t>
      </w:r>
      <w:r>
        <w:rPr>
          <w:rFonts w:ascii="Times New Roman"/>
          <w:b w:val="false"/>
          <w:i w:val="false"/>
          <w:color w:val="000000"/>
          <w:sz w:val="28"/>
        </w:rPr>
        <w:t xml:space="preserve"> сәйкес салық кезеңінің қорытындысы бойынша есептелген жалпы және жанама тіркелген активтер бойынша амортизациялық аударымдар көрсетіледі. 220.07.018 І-ден 220.07.018 ІV-ке дейінгі жолдардың сомасы ретінде айқындалады:</w:t>
      </w:r>
    </w:p>
    <w:bookmarkEnd w:id="1406"/>
    <w:p>
      <w:pPr>
        <w:spacing w:after="0"/>
        <w:ind w:left="0"/>
        <w:jc w:val="both"/>
      </w:pPr>
      <w:r>
        <w:rPr>
          <w:rFonts w:ascii="Times New Roman"/>
          <w:b w:val="false"/>
          <w:i w:val="false"/>
          <w:color w:val="000000"/>
          <w:sz w:val="28"/>
        </w:rPr>
        <w:t xml:space="preserve">
      220.07.018 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І-топтың жалпы және жанама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220.07.018 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ІІ-топтың жалпы және жанама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220.07.018 ІІІ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ІІІ-топтың жалпы және жанама тіркелген активтері бойынша амортизациялық аударымдар көрсетіледі;</w:t>
      </w:r>
    </w:p>
    <w:p>
      <w:pPr>
        <w:spacing w:after="0"/>
        <w:ind w:left="0"/>
        <w:jc w:val="both"/>
      </w:pPr>
      <w:r>
        <w:rPr>
          <w:rFonts w:ascii="Times New Roman"/>
          <w:b w:val="false"/>
          <w:i w:val="false"/>
          <w:color w:val="000000"/>
          <w:sz w:val="28"/>
        </w:rPr>
        <w:t xml:space="preserve">
      220.07.018 ІV жолында Салық кодексінің 120-бабы 2, </w:t>
      </w:r>
      <w:r>
        <w:rPr>
          <w:rFonts w:ascii="Times New Roman"/>
          <w:b w:val="false"/>
          <w:i w:val="false"/>
          <w:color w:val="000000"/>
          <w:sz w:val="28"/>
        </w:rPr>
        <w:t>2-1-тармақтарына</w:t>
      </w:r>
      <w:r>
        <w:rPr>
          <w:rFonts w:ascii="Times New Roman"/>
          <w:b w:val="false"/>
          <w:i w:val="false"/>
          <w:color w:val="000000"/>
          <w:sz w:val="28"/>
        </w:rPr>
        <w:t xml:space="preserve"> сәйкес есептелінген ІV-топтың жалпы және жанама тіркелген активтері бойынша амортизациялық аударымдар көрсетіледі;</w:t>
      </w:r>
    </w:p>
    <w:bookmarkStart w:name="z1424" w:id="1407"/>
    <w:p>
      <w:pPr>
        <w:spacing w:after="0"/>
        <w:ind w:left="0"/>
        <w:jc w:val="both"/>
      </w:pPr>
      <w:r>
        <w:rPr>
          <w:rFonts w:ascii="Times New Roman"/>
          <w:b w:val="false"/>
          <w:i w:val="false"/>
          <w:color w:val="000000"/>
          <w:sz w:val="28"/>
        </w:rPr>
        <w:t xml:space="preserve">
      7) 220.07.019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 220.07.019 І-ден 220.07.019 ІV-ке дейінгі жолдардың сомасы ретінде айқындалады:</w:t>
      </w:r>
    </w:p>
    <w:bookmarkEnd w:id="1407"/>
    <w:p>
      <w:pPr>
        <w:spacing w:after="0"/>
        <w:ind w:left="0"/>
        <w:jc w:val="both"/>
      </w:pPr>
      <w:r>
        <w:rPr>
          <w:rFonts w:ascii="Times New Roman"/>
          <w:b w:val="false"/>
          <w:i w:val="false"/>
          <w:color w:val="000000"/>
          <w:sz w:val="28"/>
        </w:rPr>
        <w:t xml:space="preserve">
      220.07.019 І жолында 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220.07.019 ІІ жолында ІІ-топтың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220.07.019 ІIІ жолында ІIІ-топтың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p>
      <w:pPr>
        <w:spacing w:after="0"/>
        <w:ind w:left="0"/>
        <w:jc w:val="both"/>
      </w:pPr>
      <w:r>
        <w:rPr>
          <w:rFonts w:ascii="Times New Roman"/>
          <w:b w:val="false"/>
          <w:i w:val="false"/>
          <w:color w:val="000000"/>
          <w:sz w:val="28"/>
        </w:rPr>
        <w:t xml:space="preserve">
      220.07.019 ІV жолында ІV-топтың жалпы және жанама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аударымдардың сомасы көрсетіледі;</w:t>
      </w:r>
    </w:p>
    <w:bookmarkStart w:name="z1425" w:id="1408"/>
    <w:p>
      <w:pPr>
        <w:spacing w:after="0"/>
        <w:ind w:left="0"/>
        <w:jc w:val="both"/>
      </w:pPr>
      <w:r>
        <w:rPr>
          <w:rFonts w:ascii="Times New Roman"/>
          <w:b w:val="false"/>
          <w:i w:val="false"/>
          <w:color w:val="000000"/>
          <w:sz w:val="28"/>
        </w:rPr>
        <w:t xml:space="preserve">
      8) 220.07.020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1 және 2-тармақтарына сәйкес шегерімге жатқызылатын (ІІ, ІІІ, ІV-топтары) немесе залал деп танылатын (І-тобы) барлық жалпы және жанама тіркелген активтерді шығару кезіндегі топтардың (кіші топтардың) құндық теңгерімі көрсетіледі. 220.07.020 І-ден 220.07.020 ІV-ке дейінгі жолдардың сомасы ретінде айқындалады:</w:t>
      </w:r>
    </w:p>
    <w:bookmarkEnd w:id="1408"/>
    <w:p>
      <w:pPr>
        <w:spacing w:after="0"/>
        <w:ind w:left="0"/>
        <w:jc w:val="both"/>
      </w:pPr>
      <w:r>
        <w:rPr>
          <w:rFonts w:ascii="Times New Roman"/>
          <w:b w:val="false"/>
          <w:i w:val="false"/>
          <w:color w:val="000000"/>
          <w:sz w:val="28"/>
        </w:rPr>
        <w:t xml:space="preserve">
      220.07.020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жалпы және жанама тіркелген активтерінің (өтеусіз бергенді қоспағанда) кіші топтарының құндық теңгерімі көрсетіледі;</w:t>
      </w:r>
    </w:p>
    <w:p>
      <w:pPr>
        <w:spacing w:after="0"/>
        <w:ind w:left="0"/>
        <w:jc w:val="both"/>
      </w:pPr>
      <w:r>
        <w:rPr>
          <w:rFonts w:ascii="Times New Roman"/>
          <w:b w:val="false"/>
          <w:i w:val="false"/>
          <w:color w:val="000000"/>
          <w:sz w:val="28"/>
        </w:rPr>
        <w:t xml:space="preserve">
      220.07.020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жалпы және жанама тіркелген активтерінің шығарылуы (өтеусіз бергенді қоспағанда) кезіндегі ІІ-топтың құндық теңгерімі көрсетіледі;</w:t>
      </w:r>
    </w:p>
    <w:p>
      <w:pPr>
        <w:spacing w:after="0"/>
        <w:ind w:left="0"/>
        <w:jc w:val="both"/>
      </w:pPr>
      <w:r>
        <w:rPr>
          <w:rFonts w:ascii="Times New Roman"/>
          <w:b w:val="false"/>
          <w:i w:val="false"/>
          <w:color w:val="000000"/>
          <w:sz w:val="28"/>
        </w:rPr>
        <w:t>
      220.07.020 ІІІ жолында Салық кодексінің 121-бабының 3-тармағын ескере,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ІІІ-топтың құндық теңгерімі көрсетіледі;</w:t>
      </w:r>
    </w:p>
    <w:p>
      <w:pPr>
        <w:spacing w:after="0"/>
        <w:ind w:left="0"/>
        <w:jc w:val="both"/>
      </w:pPr>
      <w:r>
        <w:rPr>
          <w:rFonts w:ascii="Times New Roman"/>
          <w:b w:val="false"/>
          <w:i w:val="false"/>
          <w:color w:val="000000"/>
          <w:sz w:val="28"/>
        </w:rPr>
        <w:t>
      220.07.020 ІV жолында Салық кодексінің 121-бабының 3-тармағын ескере, Салық кодексінің 121-бабы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ІV-топтың құндық теңгерімі көрсетіледі;</w:t>
      </w:r>
    </w:p>
    <w:bookmarkStart w:name="z1426" w:id="1409"/>
    <w:p>
      <w:pPr>
        <w:spacing w:after="0"/>
        <w:ind w:left="0"/>
        <w:jc w:val="both"/>
      </w:pPr>
      <w:r>
        <w:rPr>
          <w:rFonts w:ascii="Times New Roman"/>
          <w:b w:val="false"/>
          <w:i w:val="false"/>
          <w:color w:val="000000"/>
          <w:sz w:val="28"/>
        </w:rPr>
        <w:t xml:space="preserve">
      9) 220.07.021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топтың (кіші топтың) құндық теңгерімі көрсетіледі. 220.07.021 І-ден 220.07.021 ІV-ке дейінгі жолдардың сомасы ретінде айқындалады:</w:t>
      </w:r>
    </w:p>
    <w:bookmarkEnd w:id="1409"/>
    <w:p>
      <w:pPr>
        <w:spacing w:after="0"/>
        <w:ind w:left="0"/>
        <w:jc w:val="both"/>
      </w:pPr>
      <w:r>
        <w:rPr>
          <w:rFonts w:ascii="Times New Roman"/>
          <w:b w:val="false"/>
          <w:i w:val="false"/>
          <w:color w:val="000000"/>
          <w:sz w:val="28"/>
        </w:rPr>
        <w:t xml:space="preserve">
      220.07.021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220.07.021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220.07.021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pPr>
        <w:spacing w:after="0"/>
        <w:ind w:left="0"/>
        <w:jc w:val="both"/>
      </w:pPr>
      <w:r>
        <w:rPr>
          <w:rFonts w:ascii="Times New Roman"/>
          <w:b w:val="false"/>
          <w:i w:val="false"/>
          <w:color w:val="000000"/>
          <w:sz w:val="28"/>
        </w:rPr>
        <w:t xml:space="preserve">
      220.07.021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жалпы және жанама тіркелген активтері бойынша Қазақстан Республикасының республикалық бюджет туралы заңнамасында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bookmarkStart w:name="z1427" w:id="1410"/>
    <w:p>
      <w:pPr>
        <w:spacing w:after="0"/>
        <w:ind w:left="0"/>
        <w:jc w:val="both"/>
      </w:pPr>
      <w:r>
        <w:rPr>
          <w:rFonts w:ascii="Times New Roman"/>
          <w:b w:val="false"/>
          <w:i w:val="false"/>
          <w:color w:val="000000"/>
          <w:sz w:val="28"/>
        </w:rPr>
        <w:t xml:space="preserve">
      10) 220.07.022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кейінгі шығыстар көрсетіледі. 220.07.022 І-ден 220.07.022 ІV-ке дейінгі жолдардың сомасы ретінде айқындалады:</w:t>
      </w:r>
    </w:p>
    <w:bookmarkEnd w:id="1410"/>
    <w:p>
      <w:pPr>
        <w:spacing w:after="0"/>
        <w:ind w:left="0"/>
        <w:jc w:val="both"/>
      </w:pPr>
      <w:r>
        <w:rPr>
          <w:rFonts w:ascii="Times New Roman"/>
          <w:b w:val="false"/>
          <w:i w:val="false"/>
          <w:color w:val="000000"/>
          <w:sz w:val="28"/>
        </w:rPr>
        <w:t xml:space="preserve">
      220.07.022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220.07.022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және жанама тіркелген активтері бойынша жұмсалатын кейінгі шығыстар көрсетіледі.</w:t>
      </w:r>
    </w:p>
    <w:p>
      <w:pPr>
        <w:spacing w:after="0"/>
        <w:ind w:left="0"/>
        <w:jc w:val="both"/>
      </w:pPr>
      <w:r>
        <w:rPr>
          <w:rFonts w:ascii="Times New Roman"/>
          <w:b w:val="false"/>
          <w:i w:val="false"/>
          <w:color w:val="000000"/>
          <w:sz w:val="28"/>
        </w:rPr>
        <w:t xml:space="preserve">
      220.07.022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және жанама тіркелген активтері бойынша кейінгі шығыстар көрсетіледі:</w:t>
      </w:r>
    </w:p>
    <w:p>
      <w:pPr>
        <w:spacing w:after="0"/>
        <w:ind w:left="0"/>
        <w:jc w:val="both"/>
      </w:pPr>
      <w:r>
        <w:rPr>
          <w:rFonts w:ascii="Times New Roman"/>
          <w:b w:val="false"/>
          <w:i w:val="false"/>
          <w:color w:val="000000"/>
          <w:sz w:val="28"/>
        </w:rPr>
        <w:t xml:space="preserve">
      220.07.022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және жанама тіркелген активтері бойынша кейінгі шығыстар көрсетіледі;</w:t>
      </w:r>
    </w:p>
    <w:bookmarkStart w:name="z1428" w:id="1411"/>
    <w:p>
      <w:pPr>
        <w:spacing w:after="0"/>
        <w:ind w:left="0"/>
        <w:jc w:val="both"/>
      </w:pPr>
      <w:r>
        <w:rPr>
          <w:rFonts w:ascii="Times New Roman"/>
          <w:b w:val="false"/>
          <w:i w:val="false"/>
          <w:color w:val="000000"/>
          <w:sz w:val="28"/>
        </w:rPr>
        <w:t>
      11) 220.07.023 жолында және жанама тіркелген активтер бойынша салық кезеңінің шегерімдерінің жалпы сомасы көрсетіледі. 220.07.023 І-ден 220.07.023 ІV-ке дейінгі жолдардың сомасы ретінде айқындалады:</w:t>
      </w:r>
    </w:p>
    <w:bookmarkEnd w:id="1411"/>
    <w:p>
      <w:pPr>
        <w:spacing w:after="0"/>
        <w:ind w:left="0"/>
        <w:jc w:val="both"/>
      </w:pPr>
      <w:r>
        <w:rPr>
          <w:rFonts w:ascii="Times New Roman"/>
          <w:b w:val="false"/>
          <w:i w:val="false"/>
          <w:color w:val="000000"/>
          <w:sz w:val="28"/>
        </w:rPr>
        <w:t>
      220.07.023 І жолында І-топтың жалпы және жанама тіркелген активтері бойынша шегерімдер көрсетіледі. 220.07.018 I, 220.07.019 I, 220.07.021 I, 220.07.022 I жолдарының сомасы ретінде айқындалады (220.07.018 I + 220.07.019 I + 220.07.021 I + 220.07.022 I);</w:t>
      </w:r>
    </w:p>
    <w:p>
      <w:pPr>
        <w:spacing w:after="0"/>
        <w:ind w:left="0"/>
        <w:jc w:val="both"/>
      </w:pPr>
      <w:r>
        <w:rPr>
          <w:rFonts w:ascii="Times New Roman"/>
          <w:b w:val="false"/>
          <w:i w:val="false"/>
          <w:color w:val="000000"/>
          <w:sz w:val="28"/>
        </w:rPr>
        <w:t>
      220.07.023 ІІ жолында ІІ-топтың тіркелген активтері бойынша шегерімдер көрсетіледі. 220.07.018 II, 220.07.019 II, 220.07.020 II, 220.07.021 II, 220.07.022 II жолдарының сомасы ретінде айқындалады (220.07.018 II + 220.07.019 II + 220.07.020 II +220.07.021 II + 220.07.022 II);</w:t>
      </w:r>
    </w:p>
    <w:p>
      <w:pPr>
        <w:spacing w:after="0"/>
        <w:ind w:left="0"/>
        <w:jc w:val="both"/>
      </w:pPr>
      <w:r>
        <w:rPr>
          <w:rFonts w:ascii="Times New Roman"/>
          <w:b w:val="false"/>
          <w:i w:val="false"/>
          <w:color w:val="000000"/>
          <w:sz w:val="28"/>
        </w:rPr>
        <w:t>
      220.07.023 IІІ жолында ІIІ-топтың тіркелген активтері бойынша шегерімдер көрсетіледі. 220.07.018 III, 220.07.019 III, 220.07.020 III, 220.07.021 III, 220.07.022 III жолдарының сомасы ретінде айқындалады (220.07.018 III + 220.07.019 III + 220.07.020 III + 220.07.021 III + 220.07.022 III);</w:t>
      </w:r>
    </w:p>
    <w:p>
      <w:pPr>
        <w:spacing w:after="0"/>
        <w:ind w:left="0"/>
        <w:jc w:val="both"/>
      </w:pPr>
      <w:r>
        <w:rPr>
          <w:rFonts w:ascii="Times New Roman"/>
          <w:b w:val="false"/>
          <w:i w:val="false"/>
          <w:color w:val="000000"/>
          <w:sz w:val="28"/>
        </w:rPr>
        <w:t>
      220.07.023 ІV жолында ІV-топтың тіркелген активтері бойынша шегерімдер көрсетіледі. 220.07.018 IV, 220.07.019 IV, 220.07.020 IV, 220.07.021 IV, 220.07.022 IV жолдарының сомасы ретінде айқындалады (220.07.018 IV + 220.07.019 IV + 220.07.020 IV + 220.07.021 IV + 220.07.022 IV);</w:t>
      </w:r>
    </w:p>
    <w:bookmarkStart w:name="z1429" w:id="1412"/>
    <w:p>
      <w:pPr>
        <w:spacing w:after="0"/>
        <w:ind w:left="0"/>
        <w:jc w:val="both"/>
      </w:pPr>
      <w:r>
        <w:rPr>
          <w:rFonts w:ascii="Times New Roman"/>
          <w:b w:val="false"/>
          <w:i w:val="false"/>
          <w:color w:val="000000"/>
          <w:sz w:val="28"/>
        </w:rPr>
        <w:t xml:space="preserve">
      12) 220.07.024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bookmarkEnd w:id="1412"/>
    <w:bookmarkStart w:name="z1430" w:id="1413"/>
    <w:p>
      <w:pPr>
        <w:spacing w:after="0"/>
        <w:ind w:left="0"/>
        <w:jc w:val="both"/>
      </w:pPr>
      <w:r>
        <w:rPr>
          <w:rFonts w:ascii="Times New Roman"/>
          <w:b w:val="false"/>
          <w:i w:val="false"/>
          <w:color w:val="000000"/>
          <w:sz w:val="28"/>
        </w:rPr>
        <w:t xml:space="preserve">
      49. "Келісім-шарттан тыс қызметке бөлінген жалпы және жанама тіркелген активтер бойынша шегерімдер сомасы" бөлімін Салық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жалпы және жанама тіркелген активтер, сондай-ақ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салық төлеушінің өндірген келе шығыстары бойынша салық салу объектілері және салық салуға қатысы бар объектілер бойынша бөлек салық есебін жүргізуді жүзеге асыратын салық төлеушілер ғана толтырады.</w:t>
      </w:r>
    </w:p>
    <w:bookmarkEnd w:id="1413"/>
    <w:p>
      <w:pPr>
        <w:spacing w:after="0"/>
        <w:ind w:left="0"/>
        <w:jc w:val="both"/>
      </w:pPr>
      <w:r>
        <w:rPr>
          <w:rFonts w:ascii="Times New Roman"/>
          <w:b w:val="false"/>
          <w:i w:val="false"/>
          <w:color w:val="000000"/>
          <w:sz w:val="28"/>
        </w:rPr>
        <w:t>
      Бұл бөлімде:</w:t>
      </w:r>
    </w:p>
    <w:bookmarkStart w:name="z1431" w:id="1414"/>
    <w:p>
      <w:pPr>
        <w:spacing w:after="0"/>
        <w:ind w:left="0"/>
        <w:jc w:val="both"/>
      </w:pPr>
      <w:r>
        <w:rPr>
          <w:rFonts w:ascii="Times New Roman"/>
          <w:b w:val="false"/>
          <w:i w:val="false"/>
          <w:color w:val="000000"/>
          <w:sz w:val="28"/>
        </w:rPr>
        <w:t>
      1) 220.07.025 жолында келісім-шарттан тыс қызметке бөлінген жалпы тіркелген активтер бойынша амортизациялық аударымдардың сомасы көрсетіледі;</w:t>
      </w:r>
    </w:p>
    <w:bookmarkEnd w:id="1414"/>
    <w:bookmarkStart w:name="z1432" w:id="1415"/>
    <w:p>
      <w:pPr>
        <w:spacing w:after="0"/>
        <w:ind w:left="0"/>
        <w:jc w:val="both"/>
      </w:pPr>
      <w:r>
        <w:rPr>
          <w:rFonts w:ascii="Times New Roman"/>
          <w:b w:val="false"/>
          <w:i w:val="false"/>
          <w:color w:val="000000"/>
          <w:sz w:val="28"/>
        </w:rPr>
        <w:t xml:space="preserve">
      2) 220.07.026 жолында I-топтың жалпы тіркелген активтерін шығару кезінде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121-бабының </w:t>
      </w:r>
      <w:r>
        <w:rPr>
          <w:rFonts w:ascii="Times New Roman"/>
          <w:b w:val="false"/>
          <w:i w:val="false"/>
          <w:color w:val="000000"/>
          <w:sz w:val="28"/>
        </w:rPr>
        <w:t>1-тармағының</w:t>
      </w:r>
      <w:r>
        <w:rPr>
          <w:rFonts w:ascii="Times New Roman"/>
          <w:b w:val="false"/>
          <w:i w:val="false"/>
          <w:color w:val="000000"/>
          <w:sz w:val="28"/>
        </w:rPr>
        <w:t xml:space="preserve"> негізінде танылатын, келісім-шарттан тыс қызметке бөлінген, залал сомасы көрсетіледі;</w:t>
      </w:r>
    </w:p>
    <w:bookmarkEnd w:id="1415"/>
    <w:bookmarkStart w:name="z1433" w:id="1416"/>
    <w:p>
      <w:pPr>
        <w:spacing w:after="0"/>
        <w:ind w:left="0"/>
        <w:jc w:val="both"/>
      </w:pPr>
      <w:r>
        <w:rPr>
          <w:rFonts w:ascii="Times New Roman"/>
          <w:b w:val="false"/>
          <w:i w:val="false"/>
          <w:color w:val="000000"/>
          <w:sz w:val="28"/>
        </w:rPr>
        <w:t xml:space="preserve">
      3) 220.07.027 жолында II, III, IV-топтардың барлық жалпы тіркелген активтерін шығару кезінде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танылатын, келісім-шарттан тыс қызметке бөлінген, құндық балансының сомасы көрсетіледі;</w:t>
      </w:r>
    </w:p>
    <w:bookmarkEnd w:id="1416"/>
    <w:bookmarkStart w:name="z1434" w:id="1417"/>
    <w:p>
      <w:pPr>
        <w:spacing w:after="0"/>
        <w:ind w:left="0"/>
        <w:jc w:val="both"/>
      </w:pPr>
      <w:r>
        <w:rPr>
          <w:rFonts w:ascii="Times New Roman"/>
          <w:b w:val="false"/>
          <w:i w:val="false"/>
          <w:color w:val="000000"/>
          <w:sz w:val="28"/>
        </w:rPr>
        <w:t xml:space="preserve">
      4) 220.07.028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келісім-шарттан тыс қызметке бөлінген,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тіркелген активтер бойынша құндық балансы көрсетіледі.</w:t>
      </w:r>
    </w:p>
    <w:bookmarkEnd w:id="1417"/>
    <w:bookmarkStart w:name="z1435" w:id="1418"/>
    <w:p>
      <w:pPr>
        <w:spacing w:after="0"/>
        <w:ind w:left="0"/>
        <w:jc w:val="both"/>
      </w:pPr>
      <w:r>
        <w:rPr>
          <w:rFonts w:ascii="Times New Roman"/>
          <w:b w:val="false"/>
          <w:i w:val="false"/>
          <w:color w:val="000000"/>
          <w:sz w:val="28"/>
        </w:rPr>
        <w:t xml:space="preserve">
      5) 220.07.029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және келісім-шарттан тыс қызметке бөлінген жалпы тіркелген активтер бойынша кейінгі шығыстар көрсетіледі;</w:t>
      </w:r>
    </w:p>
    <w:bookmarkEnd w:id="1418"/>
    <w:bookmarkStart w:name="z1436" w:id="1419"/>
    <w:p>
      <w:pPr>
        <w:spacing w:after="0"/>
        <w:ind w:left="0"/>
        <w:jc w:val="both"/>
      </w:pPr>
      <w:r>
        <w:rPr>
          <w:rFonts w:ascii="Times New Roman"/>
          <w:b w:val="false"/>
          <w:i w:val="false"/>
          <w:color w:val="000000"/>
          <w:sz w:val="28"/>
        </w:rPr>
        <w:t xml:space="preserve">
      6) 220.07.030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келісім-шарттан тыс қызметке бөлінген, келісім-шарт және келісім-шарттан тыс қызметпен байланысты жалға алынатын негізгі құралдарға қатысты жүргізілген кейінгі шығыстар көрсетіледі;</w:t>
      </w:r>
    </w:p>
    <w:bookmarkEnd w:id="1419"/>
    <w:bookmarkStart w:name="z1437" w:id="1420"/>
    <w:p>
      <w:pPr>
        <w:spacing w:after="0"/>
        <w:ind w:left="0"/>
        <w:jc w:val="both"/>
      </w:pPr>
      <w:r>
        <w:rPr>
          <w:rFonts w:ascii="Times New Roman"/>
          <w:b w:val="false"/>
          <w:i w:val="false"/>
          <w:color w:val="000000"/>
          <w:sz w:val="28"/>
        </w:rPr>
        <w:t>
      7) 220.07.031 жолында келісім-шарттан тыс қызметке бөлінген, келісім-шарт және келісім-шарттан тыс қызметпен байланысты жалға алынатын негізгі құралдарға қатысты жүргізілген кейінгі шығыстар, жалпы тіркелген активтер бойынша шегерімдер көрсетіледі. 220.07.025, 20.07.027, 220.07.028, 220.07.029 және 220.07.030 жолдарының сомасы ретінде көрсетіледі.</w:t>
      </w:r>
    </w:p>
    <w:bookmarkEnd w:id="1420"/>
    <w:p>
      <w:pPr>
        <w:spacing w:after="0"/>
        <w:ind w:left="0"/>
        <w:jc w:val="both"/>
      </w:pPr>
      <w:r>
        <w:rPr>
          <w:rFonts w:ascii="Times New Roman"/>
          <w:b w:val="false"/>
          <w:i w:val="false"/>
          <w:color w:val="000000"/>
          <w:sz w:val="28"/>
        </w:rPr>
        <w:t>
      220.07.050 жолының мәні 220.00.069 жолына тасымалданады.</w:t>
      </w:r>
    </w:p>
    <w:bookmarkStart w:name="z1438" w:id="1421"/>
    <w:p>
      <w:pPr>
        <w:spacing w:after="0"/>
        <w:ind w:left="0"/>
        <w:jc w:val="left"/>
      </w:pPr>
      <w:r>
        <w:rPr>
          <w:rFonts w:ascii="Times New Roman"/>
          <w:b/>
          <w:i w:val="false"/>
          <w:color w:val="000000"/>
        </w:rPr>
        <w:t xml:space="preserve"> 10. Коммерциялық емес ұйымдарға өтеусіз берілген мүлік. Демеушілік көмек – 220.08-нысанын жасау</w:t>
      </w:r>
    </w:p>
    <w:bookmarkEnd w:id="1421"/>
    <w:bookmarkStart w:name="z1721" w:id="1422"/>
    <w:p>
      <w:pPr>
        <w:spacing w:after="0"/>
        <w:ind w:left="0"/>
        <w:jc w:val="both"/>
      </w:pPr>
      <w:r>
        <w:rPr>
          <w:rFonts w:ascii="Times New Roman"/>
          <w:b w:val="false"/>
          <w:i w:val="false"/>
          <w:color w:val="000000"/>
          <w:sz w:val="28"/>
        </w:rPr>
        <w:t xml:space="preserve">
      50. Бұл нысан коммерциялық емес ұйымдарға өтеусіз берілген мүлік және Салық кодексінің 133-бабы 1-тармағының 1) </w:t>
      </w:r>
      <w:r>
        <w:rPr>
          <w:rFonts w:ascii="Times New Roman"/>
          <w:b w:val="false"/>
          <w:i w:val="false"/>
          <w:color w:val="000000"/>
          <w:sz w:val="28"/>
        </w:rPr>
        <w:t>тармақшасына</w:t>
      </w:r>
      <w:r>
        <w:rPr>
          <w:rFonts w:ascii="Times New Roman"/>
          <w:b w:val="false"/>
          <w:i w:val="false"/>
          <w:color w:val="000000"/>
          <w:sz w:val="28"/>
        </w:rPr>
        <w:t xml:space="preserve"> сәйкес салық салынатын табыс кемітуге жатқызылатын демеушілік көмек құны түріндегі салық төлеушінің шығыстарын айқындауға арналған.</w:t>
      </w:r>
    </w:p>
    <w:bookmarkEnd w:id="1422"/>
    <w:bookmarkStart w:name="z1439" w:id="1423"/>
    <w:p>
      <w:pPr>
        <w:spacing w:after="0"/>
        <w:ind w:left="0"/>
        <w:jc w:val="both"/>
      </w:pPr>
      <w:r>
        <w:rPr>
          <w:rFonts w:ascii="Times New Roman"/>
          <w:b w:val="false"/>
          <w:i w:val="false"/>
          <w:color w:val="000000"/>
          <w:sz w:val="28"/>
        </w:rPr>
        <w:t>
      51. "Есеп" бөлімінде:</w:t>
      </w:r>
    </w:p>
    <w:bookmarkEnd w:id="1423"/>
    <w:bookmarkStart w:name="z1440" w:id="1424"/>
    <w:p>
      <w:pPr>
        <w:spacing w:after="0"/>
        <w:ind w:left="0"/>
        <w:jc w:val="both"/>
      </w:pPr>
      <w:r>
        <w:rPr>
          <w:rFonts w:ascii="Times New Roman"/>
          <w:b w:val="false"/>
          <w:i w:val="false"/>
          <w:color w:val="000000"/>
          <w:sz w:val="28"/>
        </w:rPr>
        <w:t>
      1) А бағанында жолдың реттік нөмірі көрсетіледі;</w:t>
      </w:r>
    </w:p>
    <w:bookmarkEnd w:id="1424"/>
    <w:bookmarkStart w:name="z1441" w:id="1425"/>
    <w:p>
      <w:pPr>
        <w:spacing w:after="0"/>
        <w:ind w:left="0"/>
        <w:jc w:val="both"/>
      </w:pPr>
      <w:r>
        <w:rPr>
          <w:rFonts w:ascii="Times New Roman"/>
          <w:b w:val="false"/>
          <w:i w:val="false"/>
          <w:color w:val="000000"/>
          <w:sz w:val="28"/>
        </w:rPr>
        <w:t>
      2) В бағанында салық төлеушінің тіркеу нөмірі көрсетіледі;</w:t>
      </w:r>
    </w:p>
    <w:bookmarkEnd w:id="1425"/>
    <w:bookmarkStart w:name="z1442" w:id="1426"/>
    <w:p>
      <w:pPr>
        <w:spacing w:after="0"/>
        <w:ind w:left="0"/>
        <w:jc w:val="both"/>
      </w:pPr>
      <w:r>
        <w:rPr>
          <w:rFonts w:ascii="Times New Roman"/>
          <w:b w:val="false"/>
          <w:i w:val="false"/>
          <w:color w:val="000000"/>
          <w:sz w:val="28"/>
        </w:rPr>
        <w:t>
      3) С бағанында салық төлеушінің бизнес сәйкестендіру (жеке сәйкестендіру) нөмірі көрсетіледі;</w:t>
      </w:r>
    </w:p>
    <w:bookmarkEnd w:id="1426"/>
    <w:bookmarkStart w:name="z1443" w:id="1427"/>
    <w:p>
      <w:pPr>
        <w:spacing w:after="0"/>
        <w:ind w:left="0"/>
        <w:jc w:val="both"/>
      </w:pPr>
      <w:r>
        <w:rPr>
          <w:rFonts w:ascii="Times New Roman"/>
          <w:b w:val="false"/>
          <w:i w:val="false"/>
          <w:color w:val="000000"/>
          <w:sz w:val="28"/>
        </w:rPr>
        <w:t>
      4) D бағанында осы Ереженің 67-тармағына сәйкес резидент емес контрагенттің резиденттік елінің коды көрсетіледі;</w:t>
      </w:r>
    </w:p>
    <w:bookmarkEnd w:id="1427"/>
    <w:bookmarkStart w:name="z1444" w:id="1428"/>
    <w:p>
      <w:pPr>
        <w:spacing w:after="0"/>
        <w:ind w:left="0"/>
        <w:jc w:val="both"/>
      </w:pPr>
      <w:r>
        <w:rPr>
          <w:rFonts w:ascii="Times New Roman"/>
          <w:b w:val="false"/>
          <w:i w:val="false"/>
          <w:color w:val="000000"/>
          <w:sz w:val="28"/>
        </w:rPr>
        <w:t>
      5) Е бағанында резидент емес контрагенттің резиденттік еліндегі салықтық тіркеу нөмірі көрсетіледі. Баған D бағанында резиденттік елінің коды көрсетілген кезде толтырылады;</w:t>
      </w:r>
    </w:p>
    <w:bookmarkEnd w:id="1428"/>
    <w:bookmarkStart w:name="z1445" w:id="1429"/>
    <w:p>
      <w:pPr>
        <w:spacing w:after="0"/>
        <w:ind w:left="0"/>
        <w:jc w:val="both"/>
      </w:pPr>
      <w:r>
        <w:rPr>
          <w:rFonts w:ascii="Times New Roman"/>
          <w:b w:val="false"/>
          <w:i w:val="false"/>
          <w:color w:val="000000"/>
          <w:sz w:val="28"/>
        </w:rPr>
        <w:t>
      6) F бағанында шығыс түрінің белгісі көрсетіледі:</w:t>
      </w:r>
    </w:p>
    <w:bookmarkEnd w:id="1429"/>
    <w:bookmarkStart w:name="z1446" w:id="1430"/>
    <w:p>
      <w:pPr>
        <w:spacing w:after="0"/>
        <w:ind w:left="0"/>
        <w:jc w:val="both"/>
      </w:pPr>
      <w:r>
        <w:rPr>
          <w:rFonts w:ascii="Times New Roman"/>
          <w:b w:val="false"/>
          <w:i w:val="false"/>
          <w:color w:val="000000"/>
          <w:sz w:val="28"/>
        </w:rPr>
        <w:t>
      1 – коммерциялық емес ұйымдарға өтеусіз берілген мүлік;</w:t>
      </w:r>
    </w:p>
    <w:bookmarkEnd w:id="1430"/>
    <w:bookmarkStart w:name="z1447" w:id="1431"/>
    <w:p>
      <w:pPr>
        <w:spacing w:after="0"/>
        <w:ind w:left="0"/>
        <w:jc w:val="both"/>
      </w:pPr>
      <w:r>
        <w:rPr>
          <w:rFonts w:ascii="Times New Roman"/>
          <w:b w:val="false"/>
          <w:i w:val="false"/>
          <w:color w:val="000000"/>
          <w:sz w:val="28"/>
        </w:rPr>
        <w:t>
      2 – демеушілік көмек;</w:t>
      </w:r>
    </w:p>
    <w:bookmarkEnd w:id="1431"/>
    <w:bookmarkStart w:name="z1448" w:id="1432"/>
    <w:p>
      <w:pPr>
        <w:spacing w:after="0"/>
        <w:ind w:left="0"/>
        <w:jc w:val="both"/>
      </w:pPr>
      <w:r>
        <w:rPr>
          <w:rFonts w:ascii="Times New Roman"/>
          <w:b w:val="false"/>
          <w:i w:val="false"/>
          <w:color w:val="000000"/>
          <w:sz w:val="28"/>
        </w:rPr>
        <w:t>
      7) G бағанында жүргізілген шығыстар сомасы көрсетіледі.</w:t>
      </w:r>
    </w:p>
    <w:bookmarkEnd w:id="1432"/>
    <w:p>
      <w:pPr>
        <w:spacing w:after="0"/>
        <w:ind w:left="0"/>
        <w:jc w:val="both"/>
      </w:pPr>
      <w:r>
        <w:rPr>
          <w:rFonts w:ascii="Times New Roman"/>
          <w:b w:val="false"/>
          <w:i w:val="false"/>
          <w:color w:val="000000"/>
          <w:sz w:val="28"/>
        </w:rPr>
        <w:t>
      F бағанының тиісті торкөзіндегі "1" белгісі бойынша G бағанының мәні 200.00.085 А І жолына көшіріледі.</w:t>
      </w:r>
    </w:p>
    <w:p>
      <w:pPr>
        <w:spacing w:after="0"/>
        <w:ind w:left="0"/>
        <w:jc w:val="both"/>
      </w:pPr>
      <w:r>
        <w:rPr>
          <w:rFonts w:ascii="Times New Roman"/>
          <w:b w:val="false"/>
          <w:i w:val="false"/>
          <w:color w:val="000000"/>
          <w:sz w:val="28"/>
        </w:rPr>
        <w:t>
      F бағанының тиісті торкөзіндегі "2" белгісі бойынша G бағанының мәні 200.00.085 А ІІ жолына көшіріледі;</w:t>
      </w:r>
    </w:p>
    <w:bookmarkStart w:name="z1449" w:id="1433"/>
    <w:p>
      <w:pPr>
        <w:spacing w:after="0"/>
        <w:ind w:left="0"/>
        <w:jc w:val="left"/>
      </w:pPr>
      <w:r>
        <w:rPr>
          <w:rFonts w:ascii="Times New Roman"/>
          <w:b/>
          <w:i w:val="false"/>
          <w:color w:val="000000"/>
        </w:rPr>
        <w:t xml:space="preserve"> 11. Халықаралық шартқа сәйкес салық салудан босатылуы тиіс табыс - 220.09-нысанын жасау</w:t>
      </w:r>
    </w:p>
    <w:bookmarkEnd w:id="1433"/>
    <w:bookmarkStart w:name="z1450" w:id="1434"/>
    <w:p>
      <w:pPr>
        <w:spacing w:after="0"/>
        <w:ind w:left="0"/>
        <w:jc w:val="both"/>
      </w:pPr>
      <w:r>
        <w:rPr>
          <w:rFonts w:ascii="Times New Roman"/>
          <w:b w:val="false"/>
          <w:i w:val="false"/>
          <w:color w:val="000000"/>
          <w:sz w:val="28"/>
        </w:rPr>
        <w:t xml:space="preserve">
      52. Бұл нысан Қазақстан Республикасымен жасалған халықаралық шарттарға, сонымен қатар Салық кодексінің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213-баптарына</w:t>
      </w:r>
      <w:r>
        <w:rPr>
          <w:rFonts w:ascii="Times New Roman"/>
          <w:b w:val="false"/>
          <w:i w:val="false"/>
          <w:color w:val="000000"/>
          <w:sz w:val="28"/>
        </w:rPr>
        <w:t xml:space="preserve"> сәйкес салық салудан босатылуы тиіс табысты айқындауға арналған.</w:t>
      </w:r>
    </w:p>
    <w:bookmarkEnd w:id="1434"/>
    <w:bookmarkStart w:name="z1451" w:id="1435"/>
    <w:p>
      <w:pPr>
        <w:spacing w:after="0"/>
        <w:ind w:left="0"/>
        <w:jc w:val="both"/>
      </w:pPr>
      <w:r>
        <w:rPr>
          <w:rFonts w:ascii="Times New Roman"/>
          <w:b w:val="false"/>
          <w:i w:val="false"/>
          <w:color w:val="000000"/>
          <w:sz w:val="28"/>
        </w:rPr>
        <w:t>
      53. "Көрсеткіштер" бөлімінде:</w:t>
      </w:r>
    </w:p>
    <w:bookmarkEnd w:id="1435"/>
    <w:bookmarkStart w:name="z1452" w:id="1436"/>
    <w:p>
      <w:pPr>
        <w:spacing w:after="0"/>
        <w:ind w:left="0"/>
        <w:jc w:val="both"/>
      </w:pPr>
      <w:r>
        <w:rPr>
          <w:rFonts w:ascii="Times New Roman"/>
          <w:b w:val="false"/>
          <w:i w:val="false"/>
          <w:color w:val="000000"/>
          <w:sz w:val="28"/>
        </w:rPr>
        <w:t>
      1) А бағанында жолдың реттік нөмірі көрсетіледі;</w:t>
      </w:r>
    </w:p>
    <w:bookmarkEnd w:id="1436"/>
    <w:bookmarkStart w:name="z1453" w:id="1437"/>
    <w:p>
      <w:pPr>
        <w:spacing w:after="0"/>
        <w:ind w:left="0"/>
        <w:jc w:val="both"/>
      </w:pPr>
      <w:r>
        <w:rPr>
          <w:rFonts w:ascii="Times New Roman"/>
          <w:b w:val="false"/>
          <w:i w:val="false"/>
          <w:color w:val="000000"/>
          <w:sz w:val="28"/>
        </w:rPr>
        <w:t>
      2) В бағанында оған сәйкес табысқа қатысты Салық кодексінде белгіленген тәртіптен ерекше салық салу тәртібі белгіленген осы Ереженің 67-тармағы 4 тармақшасына сәйкес халықаралық шарт түрінің коды көрсетіледі;</w:t>
      </w:r>
    </w:p>
    <w:bookmarkEnd w:id="1437"/>
    <w:bookmarkStart w:name="z1454" w:id="1438"/>
    <w:p>
      <w:pPr>
        <w:spacing w:after="0"/>
        <w:ind w:left="0"/>
        <w:jc w:val="both"/>
      </w:pPr>
      <w:r>
        <w:rPr>
          <w:rFonts w:ascii="Times New Roman"/>
          <w:b w:val="false"/>
          <w:i w:val="false"/>
          <w:color w:val="000000"/>
          <w:sz w:val="28"/>
        </w:rPr>
        <w:t>
      3) С бағанында халықаралық шарттың атауы көрсетіледі;</w:t>
      </w:r>
    </w:p>
    <w:bookmarkEnd w:id="1438"/>
    <w:bookmarkStart w:name="z1455" w:id="1439"/>
    <w:p>
      <w:pPr>
        <w:spacing w:after="0"/>
        <w:ind w:left="0"/>
        <w:jc w:val="both"/>
      </w:pPr>
      <w:r>
        <w:rPr>
          <w:rFonts w:ascii="Times New Roman"/>
          <w:b w:val="false"/>
          <w:i w:val="false"/>
          <w:color w:val="000000"/>
          <w:sz w:val="28"/>
        </w:rPr>
        <w:t>
      4) D бағанында осы Ереженің 67-тармағы 3 тармақшасына сәйкес халықаралық шарт жасалған елдің коды көрсетіледі;</w:t>
      </w:r>
    </w:p>
    <w:bookmarkEnd w:id="1439"/>
    <w:p>
      <w:pPr>
        <w:spacing w:after="0"/>
        <w:ind w:left="0"/>
        <w:jc w:val="both"/>
      </w:pPr>
      <w:r>
        <w:rPr>
          <w:rFonts w:ascii="Times New Roman"/>
          <w:b w:val="false"/>
          <w:i w:val="false"/>
          <w:color w:val="000000"/>
          <w:sz w:val="28"/>
        </w:rPr>
        <w:t>
      5) Е бағанында халықаралық шарт ережелеріне сәйкес салық салудан босатылуы тиіс табыс көрсетіледі.</w:t>
      </w:r>
    </w:p>
    <w:p>
      <w:pPr>
        <w:spacing w:after="0"/>
        <w:ind w:left="0"/>
        <w:jc w:val="both"/>
      </w:pPr>
      <w:r>
        <w:rPr>
          <w:rFonts w:ascii="Times New Roman"/>
          <w:b w:val="false"/>
          <w:i w:val="false"/>
          <w:color w:val="000000"/>
          <w:sz w:val="28"/>
        </w:rPr>
        <w:t>
      220.09-нысанының Е бағанының жиынтық мәні 200.00.082 жолына көшіріледі.</w:t>
      </w:r>
    </w:p>
    <w:bookmarkStart w:name="z1456" w:id="1440"/>
    <w:p>
      <w:pPr>
        <w:spacing w:after="0"/>
        <w:ind w:left="0"/>
        <w:jc w:val="left"/>
      </w:pPr>
      <w:r>
        <w:rPr>
          <w:rFonts w:ascii="Times New Roman"/>
          <w:b/>
          <w:i w:val="false"/>
          <w:color w:val="000000"/>
        </w:rPr>
        <w:t xml:space="preserve"> 12.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 – 220.10-нысанын жасау</w:t>
      </w:r>
    </w:p>
    <w:bookmarkEnd w:id="1440"/>
    <w:bookmarkStart w:name="z1457" w:id="1441"/>
    <w:p>
      <w:pPr>
        <w:spacing w:after="0"/>
        <w:ind w:left="0"/>
        <w:jc w:val="both"/>
      </w:pPr>
      <w:r>
        <w:rPr>
          <w:rFonts w:ascii="Times New Roman"/>
          <w:b w:val="false"/>
          <w:i w:val="false"/>
          <w:color w:val="000000"/>
          <w:sz w:val="28"/>
        </w:rPr>
        <w:t xml:space="preserve">
      54. 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w:t>
      </w:r>
      <w:r>
        <w:rPr>
          <w:rFonts w:ascii="Times New Roman"/>
          <w:b w:val="false"/>
          <w:i w:val="false"/>
          <w:color w:val="000000"/>
          <w:sz w:val="28"/>
        </w:rPr>
        <w:t>7-бөлімінде</w:t>
      </w:r>
      <w:r>
        <w:rPr>
          <w:rFonts w:ascii="Times New Roman"/>
          <w:b w:val="false"/>
          <w:i w:val="false"/>
          <w:color w:val="000000"/>
          <w:sz w:val="28"/>
        </w:rPr>
        <w:t xml:space="preserve"> айқындалған халықаралық салық салу ерекшеліктеріне сәйкес.</w:t>
      </w:r>
    </w:p>
    <w:bookmarkEnd w:id="1441"/>
    <w:bookmarkStart w:name="z1458" w:id="1442"/>
    <w:p>
      <w:pPr>
        <w:spacing w:after="0"/>
        <w:ind w:left="0"/>
        <w:jc w:val="both"/>
      </w:pPr>
      <w:r>
        <w:rPr>
          <w:rFonts w:ascii="Times New Roman"/>
          <w:b w:val="false"/>
          <w:i w:val="false"/>
          <w:color w:val="000000"/>
          <w:sz w:val="28"/>
        </w:rPr>
        <w:t>
      55. "Көрсеткіштер" бөлімінде:</w:t>
      </w:r>
    </w:p>
    <w:bookmarkEnd w:id="1442"/>
    <w:bookmarkStart w:name="z1459" w:id="1443"/>
    <w:p>
      <w:pPr>
        <w:spacing w:after="0"/>
        <w:ind w:left="0"/>
        <w:jc w:val="both"/>
      </w:pPr>
      <w:r>
        <w:rPr>
          <w:rFonts w:ascii="Times New Roman"/>
          <w:b w:val="false"/>
          <w:i w:val="false"/>
          <w:color w:val="000000"/>
          <w:sz w:val="28"/>
        </w:rPr>
        <w:t>
      1) А бағанында жолдың реттік нөмірі көрсетіледі;</w:t>
      </w:r>
    </w:p>
    <w:bookmarkEnd w:id="1443"/>
    <w:bookmarkStart w:name="z1460" w:id="1444"/>
    <w:p>
      <w:pPr>
        <w:spacing w:after="0"/>
        <w:ind w:left="0"/>
        <w:jc w:val="both"/>
      </w:pPr>
      <w:r>
        <w:rPr>
          <w:rFonts w:ascii="Times New Roman"/>
          <w:b w:val="false"/>
          <w:i w:val="false"/>
          <w:color w:val="000000"/>
          <w:sz w:val="28"/>
        </w:rPr>
        <w:t>
      2) В бағанында осы Ереженің 67-тармағы 3) тармақшасына 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w:t>
      </w:r>
    </w:p>
    <w:bookmarkEnd w:id="1444"/>
    <w:bookmarkStart w:name="z1461" w:id="1445"/>
    <w:p>
      <w:pPr>
        <w:spacing w:after="0"/>
        <w:ind w:left="0"/>
        <w:jc w:val="both"/>
      </w:pPr>
      <w:r>
        <w:rPr>
          <w:rFonts w:ascii="Times New Roman"/>
          <w:b w:val="false"/>
          <w:i w:val="false"/>
          <w:color w:val="000000"/>
          <w:sz w:val="28"/>
        </w:rPr>
        <w:t>
      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bookmarkEnd w:id="1445"/>
    <w:bookmarkStart w:name="z1462" w:id="1446"/>
    <w:p>
      <w:pPr>
        <w:spacing w:after="0"/>
        <w:ind w:left="0"/>
        <w:jc w:val="both"/>
      </w:pPr>
      <w:r>
        <w:rPr>
          <w:rFonts w:ascii="Times New Roman"/>
          <w:b w:val="false"/>
          <w:i w:val="false"/>
          <w:color w:val="000000"/>
          <w:sz w:val="28"/>
        </w:rPr>
        <w:t>
      4) D бағанында осы Ереженің 67-тармағы 1) тармақшасына сәйкес резидент салық төлеуші тұрақты мекемеге байланысты емес шетел көздерінен алған табыс түрінің коды көрсетіледі;</w:t>
      </w:r>
    </w:p>
    <w:bookmarkEnd w:id="1446"/>
    <w:bookmarkStart w:name="z1463" w:id="1447"/>
    <w:p>
      <w:pPr>
        <w:spacing w:after="0"/>
        <w:ind w:left="0"/>
        <w:jc w:val="both"/>
      </w:pPr>
      <w:r>
        <w:rPr>
          <w:rFonts w:ascii="Times New Roman"/>
          <w:b w:val="false"/>
          <w:i w:val="false"/>
          <w:color w:val="000000"/>
          <w:sz w:val="28"/>
        </w:rPr>
        <w:t>
      5) Е бағанында осы Ереженің 67-тармағы 2) тармақшасына сәйкес табыс алу валютасының коды көрсетіледі;</w:t>
      </w:r>
    </w:p>
    <w:bookmarkEnd w:id="1447"/>
    <w:bookmarkStart w:name="z1464" w:id="1448"/>
    <w:p>
      <w:pPr>
        <w:spacing w:after="0"/>
        <w:ind w:left="0"/>
        <w:jc w:val="both"/>
      </w:pPr>
      <w:r>
        <w:rPr>
          <w:rFonts w:ascii="Times New Roman"/>
          <w:b w:val="false"/>
          <w:i w:val="false"/>
          <w:color w:val="000000"/>
          <w:sz w:val="28"/>
        </w:rPr>
        <w:t>
      6) F бағанында резидент салық төлеушінің салық салуда жеңілдігі бар мемлекетте тіркелген резидент еместің, өзге жағдайларда табысты төлейтін резидент еместің жарғылық капиталындағы қатысу үлесі көрсетіледі, процент түрінде;</w:t>
      </w:r>
    </w:p>
    <w:bookmarkEnd w:id="1448"/>
    <w:bookmarkStart w:name="z1465" w:id="1449"/>
    <w:p>
      <w:pPr>
        <w:spacing w:after="0"/>
        <w:ind w:left="0"/>
        <w:jc w:val="both"/>
      </w:pPr>
      <w:r>
        <w:rPr>
          <w:rFonts w:ascii="Times New Roman"/>
          <w:b w:val="false"/>
          <w:i w:val="false"/>
          <w:color w:val="000000"/>
          <w:sz w:val="28"/>
        </w:rPr>
        <w:t>
      7) G бағанында салық салуда жеңілдігі бар мемлекетте тіркелген резидент емес заңды тұлғаның шоғырландырылған қаржы есептілігі бойынша айқындалған пайдасының жалпы сомасы, шетел валютасында көрсетіледі;</w:t>
      </w:r>
    </w:p>
    <w:bookmarkEnd w:id="1449"/>
    <w:bookmarkStart w:name="z1466" w:id="1450"/>
    <w:p>
      <w:pPr>
        <w:spacing w:after="0"/>
        <w:ind w:left="0"/>
        <w:jc w:val="both"/>
      </w:pPr>
      <w:r>
        <w:rPr>
          <w:rFonts w:ascii="Times New Roman"/>
          <w:b w:val="false"/>
          <w:i w:val="false"/>
          <w:color w:val="000000"/>
          <w:sz w:val="28"/>
        </w:rPr>
        <w:t>
      8) Н бағанында резидент салық төлеушіге тиесілі, салық салуда жеңілдігі бар мемлекетте тіркелген резидент еместің пайдасының сомасы шетел валютасында көрсетіледі. 100 %-ке F және G бағандарының тиісті мәндерінің туындысына қатысы ретінде айқындалады ((F х G)/100%);</w:t>
      </w:r>
    </w:p>
    <w:bookmarkEnd w:id="1450"/>
    <w:bookmarkStart w:name="z1467" w:id="1451"/>
    <w:p>
      <w:pPr>
        <w:spacing w:after="0"/>
        <w:ind w:left="0"/>
        <w:jc w:val="both"/>
      </w:pPr>
      <w:r>
        <w:rPr>
          <w:rFonts w:ascii="Times New Roman"/>
          <w:b w:val="false"/>
          <w:i w:val="false"/>
          <w:color w:val="000000"/>
          <w:sz w:val="28"/>
        </w:rPr>
        <w:t>
      9) І бағанында Н бағанында көрсетілген, қайта есептеу жүргізілген күнге айырбастау валютасының нарықтық бағамы бойынша ұлттық валютада қайта есептелген пайда сомасы көрсетіледі;</w:t>
      </w:r>
    </w:p>
    <w:bookmarkEnd w:id="1451"/>
    <w:bookmarkStart w:name="z1468" w:id="1452"/>
    <w:p>
      <w:pPr>
        <w:spacing w:after="0"/>
        <w:ind w:left="0"/>
        <w:jc w:val="both"/>
      </w:pPr>
      <w:r>
        <w:rPr>
          <w:rFonts w:ascii="Times New Roman"/>
          <w:b w:val="false"/>
          <w:i w:val="false"/>
          <w:color w:val="000000"/>
          <w:sz w:val="28"/>
        </w:rPr>
        <w:t>
      10) J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w:t>
      </w:r>
    </w:p>
    <w:bookmarkEnd w:id="1452"/>
    <w:bookmarkStart w:name="z1469" w:id="1453"/>
    <w:p>
      <w:pPr>
        <w:spacing w:after="0"/>
        <w:ind w:left="0"/>
        <w:jc w:val="both"/>
      </w:pPr>
      <w:r>
        <w:rPr>
          <w:rFonts w:ascii="Times New Roman"/>
          <w:b w:val="false"/>
          <w:i w:val="false"/>
          <w:color w:val="000000"/>
          <w:sz w:val="28"/>
        </w:rPr>
        <w:t>
      11) K бағанында J бағанында көрсетілген қайта есептеу жүргізілген күнге айырбастау валютасының нарықтық бағамы бойынша ұлттық валютада қайта есептелген табыстардың сомасы көрсетіледі;</w:t>
      </w:r>
    </w:p>
    <w:bookmarkEnd w:id="1453"/>
    <w:bookmarkStart w:name="z1470" w:id="1454"/>
    <w:p>
      <w:pPr>
        <w:spacing w:after="0"/>
        <w:ind w:left="0"/>
        <w:jc w:val="both"/>
      </w:pPr>
      <w:r>
        <w:rPr>
          <w:rFonts w:ascii="Times New Roman"/>
          <w:b w:val="false"/>
          <w:i w:val="false"/>
          <w:color w:val="000000"/>
          <w:sz w:val="28"/>
        </w:rPr>
        <w:t>
      12) L бағанында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bookmarkEnd w:id="1454"/>
    <w:bookmarkStart w:name="z1471" w:id="1455"/>
    <w:p>
      <w:pPr>
        <w:spacing w:after="0"/>
        <w:ind w:left="0"/>
        <w:jc w:val="both"/>
      </w:pPr>
      <w:r>
        <w:rPr>
          <w:rFonts w:ascii="Times New Roman"/>
          <w:b w:val="false"/>
          <w:i w:val="false"/>
          <w:color w:val="000000"/>
          <w:sz w:val="28"/>
        </w:rPr>
        <w:t>
      13) M бағанында шетел мемлекеттің заңнамасы бойынша есептелген шетелдегі тұрақты мекеме арқылы қызметтен түскен салық салынатын табыс сомасы көрсетіледі</w:t>
      </w:r>
    </w:p>
    <w:bookmarkEnd w:id="1455"/>
    <w:bookmarkStart w:name="z1472" w:id="1456"/>
    <w:p>
      <w:pPr>
        <w:spacing w:after="0"/>
        <w:ind w:left="0"/>
        <w:jc w:val="both"/>
      </w:pPr>
      <w:r>
        <w:rPr>
          <w:rFonts w:ascii="Times New Roman"/>
          <w:b w:val="false"/>
          <w:i w:val="false"/>
          <w:color w:val="000000"/>
          <w:sz w:val="28"/>
        </w:rPr>
        <w:t>
      14) N бағанында тиісті төлем көзі елінің заңнамасымен немесе халықаралық шартпен белгіленген табыс салығының ставкалары көрсетіледі;</w:t>
      </w:r>
    </w:p>
    <w:bookmarkEnd w:id="1456"/>
    <w:bookmarkStart w:name="z1473" w:id="1457"/>
    <w:p>
      <w:pPr>
        <w:spacing w:after="0"/>
        <w:ind w:left="0"/>
        <w:jc w:val="both"/>
      </w:pPr>
      <w:r>
        <w:rPr>
          <w:rFonts w:ascii="Times New Roman"/>
          <w:b w:val="false"/>
          <w:i w:val="false"/>
          <w:color w:val="000000"/>
          <w:sz w:val="28"/>
        </w:rPr>
        <w:t>
      15) O бағанында табыстарды төлем көзі елінде төленген табыс салығының сомасы көрсетіледі;</w:t>
      </w:r>
    </w:p>
    <w:bookmarkEnd w:id="1457"/>
    <w:bookmarkStart w:name="z1474" w:id="1458"/>
    <w:p>
      <w:pPr>
        <w:spacing w:after="0"/>
        <w:ind w:left="0"/>
        <w:jc w:val="both"/>
      </w:pPr>
      <w:r>
        <w:rPr>
          <w:rFonts w:ascii="Times New Roman"/>
          <w:b w:val="false"/>
          <w:i w:val="false"/>
          <w:color w:val="000000"/>
          <w:sz w:val="28"/>
        </w:rPr>
        <w:t xml:space="preserve">
      16) P бағанында Салық кодексінің </w:t>
      </w:r>
      <w:r>
        <w:rPr>
          <w:rFonts w:ascii="Times New Roman"/>
          <w:b w:val="false"/>
          <w:i w:val="false"/>
          <w:color w:val="000000"/>
          <w:sz w:val="28"/>
        </w:rPr>
        <w:t>158-бабымен</w:t>
      </w:r>
      <w:r>
        <w:rPr>
          <w:rFonts w:ascii="Times New Roman"/>
          <w:b w:val="false"/>
          <w:i w:val="false"/>
          <w:color w:val="000000"/>
          <w:sz w:val="28"/>
        </w:rPr>
        <w:t xml:space="preserve"> белгіленген ставка бойынша есептелген жеке табыс салығының сомасы көрсетіледі;</w:t>
      </w:r>
    </w:p>
    <w:bookmarkEnd w:id="1458"/>
    <w:bookmarkStart w:name="z1475" w:id="1459"/>
    <w:p>
      <w:pPr>
        <w:spacing w:after="0"/>
        <w:ind w:left="0"/>
        <w:jc w:val="both"/>
      </w:pPr>
      <w:r>
        <w:rPr>
          <w:rFonts w:ascii="Times New Roman"/>
          <w:b w:val="false"/>
          <w:i w:val="false"/>
          <w:color w:val="000000"/>
          <w:sz w:val="28"/>
        </w:rPr>
        <w:t>
      17) Q бағанында Қазақстан Республикасында жеке табыс салығын төлеу кезінде есепке жатқызылуы тиіс табыс салығының ставкалары көрсетіледі;</w:t>
      </w:r>
    </w:p>
    <w:bookmarkEnd w:id="1459"/>
    <w:bookmarkStart w:name="z1476" w:id="1460"/>
    <w:p>
      <w:pPr>
        <w:spacing w:after="0"/>
        <w:ind w:left="0"/>
        <w:jc w:val="both"/>
      </w:pPr>
      <w:r>
        <w:rPr>
          <w:rFonts w:ascii="Times New Roman"/>
          <w:b w:val="false"/>
          <w:i w:val="false"/>
          <w:color w:val="000000"/>
          <w:sz w:val="28"/>
        </w:rPr>
        <w:t xml:space="preserve">
      18) R бағанында Салық кодексінің </w:t>
      </w:r>
      <w:r>
        <w:rPr>
          <w:rFonts w:ascii="Times New Roman"/>
          <w:b w:val="false"/>
          <w:i w:val="false"/>
          <w:color w:val="000000"/>
          <w:sz w:val="28"/>
        </w:rPr>
        <w:t>223-бабының</w:t>
      </w:r>
      <w:r>
        <w:rPr>
          <w:rFonts w:ascii="Times New Roman"/>
          <w:b w:val="false"/>
          <w:i w:val="false"/>
          <w:color w:val="000000"/>
          <w:sz w:val="28"/>
        </w:rPr>
        <w:t xml:space="preserve"> ережелеріне сәйкес Қазақстан Республикасында жеке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bookmarkEnd w:id="1460"/>
    <w:p>
      <w:pPr>
        <w:spacing w:after="0"/>
        <w:ind w:left="0"/>
        <w:jc w:val="both"/>
      </w:pPr>
      <w:r>
        <w:rPr>
          <w:rFonts w:ascii="Times New Roman"/>
          <w:b w:val="false"/>
          <w:i w:val="false"/>
          <w:color w:val="000000"/>
          <w:sz w:val="28"/>
        </w:rPr>
        <w:t xml:space="preserve">
      220.10-нысанының А-дан І-ге дейінгі бағандар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220.10-нысанының А-дан F-ке дейінгі, J-дан M-ге дейінгі бағандары Салық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220.10–нысанының А -дан F-ке дейінгі, J-дан R –ге дейінгі бағандар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220.10–нысанының І бағанының жиынтық мәні 220.00.081 І жолына көшіріледі.</w:t>
      </w:r>
    </w:p>
    <w:p>
      <w:pPr>
        <w:spacing w:after="0"/>
        <w:ind w:left="0"/>
        <w:jc w:val="both"/>
      </w:pPr>
      <w:r>
        <w:rPr>
          <w:rFonts w:ascii="Times New Roman"/>
          <w:b w:val="false"/>
          <w:i w:val="false"/>
          <w:color w:val="000000"/>
          <w:sz w:val="28"/>
        </w:rPr>
        <w:t>
      220.10–нысанының R бағанының жиынтық мәні 220.00.090 жолына көшіріледі.</w:t>
      </w:r>
    </w:p>
    <w:bookmarkStart w:name="z1477" w:id="1461"/>
    <w:p>
      <w:pPr>
        <w:spacing w:after="0"/>
        <w:ind w:left="0"/>
        <w:jc w:val="left"/>
      </w:pPr>
      <w:r>
        <w:rPr>
          <w:rFonts w:ascii="Times New Roman"/>
          <w:b/>
          <w:i w:val="false"/>
          <w:color w:val="000000"/>
        </w:rPr>
        <w:t xml:space="preserve"> 13. Жер қойнауын пайдалануға арналған әрбір келісімшарт, кен орны (кен орындарының тобы, бөлігі) бойынша жеке табыс салығын есептеу жөніндегі салық салу объектілері және (немесе) салық салуға байланысты объектілер туралы жөнінде – 220.11 нысанын жасау</w:t>
      </w:r>
    </w:p>
    <w:bookmarkEnd w:id="1461"/>
    <w:bookmarkStart w:name="z1478" w:id="1462"/>
    <w:p>
      <w:pPr>
        <w:spacing w:after="0"/>
        <w:ind w:left="0"/>
        <w:jc w:val="both"/>
      </w:pPr>
      <w:r>
        <w:rPr>
          <w:rFonts w:ascii="Times New Roman"/>
          <w:b w:val="false"/>
          <w:i w:val="false"/>
          <w:color w:val="000000"/>
          <w:sz w:val="28"/>
        </w:rPr>
        <w:t xml:space="preserve">
      56. Бұл нысан Салық кодексінің </w:t>
      </w:r>
      <w:r>
        <w:rPr>
          <w:rFonts w:ascii="Times New Roman"/>
          <w:b w:val="false"/>
          <w:i w:val="false"/>
          <w:color w:val="000000"/>
          <w:sz w:val="28"/>
        </w:rPr>
        <w:t>310-бабында</w:t>
      </w:r>
      <w:r>
        <w:rPr>
          <w:rFonts w:ascii="Times New Roman"/>
          <w:b w:val="false"/>
          <w:i w:val="false"/>
          <w:color w:val="000000"/>
          <w:sz w:val="28"/>
        </w:rPr>
        <w:t xml:space="preserve"> белгіленген негізгі қағидаттарға сәйкес жер қойнауын пайдаланушының салық салу объектілері және (немесе) әрбір жер қойнауын пайдалануға арналған келісім-шарт, кен орны (кен орындарының тобы, бөлігі) бойынша жеке табыс салығын есептеу бойынша салық салуға байланысты объектілер туралы мәліметті көрсетуге бағытталған.</w:t>
      </w:r>
    </w:p>
    <w:bookmarkEnd w:id="1462"/>
    <w:p>
      <w:pPr>
        <w:spacing w:after="0"/>
        <w:ind w:left="0"/>
        <w:jc w:val="both"/>
      </w:pPr>
      <w:r>
        <w:rPr>
          <w:rFonts w:ascii="Times New Roman"/>
          <w:b w:val="false"/>
          <w:i w:val="false"/>
          <w:color w:val="000000"/>
          <w:sz w:val="28"/>
        </w:rPr>
        <w:t>
      Жер қойнауын пайдалануға келісім-шарт саны бірнеше болса, берілген нысан әр келісім-шарт бойынша бөлек толтырылады.</w:t>
      </w:r>
    </w:p>
    <w:bookmarkStart w:name="z1479" w:id="1463"/>
    <w:p>
      <w:pPr>
        <w:spacing w:after="0"/>
        <w:ind w:left="0"/>
        <w:jc w:val="both"/>
      </w:pPr>
      <w:r>
        <w:rPr>
          <w:rFonts w:ascii="Times New Roman"/>
          <w:b w:val="false"/>
          <w:i w:val="false"/>
          <w:color w:val="000000"/>
          <w:sz w:val="28"/>
        </w:rPr>
        <w:t>
      57. "Жылдық жиынтық табыс" бөлімінде:</w:t>
      </w:r>
    </w:p>
    <w:bookmarkEnd w:id="1463"/>
    <w:bookmarkStart w:name="z1480" w:id="1464"/>
    <w:p>
      <w:pPr>
        <w:spacing w:after="0"/>
        <w:ind w:left="0"/>
        <w:jc w:val="both"/>
      </w:pPr>
      <w:r>
        <w:rPr>
          <w:rFonts w:ascii="Times New Roman"/>
          <w:b w:val="false"/>
          <w:i w:val="false"/>
          <w:color w:val="000000"/>
          <w:sz w:val="28"/>
        </w:rPr>
        <w:t xml:space="preserve">
      1) 220.11.001 жолында Салық кодексінің </w:t>
      </w:r>
      <w:r>
        <w:rPr>
          <w:rFonts w:ascii="Times New Roman"/>
          <w:b w:val="false"/>
          <w:i w:val="false"/>
          <w:color w:val="000000"/>
          <w:sz w:val="28"/>
        </w:rPr>
        <w:t>86-бабына</w:t>
      </w:r>
      <w:r>
        <w:rPr>
          <w:rFonts w:ascii="Times New Roman"/>
          <w:b w:val="false"/>
          <w:i w:val="false"/>
          <w:color w:val="000000"/>
          <w:sz w:val="28"/>
        </w:rPr>
        <w:t xml:space="preserve"> сәйкес өткізуден түсетін табыс көрсетіледі.</w:t>
      </w:r>
    </w:p>
    <w:bookmarkEnd w:id="1464"/>
    <w:bookmarkStart w:name="z1481" w:id="1465"/>
    <w:p>
      <w:pPr>
        <w:spacing w:after="0"/>
        <w:ind w:left="0"/>
        <w:jc w:val="both"/>
      </w:pPr>
      <w:r>
        <w:rPr>
          <w:rFonts w:ascii="Times New Roman"/>
          <w:b w:val="false"/>
          <w:i w:val="false"/>
          <w:color w:val="000000"/>
          <w:sz w:val="28"/>
        </w:rPr>
        <w:t xml:space="preserve">
      2) 220.11.002 жолында Салық кодексінің </w:t>
      </w:r>
      <w:r>
        <w:rPr>
          <w:rFonts w:ascii="Times New Roman"/>
          <w:b w:val="false"/>
          <w:i w:val="false"/>
          <w:color w:val="000000"/>
          <w:sz w:val="28"/>
        </w:rPr>
        <w:t>87-бабына</w:t>
      </w:r>
      <w:r>
        <w:rPr>
          <w:rFonts w:ascii="Times New Roman"/>
          <w:b w:val="false"/>
          <w:i w:val="false"/>
          <w:color w:val="000000"/>
          <w:sz w:val="28"/>
        </w:rPr>
        <w:t xml:space="preserve"> жер қойнауын пайдалануға арналған келісім-шарт аясында қолданылатын, амортизациялауға жатпайтын активтерді өткізуден құн өсімінен түсетін табыс көрсетіледі;</w:t>
      </w:r>
    </w:p>
    <w:bookmarkEnd w:id="1465"/>
    <w:bookmarkStart w:name="z1482" w:id="1466"/>
    <w:p>
      <w:pPr>
        <w:spacing w:after="0"/>
        <w:ind w:left="0"/>
        <w:jc w:val="both"/>
      </w:pPr>
      <w:r>
        <w:rPr>
          <w:rFonts w:ascii="Times New Roman"/>
          <w:b w:val="false"/>
          <w:i w:val="false"/>
          <w:color w:val="000000"/>
          <w:sz w:val="28"/>
        </w:rPr>
        <w:t xml:space="preserve">
      3) 220.11.003 жолында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міндеттемелерді есептен шығарудан түсетін табыс көрсетіледі;</w:t>
      </w:r>
    </w:p>
    <w:bookmarkEnd w:id="1466"/>
    <w:bookmarkStart w:name="z1483" w:id="1467"/>
    <w:p>
      <w:pPr>
        <w:spacing w:after="0"/>
        <w:ind w:left="0"/>
        <w:jc w:val="both"/>
      </w:pPr>
      <w:r>
        <w:rPr>
          <w:rFonts w:ascii="Times New Roman"/>
          <w:b w:val="false"/>
          <w:i w:val="false"/>
          <w:color w:val="000000"/>
          <w:sz w:val="28"/>
        </w:rPr>
        <w:t xml:space="preserve">
      4) 220.11.004 жолында Салық кодексінің </w:t>
      </w:r>
      <w:r>
        <w:rPr>
          <w:rFonts w:ascii="Times New Roman"/>
          <w:b w:val="false"/>
          <w:i w:val="false"/>
          <w:color w:val="000000"/>
          <w:sz w:val="28"/>
        </w:rPr>
        <w:t>89-бабына</w:t>
      </w:r>
      <w:r>
        <w:rPr>
          <w:rFonts w:ascii="Times New Roman"/>
          <w:b w:val="false"/>
          <w:i w:val="false"/>
          <w:color w:val="000000"/>
          <w:sz w:val="28"/>
        </w:rPr>
        <w:t xml:space="preserve"> сәйкес күмәнді міндеттемелер бойынша сатып алынған күмәнді деп танылған және жылдық жиынтық табысқа енгізілетін тауарлар (жұмыстар, қызметтер) бойынша табыс көрсетіледі жолында күмәнді деп танылған және жылдық жиынтық табысқа енгізілетін Салық кодексінің 163-бабы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қызметкерлерге есептелген табыстар мен басқа да төлемдер бойынша міндеттемелер сомасы ретінде анықталатын табыс көрсетіледі;</w:t>
      </w:r>
    </w:p>
    <w:bookmarkEnd w:id="1467"/>
    <w:bookmarkStart w:name="z1484" w:id="1468"/>
    <w:p>
      <w:pPr>
        <w:spacing w:after="0"/>
        <w:ind w:left="0"/>
        <w:jc w:val="both"/>
      </w:pPr>
      <w:r>
        <w:rPr>
          <w:rFonts w:ascii="Times New Roman"/>
          <w:b w:val="false"/>
          <w:i w:val="false"/>
          <w:color w:val="000000"/>
          <w:sz w:val="28"/>
        </w:rPr>
        <w:t xml:space="preserve">
      5) 220.11.005 жолында Салық кодексінің </w:t>
      </w:r>
      <w:r>
        <w:rPr>
          <w:rFonts w:ascii="Times New Roman"/>
          <w:b w:val="false"/>
          <w:i w:val="false"/>
          <w:color w:val="000000"/>
          <w:sz w:val="28"/>
        </w:rPr>
        <w:t>91-бабына</w:t>
      </w:r>
      <w:r>
        <w:rPr>
          <w:rFonts w:ascii="Times New Roman"/>
          <w:b w:val="false"/>
          <w:i w:val="false"/>
          <w:color w:val="000000"/>
          <w:sz w:val="28"/>
        </w:rPr>
        <w:t xml:space="preserve"> сәйкес сатып алынған және талап ету құқығы бойынша қарызды талап ету құқығын беруден түсетін табыстарды қосатын талап ету құқығынанан түсетін табыс көрсетіледі;</w:t>
      </w:r>
    </w:p>
    <w:bookmarkEnd w:id="1468"/>
    <w:bookmarkStart w:name="z1485" w:id="1469"/>
    <w:p>
      <w:pPr>
        <w:spacing w:after="0"/>
        <w:ind w:left="0"/>
        <w:jc w:val="both"/>
      </w:pPr>
      <w:r>
        <w:rPr>
          <w:rFonts w:ascii="Times New Roman"/>
          <w:b w:val="false"/>
          <w:i w:val="false"/>
          <w:color w:val="000000"/>
          <w:sz w:val="28"/>
        </w:rPr>
        <w:t xml:space="preserve">
      6) 220.11.006 жолында Салық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айқындалатын тіркелген активтерді шығарудан түсетін табыс көрсетіледі. Бұл жолда жер қойнауын пайдалануға арналған келісім-шарт аясында тіркелген активтерді шығарудан түсетін табыс көрсетіледі;</w:t>
      </w:r>
    </w:p>
    <w:bookmarkEnd w:id="1469"/>
    <w:bookmarkStart w:name="z1486" w:id="1470"/>
    <w:p>
      <w:pPr>
        <w:spacing w:after="0"/>
        <w:ind w:left="0"/>
        <w:jc w:val="both"/>
      </w:pPr>
      <w:r>
        <w:rPr>
          <w:rFonts w:ascii="Times New Roman"/>
          <w:b w:val="false"/>
          <w:i w:val="false"/>
          <w:color w:val="000000"/>
          <w:sz w:val="28"/>
        </w:rPr>
        <w:t xml:space="preserve">
      7) 220.11.007 жолында Салық кодексінің </w:t>
      </w:r>
      <w:r>
        <w:rPr>
          <w:rFonts w:ascii="Times New Roman"/>
          <w:b w:val="false"/>
          <w:i w:val="false"/>
          <w:color w:val="000000"/>
          <w:sz w:val="28"/>
        </w:rPr>
        <w:t>93-бабына</w:t>
      </w:r>
      <w:r>
        <w:rPr>
          <w:rFonts w:ascii="Times New Roman"/>
          <w:b w:val="false"/>
          <w:i w:val="false"/>
          <w:color w:val="000000"/>
          <w:sz w:val="28"/>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түсетін табыс көрсетіледі;</w:t>
      </w:r>
    </w:p>
    <w:bookmarkEnd w:id="1470"/>
    <w:bookmarkStart w:name="z1487" w:id="1471"/>
    <w:p>
      <w:pPr>
        <w:spacing w:after="0"/>
        <w:ind w:left="0"/>
        <w:jc w:val="both"/>
      </w:pPr>
      <w:r>
        <w:rPr>
          <w:rFonts w:ascii="Times New Roman"/>
          <w:b w:val="false"/>
          <w:i w:val="false"/>
          <w:color w:val="000000"/>
          <w:sz w:val="28"/>
        </w:rPr>
        <w:t xml:space="preserve">
      8) 220.11.008 жолында Салық кодексінің </w:t>
      </w:r>
      <w:r>
        <w:rPr>
          <w:rFonts w:ascii="Times New Roman"/>
          <w:b w:val="false"/>
          <w:i w:val="false"/>
          <w:color w:val="000000"/>
          <w:sz w:val="28"/>
        </w:rPr>
        <w:t>94-бабына</w:t>
      </w:r>
      <w:r>
        <w:rPr>
          <w:rFonts w:ascii="Times New Roman"/>
          <w:b w:val="false"/>
          <w:i w:val="false"/>
          <w:color w:val="000000"/>
          <w:sz w:val="28"/>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табыс көрсетіледі;</w:t>
      </w:r>
    </w:p>
    <w:bookmarkEnd w:id="1471"/>
    <w:bookmarkStart w:name="z1488" w:id="1472"/>
    <w:p>
      <w:pPr>
        <w:spacing w:after="0"/>
        <w:ind w:left="0"/>
        <w:jc w:val="both"/>
      </w:pPr>
      <w:r>
        <w:rPr>
          <w:rFonts w:ascii="Times New Roman"/>
          <w:b w:val="false"/>
          <w:i w:val="false"/>
          <w:color w:val="000000"/>
          <w:sz w:val="28"/>
        </w:rPr>
        <w:t xml:space="preserve">
      9) 220.11.009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 Бұл жолға осы келісім-шарт бойынша 220.05 нысаны J бағанының қорытынды мәні көшіріледі;</w:t>
      </w:r>
    </w:p>
    <w:bookmarkEnd w:id="1472"/>
    <w:bookmarkStart w:name="z1489" w:id="1473"/>
    <w:p>
      <w:pPr>
        <w:spacing w:after="0"/>
        <w:ind w:left="0"/>
        <w:jc w:val="both"/>
      </w:pPr>
      <w:r>
        <w:rPr>
          <w:rFonts w:ascii="Times New Roman"/>
          <w:b w:val="false"/>
          <w:i w:val="false"/>
          <w:color w:val="000000"/>
          <w:sz w:val="28"/>
        </w:rPr>
        <w:t xml:space="preserve">
      10) 220.11.010 жолында Салық кодексінің </w:t>
      </w:r>
      <w:r>
        <w:rPr>
          <w:rFonts w:ascii="Times New Roman"/>
          <w:b w:val="false"/>
          <w:i w:val="false"/>
          <w:color w:val="000000"/>
          <w:sz w:val="28"/>
        </w:rPr>
        <w:t>80-бабына</w:t>
      </w:r>
      <w:r>
        <w:rPr>
          <w:rFonts w:ascii="Times New Roman"/>
          <w:b w:val="false"/>
          <w:i w:val="false"/>
          <w:color w:val="000000"/>
          <w:sz w:val="28"/>
        </w:rPr>
        <w:t xml:space="preserve"> сәйкес айқындалатын бірлескен қызметті жүзеге асырудан түсетін табыс көрсетіледі;</w:t>
      </w:r>
    </w:p>
    <w:bookmarkEnd w:id="1473"/>
    <w:bookmarkStart w:name="z1490" w:id="1474"/>
    <w:p>
      <w:pPr>
        <w:spacing w:after="0"/>
        <w:ind w:left="0"/>
        <w:jc w:val="both"/>
      </w:pPr>
      <w:r>
        <w:rPr>
          <w:rFonts w:ascii="Times New Roman"/>
          <w:b w:val="false"/>
          <w:i w:val="false"/>
          <w:color w:val="000000"/>
          <w:sz w:val="28"/>
        </w:rPr>
        <w:t xml:space="preserve">
      11) 220.11.011 жолында Салық кодексінің 85-бабы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көрсетіледі. Бұл жолда Жер қойнауын пайдалануға арналған келісім-шарт аясында алынған сыйақылар бойынша табыс көрсетіледі;</w:t>
      </w:r>
    </w:p>
    <w:bookmarkEnd w:id="1474"/>
    <w:bookmarkStart w:name="z1491" w:id="1475"/>
    <w:p>
      <w:pPr>
        <w:spacing w:after="0"/>
        <w:ind w:left="0"/>
        <w:jc w:val="both"/>
      </w:pPr>
      <w:r>
        <w:rPr>
          <w:rFonts w:ascii="Times New Roman"/>
          <w:b w:val="false"/>
          <w:i w:val="false"/>
          <w:color w:val="000000"/>
          <w:sz w:val="28"/>
        </w:rPr>
        <w:t xml:space="preserve">
      12) 220.11.012 жолында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 көрсетіледі;</w:t>
      </w:r>
    </w:p>
    <w:bookmarkEnd w:id="1475"/>
    <w:p>
      <w:pPr>
        <w:spacing w:after="0"/>
        <w:ind w:left="0"/>
        <w:jc w:val="both"/>
      </w:pPr>
      <w:r>
        <w:rPr>
          <w:rFonts w:ascii="Times New Roman"/>
          <w:b w:val="false"/>
          <w:i w:val="false"/>
          <w:color w:val="000000"/>
          <w:sz w:val="28"/>
        </w:rPr>
        <w:t xml:space="preserve">
      220.11.012 I жолында енгізілетін оң бағамдық айырма сомасының теріс бағамдық айырма сомасынан асып кетуі түріндегі жалпы және жанама табыстардың сомасы көрсетіледі. Бағамдық айырма Салық кодексінің 85-бабы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жылдық жиынтық табысқа енгізілетін және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анықталады.</w:t>
      </w:r>
    </w:p>
    <w:bookmarkStart w:name="z1492" w:id="1476"/>
    <w:p>
      <w:pPr>
        <w:spacing w:after="0"/>
        <w:ind w:left="0"/>
        <w:jc w:val="both"/>
      </w:pPr>
      <w:r>
        <w:rPr>
          <w:rFonts w:ascii="Times New Roman"/>
          <w:b w:val="false"/>
          <w:i w:val="false"/>
          <w:color w:val="000000"/>
          <w:sz w:val="28"/>
        </w:rPr>
        <w:t xml:space="preserve">
      13) 220.11.013 жолында салық төлеушінің Салық кодексінің 85-бабы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жылдық жиынтық табысқа енгізілетін табысы және 220.11.001-220.11.012 жолдарында көрсетілмеген басқа да табыстар көрсетіледі;</w:t>
      </w:r>
    </w:p>
    <w:bookmarkEnd w:id="1476"/>
    <w:bookmarkStart w:name="z1493" w:id="1477"/>
    <w:p>
      <w:pPr>
        <w:spacing w:after="0"/>
        <w:ind w:left="0"/>
        <w:jc w:val="both"/>
      </w:pPr>
      <w:r>
        <w:rPr>
          <w:rFonts w:ascii="Times New Roman"/>
          <w:b w:val="false"/>
          <w:i w:val="false"/>
          <w:color w:val="000000"/>
          <w:sz w:val="28"/>
        </w:rPr>
        <w:t>
      14) 220.11.014 жолында 220.11.001 мен 220.11.013 аралығындағы жолдарды қосумен айқындалатын жылдық жиынтық табыстың жалпы сомасы көрсетіледі;</w:t>
      </w:r>
    </w:p>
    <w:bookmarkEnd w:id="1477"/>
    <w:bookmarkStart w:name="z1494" w:id="1478"/>
    <w:p>
      <w:pPr>
        <w:spacing w:after="0"/>
        <w:ind w:left="0"/>
        <w:jc w:val="both"/>
      </w:pPr>
      <w:r>
        <w:rPr>
          <w:rFonts w:ascii="Times New Roman"/>
          <w:b w:val="false"/>
          <w:i w:val="false"/>
          <w:color w:val="000000"/>
          <w:sz w:val="28"/>
        </w:rPr>
        <w:t>
      58. "Жылдық жиынтық табысты түзету" бөлімінде:</w:t>
      </w:r>
    </w:p>
    <w:bookmarkEnd w:id="1478"/>
    <w:bookmarkStart w:name="z1495" w:id="1479"/>
    <w:p>
      <w:pPr>
        <w:spacing w:after="0"/>
        <w:ind w:left="0"/>
        <w:jc w:val="both"/>
      </w:pPr>
      <w:r>
        <w:rPr>
          <w:rFonts w:ascii="Times New Roman"/>
          <w:b w:val="false"/>
          <w:i w:val="false"/>
          <w:color w:val="000000"/>
          <w:sz w:val="28"/>
        </w:rPr>
        <w:t xml:space="preserve">
      1) 220.11.015 жолында Салық кодексінің </w:t>
      </w:r>
      <w:r>
        <w:rPr>
          <w:rFonts w:ascii="Times New Roman"/>
          <w:b w:val="false"/>
          <w:i w:val="false"/>
          <w:color w:val="000000"/>
          <w:sz w:val="28"/>
        </w:rPr>
        <w:t>99-бабы</w:t>
      </w:r>
      <w:r>
        <w:rPr>
          <w:rFonts w:ascii="Times New Roman"/>
          <w:b w:val="false"/>
          <w:i w:val="false"/>
          <w:color w:val="000000"/>
          <w:sz w:val="28"/>
        </w:rPr>
        <w:t xml:space="preserve"> және Енгізу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жылдық жиынтық табысты түзетудің жалпы сомасы көрсетіледі.</w:t>
      </w:r>
    </w:p>
    <w:bookmarkEnd w:id="1479"/>
    <w:bookmarkStart w:name="z1496" w:id="1480"/>
    <w:p>
      <w:pPr>
        <w:spacing w:after="0"/>
        <w:ind w:left="0"/>
        <w:jc w:val="both"/>
      </w:pPr>
      <w:r>
        <w:rPr>
          <w:rFonts w:ascii="Times New Roman"/>
          <w:b w:val="false"/>
          <w:i w:val="false"/>
          <w:color w:val="000000"/>
          <w:sz w:val="28"/>
        </w:rPr>
        <w:t>
      2) 220.11.016 жолында тауарлық-материалдық қорларды бағалаудың өзге әдісіне көшу кезінде қалыптасқан оң немесе теріс айырма көрсетіледі;</w:t>
      </w:r>
    </w:p>
    <w:bookmarkEnd w:id="1480"/>
    <w:bookmarkStart w:name="z1497" w:id="1481"/>
    <w:p>
      <w:pPr>
        <w:spacing w:after="0"/>
        <w:ind w:left="0"/>
        <w:jc w:val="both"/>
      </w:pPr>
      <w:r>
        <w:rPr>
          <w:rFonts w:ascii="Times New Roman"/>
          <w:b w:val="false"/>
          <w:i w:val="false"/>
          <w:color w:val="000000"/>
          <w:sz w:val="28"/>
        </w:rPr>
        <w:t>
      3) 220.11.017 жолында 220.11.014 жолы мен 220.11.015 жолдарының сомасының айырмасы ретінде айқындалған, 220.11.016 жолына ұлғайтылған (егер бұл жолдың мағынасы оң болған жағдайда) немесе 220.11.016 жолына азайтылған (егер бұл жолдың мағынасы теріс болған жағдайда) (220.11.014 – 220.11.015 ± 220.11.016) түзетуді ескергендегі жылдық жиынтық табыс көрсетіледі.</w:t>
      </w:r>
    </w:p>
    <w:bookmarkEnd w:id="1481"/>
    <w:bookmarkStart w:name="z1498" w:id="1482"/>
    <w:p>
      <w:pPr>
        <w:spacing w:after="0"/>
        <w:ind w:left="0"/>
        <w:jc w:val="both"/>
      </w:pPr>
      <w:r>
        <w:rPr>
          <w:rFonts w:ascii="Times New Roman"/>
          <w:b w:val="false"/>
          <w:i w:val="false"/>
          <w:color w:val="000000"/>
          <w:sz w:val="28"/>
        </w:rPr>
        <w:t>
      59. "Шегерімдер" бөлімінде:</w:t>
      </w:r>
    </w:p>
    <w:bookmarkEnd w:id="1482"/>
    <w:p>
      <w:pPr>
        <w:spacing w:after="0"/>
        <w:ind w:left="0"/>
        <w:jc w:val="both"/>
      </w:pPr>
      <w:r>
        <w:rPr>
          <w:rFonts w:ascii="Times New Roman"/>
          <w:b w:val="false"/>
          <w:i w:val="false"/>
          <w:color w:val="000000"/>
          <w:sz w:val="28"/>
        </w:rPr>
        <w:t xml:space="preserve">
      220.11.018 жолында өткізілген тауарлар (жұмыстар, қызметтер) бойынша Салық кодексінің </w:t>
      </w:r>
      <w:r>
        <w:rPr>
          <w:rFonts w:ascii="Times New Roman"/>
          <w:b w:val="false"/>
          <w:i w:val="false"/>
          <w:color w:val="000000"/>
          <w:sz w:val="28"/>
        </w:rPr>
        <w:t>100-бабы</w:t>
      </w:r>
      <w:r>
        <w:rPr>
          <w:rFonts w:ascii="Times New Roman"/>
          <w:b w:val="false"/>
          <w:i w:val="false"/>
          <w:color w:val="000000"/>
          <w:sz w:val="28"/>
        </w:rPr>
        <w:t xml:space="preserve"> 1-тармағына сәйкес шегерімге жатқызылатын шығыстар көрсетіледі;</w:t>
      </w:r>
    </w:p>
    <w:p>
      <w:pPr>
        <w:spacing w:after="0"/>
        <w:ind w:left="0"/>
        <w:jc w:val="both"/>
      </w:pPr>
      <w:r>
        <w:rPr>
          <w:rFonts w:ascii="Times New Roman"/>
          <w:b w:val="false"/>
          <w:i w:val="false"/>
          <w:color w:val="000000"/>
          <w:sz w:val="28"/>
        </w:rPr>
        <w:t>
      220.11.018 I жолында өткізілген тауарлар (жұмыстар, қызметтер) бойынша шығыстарды есептеу тәртібі көрсетіледі.</w:t>
      </w:r>
    </w:p>
    <w:bookmarkStart w:name="z1499" w:id="1483"/>
    <w:p>
      <w:pPr>
        <w:spacing w:after="0"/>
        <w:ind w:left="0"/>
        <w:jc w:val="both"/>
      </w:pPr>
      <w:r>
        <w:rPr>
          <w:rFonts w:ascii="Times New Roman"/>
          <w:b w:val="false"/>
          <w:i w:val="false"/>
          <w:color w:val="000000"/>
          <w:sz w:val="28"/>
        </w:rPr>
        <w:t>
      "1" ұяшығын таңдау кезінде 220.11.018 жолы бойынша көрсетілетін өткізілген тауарлар (жұмыстар, қызметтер) бойынша шығыстар сомасын есептеу 220.11.018 II – 220.11.018 III + 220.11.018 IV + 220.11.018 V + 220.11.018 VI – 220.11.018 VII – 220.11.018 VIII – 220.11.018 IX – 220.11.018 X жолымен жүргізіледі.</w:t>
      </w:r>
    </w:p>
    <w:bookmarkEnd w:id="1483"/>
    <w:bookmarkStart w:name="z1500" w:id="1484"/>
    <w:p>
      <w:pPr>
        <w:spacing w:after="0"/>
        <w:ind w:left="0"/>
        <w:jc w:val="both"/>
      </w:pPr>
      <w:r>
        <w:rPr>
          <w:rFonts w:ascii="Times New Roman"/>
          <w:b w:val="false"/>
          <w:i w:val="false"/>
          <w:color w:val="000000"/>
          <w:sz w:val="28"/>
        </w:rPr>
        <w:t>
      "2" ұяшығын таңдау кезінде 220.11.018 жолы бойынша көрсетілетін өткізілген тауарлар (жұмыстар, қызметтер) бойынша шығыстар сомасын есептеу 220.11.018 XI + 220.00.049 IV – 220.11.018 IV A+ 220.11.018 V + 220.11.018 VI – 220.11.018 VII – 220.11.018 VIII – 220.11.018 IX– 220.11.018 X – XII жолымен жүргізіледі.</w:t>
      </w:r>
    </w:p>
    <w:bookmarkEnd w:id="1484"/>
    <w:p>
      <w:pPr>
        <w:spacing w:after="0"/>
        <w:ind w:left="0"/>
        <w:jc w:val="both"/>
      </w:pPr>
      <w:r>
        <w:rPr>
          <w:rFonts w:ascii="Times New Roman"/>
          <w:b w:val="false"/>
          <w:i w:val="false"/>
          <w:color w:val="000000"/>
          <w:sz w:val="28"/>
        </w:rPr>
        <w:t>
      220.11.018 II жолында салық кезеңінің басына тауарлардың, шикізаттың, материалдардың (соның ішінде сатып алынатын жартылай фабрикаттар мен жиынтықтаушы бұйымдар, конструкциялар мен бөлшектер, отын, қосалқы бөлшектер және т.б.) (бұдан әрі - ТМБ) өзіндік құны көрсетіледі. Бастапқы Декларацияда аталған жол салық кезеңінің басына бухгалтерлік теңгерме бойынша айқындалған деректерге сай толтырылады. Бұл жол 220.11.018 II А және 220.11.018 II С (220.11.018 II А + 220.11.018 II В + 220.11.018 II C) жолдарының сомалары ретінде анықталады.</w:t>
      </w:r>
    </w:p>
    <w:p>
      <w:pPr>
        <w:spacing w:after="0"/>
        <w:ind w:left="0"/>
        <w:jc w:val="both"/>
      </w:pPr>
      <w:r>
        <w:rPr>
          <w:rFonts w:ascii="Times New Roman"/>
          <w:b w:val="false"/>
          <w:i w:val="false"/>
          <w:color w:val="000000"/>
          <w:sz w:val="28"/>
        </w:rPr>
        <w:t>
      220.11.018 II А жолында салық кезеңінің басына ТМБ құны көрсетіледі;</w:t>
      </w:r>
    </w:p>
    <w:p>
      <w:pPr>
        <w:spacing w:after="0"/>
        <w:ind w:left="0"/>
        <w:jc w:val="both"/>
      </w:pPr>
      <w:r>
        <w:rPr>
          <w:rFonts w:ascii="Times New Roman"/>
          <w:b w:val="false"/>
          <w:i w:val="false"/>
          <w:color w:val="000000"/>
          <w:sz w:val="28"/>
        </w:rPr>
        <w:t>
      220.11.018 II В жолында салық кезеңінің басына аяқталмаған өндірістер құны көрсетіледі;</w:t>
      </w:r>
    </w:p>
    <w:p>
      <w:pPr>
        <w:spacing w:after="0"/>
        <w:ind w:left="0"/>
        <w:jc w:val="both"/>
      </w:pPr>
      <w:r>
        <w:rPr>
          <w:rFonts w:ascii="Times New Roman"/>
          <w:b w:val="false"/>
          <w:i w:val="false"/>
          <w:color w:val="000000"/>
          <w:sz w:val="28"/>
        </w:rPr>
        <w:t>
      220.11.018 II С жолында салық кезеңінің басына дайын өнім құны көрсетіледі.</w:t>
      </w:r>
    </w:p>
    <w:p>
      <w:pPr>
        <w:spacing w:after="0"/>
        <w:ind w:left="0"/>
        <w:jc w:val="both"/>
      </w:pPr>
      <w:r>
        <w:rPr>
          <w:rFonts w:ascii="Times New Roman"/>
          <w:b w:val="false"/>
          <w:i w:val="false"/>
          <w:color w:val="000000"/>
          <w:sz w:val="28"/>
        </w:rPr>
        <w:t>
      220.11.018 III жолы салық кезеңінің соңына бухгалтерлік теңгерімнің деректеріне сәйкес толтырылады. Бұл жол 220.11.018 III А және 220.11.018 III С (220.11.018 III А + 220.11.018 III В + 220.11.018 III C) жолдарының сомасы ретінде айқандалады:</w:t>
      </w:r>
    </w:p>
    <w:p>
      <w:pPr>
        <w:spacing w:after="0"/>
        <w:ind w:left="0"/>
        <w:jc w:val="both"/>
      </w:pPr>
      <w:r>
        <w:rPr>
          <w:rFonts w:ascii="Times New Roman"/>
          <w:b w:val="false"/>
          <w:i w:val="false"/>
          <w:color w:val="000000"/>
          <w:sz w:val="28"/>
        </w:rPr>
        <w:t>
      220.11.018 III А жолында салық кезеңінің соңына ТМБ құны көрсетіледі;</w:t>
      </w:r>
    </w:p>
    <w:p>
      <w:pPr>
        <w:spacing w:after="0"/>
        <w:ind w:left="0"/>
        <w:jc w:val="both"/>
      </w:pPr>
      <w:r>
        <w:rPr>
          <w:rFonts w:ascii="Times New Roman"/>
          <w:b w:val="false"/>
          <w:i w:val="false"/>
          <w:color w:val="000000"/>
          <w:sz w:val="28"/>
        </w:rPr>
        <w:t>
      220.11.018 III В жолында салық кезеңінің соңына аяқталмаған өндіріс құны көрсетіледі;</w:t>
      </w:r>
    </w:p>
    <w:p>
      <w:pPr>
        <w:spacing w:after="0"/>
        <w:ind w:left="0"/>
        <w:jc w:val="both"/>
      </w:pPr>
      <w:r>
        <w:rPr>
          <w:rFonts w:ascii="Times New Roman"/>
          <w:b w:val="false"/>
          <w:i w:val="false"/>
          <w:color w:val="000000"/>
          <w:sz w:val="28"/>
        </w:rPr>
        <w:t>
      220.11.018 III С жолында салық кезеңінің соңына дайын өнімнің, тауарлардың құны көрсетіледі;</w:t>
      </w:r>
    </w:p>
    <w:p>
      <w:pPr>
        <w:spacing w:after="0"/>
        <w:ind w:left="0"/>
        <w:jc w:val="both"/>
      </w:pPr>
      <w:r>
        <w:rPr>
          <w:rFonts w:ascii="Times New Roman"/>
          <w:b w:val="false"/>
          <w:i w:val="false"/>
          <w:color w:val="000000"/>
          <w:sz w:val="28"/>
        </w:rPr>
        <w:t>
      220.11.018 IV жолында салық төлеушінің салық кезеңі ішінде өтеусіз алған ТМБ, атқарылған жұмыстар және тараптас ұйымдардың, жеке кәсіпкерлердің, жеке нотариустардың, адвокаттардың көрсеткен қызметтерінің құны көрсетіледі. Көрсетілген жолда келтірілген деректер осы нысанның 220.11.019 мен 220.14.037 аралығындағы жолдары бойынша шегерімге жатқызылатын шығыстарды қоспауы керек. 220.11.018 IV А-дан бастап 220.11.018 IV F (220.11.018 IV А + 220.11.018 IV B + 220.11.018 IV C + 220.11.018 IV D + 220.11.018 IV E +220.11.018 IV F) жолдарын қосу арқылы айқындалады:</w:t>
      </w:r>
    </w:p>
    <w:p>
      <w:pPr>
        <w:spacing w:after="0"/>
        <w:ind w:left="0"/>
        <w:jc w:val="both"/>
      </w:pPr>
      <w:r>
        <w:rPr>
          <w:rFonts w:ascii="Times New Roman"/>
          <w:b w:val="false"/>
          <w:i w:val="false"/>
          <w:color w:val="000000"/>
          <w:sz w:val="28"/>
        </w:rPr>
        <w:t>
      220.11.018 IV А жолында салық төлеушінің салық кезеңі ішінде сатып алған, өтеусіз алған ТМБ-дің өзіндік құны көрсетіледі;</w:t>
      </w:r>
    </w:p>
    <w:p>
      <w:pPr>
        <w:spacing w:after="0"/>
        <w:ind w:left="0"/>
        <w:jc w:val="both"/>
      </w:pPr>
      <w:r>
        <w:rPr>
          <w:rFonts w:ascii="Times New Roman"/>
          <w:b w:val="false"/>
          <w:i w:val="false"/>
          <w:color w:val="000000"/>
          <w:sz w:val="28"/>
        </w:rPr>
        <w:t>
      220.11.018 IV B жолында қаржылық қызметтердің құны көрсетіледі;</w:t>
      </w:r>
    </w:p>
    <w:p>
      <w:pPr>
        <w:spacing w:after="0"/>
        <w:ind w:left="0"/>
        <w:jc w:val="both"/>
      </w:pPr>
      <w:r>
        <w:rPr>
          <w:rFonts w:ascii="Times New Roman"/>
          <w:b w:val="false"/>
          <w:i w:val="false"/>
          <w:color w:val="000000"/>
          <w:sz w:val="28"/>
        </w:rPr>
        <w:t>
      220.11.018 IV С жолында консультациялық қызметтердің құны көрсетіледі;</w:t>
      </w:r>
    </w:p>
    <w:p>
      <w:pPr>
        <w:spacing w:after="0"/>
        <w:ind w:left="0"/>
        <w:jc w:val="both"/>
      </w:pPr>
      <w:r>
        <w:rPr>
          <w:rFonts w:ascii="Times New Roman"/>
          <w:b w:val="false"/>
          <w:i w:val="false"/>
          <w:color w:val="000000"/>
          <w:sz w:val="28"/>
        </w:rPr>
        <w:t>
      220.11.018 IV D жолында маркетингтік қызметтердің құны көрсетіледі;</w:t>
      </w:r>
    </w:p>
    <w:p>
      <w:pPr>
        <w:spacing w:after="0"/>
        <w:ind w:left="0"/>
        <w:jc w:val="both"/>
      </w:pPr>
      <w:r>
        <w:rPr>
          <w:rFonts w:ascii="Times New Roman"/>
          <w:b w:val="false"/>
          <w:i w:val="false"/>
          <w:color w:val="000000"/>
          <w:sz w:val="28"/>
        </w:rPr>
        <w:t>
      220.11.018 IV E жолында инжинирингтік қызметтердің құны көрсетіледі;</w:t>
      </w:r>
    </w:p>
    <w:p>
      <w:pPr>
        <w:spacing w:after="0"/>
        <w:ind w:left="0"/>
        <w:jc w:val="both"/>
      </w:pPr>
      <w:r>
        <w:rPr>
          <w:rFonts w:ascii="Times New Roman"/>
          <w:b w:val="false"/>
          <w:i w:val="false"/>
          <w:color w:val="000000"/>
          <w:sz w:val="28"/>
        </w:rPr>
        <w:t>
      220.11.018 IV F жолында өзге де жұмыстар мен қызметтерді сатып алуға арналған шығыстар көрсетіледі;</w:t>
      </w:r>
    </w:p>
    <w:p>
      <w:pPr>
        <w:spacing w:after="0"/>
        <w:ind w:left="0"/>
        <w:jc w:val="both"/>
      </w:pPr>
      <w:r>
        <w:rPr>
          <w:rFonts w:ascii="Times New Roman"/>
          <w:b w:val="false"/>
          <w:i w:val="false"/>
          <w:color w:val="000000"/>
          <w:sz w:val="28"/>
        </w:rPr>
        <w:t xml:space="preserve">
      220.11.018 V жолында Салық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шегерімге жатқызылатын қызметкерлердің есептелген табыстары және жеке тұлғаларға өзге төлемдері бойынша шығыстары, қызметкерлердің есептелген табыстары бойынша шығыстарынан басқа көрсетіледі:</w:t>
      </w:r>
    </w:p>
    <w:p>
      <w:pPr>
        <w:spacing w:after="0"/>
        <w:ind w:left="0"/>
        <w:jc w:val="both"/>
      </w:pPr>
      <w:r>
        <w:rPr>
          <w:rFonts w:ascii="Times New Roman"/>
          <w:b w:val="false"/>
          <w:i w:val="false"/>
          <w:color w:val="000000"/>
          <w:sz w:val="28"/>
        </w:rPr>
        <w:t>
      220.11.025 жолы бойынша көрсетілетін және Салық кодексінің</w:t>
      </w:r>
      <w:r>
        <w:rPr>
          <w:rFonts w:ascii="Times New Roman"/>
          <w:b w:val="false"/>
          <w:i w:val="false"/>
          <w:color w:val="000000"/>
          <w:sz w:val="28"/>
        </w:rPr>
        <w:t xml:space="preserve"> 155-бабы</w:t>
      </w:r>
      <w:r>
        <w:rPr>
          <w:rFonts w:ascii="Times New Roman"/>
          <w:b w:val="false"/>
          <w:i w:val="false"/>
          <w:color w:val="000000"/>
          <w:sz w:val="28"/>
        </w:rPr>
        <w:t xml:space="preserve"> 3-тармағының 4) тармақшасында белгіленген тәулікақының асып кету мөлшерін білдіретін;</w:t>
      </w:r>
    </w:p>
    <w:p>
      <w:pPr>
        <w:spacing w:after="0"/>
        <w:ind w:left="0"/>
        <w:jc w:val="both"/>
      </w:pPr>
      <w:r>
        <w:rPr>
          <w:rFonts w:ascii="Times New Roman"/>
          <w:b w:val="false"/>
          <w:i w:val="false"/>
          <w:color w:val="000000"/>
          <w:sz w:val="28"/>
        </w:rPr>
        <w:t>
      тіркелген активтердің, преференция объектілерінің бастапқы құнына қосылатын;</w:t>
      </w:r>
    </w:p>
    <w:p>
      <w:pPr>
        <w:spacing w:after="0"/>
        <w:ind w:left="0"/>
        <w:jc w:val="both"/>
      </w:pPr>
      <w:r>
        <w:rPr>
          <w:rFonts w:ascii="Times New Roman"/>
          <w:b w:val="false"/>
          <w:i w:val="false"/>
          <w:color w:val="000000"/>
          <w:sz w:val="28"/>
        </w:rPr>
        <w:t xml:space="preserve">
      220.11.035 D жолында көрсетілген көрсетілетін және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келесі шығыстар болып танылатын;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амортизациялауға жатпайтын активтердің бастапқы құнына қосылатын.</w:t>
      </w:r>
    </w:p>
    <w:p>
      <w:pPr>
        <w:spacing w:after="0"/>
        <w:ind w:left="0"/>
        <w:jc w:val="both"/>
      </w:pPr>
      <w:r>
        <w:rPr>
          <w:rFonts w:ascii="Times New Roman"/>
          <w:b w:val="false"/>
          <w:i w:val="false"/>
          <w:color w:val="000000"/>
          <w:sz w:val="28"/>
        </w:rPr>
        <w:t>
      220.11.018 VI жолында алдыңғы салық кезеңдерінде болашақ кезеңдердің шығыстары болып танылатын және есепті салық кезеңінде шегерімге жатқызылатын жұмыстар мен қызметтердің құны, ТМБ-дің өзіндік құны көрсетіледі;</w:t>
      </w:r>
    </w:p>
    <w:p>
      <w:pPr>
        <w:spacing w:after="0"/>
        <w:ind w:left="0"/>
        <w:jc w:val="both"/>
      </w:pPr>
      <w:r>
        <w:rPr>
          <w:rFonts w:ascii="Times New Roman"/>
          <w:b w:val="false"/>
          <w:i w:val="false"/>
          <w:color w:val="000000"/>
          <w:sz w:val="28"/>
        </w:rPr>
        <w:t xml:space="preserve">
      220.11.018 VII жолында салықтық есебі Салық кодексінің </w:t>
      </w:r>
      <w:r>
        <w:rPr>
          <w:rFonts w:ascii="Times New Roman"/>
          <w:b w:val="false"/>
          <w:i w:val="false"/>
          <w:color w:val="000000"/>
          <w:sz w:val="28"/>
        </w:rPr>
        <w:t>122-бабына</w:t>
      </w:r>
      <w:r>
        <w:rPr>
          <w:rFonts w:ascii="Times New Roman"/>
          <w:b w:val="false"/>
          <w:i w:val="false"/>
          <w:color w:val="000000"/>
          <w:sz w:val="28"/>
        </w:rPr>
        <w:t xml:space="preserve"> сәйкес жасалатын, келесі шығыстар болып танылатын, жұмыстар мен қызметтердің іс жүзіндегі құны, ТМБ-дің өзіндік құны көрсетіледі;</w:t>
      </w:r>
    </w:p>
    <w:p>
      <w:pPr>
        <w:spacing w:after="0"/>
        <w:ind w:left="0"/>
        <w:jc w:val="both"/>
      </w:pPr>
      <w:r>
        <w:rPr>
          <w:rFonts w:ascii="Times New Roman"/>
          <w:b w:val="false"/>
          <w:i w:val="false"/>
          <w:color w:val="000000"/>
          <w:sz w:val="28"/>
        </w:rPr>
        <w:t>
      220.11.018 VIII жолында аяқталмаған құрылыс объектілерінің құндарын ұлғайтуға жатқызылатын жұмыстар мен қызметтердің іс жүзіндегі құны, ТМБ-дің өзіндік құны көрсетіледі;</w:t>
      </w:r>
    </w:p>
    <w:p>
      <w:pPr>
        <w:spacing w:after="0"/>
        <w:ind w:left="0"/>
        <w:jc w:val="both"/>
      </w:pPr>
      <w:r>
        <w:rPr>
          <w:rFonts w:ascii="Times New Roman"/>
          <w:b w:val="false"/>
          <w:i w:val="false"/>
          <w:color w:val="000000"/>
          <w:sz w:val="28"/>
        </w:rPr>
        <w:t xml:space="preserve">
      220.11.018 IX жолында 220.11.018 VII жолы бойынша көрсетілетін құннан басқа, Салық кодексінің </w:t>
      </w:r>
      <w:r>
        <w:rPr>
          <w:rFonts w:ascii="Times New Roman"/>
          <w:b w:val="false"/>
          <w:i w:val="false"/>
          <w:color w:val="000000"/>
          <w:sz w:val="28"/>
        </w:rPr>
        <w:t>115-бабының</w:t>
      </w:r>
      <w:r>
        <w:rPr>
          <w:rFonts w:ascii="Times New Roman"/>
          <w:b w:val="false"/>
          <w:i w:val="false"/>
          <w:color w:val="000000"/>
          <w:sz w:val="28"/>
        </w:rPr>
        <w:t xml:space="preserve"> негізінде шегерімге жатқызылатын жұмыстар мен қызметтердің құны, ТМБ-дің өзіндік құны көрсетіледі;</w:t>
      </w:r>
    </w:p>
    <w:p>
      <w:pPr>
        <w:spacing w:after="0"/>
        <w:ind w:left="0"/>
        <w:jc w:val="both"/>
      </w:pPr>
      <w:r>
        <w:rPr>
          <w:rFonts w:ascii="Times New Roman"/>
          <w:b w:val="false"/>
          <w:i w:val="false"/>
          <w:color w:val="000000"/>
          <w:sz w:val="28"/>
        </w:rPr>
        <w:t>
      220.11.018 X жолында болашақтағы кезеңдердің шығыстары болып танылатын және келесі салық кезеңдерінде шегерімге жатқызылуға тиіс жұмыстар мен қызметтердің құны, ТМБ-дің өзіндік құны көрсетіледі;</w:t>
      </w:r>
    </w:p>
    <w:p>
      <w:pPr>
        <w:spacing w:after="0"/>
        <w:ind w:left="0"/>
        <w:jc w:val="both"/>
      </w:pPr>
      <w:r>
        <w:rPr>
          <w:rFonts w:ascii="Times New Roman"/>
          <w:b w:val="false"/>
          <w:i w:val="false"/>
          <w:color w:val="000000"/>
          <w:sz w:val="28"/>
        </w:rPr>
        <w:t xml:space="preserve">
      220.11.018 XI жолында Салық кодексінің </w:t>
      </w:r>
      <w:r>
        <w:rPr>
          <w:rFonts w:ascii="Times New Roman"/>
          <w:b w:val="false"/>
          <w:i w:val="false"/>
          <w:color w:val="000000"/>
          <w:sz w:val="28"/>
        </w:rPr>
        <w:t>100-бабының</w:t>
      </w:r>
      <w:r>
        <w:rPr>
          <w:rFonts w:ascii="Times New Roman"/>
          <w:b w:val="false"/>
          <w:i w:val="false"/>
          <w:color w:val="000000"/>
          <w:sz w:val="28"/>
        </w:rPr>
        <w:t xml:space="preserve"> 1-тармағына сәйкес шегерімге жатқызылуға тиіс салық кезеңі ішінде өткізілген және (немесе) қолданылған ТМБ-дің өзіндік құны көрсетіледі. Бұл жолда ТМБ-дің төмендегі құны көрсетілмейді:</w:t>
      </w:r>
    </w:p>
    <w:p>
      <w:pPr>
        <w:spacing w:after="0"/>
        <w:ind w:left="0"/>
        <w:jc w:val="both"/>
      </w:pPr>
      <w:r>
        <w:rPr>
          <w:rFonts w:ascii="Times New Roman"/>
          <w:b w:val="false"/>
          <w:i w:val="false"/>
          <w:color w:val="000000"/>
          <w:sz w:val="28"/>
        </w:rPr>
        <w:t>
      жарнамалық мақсаттарда өтеусіз берілген;</w:t>
      </w:r>
    </w:p>
    <w:p>
      <w:pPr>
        <w:spacing w:after="0"/>
        <w:ind w:left="0"/>
        <w:jc w:val="both"/>
      </w:pPr>
      <w:r>
        <w:rPr>
          <w:rFonts w:ascii="Times New Roman"/>
          <w:b w:val="false"/>
          <w:i w:val="false"/>
          <w:color w:val="000000"/>
          <w:sz w:val="28"/>
        </w:rPr>
        <w:t>
      Декларацияның басқа жолдары (220.11.018 III, 220.11.029, 220.11.030, 220.11.031, 220.11.035, 220.11.036 және т.б.) бойынша шегерімге жатқызылатын.</w:t>
      </w:r>
    </w:p>
    <w:p>
      <w:pPr>
        <w:spacing w:after="0"/>
        <w:ind w:left="0"/>
        <w:jc w:val="both"/>
      </w:pPr>
      <w:r>
        <w:rPr>
          <w:rFonts w:ascii="Times New Roman"/>
          <w:b w:val="false"/>
          <w:i w:val="false"/>
          <w:color w:val="000000"/>
          <w:sz w:val="28"/>
        </w:rPr>
        <w:t>
      220.11.018 XII жолында 220.11.018 III В жолы бойынша ескерілген жұмыстар мен қызметтердің құны көрсетіледі.</w:t>
      </w:r>
    </w:p>
    <w:bookmarkStart w:name="z1501" w:id="1485"/>
    <w:p>
      <w:pPr>
        <w:spacing w:after="0"/>
        <w:ind w:left="0"/>
        <w:jc w:val="both"/>
      </w:pPr>
      <w:r>
        <w:rPr>
          <w:rFonts w:ascii="Times New Roman"/>
          <w:b w:val="false"/>
          <w:i w:val="false"/>
          <w:color w:val="000000"/>
          <w:sz w:val="28"/>
        </w:rPr>
        <w:t>
      1) Өткізілген тауарлар (жұмыстар, қызметтер) бойынша шығыстардың есептеуді жүзеге асыратын салық төлеушілер 220.11.018 I жолының "1" ұяшығын толтыру кезінде көзделген тәртіппен 220.11.018 XI, 220.11.018 XII жолдарын толтырмаса болады.</w:t>
      </w:r>
    </w:p>
    <w:bookmarkEnd w:id="1485"/>
    <w:p>
      <w:pPr>
        <w:spacing w:after="0"/>
        <w:ind w:left="0"/>
        <w:jc w:val="both"/>
      </w:pPr>
      <w:r>
        <w:rPr>
          <w:rFonts w:ascii="Times New Roman"/>
          <w:b w:val="false"/>
          <w:i w:val="false"/>
          <w:color w:val="000000"/>
          <w:sz w:val="28"/>
        </w:rPr>
        <w:t>
      Өткізілген тауарлар (жұмыстар, қызметтер) бойынша шығыстардың есептеуді жүзеге асыратын салық төлеушілер 220.11.018 I жолының "2" ұяшығын толтыру кезінде көзделген тәртіппен 220.11.018 II, 220.11.018 III жолдарын міндетті түрде толтырады, ал 220.11.018 VI, 220.11.018 VII, 220.11.018 VIII, 220.11.018 IX, 220.11.018 X жолдарында ТМБ-дің өзіндік құнын ескермей, сатып алынған (өтеусіз алынған) жұмыстар мен қызметтердің құнын ғана көрсетеді;</w:t>
      </w:r>
    </w:p>
    <w:bookmarkStart w:name="z1502" w:id="1486"/>
    <w:p>
      <w:pPr>
        <w:spacing w:after="0"/>
        <w:ind w:left="0"/>
        <w:jc w:val="both"/>
      </w:pPr>
      <w:r>
        <w:rPr>
          <w:rFonts w:ascii="Times New Roman"/>
          <w:b w:val="false"/>
          <w:i w:val="false"/>
          <w:color w:val="000000"/>
          <w:sz w:val="28"/>
        </w:rPr>
        <w:t xml:space="preserve">
      2) 220.11.019 жолында Салық кодексінің 100-бабы </w:t>
      </w:r>
      <w:r>
        <w:rPr>
          <w:rFonts w:ascii="Times New Roman"/>
          <w:b w:val="false"/>
          <w:i w:val="false"/>
          <w:color w:val="000000"/>
          <w:sz w:val="28"/>
        </w:rPr>
        <w:t>6-тармағына</w:t>
      </w:r>
      <w:r>
        <w:rPr>
          <w:rFonts w:ascii="Times New Roman"/>
          <w:b w:val="false"/>
          <w:i w:val="false"/>
          <w:color w:val="000000"/>
          <w:sz w:val="28"/>
        </w:rPr>
        <w:t xml:space="preserve"> сәйкес шегерімге жатқызылатын, айыппұлдардың, өсімақылардың, тұрақсыздық айыптарының жалпы сомасы көрсетіледі;</w:t>
      </w:r>
    </w:p>
    <w:bookmarkEnd w:id="1486"/>
    <w:bookmarkStart w:name="z1503" w:id="1487"/>
    <w:p>
      <w:pPr>
        <w:spacing w:after="0"/>
        <w:ind w:left="0"/>
        <w:jc w:val="both"/>
      </w:pPr>
      <w:r>
        <w:rPr>
          <w:rFonts w:ascii="Times New Roman"/>
          <w:b w:val="false"/>
          <w:i w:val="false"/>
          <w:color w:val="000000"/>
          <w:sz w:val="28"/>
        </w:rPr>
        <w:t xml:space="preserve">
      3) 220.11.020 жолында Салық кодексінің 100-бабы </w:t>
      </w:r>
      <w:r>
        <w:rPr>
          <w:rFonts w:ascii="Times New Roman"/>
          <w:b w:val="false"/>
          <w:i w:val="false"/>
          <w:color w:val="000000"/>
          <w:sz w:val="28"/>
        </w:rPr>
        <w:t>8-тармағына</w:t>
      </w:r>
      <w:r>
        <w:rPr>
          <w:rFonts w:ascii="Times New Roman"/>
          <w:b w:val="false"/>
          <w:i w:val="false"/>
          <w:color w:val="000000"/>
          <w:sz w:val="28"/>
        </w:rPr>
        <w:t xml:space="preserve"> сәйкес шегерімге жатқызылатын бірлескен қызмет бойынша немесе бірлескен қызмет туралы шартқа қатысушылардың уәкілетті өкілі салық есебін жүргізген жағдайда, оның бір бөлігі бойынша шығыстар көрсетіледі;</w:t>
      </w:r>
    </w:p>
    <w:bookmarkEnd w:id="1487"/>
    <w:bookmarkStart w:name="z1504" w:id="1488"/>
    <w:p>
      <w:pPr>
        <w:spacing w:after="0"/>
        <w:ind w:left="0"/>
        <w:jc w:val="both"/>
      </w:pPr>
      <w:r>
        <w:rPr>
          <w:rFonts w:ascii="Times New Roman"/>
          <w:b w:val="false"/>
          <w:i w:val="false"/>
          <w:color w:val="000000"/>
          <w:sz w:val="28"/>
        </w:rPr>
        <w:t xml:space="preserve">
      4) 220.11.021 жолында пропорционалды әдістің қолдануына байланысты есепке жатқызуға жатпайтын, Салық кодексінің 100-бабы </w:t>
      </w:r>
      <w:r>
        <w:rPr>
          <w:rFonts w:ascii="Times New Roman"/>
          <w:b w:val="false"/>
          <w:i w:val="false"/>
          <w:color w:val="000000"/>
          <w:sz w:val="28"/>
        </w:rPr>
        <w:t>12-тармағының</w:t>
      </w:r>
      <w:r>
        <w:rPr>
          <w:rFonts w:ascii="Times New Roman"/>
          <w:b w:val="false"/>
          <w:i w:val="false"/>
          <w:color w:val="000000"/>
          <w:sz w:val="28"/>
        </w:rPr>
        <w:t xml:space="preserve"> екінші бөлігіне сәйкес шегерімге жатқызылатын қосылған құн салығы көрсетіледі;</w:t>
      </w:r>
    </w:p>
    <w:bookmarkEnd w:id="1488"/>
    <w:bookmarkStart w:name="z1505" w:id="1489"/>
    <w:p>
      <w:pPr>
        <w:spacing w:after="0"/>
        <w:ind w:left="0"/>
        <w:jc w:val="both"/>
      </w:pPr>
      <w:r>
        <w:rPr>
          <w:rFonts w:ascii="Times New Roman"/>
          <w:b w:val="false"/>
          <w:i w:val="false"/>
          <w:color w:val="000000"/>
          <w:sz w:val="28"/>
        </w:rPr>
        <w:t xml:space="preserve">
      5) 220.11.022 жолында Салық кодексінің 100-бабы </w:t>
      </w:r>
      <w:r>
        <w:rPr>
          <w:rFonts w:ascii="Times New Roman"/>
          <w:b w:val="false"/>
          <w:i w:val="false"/>
          <w:color w:val="000000"/>
          <w:sz w:val="28"/>
        </w:rPr>
        <w:t>13-тармағына</w:t>
      </w:r>
      <w:r>
        <w:rPr>
          <w:rFonts w:ascii="Times New Roman"/>
          <w:b w:val="false"/>
          <w:i w:val="false"/>
          <w:color w:val="000000"/>
          <w:sz w:val="28"/>
        </w:rPr>
        <w:t xml:space="preserve"> сәйкес шегерімге жатқызылатын есептелген қосылған құн салығының сомасынан есепке жатқызылған қосылған құн салығы сомасының асып кетуі көрсетіледі;</w:t>
      </w:r>
    </w:p>
    <w:bookmarkEnd w:id="1489"/>
    <w:bookmarkStart w:name="z1506" w:id="1490"/>
    <w:p>
      <w:pPr>
        <w:spacing w:after="0"/>
        <w:ind w:left="0"/>
        <w:jc w:val="both"/>
      </w:pPr>
      <w:r>
        <w:rPr>
          <w:rFonts w:ascii="Times New Roman"/>
          <w:b w:val="false"/>
          <w:i w:val="false"/>
          <w:color w:val="000000"/>
          <w:sz w:val="28"/>
        </w:rPr>
        <w:t xml:space="preserve">
      6) 220.11.023 жолында Салық кодексінің 100-бабы </w:t>
      </w:r>
      <w:r>
        <w:rPr>
          <w:rFonts w:ascii="Times New Roman"/>
          <w:b w:val="false"/>
          <w:i w:val="false"/>
          <w:color w:val="000000"/>
          <w:sz w:val="28"/>
        </w:rPr>
        <w:t>14-1-тармағына</w:t>
      </w:r>
      <w:r>
        <w:rPr>
          <w:rFonts w:ascii="Times New Roman"/>
          <w:b w:val="false"/>
          <w:i w:val="false"/>
          <w:color w:val="000000"/>
          <w:sz w:val="28"/>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шығыстарының сомасы көрсетіледі;</w:t>
      </w:r>
    </w:p>
    <w:bookmarkEnd w:id="1490"/>
    <w:bookmarkStart w:name="z1507" w:id="1491"/>
    <w:p>
      <w:pPr>
        <w:spacing w:after="0"/>
        <w:ind w:left="0"/>
        <w:jc w:val="both"/>
      </w:pPr>
      <w:r>
        <w:rPr>
          <w:rFonts w:ascii="Times New Roman"/>
          <w:b w:val="false"/>
          <w:i w:val="false"/>
          <w:color w:val="000000"/>
          <w:sz w:val="28"/>
        </w:rPr>
        <w:t xml:space="preserve">
      7) 220.11.024 жолында Салық кодексінің </w:t>
      </w:r>
      <w:r>
        <w:rPr>
          <w:rFonts w:ascii="Times New Roman"/>
          <w:b w:val="false"/>
          <w:i w:val="false"/>
          <w:color w:val="000000"/>
          <w:sz w:val="28"/>
        </w:rPr>
        <w:t>103-бабына</w:t>
      </w:r>
      <w:r>
        <w:rPr>
          <w:rFonts w:ascii="Times New Roman"/>
          <w:b w:val="false"/>
          <w:i w:val="false"/>
          <w:color w:val="000000"/>
          <w:sz w:val="28"/>
        </w:rPr>
        <w:t>, сондай-ақ Күшіне енгізу туралы Заңның 14-бабына сәйкес шегерімге жатқызылатын сыйақылардың жалпы сомасы көрсетіледі;</w:t>
      </w:r>
    </w:p>
    <w:bookmarkEnd w:id="1491"/>
    <w:p>
      <w:pPr>
        <w:spacing w:after="0"/>
        <w:ind w:left="0"/>
        <w:jc w:val="both"/>
      </w:pPr>
      <w:r>
        <w:rPr>
          <w:rFonts w:ascii="Times New Roman"/>
          <w:b w:val="false"/>
          <w:i w:val="false"/>
          <w:color w:val="000000"/>
          <w:sz w:val="28"/>
        </w:rPr>
        <w:t>
      220.11.024 I жолында Салық кодексінің 103-бабына, сондай-ақ Күшіне енгізу туралы Заңның 14-бабына сәйкес шегерімге жатқызылатын сыйақылар бойынша жалпы және жанама шығыстардың бөлінген сомасы көрсетіледі;</w:t>
      </w:r>
    </w:p>
    <w:bookmarkStart w:name="z1508" w:id="1492"/>
    <w:p>
      <w:pPr>
        <w:spacing w:after="0"/>
        <w:ind w:left="0"/>
        <w:jc w:val="both"/>
      </w:pPr>
      <w:r>
        <w:rPr>
          <w:rFonts w:ascii="Times New Roman"/>
          <w:b w:val="false"/>
          <w:i w:val="false"/>
          <w:color w:val="000000"/>
          <w:sz w:val="28"/>
        </w:rPr>
        <w:t xml:space="preserve">
      8) 220.11.025 жолында Салық кодексінің </w:t>
      </w:r>
      <w:r>
        <w:rPr>
          <w:rFonts w:ascii="Times New Roman"/>
          <w:b w:val="false"/>
          <w:i w:val="false"/>
          <w:color w:val="000000"/>
          <w:sz w:val="28"/>
        </w:rPr>
        <w:t>101-бабына</w:t>
      </w:r>
      <w:r>
        <w:rPr>
          <w:rFonts w:ascii="Times New Roman"/>
          <w:b w:val="false"/>
          <w:i w:val="false"/>
          <w:color w:val="000000"/>
          <w:sz w:val="28"/>
        </w:rPr>
        <w:t xml:space="preserve"> сәйкес шегерімге жатқызылатын қызметтік іссапарлар кезіндегі өтемақының жалпы сомасы көрсетіледі;</w:t>
      </w:r>
    </w:p>
    <w:bookmarkEnd w:id="1492"/>
    <w:bookmarkStart w:name="z1509" w:id="1493"/>
    <w:p>
      <w:pPr>
        <w:spacing w:after="0"/>
        <w:ind w:left="0"/>
        <w:jc w:val="both"/>
      </w:pPr>
      <w:r>
        <w:rPr>
          <w:rFonts w:ascii="Times New Roman"/>
          <w:b w:val="false"/>
          <w:i w:val="false"/>
          <w:color w:val="000000"/>
          <w:sz w:val="28"/>
        </w:rPr>
        <w:t xml:space="preserve">
      9) 220.11.026 жолында Салық кодексінің </w:t>
      </w:r>
      <w:r>
        <w:rPr>
          <w:rFonts w:ascii="Times New Roman"/>
          <w:b w:val="false"/>
          <w:i w:val="false"/>
          <w:color w:val="000000"/>
          <w:sz w:val="28"/>
        </w:rPr>
        <w:t>102-бабына</w:t>
      </w:r>
      <w:r>
        <w:rPr>
          <w:rFonts w:ascii="Times New Roman"/>
          <w:b w:val="false"/>
          <w:i w:val="false"/>
          <w:color w:val="000000"/>
          <w:sz w:val="28"/>
        </w:rPr>
        <w:t xml:space="preserve"> сәйкес айқындалатын өкілдік шығыстардың іс жүзінде жұмсалған сомасы көрсетіледі;</w:t>
      </w:r>
    </w:p>
    <w:bookmarkEnd w:id="1493"/>
    <w:bookmarkStart w:name="z1510" w:id="1494"/>
    <w:p>
      <w:pPr>
        <w:spacing w:after="0"/>
        <w:ind w:left="0"/>
        <w:jc w:val="both"/>
      </w:pPr>
      <w:r>
        <w:rPr>
          <w:rFonts w:ascii="Times New Roman"/>
          <w:b w:val="false"/>
          <w:i w:val="false"/>
          <w:color w:val="000000"/>
          <w:sz w:val="28"/>
        </w:rPr>
        <w:t xml:space="preserve">
      10) 220.11.027 жолында Салық кодексінің </w:t>
      </w:r>
      <w:r>
        <w:rPr>
          <w:rFonts w:ascii="Times New Roman"/>
          <w:b w:val="false"/>
          <w:i w:val="false"/>
          <w:color w:val="000000"/>
          <w:sz w:val="28"/>
        </w:rPr>
        <w:t>104-бабына</w:t>
      </w:r>
      <w:r>
        <w:rPr>
          <w:rFonts w:ascii="Times New Roman"/>
          <w:b w:val="false"/>
          <w:i w:val="false"/>
          <w:color w:val="000000"/>
          <w:sz w:val="28"/>
        </w:rPr>
        <w:t xml:space="preserve"> сәйкес шегерімге жатқызылатын төленген күмәнді міндеттемелер көрсетіледі. Салық кодексінің 104-бабы 1-бөлігіне сәйкес шегерімге жатқызылатын салық төлеуші кредиторға төлеген бұрын күмәнді міндеттемелердің табысы деп танылған сома көрсетіледі; Салық кодексінің 104-бабы 2-бөлігіне сәйкес шегерімге жатқызылатын Салық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бұрын табыс деп танылған төленген міндеттемелерінің сомасы көрсетіледі;</w:t>
      </w:r>
    </w:p>
    <w:bookmarkEnd w:id="1494"/>
    <w:bookmarkStart w:name="z1511" w:id="1495"/>
    <w:p>
      <w:pPr>
        <w:spacing w:after="0"/>
        <w:ind w:left="0"/>
        <w:jc w:val="both"/>
      </w:pPr>
      <w:r>
        <w:rPr>
          <w:rFonts w:ascii="Times New Roman"/>
          <w:b w:val="false"/>
          <w:i w:val="false"/>
          <w:color w:val="000000"/>
          <w:sz w:val="28"/>
        </w:rPr>
        <w:t xml:space="preserve">
      11) 220.11.028 жолында Салық кодексінің </w:t>
      </w:r>
      <w:r>
        <w:rPr>
          <w:rFonts w:ascii="Times New Roman"/>
          <w:b w:val="false"/>
          <w:i w:val="false"/>
          <w:color w:val="000000"/>
          <w:sz w:val="28"/>
        </w:rPr>
        <w:t>105-бабына</w:t>
      </w:r>
      <w:r>
        <w:rPr>
          <w:rFonts w:ascii="Times New Roman"/>
          <w:b w:val="false"/>
          <w:i w:val="false"/>
          <w:color w:val="000000"/>
          <w:sz w:val="28"/>
        </w:rPr>
        <w:t xml:space="preserve"> сәйкес шегерімге жатқызылатын күмәнді талаптар көрсетіледі. Жол талаптар туындаған сәттен бастап үш жыл ішінде қанағаттандырылмаған күмәнді талаптар сомасы көрсетіледі; жолында Қазақстан Республикасының заңнамасына сәйкес дебитор салық төлеушінің банкрот деп танылуына байланысты қанағаттандырылмаған күмәнді талаптар сомасы көрсетіледі;</w:t>
      </w:r>
    </w:p>
    <w:bookmarkEnd w:id="1495"/>
    <w:bookmarkStart w:name="z1512" w:id="1496"/>
    <w:p>
      <w:pPr>
        <w:spacing w:after="0"/>
        <w:ind w:left="0"/>
        <w:jc w:val="both"/>
      </w:pPr>
      <w:r>
        <w:rPr>
          <w:rFonts w:ascii="Times New Roman"/>
          <w:b w:val="false"/>
          <w:i w:val="false"/>
          <w:color w:val="000000"/>
          <w:sz w:val="28"/>
        </w:rPr>
        <w:t xml:space="preserve">
      12) 220.11.029 жолында Салық кодексінің </w:t>
      </w:r>
      <w:r>
        <w:rPr>
          <w:rFonts w:ascii="Times New Roman"/>
          <w:b w:val="false"/>
          <w:i w:val="false"/>
          <w:color w:val="000000"/>
          <w:sz w:val="28"/>
        </w:rPr>
        <w:t>107-бабына</w:t>
      </w:r>
      <w:r>
        <w:rPr>
          <w:rFonts w:ascii="Times New Roman"/>
          <w:b w:val="false"/>
          <w:i w:val="false"/>
          <w:color w:val="000000"/>
          <w:sz w:val="28"/>
        </w:rPr>
        <w:t xml:space="preserve"> сәйкес шегерімге жатқызылатын кен орындарын әзірлеу салдарларын жоюға арналған шығыстар мен тарату қорларына аударымдар сомасы көрсетіледі. Бұл жол тарату қорына және қалдықтарды орналастыру полигондарын жою қорына аударымдар сомаларын қосады. Бұл жолға 220.05 нысанының G жолының қорытынды мәні көшіріледі;</w:t>
      </w:r>
    </w:p>
    <w:bookmarkEnd w:id="1496"/>
    <w:bookmarkStart w:name="z1513" w:id="1497"/>
    <w:p>
      <w:pPr>
        <w:spacing w:after="0"/>
        <w:ind w:left="0"/>
        <w:jc w:val="both"/>
      </w:pPr>
      <w:r>
        <w:rPr>
          <w:rFonts w:ascii="Times New Roman"/>
          <w:b w:val="false"/>
          <w:i w:val="false"/>
          <w:color w:val="000000"/>
          <w:sz w:val="28"/>
        </w:rPr>
        <w:t xml:space="preserve">
      13) 220.11.030 жолында Салық кодексінің </w:t>
      </w:r>
      <w:r>
        <w:rPr>
          <w:rFonts w:ascii="Times New Roman"/>
          <w:b w:val="false"/>
          <w:i w:val="false"/>
          <w:color w:val="000000"/>
          <w:sz w:val="28"/>
        </w:rPr>
        <w:t>108-бабына</w:t>
      </w:r>
      <w:r>
        <w:rPr>
          <w:rFonts w:ascii="Times New Roman"/>
          <w:b w:val="false"/>
          <w:i w:val="false"/>
          <w:color w:val="000000"/>
          <w:sz w:val="28"/>
        </w:rPr>
        <w:t xml:space="preserve"> сәйкес шегерімге жатқызылатын ғылыми-зерттеу және ғылыми технологиялық жұмыстарға шығыстар көрсетіледі;</w:t>
      </w:r>
    </w:p>
    <w:bookmarkEnd w:id="1497"/>
    <w:bookmarkStart w:name="z1514" w:id="1498"/>
    <w:p>
      <w:pPr>
        <w:spacing w:after="0"/>
        <w:ind w:left="0"/>
        <w:jc w:val="both"/>
      </w:pPr>
      <w:r>
        <w:rPr>
          <w:rFonts w:ascii="Times New Roman"/>
          <w:b w:val="false"/>
          <w:i w:val="false"/>
          <w:color w:val="000000"/>
          <w:sz w:val="28"/>
        </w:rPr>
        <w:t xml:space="preserve">
      14) 220.11.031 жолында Салық кодексінің </w:t>
      </w:r>
      <w:r>
        <w:rPr>
          <w:rFonts w:ascii="Times New Roman"/>
          <w:b w:val="false"/>
          <w:i w:val="false"/>
          <w:color w:val="000000"/>
          <w:sz w:val="28"/>
        </w:rPr>
        <w:t>111-бабына</w:t>
      </w:r>
      <w:r>
        <w:rPr>
          <w:rFonts w:ascii="Times New Roman"/>
          <w:b w:val="false"/>
          <w:i w:val="false"/>
          <w:color w:val="000000"/>
          <w:sz w:val="28"/>
        </w:rPr>
        <w:t xml:space="preserve"> сәйкес шегерімге жатқызылатын табиғи ресурстарды өндіруге геологиялық зерттеу мен дайындық жұмыстарына арналған шығыстары мен жер қойнауын пайдаланушылардың басқа да шығыстары көрсетiледi. Бұл жолға осы келісім-шарт бойынша 220.06-нысаны Z және АВ бағандарының қорытынды мәнінің сомасы көшіріледі;</w:t>
      </w:r>
    </w:p>
    <w:bookmarkEnd w:id="1498"/>
    <w:bookmarkStart w:name="z1515" w:id="1499"/>
    <w:p>
      <w:pPr>
        <w:spacing w:after="0"/>
        <w:ind w:left="0"/>
        <w:jc w:val="both"/>
      </w:pPr>
      <w:r>
        <w:rPr>
          <w:rFonts w:ascii="Times New Roman"/>
          <w:b w:val="false"/>
          <w:i w:val="false"/>
          <w:color w:val="000000"/>
          <w:sz w:val="28"/>
        </w:rPr>
        <w:t xml:space="preserve">
      15) 220.11.032 жолында Салық кодексінің </w:t>
      </w:r>
      <w:r>
        <w:rPr>
          <w:rFonts w:ascii="Times New Roman"/>
          <w:b w:val="false"/>
          <w:i w:val="false"/>
          <w:color w:val="000000"/>
          <w:sz w:val="28"/>
        </w:rPr>
        <w:t>112-бабы</w:t>
      </w:r>
      <w:r>
        <w:rPr>
          <w:rFonts w:ascii="Times New Roman"/>
          <w:b w:val="false"/>
          <w:i w:val="false"/>
          <w:color w:val="000000"/>
          <w:sz w:val="28"/>
        </w:rPr>
        <w:t xml:space="preserve"> 1-тармағына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(коммерциялық табудан кейін өндіру басталғаннан бастап) көрсетіледі;</w:t>
      </w:r>
    </w:p>
    <w:bookmarkEnd w:id="1499"/>
    <w:bookmarkStart w:name="z1516" w:id="1500"/>
    <w:p>
      <w:pPr>
        <w:spacing w:after="0"/>
        <w:ind w:left="0"/>
        <w:jc w:val="both"/>
      </w:pPr>
      <w:r>
        <w:rPr>
          <w:rFonts w:ascii="Times New Roman"/>
          <w:b w:val="false"/>
          <w:i w:val="false"/>
          <w:color w:val="000000"/>
          <w:sz w:val="28"/>
        </w:rPr>
        <w:t xml:space="preserve">
      16) 220.11.033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көрсетіледі;</w:t>
      </w:r>
    </w:p>
    <w:bookmarkEnd w:id="1500"/>
    <w:p>
      <w:pPr>
        <w:spacing w:after="0"/>
        <w:ind w:left="0"/>
        <w:jc w:val="both"/>
      </w:pPr>
      <w:r>
        <w:rPr>
          <w:rFonts w:ascii="Times New Roman"/>
          <w:b w:val="false"/>
          <w:i w:val="false"/>
          <w:color w:val="000000"/>
          <w:sz w:val="28"/>
        </w:rPr>
        <w:t xml:space="preserve">
      220.11.033 I жолында Салық кодексінің </w:t>
      </w:r>
      <w:r>
        <w:rPr>
          <w:rFonts w:ascii="Times New Roman"/>
          <w:b w:val="false"/>
          <w:i w:val="false"/>
          <w:color w:val="000000"/>
          <w:sz w:val="28"/>
        </w:rPr>
        <w:t>113-бабына</w:t>
      </w:r>
      <w:r>
        <w:rPr>
          <w:rFonts w:ascii="Times New Roman"/>
          <w:b w:val="false"/>
          <w:i w:val="false"/>
          <w:color w:val="000000"/>
          <w:sz w:val="28"/>
        </w:rPr>
        <w:t xml:space="preserve"> сәйкес шегерімге жатқызылатын оң бағамдық айырма сомасынан теріс бағамдық айырма сомасының асып кетуі түріндегі бөлінген жалпы және жанама шығыстардың сомасы көрсетіледі;</w:t>
      </w:r>
    </w:p>
    <w:bookmarkStart w:name="z1517" w:id="1501"/>
    <w:p>
      <w:pPr>
        <w:spacing w:after="0"/>
        <w:ind w:left="0"/>
        <w:jc w:val="both"/>
      </w:pPr>
      <w:r>
        <w:rPr>
          <w:rFonts w:ascii="Times New Roman"/>
          <w:b w:val="false"/>
          <w:i w:val="false"/>
          <w:color w:val="000000"/>
          <w:sz w:val="28"/>
        </w:rPr>
        <w:t xml:space="preserve">
      3) 220.11.034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көрсетіледі;</w:t>
      </w:r>
    </w:p>
    <w:bookmarkEnd w:id="1501"/>
    <w:p>
      <w:pPr>
        <w:spacing w:after="0"/>
        <w:ind w:left="0"/>
        <w:jc w:val="both"/>
      </w:pPr>
      <w:r>
        <w:rPr>
          <w:rFonts w:ascii="Times New Roman"/>
          <w:b w:val="false"/>
          <w:i w:val="false"/>
          <w:color w:val="000000"/>
          <w:sz w:val="28"/>
        </w:rPr>
        <w:t xml:space="preserve">
      220.11.034 I жолында Салық кодексінің </w:t>
      </w:r>
      <w:r>
        <w:rPr>
          <w:rFonts w:ascii="Times New Roman"/>
          <w:b w:val="false"/>
          <w:i w:val="false"/>
          <w:color w:val="000000"/>
          <w:sz w:val="28"/>
        </w:rPr>
        <w:t>114-бабына</w:t>
      </w:r>
      <w:r>
        <w:rPr>
          <w:rFonts w:ascii="Times New Roman"/>
          <w:b w:val="false"/>
          <w:i w:val="false"/>
          <w:color w:val="000000"/>
          <w:sz w:val="28"/>
        </w:rPr>
        <w:t xml:space="preserve"> сәйкес шегерімге жатқызылатын салық және бюджетке төленетін басқа да міндетті төлемдер бойынша бөлінген жалпы және жанама шығыстар көрсетіледі;</w:t>
      </w:r>
    </w:p>
    <w:p>
      <w:pPr>
        <w:spacing w:after="0"/>
        <w:ind w:left="0"/>
        <w:jc w:val="both"/>
      </w:pPr>
      <w:r>
        <w:rPr>
          <w:rFonts w:ascii="Times New Roman"/>
          <w:b w:val="false"/>
          <w:i w:val="false"/>
          <w:color w:val="000000"/>
          <w:sz w:val="28"/>
        </w:rPr>
        <w:t xml:space="preserve">
      220.11.035 жолында Салық кодексінің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122-баптарына</w:t>
      </w:r>
      <w:r>
        <w:rPr>
          <w:rFonts w:ascii="Times New Roman"/>
          <w:b w:val="false"/>
          <w:i w:val="false"/>
          <w:color w:val="000000"/>
          <w:sz w:val="28"/>
        </w:rPr>
        <w:t xml:space="preserve"> сәйкес жүргізілетін тіркелген активтер бойынша шегерімдер көрсетіледі. Бұл жолға (220.11.035 K, 220.11.035 L, 220.11.035 М) жолдарының сомасы көшіріледі. Бұл жолдың мәні 220.00.69 жолына тасымалданады;</w:t>
      </w:r>
    </w:p>
    <w:bookmarkStart w:name="z1722" w:id="1502"/>
    <w:p>
      <w:pPr>
        <w:spacing w:after="0"/>
        <w:ind w:left="0"/>
        <w:jc w:val="both"/>
      </w:pPr>
      <w:r>
        <w:rPr>
          <w:rFonts w:ascii="Times New Roman"/>
          <w:b w:val="false"/>
          <w:i w:val="false"/>
          <w:color w:val="000000"/>
          <w:sz w:val="28"/>
        </w:rPr>
        <w:t>
      220.11.035 А жолында салық кезеңнің басына келісім-шарт қызметімен тікелей байланысты тіркелген активтер (бұдан әрі – тікелей тіркелген активтер) топтарының баланстық құнының жалпы сомасы көрсетіліп, 220.11.035 А І-ден 220.11.035 А ІV-ке дейінгі жолдардың сомасы ретінде айқындалады:</w:t>
      </w:r>
    </w:p>
    <w:bookmarkEnd w:id="1502"/>
    <w:p>
      <w:pPr>
        <w:spacing w:after="0"/>
        <w:ind w:left="0"/>
        <w:jc w:val="both"/>
      </w:pPr>
      <w:r>
        <w:rPr>
          <w:rFonts w:ascii="Times New Roman"/>
          <w:b w:val="false"/>
          <w:i w:val="false"/>
          <w:color w:val="000000"/>
          <w:sz w:val="28"/>
        </w:rPr>
        <w:t>
      220.11.035 А І жолында Салық кодексінің 117-бабының</w:t>
      </w:r>
      <w:r>
        <w:rPr>
          <w:rFonts w:ascii="Times New Roman"/>
          <w:b w:val="false"/>
          <w:i w:val="false"/>
          <w:color w:val="000000"/>
          <w:sz w:val="28"/>
        </w:rPr>
        <w:t xml:space="preserve"> 7-тармағына</w:t>
      </w:r>
      <w:r>
        <w:rPr>
          <w:rFonts w:ascii="Times New Roman"/>
          <w:b w:val="false"/>
          <w:i w:val="false"/>
          <w:color w:val="000000"/>
          <w:sz w:val="28"/>
        </w:rPr>
        <w:t xml:space="preserve"> сәйкес анықталған салық кезеңнің басына І-топтың тіркелген активтерінің кіші топтары бойынша баланстық құнының жалпы сомасы көрсетіледі;</w:t>
      </w:r>
    </w:p>
    <w:p>
      <w:pPr>
        <w:spacing w:after="0"/>
        <w:ind w:left="0"/>
        <w:jc w:val="both"/>
      </w:pPr>
      <w:r>
        <w:rPr>
          <w:rFonts w:ascii="Times New Roman"/>
          <w:b w:val="false"/>
          <w:i w:val="false"/>
          <w:color w:val="000000"/>
          <w:sz w:val="28"/>
        </w:rPr>
        <w:t xml:space="preserve">
      220.11.035 А 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220.11.035 А ІІІ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ІII-топтың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220.11.035 А ІV жолында Салық кодексінің 117-бабының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салық кезеңнің басына ІV-топтың тікелей тіркелген активтерінің құндық балансы көрсетіледі;</w:t>
      </w:r>
    </w:p>
    <w:bookmarkStart w:name="z1723" w:id="1503"/>
    <w:p>
      <w:pPr>
        <w:spacing w:after="0"/>
        <w:ind w:left="0"/>
        <w:jc w:val="both"/>
      </w:pPr>
      <w:r>
        <w:rPr>
          <w:rFonts w:ascii="Times New Roman"/>
          <w:b w:val="false"/>
          <w:i w:val="false"/>
          <w:color w:val="000000"/>
          <w:sz w:val="28"/>
        </w:rPr>
        <w:t xml:space="preserve">
      220.11.035 В жолында салық кезеңінде келіп түскен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айқындалатын тіркелген активтердің құны көрсетіледі. 220.11.035 В І-ден 220.11.035 В ІV арасындағы жолдардың сомасы ретінде айқындалады:</w:t>
      </w:r>
    </w:p>
    <w:bookmarkEnd w:id="1503"/>
    <w:p>
      <w:pPr>
        <w:spacing w:after="0"/>
        <w:ind w:left="0"/>
        <w:jc w:val="both"/>
      </w:pPr>
      <w:r>
        <w:rPr>
          <w:rFonts w:ascii="Times New Roman"/>
          <w:b w:val="false"/>
          <w:i w:val="false"/>
          <w:color w:val="000000"/>
          <w:sz w:val="28"/>
        </w:rPr>
        <w:t>
      220.11.035 В І жолында І-топтың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220.11.035 В ІІ жолында ІІ-топтың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220.11.035 В ІІІ жолында ІІІ-топтың келіп түскен тікелей тіркелген активтерінің құны көрсетіледі;</w:t>
      </w:r>
    </w:p>
    <w:p>
      <w:pPr>
        <w:spacing w:after="0"/>
        <w:ind w:left="0"/>
        <w:jc w:val="both"/>
      </w:pPr>
      <w:r>
        <w:rPr>
          <w:rFonts w:ascii="Times New Roman"/>
          <w:b w:val="false"/>
          <w:i w:val="false"/>
          <w:color w:val="000000"/>
          <w:sz w:val="28"/>
        </w:rPr>
        <w:t>
      220.11.035 В ІV жолында ІV-топтың келіп түскен тікелей тіркелген активтерінің құны көрсетіледі;</w:t>
      </w:r>
    </w:p>
    <w:bookmarkStart w:name="z1724" w:id="1504"/>
    <w:p>
      <w:pPr>
        <w:spacing w:after="0"/>
        <w:ind w:left="0"/>
        <w:jc w:val="both"/>
      </w:pPr>
      <w:r>
        <w:rPr>
          <w:rFonts w:ascii="Times New Roman"/>
          <w:b w:val="false"/>
          <w:i w:val="false"/>
          <w:color w:val="000000"/>
          <w:sz w:val="28"/>
        </w:rPr>
        <w:t xml:space="preserve">
      220.11.035 С жолында Салық кодексінің </w:t>
      </w:r>
      <w:r>
        <w:rPr>
          <w:rFonts w:ascii="Times New Roman"/>
          <w:b w:val="false"/>
          <w:i w:val="false"/>
          <w:color w:val="000000"/>
          <w:sz w:val="28"/>
        </w:rPr>
        <w:t>119-бабына</w:t>
      </w:r>
      <w:r>
        <w:rPr>
          <w:rFonts w:ascii="Times New Roman"/>
          <w:b w:val="false"/>
          <w:i w:val="false"/>
          <w:color w:val="000000"/>
          <w:sz w:val="28"/>
        </w:rPr>
        <w:t xml:space="preserve"> сәйкес шығарылған тікелей тіркелген активтердің құны көрсетіледі. 220.11.035 С І-ден 220.11.035 С ІV аралығындағы жолдардың сомасы ретінде айқындалады:</w:t>
      </w:r>
    </w:p>
    <w:bookmarkEnd w:id="1504"/>
    <w:p>
      <w:pPr>
        <w:spacing w:after="0"/>
        <w:ind w:left="0"/>
        <w:jc w:val="both"/>
      </w:pPr>
      <w:r>
        <w:rPr>
          <w:rFonts w:ascii="Times New Roman"/>
          <w:b w:val="false"/>
          <w:i w:val="false"/>
          <w:color w:val="000000"/>
          <w:sz w:val="28"/>
        </w:rPr>
        <w:t>
      220.11.035 С І жолында І-топтың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220.11.035 С ІІ жолында ІІ-топтың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220.11.035 С ІІІ жолында ІІІ-топтың шығарылған тікелей тіркелген активтерінің құны көрсетіледі;</w:t>
      </w:r>
    </w:p>
    <w:p>
      <w:pPr>
        <w:spacing w:after="0"/>
        <w:ind w:left="0"/>
        <w:jc w:val="both"/>
      </w:pPr>
      <w:r>
        <w:rPr>
          <w:rFonts w:ascii="Times New Roman"/>
          <w:b w:val="false"/>
          <w:i w:val="false"/>
          <w:color w:val="000000"/>
          <w:sz w:val="28"/>
        </w:rPr>
        <w:t>
      220.11.035 С ІV жолында ІV-топтың шығарылған тікелей тіркелген активтерінің құны көрсетіледі;</w:t>
      </w:r>
    </w:p>
    <w:bookmarkStart w:name="z1725" w:id="1505"/>
    <w:p>
      <w:pPr>
        <w:spacing w:after="0"/>
        <w:ind w:left="0"/>
        <w:jc w:val="both"/>
      </w:pPr>
      <w:r>
        <w:rPr>
          <w:rFonts w:ascii="Times New Roman"/>
          <w:b w:val="false"/>
          <w:i w:val="false"/>
          <w:color w:val="000000"/>
          <w:sz w:val="28"/>
        </w:rPr>
        <w:t>
      220.11.035 D жолында Салық кодексінің 122-бабы</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тікелей тіркелген активтер топтарының (кіші топтардың) құндық баланстарын ұлғайтуға жатқызылатын кейінгі шығыстар көрсетіледі. 220.11.035 D І-ден 220.11.035 D ІV аралығындағы жолдардың сомасы ретінде айқындалады:</w:t>
      </w:r>
    </w:p>
    <w:bookmarkEnd w:id="1505"/>
    <w:p>
      <w:pPr>
        <w:spacing w:after="0"/>
        <w:ind w:left="0"/>
        <w:jc w:val="both"/>
      </w:pPr>
      <w:r>
        <w:rPr>
          <w:rFonts w:ascii="Times New Roman"/>
          <w:b w:val="false"/>
          <w:i w:val="false"/>
          <w:color w:val="000000"/>
          <w:sz w:val="28"/>
        </w:rPr>
        <w:t xml:space="preserve">
      220.11.035 D 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кіші топтардың құндық баланстарын ұлғайтуға жатқызылатын І-топтың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D 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D ІІІ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ІII-топтың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D ІV жолында Салық кодексінің 122-бабының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топтың құндық балансын ұлғайтуға жатқызылатын ІV-топтың тікелей тіркелген активтері бойынша кейінгі шығыстары көрсетіледі;</w:t>
      </w:r>
    </w:p>
    <w:bookmarkStart w:name="z1726" w:id="1506"/>
    <w:p>
      <w:pPr>
        <w:spacing w:after="0"/>
        <w:ind w:left="0"/>
        <w:jc w:val="both"/>
      </w:pPr>
      <w:r>
        <w:rPr>
          <w:rFonts w:ascii="Times New Roman"/>
          <w:b w:val="false"/>
          <w:i w:val="false"/>
          <w:color w:val="000000"/>
          <w:sz w:val="28"/>
        </w:rPr>
        <w:t>
      220.11.035 E жолында салық кезеңнің аяғына тікелей тіркелген активтер топтарының құндық баланстарының жалпы сомасы көрсетіліп, 220.11.035 E І-ден 220.11.035 E ІV аралығындағы жолдардың сомасы ретінде айқындалады:</w:t>
      </w:r>
    </w:p>
    <w:bookmarkEnd w:id="1506"/>
    <w:p>
      <w:pPr>
        <w:spacing w:after="0"/>
        <w:ind w:left="0"/>
        <w:jc w:val="both"/>
      </w:pPr>
      <w:r>
        <w:rPr>
          <w:rFonts w:ascii="Times New Roman"/>
          <w:b w:val="false"/>
          <w:i w:val="false"/>
          <w:color w:val="000000"/>
          <w:sz w:val="28"/>
        </w:rPr>
        <w:t xml:space="preserve">
      220.11.035 E 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І-топтың тікелей тіркелген активтерінің кіші топтарының құндық баланстарының сомасы көрсетіледі;</w:t>
      </w:r>
    </w:p>
    <w:p>
      <w:pPr>
        <w:spacing w:after="0"/>
        <w:ind w:left="0"/>
        <w:jc w:val="both"/>
      </w:pPr>
      <w:r>
        <w:rPr>
          <w:rFonts w:ascii="Times New Roman"/>
          <w:b w:val="false"/>
          <w:i w:val="false"/>
          <w:color w:val="000000"/>
          <w:sz w:val="28"/>
        </w:rPr>
        <w:t xml:space="preserve">
      220.11.035 E 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ІI-топтың тікелей тіркелген активтерінің құндық балансының сомасы көрсетіледі;</w:t>
      </w:r>
    </w:p>
    <w:p>
      <w:pPr>
        <w:spacing w:after="0"/>
        <w:ind w:left="0"/>
        <w:jc w:val="both"/>
      </w:pPr>
      <w:r>
        <w:rPr>
          <w:rFonts w:ascii="Times New Roman"/>
          <w:b w:val="false"/>
          <w:i w:val="false"/>
          <w:color w:val="000000"/>
          <w:sz w:val="28"/>
        </w:rPr>
        <w:t xml:space="preserve">
      220.11.035 E ІІІ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ІII-топтың тікелей тіркелген активтерінің құндық балансы көрсетіледі;</w:t>
      </w:r>
    </w:p>
    <w:p>
      <w:pPr>
        <w:spacing w:after="0"/>
        <w:ind w:left="0"/>
        <w:jc w:val="both"/>
      </w:pPr>
      <w:r>
        <w:rPr>
          <w:rFonts w:ascii="Times New Roman"/>
          <w:b w:val="false"/>
          <w:i w:val="false"/>
          <w:color w:val="000000"/>
          <w:sz w:val="28"/>
        </w:rPr>
        <w:t xml:space="preserve">
      220.11.035 E ІV жолында Салық кодексінің 117-бабының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айқындалған салық кезеңнің аяғына ІV-топтың тікелей тіркелген активтерінің құндық балансы көрсетіледі;</w:t>
      </w:r>
    </w:p>
    <w:bookmarkStart w:name="z1727" w:id="1507"/>
    <w:p>
      <w:pPr>
        <w:spacing w:after="0"/>
        <w:ind w:left="0"/>
        <w:jc w:val="both"/>
      </w:pPr>
      <w:r>
        <w:rPr>
          <w:rFonts w:ascii="Times New Roman"/>
          <w:b w:val="false"/>
          <w:i w:val="false"/>
          <w:color w:val="000000"/>
          <w:sz w:val="28"/>
        </w:rPr>
        <w:t xml:space="preserve">
      220.11.035 F жолында Салық кодексінің 120-бабы </w:t>
      </w:r>
      <w:r>
        <w:rPr>
          <w:rFonts w:ascii="Times New Roman"/>
          <w:b w:val="false"/>
          <w:i w:val="false"/>
          <w:color w:val="000000"/>
          <w:sz w:val="28"/>
        </w:rPr>
        <w:t>2-тармағына</w:t>
      </w:r>
      <w:r>
        <w:rPr>
          <w:rFonts w:ascii="Times New Roman"/>
          <w:b w:val="false"/>
          <w:i w:val="false"/>
          <w:color w:val="000000"/>
          <w:sz w:val="28"/>
        </w:rPr>
        <w:t xml:space="preserve"> сәйкес салық кезеңінің қорытындысы бойынша есептелген тікелей тіркелген активтердің амортизациялық аударымдары көрсетіледі. 220.11.035 F І-ден 220.11.035 F ІV аралығындағы жолдардың сомасы ретінде айқындалады:</w:t>
      </w:r>
    </w:p>
    <w:bookmarkEnd w:id="1507"/>
    <w:p>
      <w:pPr>
        <w:spacing w:after="0"/>
        <w:ind w:left="0"/>
        <w:jc w:val="both"/>
      </w:pPr>
      <w:r>
        <w:rPr>
          <w:rFonts w:ascii="Times New Roman"/>
          <w:b w:val="false"/>
          <w:i w:val="false"/>
          <w:color w:val="000000"/>
          <w:sz w:val="28"/>
        </w:rPr>
        <w:t>
      220.11.035 F І жолында 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220.11.035 F ІІ жолында 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220.11.035 F ІІІ жолында ІІІ-топтың тікелей тіркелген активтері бойынша амортизациялық аударымдары көрсетіледі;</w:t>
      </w:r>
    </w:p>
    <w:p>
      <w:pPr>
        <w:spacing w:after="0"/>
        <w:ind w:left="0"/>
        <w:jc w:val="both"/>
      </w:pPr>
      <w:r>
        <w:rPr>
          <w:rFonts w:ascii="Times New Roman"/>
          <w:b w:val="false"/>
          <w:i w:val="false"/>
          <w:color w:val="000000"/>
          <w:sz w:val="28"/>
        </w:rPr>
        <w:t>
      220.11.035 F ІV жолында ІV-топтың тікелей тіркелген активтері бойынша амортизациялық аударымдары көрсетіледі;</w:t>
      </w:r>
    </w:p>
    <w:bookmarkStart w:name="z1728" w:id="1508"/>
    <w:p>
      <w:pPr>
        <w:spacing w:after="0"/>
        <w:ind w:left="0"/>
        <w:jc w:val="both"/>
      </w:pPr>
      <w:r>
        <w:rPr>
          <w:rFonts w:ascii="Times New Roman"/>
          <w:b w:val="false"/>
          <w:i w:val="false"/>
          <w:color w:val="000000"/>
          <w:sz w:val="28"/>
        </w:rPr>
        <w:t xml:space="preserve">
      220.11.035 G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тікелей тіркелген активтер бойынша амортизацияның екі нормасы бойынша есептелген амортизациялық аударымдардың сомасы көрсетіледі. 220.11.035 G І-ден 220.11.035 G ІV аралығындағы жолдардың сомасы ретінде айқындалады:</w:t>
      </w:r>
    </w:p>
    <w:bookmarkEnd w:id="1508"/>
    <w:p>
      <w:pPr>
        <w:spacing w:after="0"/>
        <w:ind w:left="0"/>
        <w:jc w:val="both"/>
      </w:pPr>
      <w:r>
        <w:rPr>
          <w:rFonts w:ascii="Times New Roman"/>
          <w:b w:val="false"/>
          <w:i w:val="false"/>
          <w:color w:val="000000"/>
          <w:sz w:val="28"/>
        </w:rPr>
        <w:t xml:space="preserve">
      220.11.035 G І жолында 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220.11.035 G ІІ жолында ІІ-топтың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220.11.035 G ІIІ жолында ІIІ-топтың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p>
      <w:pPr>
        <w:spacing w:after="0"/>
        <w:ind w:left="0"/>
        <w:jc w:val="both"/>
      </w:pPr>
      <w:r>
        <w:rPr>
          <w:rFonts w:ascii="Times New Roman"/>
          <w:b w:val="false"/>
          <w:i w:val="false"/>
          <w:color w:val="000000"/>
          <w:sz w:val="28"/>
        </w:rPr>
        <w:t xml:space="preserve">
      220.11.035 G ІV жолында ІV-топтың тікелей тіркелген активтері бойынша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амортизациялық аударымдарының сомасы көрсетіледі;</w:t>
      </w:r>
    </w:p>
    <w:bookmarkStart w:name="z1729" w:id="1509"/>
    <w:p>
      <w:pPr>
        <w:spacing w:after="0"/>
        <w:ind w:left="0"/>
        <w:jc w:val="both"/>
      </w:pPr>
      <w:r>
        <w:rPr>
          <w:rFonts w:ascii="Times New Roman"/>
          <w:b w:val="false"/>
          <w:i w:val="false"/>
          <w:color w:val="000000"/>
          <w:sz w:val="28"/>
        </w:rPr>
        <w:t xml:space="preserve">
      220.11.035 H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3-тармағын</w:t>
      </w:r>
      <w:r>
        <w:rPr>
          <w:rFonts w:ascii="Times New Roman"/>
          <w:b w:val="false"/>
          <w:i w:val="false"/>
          <w:color w:val="000000"/>
          <w:sz w:val="28"/>
        </w:rPr>
        <w:t xml:space="preserve"> ескере,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шегерімге жатқызылатын (ІІ, ІІІ, ІV-топтары) немесе залал деп танылатын (І-тобы) барлық тікелей тіркелген активтерді шығару кезіндегі топтардың (кіші топтардың) құндық балансы көрсетіледі. 220.11.035 H І-ден 220.11.035 H ІV аралығындағы жолдардың сомасы ретінде айқындалады:</w:t>
      </w:r>
    </w:p>
    <w:bookmarkEnd w:id="1509"/>
    <w:p>
      <w:pPr>
        <w:spacing w:after="0"/>
        <w:ind w:left="0"/>
        <w:jc w:val="both"/>
      </w:pPr>
      <w:r>
        <w:rPr>
          <w:rFonts w:ascii="Times New Roman"/>
          <w:b w:val="false"/>
          <w:i w:val="false"/>
          <w:color w:val="000000"/>
          <w:sz w:val="28"/>
        </w:rPr>
        <w:t xml:space="preserve">
      220.11.035 H 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1-тармағына</w:t>
      </w:r>
      <w:r>
        <w:rPr>
          <w:rFonts w:ascii="Times New Roman"/>
          <w:b w:val="false"/>
          <w:i w:val="false"/>
          <w:color w:val="000000"/>
          <w:sz w:val="28"/>
        </w:rPr>
        <w:t xml:space="preserve"> сәйкес залал деп танылатын І-топтың шығарылған тікелей тіркелген активтерінің (өтеусіз бергендерді қоспағанда) кіші топтарының құндық балансы көрсетіледі;</w:t>
      </w:r>
    </w:p>
    <w:p>
      <w:pPr>
        <w:spacing w:after="0"/>
        <w:ind w:left="0"/>
        <w:jc w:val="both"/>
      </w:pPr>
      <w:r>
        <w:rPr>
          <w:rFonts w:ascii="Times New Roman"/>
          <w:b w:val="false"/>
          <w:i w:val="false"/>
          <w:color w:val="000000"/>
          <w:sz w:val="28"/>
        </w:rPr>
        <w:t xml:space="preserve">
      220.11.035 H 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ІІ-топтың құндық балансы көрсетіледі;</w:t>
      </w:r>
    </w:p>
    <w:p>
      <w:pPr>
        <w:spacing w:after="0"/>
        <w:ind w:left="0"/>
        <w:jc w:val="both"/>
      </w:pPr>
      <w:r>
        <w:rPr>
          <w:rFonts w:ascii="Times New Roman"/>
          <w:b w:val="false"/>
          <w:i w:val="false"/>
          <w:color w:val="000000"/>
          <w:sz w:val="28"/>
        </w:rPr>
        <w:t xml:space="preserve">
      220.11.035 H ІІІ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ІІІ-топтың құндық балансы көрсетіледі;</w:t>
      </w:r>
    </w:p>
    <w:p>
      <w:pPr>
        <w:spacing w:after="0"/>
        <w:ind w:left="0"/>
        <w:jc w:val="both"/>
      </w:pPr>
      <w:r>
        <w:rPr>
          <w:rFonts w:ascii="Times New Roman"/>
          <w:b w:val="false"/>
          <w:i w:val="false"/>
          <w:color w:val="000000"/>
          <w:sz w:val="28"/>
        </w:rPr>
        <w:t xml:space="preserve">
      220.11.035 H ІV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топтардың барлық тікелей тіркелген активтерінің шығарылуы (өтеусіз бергендерді қоспағанда) кезіндегі ІV-топтың құндық балансы көрсетіледі;</w:t>
      </w:r>
    </w:p>
    <w:bookmarkStart w:name="z1730" w:id="1510"/>
    <w:p>
      <w:pPr>
        <w:spacing w:after="0"/>
        <w:ind w:left="0"/>
        <w:jc w:val="both"/>
      </w:pPr>
      <w:r>
        <w:rPr>
          <w:rFonts w:ascii="Times New Roman"/>
          <w:b w:val="false"/>
          <w:i w:val="false"/>
          <w:color w:val="000000"/>
          <w:sz w:val="28"/>
        </w:rPr>
        <w:t xml:space="preserve">
      220.11.035 I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топтың (кіші топтың) құндық балансы көрсетіледі.</w:t>
      </w:r>
    </w:p>
    <w:bookmarkEnd w:id="1510"/>
    <w:p>
      <w:pPr>
        <w:spacing w:after="0"/>
        <w:ind w:left="0"/>
        <w:jc w:val="both"/>
      </w:pPr>
      <w:r>
        <w:rPr>
          <w:rFonts w:ascii="Times New Roman"/>
          <w:b w:val="false"/>
          <w:i w:val="false"/>
          <w:color w:val="000000"/>
          <w:sz w:val="28"/>
        </w:rPr>
        <w:t>
      220.11.035 I І-ден 220.11.035 I ІV аралығындағы жолдардың сомасы ретінде айқындалады:</w:t>
      </w:r>
    </w:p>
    <w:p>
      <w:pPr>
        <w:spacing w:after="0"/>
        <w:ind w:left="0"/>
        <w:jc w:val="both"/>
      </w:pPr>
      <w:r>
        <w:rPr>
          <w:rFonts w:ascii="Times New Roman"/>
          <w:b w:val="false"/>
          <w:i w:val="false"/>
          <w:color w:val="000000"/>
          <w:sz w:val="28"/>
        </w:rPr>
        <w:t xml:space="preserve">
      220.11.035 I 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220.11.035 I 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220.11.035 I ІІІ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p>
      <w:pPr>
        <w:spacing w:after="0"/>
        <w:ind w:left="0"/>
        <w:jc w:val="both"/>
      </w:pPr>
      <w:r>
        <w:rPr>
          <w:rFonts w:ascii="Times New Roman"/>
          <w:b w:val="false"/>
          <w:i w:val="false"/>
          <w:color w:val="000000"/>
          <w:sz w:val="28"/>
        </w:rPr>
        <w:t xml:space="preserve">
      220.11.035 I ІV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кіші топтың құндық балансы көрсетіледі;</w:t>
      </w:r>
    </w:p>
    <w:bookmarkStart w:name="z1731" w:id="1511"/>
    <w:p>
      <w:pPr>
        <w:spacing w:after="0"/>
        <w:ind w:left="0"/>
        <w:jc w:val="both"/>
      </w:pPr>
      <w:r>
        <w:rPr>
          <w:rFonts w:ascii="Times New Roman"/>
          <w:b w:val="false"/>
          <w:i w:val="false"/>
          <w:color w:val="000000"/>
          <w:sz w:val="28"/>
        </w:rPr>
        <w:t xml:space="preserve">
      220.11.035 J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тікелей тіркелген активтер бойынша кейінгі шығыстары көрсетіледі. 220.11.035 J І-ден 220.11.035 J ІV аралығындағы жолдардың сомасы ретінде айқындалады:</w:t>
      </w:r>
    </w:p>
    <w:bookmarkEnd w:id="1511"/>
    <w:p>
      <w:pPr>
        <w:spacing w:after="0"/>
        <w:ind w:left="0"/>
        <w:jc w:val="both"/>
      </w:pPr>
      <w:r>
        <w:rPr>
          <w:rFonts w:ascii="Times New Roman"/>
          <w:b w:val="false"/>
          <w:i w:val="false"/>
          <w:color w:val="000000"/>
          <w:sz w:val="28"/>
        </w:rPr>
        <w:t xml:space="preserve">
      220.11.035 J 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J 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J ІІІ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ІІІ топтың тікелей тіркелген активтері бойынша кейінгі шығыстары көрсетіледі;</w:t>
      </w:r>
    </w:p>
    <w:p>
      <w:pPr>
        <w:spacing w:after="0"/>
        <w:ind w:left="0"/>
        <w:jc w:val="both"/>
      </w:pPr>
      <w:r>
        <w:rPr>
          <w:rFonts w:ascii="Times New Roman"/>
          <w:b w:val="false"/>
          <w:i w:val="false"/>
          <w:color w:val="000000"/>
          <w:sz w:val="28"/>
        </w:rPr>
        <w:t xml:space="preserve">
      220.11.035 J ІV жолында Салық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ІV топтың тікелей тіркелген активтері бойынша кейінгі шығыстары көрсетіледі;</w:t>
      </w:r>
    </w:p>
    <w:bookmarkStart w:name="z1732" w:id="1512"/>
    <w:p>
      <w:pPr>
        <w:spacing w:after="0"/>
        <w:ind w:left="0"/>
        <w:jc w:val="both"/>
      </w:pPr>
      <w:r>
        <w:rPr>
          <w:rFonts w:ascii="Times New Roman"/>
          <w:b w:val="false"/>
          <w:i w:val="false"/>
          <w:color w:val="000000"/>
          <w:sz w:val="28"/>
        </w:rPr>
        <w:t>
      220.11.035 K жолында тікелей тіркелген активтер бойынша салық кезеңінің шегерімдерінің жалпы сомасы көрсетіледі. 220.11.035 K І-ден 220.11.035 K ІV аралығындағы жолдардың сомасы ретінде айқындалады:</w:t>
      </w:r>
    </w:p>
    <w:bookmarkEnd w:id="1512"/>
    <w:p>
      <w:pPr>
        <w:spacing w:after="0"/>
        <w:ind w:left="0"/>
        <w:jc w:val="both"/>
      </w:pPr>
      <w:r>
        <w:rPr>
          <w:rFonts w:ascii="Times New Roman"/>
          <w:b w:val="false"/>
          <w:i w:val="false"/>
          <w:color w:val="000000"/>
          <w:sz w:val="28"/>
        </w:rPr>
        <w:t>
      220.11.035 K І жолында І-топтың тікелей тіркелген активтері бойынша шегерімдері көрсетіледі. 220.11.035 F I, 220.11.035 G I, 220.11.035 I I, 220.11.035 J I жолдарының сомасы ретінде айқындалады (220.11.035 F I + 220.11.035 G I + 220.11.035 I I + 220.11.035 J I); 220.11.035 K ІІ жолында ІІ-топтың тікелей тіркелген активтері бойынша шегерімдері көрсетіледі. 220.11.035 F II, 220.11.035 G II, 220.11.035 H II, 220.11.035 I II, 220.11.035 J II жолдарының сомасы ретінде айқындалады (220.11.035 F II + 220.11.035 G II + 220.11.035 H II + 220.11.035 I II + 220.11.035 J II);</w:t>
      </w:r>
    </w:p>
    <w:p>
      <w:pPr>
        <w:spacing w:after="0"/>
        <w:ind w:left="0"/>
        <w:jc w:val="both"/>
      </w:pPr>
      <w:r>
        <w:rPr>
          <w:rFonts w:ascii="Times New Roman"/>
          <w:b w:val="false"/>
          <w:i w:val="false"/>
          <w:color w:val="000000"/>
          <w:sz w:val="28"/>
        </w:rPr>
        <w:t>
      220.11.035 K IІІ жолында ІIІ-топтың тікелей тіркелген активтері бойынша шегерімдері көрсетіледі. 220.11.035 F III, 220.11.035 G III, 220.11.035 H III, 220.11.035 I III, 220.11.035 J III жолдарының сомасы ретінде айқындалады (220.11.035 F III + 220.11.035 G III + 220.11.035 H III + 220.11.035 I III + 220.11.035 J III);</w:t>
      </w:r>
    </w:p>
    <w:p>
      <w:pPr>
        <w:spacing w:after="0"/>
        <w:ind w:left="0"/>
        <w:jc w:val="both"/>
      </w:pPr>
      <w:r>
        <w:rPr>
          <w:rFonts w:ascii="Times New Roman"/>
          <w:b w:val="false"/>
          <w:i w:val="false"/>
          <w:color w:val="000000"/>
          <w:sz w:val="28"/>
        </w:rPr>
        <w:t>
      220.11.035 K ІV жолында ІV-топтың тікелей тіркелген активтері бойынша шегерімдері көрсетіледі. 220.11.035 F IV, 220.11.035 G IV, 220.11.035 H IV, 220.11.035 I IV, 220.11.035 J IV жолдарының сомасы ретінде айқындалады (220.11.035 F IV + 220.11.035 G IV + 220.11.035 H IV + 220.11.035 I IV + 220.11.035 J IV);</w:t>
      </w:r>
    </w:p>
    <w:bookmarkStart w:name="z1733" w:id="1513"/>
    <w:p>
      <w:pPr>
        <w:spacing w:after="0"/>
        <w:ind w:left="0"/>
        <w:jc w:val="both"/>
      </w:pPr>
      <w:r>
        <w:rPr>
          <w:rFonts w:ascii="Times New Roman"/>
          <w:b w:val="false"/>
          <w:i w:val="false"/>
          <w:color w:val="000000"/>
          <w:sz w:val="28"/>
        </w:rPr>
        <w:t xml:space="preserve">
      220.11.035 L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келісім-шарт қызметіне тікелей байланысты жалға алынған негізгі құралдарға қатысты жүргізген кейінгі шығыстарының сомасы көрсетіледі;</w:t>
      </w:r>
    </w:p>
    <w:bookmarkEnd w:id="1513"/>
    <w:bookmarkStart w:name="z1734" w:id="1514"/>
    <w:p>
      <w:pPr>
        <w:spacing w:after="0"/>
        <w:ind w:left="0"/>
        <w:jc w:val="both"/>
      </w:pPr>
      <w:r>
        <w:rPr>
          <w:rFonts w:ascii="Times New Roman"/>
          <w:b w:val="false"/>
          <w:i w:val="false"/>
          <w:color w:val="000000"/>
          <w:sz w:val="28"/>
        </w:rPr>
        <w:t>
      220.11.035 М жолында жалпы және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bookmarkEnd w:id="1514"/>
    <w:bookmarkStart w:name="z1735" w:id="1515"/>
    <w:p>
      <w:pPr>
        <w:spacing w:after="0"/>
        <w:ind w:left="0"/>
        <w:jc w:val="both"/>
      </w:pPr>
      <w:r>
        <w:rPr>
          <w:rFonts w:ascii="Times New Roman"/>
          <w:b w:val="false"/>
          <w:i w:val="false"/>
          <w:color w:val="000000"/>
          <w:sz w:val="28"/>
        </w:rPr>
        <w:t xml:space="preserve">
      220.11.035 N жолында Салық кодексінің 120-бабы </w:t>
      </w:r>
      <w:r>
        <w:rPr>
          <w:rFonts w:ascii="Times New Roman"/>
          <w:b w:val="false"/>
          <w:i w:val="false"/>
          <w:color w:val="000000"/>
          <w:sz w:val="28"/>
        </w:rPr>
        <w:t>6-тармағына</w:t>
      </w:r>
      <w:r>
        <w:rPr>
          <w:rFonts w:ascii="Times New Roman"/>
          <w:b w:val="false"/>
          <w:i w:val="false"/>
          <w:color w:val="000000"/>
          <w:sz w:val="28"/>
        </w:rPr>
        <w:t xml:space="preserve"> сәйкес амортизацияның екі нормасы бойынша есептелген жанама тіркелген активтер бойынша жер қойнауын пайдалануға арналған осы келісім-шартқа бөлінген бөлігіндегі амортизациялық аударымдарының сомасы көрсетіледі;</w:t>
      </w:r>
    </w:p>
    <w:bookmarkEnd w:id="1515"/>
    <w:bookmarkStart w:name="z1736" w:id="1516"/>
    <w:p>
      <w:pPr>
        <w:spacing w:after="0"/>
        <w:ind w:left="0"/>
        <w:jc w:val="both"/>
      </w:pPr>
      <w:r>
        <w:rPr>
          <w:rFonts w:ascii="Times New Roman"/>
          <w:b w:val="false"/>
          <w:i w:val="false"/>
          <w:color w:val="000000"/>
          <w:sz w:val="28"/>
        </w:rPr>
        <w:t xml:space="preserve">
      220.11.035 О жолында Салық кодексінің 121-бабының </w:t>
      </w:r>
      <w:r>
        <w:rPr>
          <w:rFonts w:ascii="Times New Roman"/>
          <w:b w:val="false"/>
          <w:i w:val="false"/>
          <w:color w:val="000000"/>
          <w:sz w:val="28"/>
        </w:rPr>
        <w:t>3-тармағын</w:t>
      </w:r>
      <w:r>
        <w:rPr>
          <w:rFonts w:ascii="Times New Roman"/>
          <w:b w:val="false"/>
          <w:i w:val="false"/>
          <w:color w:val="000000"/>
          <w:sz w:val="28"/>
        </w:rPr>
        <w:t xml:space="preserve"> ескере, Салық кодексінің 121-бабы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шығарылуы (өтеусіз бергендерді қоспағанда) кезіндегі құндық балансы көрсетіледі;</w:t>
      </w:r>
    </w:p>
    <w:bookmarkEnd w:id="1516"/>
    <w:bookmarkStart w:name="z1737" w:id="1517"/>
    <w:p>
      <w:pPr>
        <w:spacing w:after="0"/>
        <w:ind w:left="0"/>
        <w:jc w:val="both"/>
      </w:pPr>
      <w:r>
        <w:rPr>
          <w:rFonts w:ascii="Times New Roman"/>
          <w:b w:val="false"/>
          <w:i w:val="false"/>
          <w:color w:val="000000"/>
          <w:sz w:val="28"/>
        </w:rPr>
        <w:t xml:space="preserve">
      220.11.035 Р жолында Салық кодексінің 121-бабы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салық кезеңінің соңына Қазақстан Республикасының республикалық бюджет туралы заңында белгіленген айлық есептік көрсеткіштің 300-еселенген мөлшерінен кем соманы құрайтын, жалпы және жанама тіркелген активтер бойынша жер қойнауын пайдалануға арналған осы келісім-шартқа бөлінген бөлігіндегі құндық балансы көрсетіледі:</w:t>
      </w:r>
    </w:p>
    <w:bookmarkEnd w:id="1517"/>
    <w:bookmarkStart w:name="z1738" w:id="1518"/>
    <w:p>
      <w:pPr>
        <w:spacing w:after="0"/>
        <w:ind w:left="0"/>
        <w:jc w:val="both"/>
      </w:pPr>
      <w:r>
        <w:rPr>
          <w:rFonts w:ascii="Times New Roman"/>
          <w:b w:val="false"/>
          <w:i w:val="false"/>
          <w:color w:val="000000"/>
          <w:sz w:val="28"/>
        </w:rPr>
        <w:t xml:space="preserve">
      220.11.035 R жолында Салық кодексінің 122-бабы </w:t>
      </w:r>
      <w:r>
        <w:rPr>
          <w:rFonts w:ascii="Times New Roman"/>
          <w:b w:val="false"/>
          <w:i w:val="false"/>
          <w:color w:val="000000"/>
          <w:sz w:val="28"/>
        </w:rPr>
        <w:t>2-тармағына</w:t>
      </w:r>
      <w:r>
        <w:rPr>
          <w:rFonts w:ascii="Times New Roman"/>
          <w:b w:val="false"/>
          <w:i w:val="false"/>
          <w:color w:val="000000"/>
          <w:sz w:val="28"/>
        </w:rPr>
        <w:t xml:space="preserve"> сәйкес шегерімге жатқызылатын жалпы және жанама тіркелген активтер бойынша жер қойнауын пайдалануға арналған осы келісім-шартқа бөлінген бөлігіндегі келесі шығыстары көрсетіледі;</w:t>
      </w:r>
    </w:p>
    <w:bookmarkEnd w:id="1518"/>
    <w:bookmarkStart w:name="z1739" w:id="1519"/>
    <w:p>
      <w:pPr>
        <w:spacing w:after="0"/>
        <w:ind w:left="0"/>
        <w:jc w:val="both"/>
      </w:pPr>
      <w:r>
        <w:rPr>
          <w:rFonts w:ascii="Times New Roman"/>
          <w:b w:val="false"/>
          <w:i w:val="false"/>
          <w:color w:val="000000"/>
          <w:sz w:val="28"/>
        </w:rPr>
        <w:t xml:space="preserve">
      220.11.035 S жолында Салық кодексінің 122-бабы </w:t>
      </w:r>
      <w:r>
        <w:rPr>
          <w:rFonts w:ascii="Times New Roman"/>
          <w:b w:val="false"/>
          <w:i w:val="false"/>
          <w:color w:val="000000"/>
          <w:sz w:val="28"/>
        </w:rPr>
        <w:t>4-тармағына</w:t>
      </w:r>
      <w:r>
        <w:rPr>
          <w:rFonts w:ascii="Times New Roman"/>
          <w:b w:val="false"/>
          <w:i w:val="false"/>
          <w:color w:val="000000"/>
          <w:sz w:val="28"/>
        </w:rPr>
        <w:t xml:space="preserve"> сәйкес шегерімге жатқызылатын, жалға алушының жер қойнауын пайдалануға арналған бірнеше келісім-шартқа және (немесе) келісім-шартжәне келісім-шарттан тыс қызметке байланысты жалға алынған негізгі құралдарға қатысты жер қойнауын пайдалануға арналған осы келісім-шартқа бөлінген бөлігіндегі жүргізген кейінгі шығыстарының сомасы 220.11.035 Т жолында жалға алушының жалға алған негізгі құралдарына қатысты жүргізген жалпы және жанама тіркелген активтері және келесі шығыстары бойынша шегерімдер көрсетіледі.</w:t>
      </w:r>
    </w:p>
    <w:bookmarkEnd w:id="1519"/>
    <w:p>
      <w:pPr>
        <w:spacing w:after="0"/>
        <w:ind w:left="0"/>
        <w:jc w:val="both"/>
      </w:pPr>
      <w:r>
        <w:rPr>
          <w:rFonts w:ascii="Times New Roman"/>
          <w:b w:val="false"/>
          <w:i w:val="false"/>
          <w:color w:val="000000"/>
          <w:sz w:val="28"/>
        </w:rPr>
        <w:t>
      220.11.035 М, 220.11.035 N, 220.11.035 O, 220.11.035 P, 220.11.035 R және 220.11.035 S жолдарының сомасы ретінде айқындалады;</w:t>
      </w:r>
    </w:p>
    <w:bookmarkStart w:name="z1518" w:id="1520"/>
    <w:p>
      <w:pPr>
        <w:spacing w:after="0"/>
        <w:ind w:left="0"/>
        <w:jc w:val="both"/>
      </w:pPr>
      <w:r>
        <w:rPr>
          <w:rFonts w:ascii="Times New Roman"/>
          <w:b w:val="false"/>
          <w:i w:val="false"/>
          <w:color w:val="000000"/>
          <w:sz w:val="28"/>
        </w:rPr>
        <w:t xml:space="preserve">
      19) 220.11.036 жолында Салық кодексінің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125-баптарына</w:t>
      </w:r>
      <w:r>
        <w:rPr>
          <w:rFonts w:ascii="Times New Roman"/>
          <w:b w:val="false"/>
          <w:i w:val="false"/>
          <w:color w:val="000000"/>
          <w:sz w:val="28"/>
        </w:rPr>
        <w:t xml:space="preserve"> сондай-ақ Күшіне енгізу туралы заңның </w:t>
      </w:r>
      <w:r>
        <w:rPr>
          <w:rFonts w:ascii="Times New Roman"/>
          <w:b w:val="false"/>
          <w:i w:val="false"/>
          <w:color w:val="000000"/>
          <w:sz w:val="28"/>
        </w:rPr>
        <w:t>15-бабына</w:t>
      </w:r>
      <w:r>
        <w:rPr>
          <w:rFonts w:ascii="Times New Roman"/>
          <w:b w:val="false"/>
          <w:i w:val="false"/>
          <w:color w:val="000000"/>
          <w:sz w:val="28"/>
        </w:rPr>
        <w:t xml:space="preserve"> сәйкес инвестициялық салық преференциялары бойынша шегерімдер көрсетіледі;</w:t>
      </w:r>
    </w:p>
    <w:bookmarkEnd w:id="1520"/>
    <w:bookmarkStart w:name="z1519" w:id="1521"/>
    <w:p>
      <w:pPr>
        <w:spacing w:after="0"/>
        <w:ind w:left="0"/>
        <w:jc w:val="both"/>
      </w:pPr>
      <w:r>
        <w:rPr>
          <w:rFonts w:ascii="Times New Roman"/>
          <w:b w:val="false"/>
          <w:i w:val="false"/>
          <w:color w:val="000000"/>
          <w:sz w:val="28"/>
        </w:rPr>
        <w:t>
      20) 220.11.037 жолында Салық кодексіне сәйкес шегерімге жатқызылатын өзге де шығыстар, және 220.11.018-220.11.036 жолдарда ескерілмеген өзге шығыстар көрсетіледі;</w:t>
      </w:r>
    </w:p>
    <w:bookmarkEnd w:id="1521"/>
    <w:p>
      <w:pPr>
        <w:spacing w:after="0"/>
        <w:ind w:left="0"/>
        <w:jc w:val="both"/>
      </w:pPr>
      <w:r>
        <w:rPr>
          <w:rFonts w:ascii="Times New Roman"/>
          <w:b w:val="false"/>
          <w:i w:val="false"/>
          <w:color w:val="000000"/>
          <w:sz w:val="28"/>
        </w:rPr>
        <w:t>
      220.11.038 жолында шегерімге жатқызылуы тиіс жалпы сома көрсетіледі. 220.11.018 жолымен 220.11.037 жолдары аралығының сомалары ретінде айқындалады;</w:t>
      </w:r>
    </w:p>
    <w:bookmarkStart w:name="z1520" w:id="1522"/>
    <w:p>
      <w:pPr>
        <w:spacing w:after="0"/>
        <w:ind w:left="0"/>
        <w:jc w:val="both"/>
      </w:pPr>
      <w:r>
        <w:rPr>
          <w:rFonts w:ascii="Times New Roman"/>
          <w:b w:val="false"/>
          <w:i w:val="false"/>
          <w:color w:val="000000"/>
          <w:sz w:val="28"/>
        </w:rPr>
        <w:t>
      60. "Табыстар мен шегерімдерді түзету" бөлімінде:</w:t>
      </w:r>
    </w:p>
    <w:bookmarkEnd w:id="1522"/>
    <w:p>
      <w:pPr>
        <w:spacing w:after="0"/>
        <w:ind w:left="0"/>
        <w:jc w:val="both"/>
      </w:pPr>
      <w:r>
        <w:rPr>
          <w:rFonts w:ascii="Times New Roman"/>
          <w:b w:val="false"/>
          <w:i w:val="false"/>
          <w:color w:val="000000"/>
          <w:sz w:val="28"/>
        </w:rPr>
        <w:t xml:space="preserve">
      220.11.039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 мен шегерімдерді түзетулердің жалпы сомасы көрсетіледі. 220.11.039 І және 220.11.039 ІІ жолдарының айырмасы ретінде айқындалып, мынаны қамтиды:</w:t>
      </w:r>
    </w:p>
    <w:p>
      <w:pPr>
        <w:spacing w:after="0"/>
        <w:ind w:left="0"/>
        <w:jc w:val="both"/>
      </w:pPr>
      <w:r>
        <w:rPr>
          <w:rFonts w:ascii="Times New Roman"/>
          <w:b w:val="false"/>
          <w:i w:val="false"/>
          <w:color w:val="000000"/>
          <w:sz w:val="28"/>
        </w:rPr>
        <w:t xml:space="preserve">
      220.11.039 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табыстарды түзетулердің сомасы көрсетіледі;</w:t>
      </w:r>
    </w:p>
    <w:p>
      <w:pPr>
        <w:spacing w:after="0"/>
        <w:ind w:left="0"/>
        <w:jc w:val="both"/>
      </w:pPr>
      <w:r>
        <w:rPr>
          <w:rFonts w:ascii="Times New Roman"/>
          <w:b w:val="false"/>
          <w:i w:val="false"/>
          <w:color w:val="000000"/>
          <w:sz w:val="28"/>
        </w:rPr>
        <w:t xml:space="preserve">
      220.11.039 ІІ жолында Салық кодексінің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132-баптарына</w:t>
      </w:r>
      <w:r>
        <w:rPr>
          <w:rFonts w:ascii="Times New Roman"/>
          <w:b w:val="false"/>
          <w:i w:val="false"/>
          <w:color w:val="000000"/>
          <w:sz w:val="28"/>
        </w:rPr>
        <w:t xml:space="preserve"> сәйкес жүргізілетін шығыстарды түзетулердің сомасы көрсетіледі.</w:t>
      </w:r>
    </w:p>
    <w:bookmarkStart w:name="z1521" w:id="1523"/>
    <w:p>
      <w:pPr>
        <w:spacing w:after="0"/>
        <w:ind w:left="0"/>
        <w:jc w:val="both"/>
      </w:pPr>
      <w:r>
        <w:rPr>
          <w:rFonts w:ascii="Times New Roman"/>
          <w:b w:val="false"/>
          <w:i w:val="false"/>
          <w:color w:val="000000"/>
          <w:sz w:val="28"/>
        </w:rPr>
        <w:t>
      61. "Салық салынатын табыс есебі" бөлімінде:</w:t>
      </w:r>
    </w:p>
    <w:bookmarkEnd w:id="1523"/>
    <w:bookmarkStart w:name="z1522" w:id="1524"/>
    <w:p>
      <w:pPr>
        <w:spacing w:after="0"/>
        <w:ind w:left="0"/>
        <w:jc w:val="both"/>
      </w:pPr>
      <w:r>
        <w:rPr>
          <w:rFonts w:ascii="Times New Roman"/>
          <w:b w:val="false"/>
          <w:i w:val="false"/>
          <w:color w:val="000000"/>
          <w:sz w:val="28"/>
        </w:rPr>
        <w:t>
      1) 220.11.040 жолында салық салынатын табыс (залал) көрсетіледі. 220.11.039 жолының оң және теріс мәндерін ескере отырып, 220.11.017 және 220.11.038 жолдарының айырмасы ретінде айқындалады (220.11.017 - 220.11.038 + 220.11.039).</w:t>
      </w:r>
    </w:p>
    <w:bookmarkEnd w:id="1524"/>
    <w:p>
      <w:pPr>
        <w:spacing w:after="0"/>
        <w:ind w:left="0"/>
        <w:jc w:val="both"/>
      </w:pPr>
      <w:r>
        <w:rPr>
          <w:rFonts w:ascii="Times New Roman"/>
          <w:b w:val="false"/>
          <w:i w:val="false"/>
          <w:color w:val="000000"/>
          <w:sz w:val="28"/>
        </w:rPr>
        <w:t>
      Егер 220.11.040 жолы теріс мәнге (залал) ие болса, онда осы жолдың мәні 220.00.80 жолына тасымалданбайды;</w:t>
      </w:r>
    </w:p>
    <w:bookmarkStart w:name="z1524" w:id="1525"/>
    <w:p>
      <w:pPr>
        <w:spacing w:after="0"/>
        <w:ind w:left="0"/>
        <w:jc w:val="both"/>
      </w:pPr>
      <w:r>
        <w:rPr>
          <w:rFonts w:ascii="Times New Roman"/>
          <w:b w:val="false"/>
          <w:i w:val="false"/>
          <w:color w:val="000000"/>
          <w:sz w:val="28"/>
        </w:rPr>
        <w:t>
      2) 220.11.041 жолында резидент салық төлеуші Қазақстан Республикасынан тыс көздерден алған табыстарының сомасы көрсетіледі. Сондай-ақ бұл жол 220.11.041 І жолын да қамтиды:</w:t>
      </w:r>
    </w:p>
    <w:bookmarkEnd w:id="1525"/>
    <w:p>
      <w:pPr>
        <w:spacing w:after="0"/>
        <w:ind w:left="0"/>
        <w:jc w:val="both"/>
      </w:pPr>
      <w:r>
        <w:rPr>
          <w:rFonts w:ascii="Times New Roman"/>
          <w:b w:val="false"/>
          <w:i w:val="false"/>
          <w:color w:val="000000"/>
          <w:sz w:val="28"/>
        </w:rPr>
        <w:t xml:space="preserve">
      220.11.041 І жолында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елде алған табысы көрсетіледі;</w:t>
      </w:r>
    </w:p>
    <w:bookmarkStart w:name="z1525" w:id="1526"/>
    <w:p>
      <w:pPr>
        <w:spacing w:after="0"/>
        <w:ind w:left="0"/>
        <w:jc w:val="both"/>
      </w:pPr>
      <w:r>
        <w:rPr>
          <w:rFonts w:ascii="Times New Roman"/>
          <w:b w:val="false"/>
          <w:i w:val="false"/>
          <w:color w:val="000000"/>
          <w:sz w:val="28"/>
        </w:rPr>
        <w:t>
      3) 220.11.042 жолында Салық кодексінің 2-бабы</w:t>
      </w:r>
      <w:r>
        <w:rPr>
          <w:rFonts w:ascii="Times New Roman"/>
          <w:b w:val="false"/>
          <w:i w:val="false"/>
          <w:color w:val="000000"/>
          <w:sz w:val="28"/>
        </w:rPr>
        <w:t xml:space="preserve"> 5-тармағына</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w:t>
      </w:r>
      <w:r>
        <w:rPr>
          <w:rFonts w:ascii="Times New Roman"/>
          <w:b w:val="false"/>
          <w:i w:val="false"/>
          <w:color w:val="000000"/>
          <w:sz w:val="28"/>
        </w:rPr>
        <w:t xml:space="preserve"> 213-баптарына</w:t>
      </w:r>
      <w:r>
        <w:rPr>
          <w:rFonts w:ascii="Times New Roman"/>
          <w:b w:val="false"/>
          <w:i w:val="false"/>
          <w:color w:val="000000"/>
          <w:sz w:val="28"/>
        </w:rPr>
        <w:t xml:space="preserve"> сай халықаралық шарттарға сәйкес салық салудан босатылуы тиіс табыс сомасы көрсетіледі. Бұл жол 220.11.042 І және 220.11.042 ІІ жолдарын қамтиды:</w:t>
      </w:r>
    </w:p>
    <w:bookmarkEnd w:id="1526"/>
    <w:p>
      <w:pPr>
        <w:spacing w:after="0"/>
        <w:ind w:left="0"/>
        <w:jc w:val="both"/>
      </w:pPr>
      <w:r>
        <w:rPr>
          <w:rFonts w:ascii="Times New Roman"/>
          <w:b w:val="false"/>
          <w:i w:val="false"/>
          <w:color w:val="000000"/>
          <w:sz w:val="28"/>
        </w:rPr>
        <w:t>
      220.11.042 І жолында қосарланған салық салуды болдырмау туралы халықаралық шарттарға сәйкес салық салудан босатылуы тиіс табыс көрсетіледі;</w:t>
      </w:r>
    </w:p>
    <w:p>
      <w:pPr>
        <w:spacing w:after="0"/>
        <w:ind w:left="0"/>
        <w:jc w:val="both"/>
      </w:pPr>
      <w:r>
        <w:rPr>
          <w:rFonts w:ascii="Times New Roman"/>
          <w:b w:val="false"/>
          <w:i w:val="false"/>
          <w:color w:val="000000"/>
          <w:sz w:val="28"/>
        </w:rPr>
        <w:t>
      220.11.042 ІІ жолында өзге де халықаралық шарттарға сәйкес салық салудан босатылуы тиіс табыс көрсетіледі;</w:t>
      </w:r>
    </w:p>
    <w:bookmarkStart w:name="z1526" w:id="1527"/>
    <w:p>
      <w:pPr>
        <w:spacing w:after="0"/>
        <w:ind w:left="0"/>
        <w:jc w:val="both"/>
      </w:pPr>
      <w:r>
        <w:rPr>
          <w:rFonts w:ascii="Times New Roman"/>
          <w:b w:val="false"/>
          <w:i w:val="false"/>
          <w:color w:val="000000"/>
          <w:sz w:val="28"/>
        </w:rPr>
        <w:t>
      4) 220.11.043 жолында халықаралық салық салу ерекшелігі ескеріле отырып, салық салынатын табыс (залал) сомасы көрсетіледі. 220.11.042 жолын алып тастағандағы 220.11.040 және 220.14.041 жолдарының сомасы ретінде айқындалады (220.11.040 + 220.11.041 - 220.11.042). Егер 220.11.043 жолы теріс мәнге (залал) ие болса, онда осы жол бойынша мән 220.00.83 жолына тасымалданбайды;</w:t>
      </w:r>
    </w:p>
    <w:bookmarkEnd w:id="1527"/>
    <w:bookmarkStart w:name="z1527" w:id="1528"/>
    <w:p>
      <w:pPr>
        <w:spacing w:after="0"/>
        <w:ind w:left="0"/>
        <w:jc w:val="both"/>
      </w:pPr>
      <w:r>
        <w:rPr>
          <w:rFonts w:ascii="Times New Roman"/>
          <w:b w:val="false"/>
          <w:i w:val="false"/>
          <w:color w:val="000000"/>
          <w:sz w:val="28"/>
        </w:rPr>
        <w:t>
      5) 220.11.044 жолында Салық кодексінің 137-бабы</w:t>
      </w:r>
      <w:r>
        <w:rPr>
          <w:rFonts w:ascii="Times New Roman"/>
          <w:b w:val="false"/>
          <w:i w:val="false"/>
          <w:color w:val="000000"/>
          <w:sz w:val="28"/>
        </w:rPr>
        <w:t xml:space="preserve"> 1-тармағына</w:t>
      </w:r>
      <w:r>
        <w:rPr>
          <w:rFonts w:ascii="Times New Roman"/>
          <w:b w:val="false"/>
          <w:i w:val="false"/>
          <w:color w:val="000000"/>
          <w:sz w:val="28"/>
        </w:rPr>
        <w:t xml:space="preserve"> сәйкес тасымалдануы тиіс залал көрсетіледі. Егер 220.11.043 жолы теріс мәнге ие болса, 220.11.044 жолы 220.11.043 жолының және 220.11.035 Н I жолының модулінің сомасы ретінде айқындалады. Егер 220.11.044 жолы оң мәнге ие болса, 220.11.041 жолына 220.11.035 Н I жолының мәні тасымалданады;</w:t>
      </w:r>
    </w:p>
    <w:bookmarkEnd w:id="1528"/>
    <w:bookmarkStart w:name="z1528" w:id="1529"/>
    <w:p>
      <w:pPr>
        <w:spacing w:after="0"/>
        <w:ind w:left="0"/>
        <w:jc w:val="both"/>
      </w:pPr>
      <w:r>
        <w:rPr>
          <w:rFonts w:ascii="Times New Roman"/>
          <w:b w:val="false"/>
          <w:i w:val="false"/>
          <w:color w:val="000000"/>
          <w:sz w:val="28"/>
        </w:rPr>
        <w:t xml:space="preserve">
      6) 220.11.045 жолында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салық салынатын табысты кеміту сомасы көрсетіледі. 220.11.045 А және 220.11.045 В жолдарының сомасы ретінде айқындалады;</w:t>
      </w:r>
    </w:p>
    <w:bookmarkEnd w:id="1529"/>
    <w:p>
      <w:pPr>
        <w:spacing w:after="0"/>
        <w:ind w:left="0"/>
        <w:jc w:val="both"/>
      </w:pPr>
      <w:r>
        <w:rPr>
          <w:rFonts w:ascii="Times New Roman"/>
          <w:b w:val="false"/>
          <w:i w:val="false"/>
          <w:color w:val="000000"/>
          <w:sz w:val="28"/>
        </w:rPr>
        <w:t xml:space="preserve">
      220.11.045 А жолында салық төлеуші Салық кодексінің 133-бабы </w:t>
      </w:r>
      <w:r>
        <w:rPr>
          <w:rFonts w:ascii="Times New Roman"/>
          <w:b w:val="false"/>
          <w:i w:val="false"/>
          <w:color w:val="000000"/>
          <w:sz w:val="28"/>
        </w:rPr>
        <w:t>1-тармағына</w:t>
      </w:r>
      <w:r>
        <w:rPr>
          <w:rFonts w:ascii="Times New Roman"/>
          <w:b w:val="false"/>
          <w:i w:val="false"/>
          <w:color w:val="000000"/>
          <w:sz w:val="28"/>
        </w:rPr>
        <w:t xml:space="preserve"> сәйкес салық салынатын табысты кемітуге құқы бар шығыстар көрсетіледі.</w:t>
      </w:r>
    </w:p>
    <w:p>
      <w:pPr>
        <w:spacing w:after="0"/>
        <w:ind w:left="0"/>
        <w:jc w:val="both"/>
      </w:pPr>
      <w:r>
        <w:rPr>
          <w:rFonts w:ascii="Times New Roman"/>
          <w:b w:val="false"/>
          <w:i w:val="false"/>
          <w:color w:val="000000"/>
          <w:sz w:val="28"/>
        </w:rPr>
        <w:t xml:space="preserve">
      220.11.045 В жолында салық төлеуші Салық кодексінің 133-бабы </w:t>
      </w:r>
      <w:r>
        <w:rPr>
          <w:rFonts w:ascii="Times New Roman"/>
          <w:b w:val="false"/>
          <w:i w:val="false"/>
          <w:color w:val="000000"/>
          <w:sz w:val="28"/>
        </w:rPr>
        <w:t>2-тармағына</w:t>
      </w:r>
      <w:r>
        <w:rPr>
          <w:rFonts w:ascii="Times New Roman"/>
          <w:b w:val="false"/>
          <w:i w:val="false"/>
          <w:color w:val="000000"/>
          <w:sz w:val="28"/>
        </w:rPr>
        <w:t xml:space="preserve"> немесе Күшіне енгізу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салық салынатын табысты кемітуге құқы бар табыстар көрсетіледі.</w:t>
      </w:r>
    </w:p>
    <w:bookmarkStart w:name="z1529" w:id="1530"/>
    <w:p>
      <w:pPr>
        <w:spacing w:after="0"/>
        <w:ind w:left="0"/>
        <w:jc w:val="both"/>
      </w:pPr>
      <w:r>
        <w:rPr>
          <w:rFonts w:ascii="Times New Roman"/>
          <w:b w:val="false"/>
          <w:i w:val="false"/>
          <w:color w:val="000000"/>
          <w:sz w:val="28"/>
        </w:rPr>
        <w:t xml:space="preserve">
      7) 220.11.046 жолында азайту ескере отырып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жүргізілетін салық салынатын табыс көрсетіледі. 220.11.043 және 220.11.045 жолдарының айырмасы ретінде анықталады (220.11.043-220.11.045). Егер 220.11.045 жолы 220.11.043 жолынан артық болса, 220.11.046 жолында нөл көрсетіледі;</w:t>
      </w:r>
    </w:p>
    <w:bookmarkEnd w:id="1530"/>
    <w:bookmarkStart w:name="z1530" w:id="1531"/>
    <w:p>
      <w:pPr>
        <w:spacing w:after="0"/>
        <w:ind w:left="0"/>
        <w:jc w:val="both"/>
      </w:pPr>
      <w:r>
        <w:rPr>
          <w:rFonts w:ascii="Times New Roman"/>
          <w:b w:val="false"/>
          <w:i w:val="false"/>
          <w:color w:val="000000"/>
          <w:sz w:val="28"/>
        </w:rPr>
        <w:t xml:space="preserve">
      8) 220.11.047 жолында Салық кодексінің </w:t>
      </w:r>
      <w:r>
        <w:rPr>
          <w:rFonts w:ascii="Times New Roman"/>
          <w:b w:val="false"/>
          <w:i w:val="false"/>
          <w:color w:val="000000"/>
          <w:sz w:val="28"/>
        </w:rPr>
        <w:t>137-бабы</w:t>
      </w:r>
      <w:r>
        <w:rPr>
          <w:rFonts w:ascii="Times New Roman"/>
          <w:b w:val="false"/>
          <w:i w:val="false"/>
          <w:color w:val="000000"/>
          <w:sz w:val="28"/>
        </w:rPr>
        <w:t xml:space="preserve"> 1-тармағына сәйкес алдыңғы салық кезеңдерінен көшірілген залалдар көрсетіледі;</w:t>
      </w:r>
    </w:p>
    <w:bookmarkEnd w:id="1531"/>
    <w:bookmarkStart w:name="z1531" w:id="1532"/>
    <w:p>
      <w:pPr>
        <w:spacing w:after="0"/>
        <w:ind w:left="0"/>
        <w:jc w:val="both"/>
      </w:pPr>
      <w:r>
        <w:rPr>
          <w:rFonts w:ascii="Times New Roman"/>
          <w:b w:val="false"/>
          <w:i w:val="false"/>
          <w:color w:val="000000"/>
          <w:sz w:val="28"/>
        </w:rPr>
        <w:t>
      9) 220.11.048 жолында көшірілген залалдардың салық салынатын табысы көрсетіледі. Егер 220.11.046 жолында оң мән көрсетілген жағдайда толтырылады. 220.11.046 және 220.11.047 жолдары сомасының айырмасы ретінде айқындалады (220.11.046 - 220.11.047).</w:t>
      </w:r>
    </w:p>
    <w:bookmarkEnd w:id="1532"/>
    <w:bookmarkStart w:name="z1532" w:id="1533"/>
    <w:p>
      <w:pPr>
        <w:spacing w:after="0"/>
        <w:ind w:left="0"/>
        <w:jc w:val="both"/>
      </w:pPr>
      <w:r>
        <w:rPr>
          <w:rFonts w:ascii="Times New Roman"/>
          <w:b w:val="false"/>
          <w:i w:val="false"/>
          <w:color w:val="000000"/>
          <w:sz w:val="28"/>
        </w:rPr>
        <w:t>
      62. "Салық міндеттемесінің есебі" бөлімінде:</w:t>
      </w:r>
    </w:p>
    <w:bookmarkEnd w:id="1533"/>
    <w:bookmarkStart w:name="z1533" w:id="1534"/>
    <w:p>
      <w:pPr>
        <w:spacing w:after="0"/>
        <w:ind w:left="0"/>
        <w:jc w:val="both"/>
      </w:pPr>
      <w:r>
        <w:rPr>
          <w:rFonts w:ascii="Times New Roman"/>
          <w:b w:val="false"/>
          <w:i w:val="false"/>
          <w:color w:val="000000"/>
          <w:sz w:val="28"/>
        </w:rPr>
        <w:t xml:space="preserve">
      1) 220.11.049 жолында Күшіне енгізу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немесе Салық кодексінің 147-бабы </w:t>
      </w:r>
      <w:r>
        <w:rPr>
          <w:rFonts w:ascii="Times New Roman"/>
          <w:b w:val="false"/>
          <w:i w:val="false"/>
          <w:color w:val="000000"/>
          <w:sz w:val="28"/>
        </w:rPr>
        <w:t>2-тармағына</w:t>
      </w:r>
      <w:r>
        <w:rPr>
          <w:rFonts w:ascii="Times New Roman"/>
          <w:b w:val="false"/>
          <w:i w:val="false"/>
          <w:color w:val="000000"/>
          <w:sz w:val="28"/>
        </w:rPr>
        <w:t xml:space="preserve"> сәйкес жеке табыс салығының ставкасы пайызбен көрсетіледі;</w:t>
      </w:r>
    </w:p>
    <w:bookmarkEnd w:id="1534"/>
    <w:bookmarkStart w:name="z1534" w:id="1535"/>
    <w:p>
      <w:pPr>
        <w:spacing w:after="0"/>
        <w:ind w:left="0"/>
        <w:jc w:val="both"/>
      </w:pPr>
      <w:r>
        <w:rPr>
          <w:rFonts w:ascii="Times New Roman"/>
          <w:b w:val="false"/>
          <w:i w:val="false"/>
          <w:color w:val="000000"/>
          <w:sz w:val="28"/>
        </w:rPr>
        <w:t xml:space="preserve">
      2) 220.11.050 жолында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резидент-салық төлеуші Қазақстан Республикасының шегінен тыс көздерден алған табыстарына соған ұқсас табыс салығының түрлерінің сомасы көрсетіледі.</w:t>
      </w:r>
    </w:p>
    <w:bookmarkEnd w:id="1535"/>
    <w:bookmarkStart w:name="z1535" w:id="1536"/>
    <w:p>
      <w:pPr>
        <w:spacing w:after="0"/>
        <w:ind w:left="0"/>
        <w:jc w:val="both"/>
      </w:pPr>
      <w:r>
        <w:rPr>
          <w:rFonts w:ascii="Times New Roman"/>
          <w:b w:val="false"/>
          <w:i w:val="false"/>
          <w:color w:val="000000"/>
          <w:sz w:val="28"/>
        </w:rPr>
        <w:t>
      3) 220.11.051 жолында шетелдік салықты есепке алу есебімен жеке табыс салығы сомасы көрсетіледі. 220.11.048 және 220.11.049 жолдарын көбейтумен 220.11.50 жолына азайтумен анықталады (220.11.048 х 220.11.049 – 220.11.050). Егер 220.11.050 жолы 220.11.048 және 220.11.049 жолдарынан артық болса, 220.11.066 жолында нөл көрсетіледі.</w:t>
      </w:r>
    </w:p>
    <w:bookmarkEnd w:id="1536"/>
    <w:bookmarkStart w:name="z1536" w:id="1537"/>
    <w:p>
      <w:pPr>
        <w:spacing w:after="0"/>
        <w:ind w:left="0"/>
        <w:jc w:val="both"/>
      </w:pPr>
      <w:r>
        <w:rPr>
          <w:rFonts w:ascii="Times New Roman"/>
          <w:b w:val="false"/>
          <w:i w:val="false"/>
          <w:color w:val="000000"/>
          <w:sz w:val="28"/>
        </w:rPr>
        <w:t>
      4) 220.11.052 жолында Салық кодексінің 139-бабы</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кірістен төлем көзінен ұсталған жеке табыс салығының сомасы көрсетіледі;</w:t>
      </w:r>
    </w:p>
    <w:bookmarkEnd w:id="1537"/>
    <w:bookmarkStart w:name="z1537" w:id="1538"/>
    <w:p>
      <w:pPr>
        <w:spacing w:after="0"/>
        <w:ind w:left="0"/>
        <w:jc w:val="both"/>
      </w:pPr>
      <w:r>
        <w:rPr>
          <w:rFonts w:ascii="Times New Roman"/>
          <w:b w:val="false"/>
          <w:i w:val="false"/>
          <w:color w:val="000000"/>
          <w:sz w:val="28"/>
        </w:rPr>
        <w:t xml:space="preserve">
      5) 220.11.053 жолында I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кірістен төлем көзінен ұсталған жеке табыс салығының сомасы көрсетіледі;</w:t>
      </w:r>
    </w:p>
    <w:bookmarkEnd w:id="1538"/>
    <w:bookmarkStart w:name="z1538" w:id="1539"/>
    <w:p>
      <w:pPr>
        <w:spacing w:after="0"/>
        <w:ind w:left="0"/>
        <w:jc w:val="both"/>
      </w:pPr>
      <w:r>
        <w:rPr>
          <w:rFonts w:ascii="Times New Roman"/>
          <w:b w:val="false"/>
          <w:i w:val="false"/>
          <w:color w:val="000000"/>
          <w:sz w:val="28"/>
        </w:rPr>
        <w:t xml:space="preserve">
      6) 220.11.053 жолында II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сыйақы түріндегі кірістен төлем көзінен ұсталған жеке табыс салығының сомасы көрсетіледі;</w:t>
      </w:r>
    </w:p>
    <w:bookmarkEnd w:id="1539"/>
    <w:p>
      <w:pPr>
        <w:spacing w:after="0"/>
        <w:ind w:left="0"/>
        <w:jc w:val="both"/>
      </w:pPr>
      <w:r>
        <w:rPr>
          <w:rFonts w:ascii="Times New Roman"/>
          <w:b w:val="false"/>
          <w:i w:val="false"/>
          <w:color w:val="000000"/>
          <w:sz w:val="28"/>
        </w:rPr>
        <w:t xml:space="preserve">
      220.11.054 жолында салық кезеңі үшін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есептелген жеке табыс салығының сомасы көрсетіледі. 220.11.051 және 220.11.052, 220.11.053 I, 220.11.053 II (220.11.051 - 220.11.052 -220.11.053 I - 220.11.053 II) жолдарының айырмасы ретінде анықталады. Егер алынған айырма нөлден төмен болатын болса, онда 100.14.054 жолында нөл көрсетіледі. Осы жолдың мәні 220.00.094 жолына тасымалданады.</w:t>
      </w:r>
    </w:p>
    <w:bookmarkStart w:name="z1539" w:id="1540"/>
    <w:p>
      <w:pPr>
        <w:spacing w:after="0"/>
        <w:ind w:left="0"/>
        <w:jc w:val="left"/>
      </w:pPr>
      <w:r>
        <w:rPr>
          <w:rFonts w:ascii="Times New Roman"/>
          <w:b/>
          <w:i w:val="false"/>
          <w:color w:val="000000"/>
        </w:rPr>
        <w:t xml:space="preserve"> 14. Салық салу объектілер және (немесе) салық салуға байланысты объектілер, мүлікті сенімгерлікпен басқару құрылтайлары және (немесе) сенімгерлік басқару туындайтын өзге жағдайларында пайда алушылар бойынша салық міндеттемесі – 220.12-нысанын жасау</w:t>
      </w:r>
    </w:p>
    <w:bookmarkEnd w:id="1540"/>
    <w:bookmarkStart w:name="z1540" w:id="1541"/>
    <w:p>
      <w:pPr>
        <w:spacing w:after="0"/>
        <w:ind w:left="0"/>
        <w:jc w:val="both"/>
      </w:pPr>
      <w:r>
        <w:rPr>
          <w:rFonts w:ascii="Times New Roman"/>
          <w:b w:val="false"/>
          <w:i w:val="false"/>
          <w:color w:val="000000"/>
          <w:sz w:val="28"/>
        </w:rPr>
        <w:t xml:space="preserve">
      63. Бұл нысан салық салу объектілер және (немесе) салық салуға байланысты объектілер, Салық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егер сенімгерлік басқарушыға мүлікті сенімгерлікпен басқару құрылтайшысының немесе сенімгерлік басқару туындайтын өзге жағдайларында пайда алушының коропрациялық табыс салығы бойынша салық міндеттемесін орындау жүктелген жағдайда мүлікті сенімгерлікпен басқару құрылтайлары және (немесе) сенімгерлік басқару туындайтын өзге жағдайларында пайда алушылар бойынша салық міндеттемесі туралы ақпаратты көрсетуге арналған.</w:t>
      </w:r>
    </w:p>
    <w:bookmarkEnd w:id="1541"/>
    <w:p>
      <w:pPr>
        <w:spacing w:after="0"/>
        <w:ind w:left="0"/>
        <w:jc w:val="both"/>
      </w:pPr>
      <w:r>
        <w:rPr>
          <w:rFonts w:ascii="Times New Roman"/>
          <w:b w:val="false"/>
          <w:i w:val="false"/>
          <w:color w:val="000000"/>
          <w:sz w:val="28"/>
        </w:rPr>
        <w:t>
      220.12.001 жолында сенімгерлікпен басқаруды құру туралы (мүлікті сенімгерлікпен басқару келісім-шарты бойынша) актілер бойынша сенімгерлікпен басқарушының жалпы табысы көрсетіледі.</w:t>
      </w:r>
    </w:p>
    <w:bookmarkStart w:name="z1541" w:id="1542"/>
    <w:p>
      <w:pPr>
        <w:spacing w:after="0"/>
        <w:ind w:left="0"/>
        <w:jc w:val="both"/>
      </w:pPr>
      <w:r>
        <w:rPr>
          <w:rFonts w:ascii="Times New Roman"/>
          <w:b w:val="false"/>
          <w:i w:val="false"/>
          <w:color w:val="000000"/>
          <w:sz w:val="28"/>
        </w:rPr>
        <w:t>
      64. "Көрсеткіштер" бөлімінде:</w:t>
      </w:r>
    </w:p>
    <w:bookmarkEnd w:id="1542"/>
    <w:bookmarkStart w:name="z1542" w:id="1543"/>
    <w:p>
      <w:pPr>
        <w:spacing w:after="0"/>
        <w:ind w:left="0"/>
        <w:jc w:val="both"/>
      </w:pPr>
      <w:r>
        <w:rPr>
          <w:rFonts w:ascii="Times New Roman"/>
          <w:b w:val="false"/>
          <w:i w:val="false"/>
          <w:color w:val="000000"/>
          <w:sz w:val="28"/>
        </w:rPr>
        <w:t>
      1) А бағанында жолдың реттік нөмірі көрсетіледі;</w:t>
      </w:r>
    </w:p>
    <w:bookmarkEnd w:id="1543"/>
    <w:bookmarkStart w:name="z1543" w:id="1544"/>
    <w:p>
      <w:pPr>
        <w:spacing w:after="0"/>
        <w:ind w:left="0"/>
        <w:jc w:val="both"/>
      </w:pPr>
      <w:r>
        <w:rPr>
          <w:rFonts w:ascii="Times New Roman"/>
          <w:b w:val="false"/>
          <w:i w:val="false"/>
          <w:color w:val="000000"/>
          <w:sz w:val="28"/>
        </w:rPr>
        <w:t>
      2) В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тіркеу нөмірі көрсетіледі;</w:t>
      </w:r>
    </w:p>
    <w:bookmarkEnd w:id="1544"/>
    <w:bookmarkStart w:name="z1544" w:id="1545"/>
    <w:p>
      <w:pPr>
        <w:spacing w:after="0"/>
        <w:ind w:left="0"/>
        <w:jc w:val="both"/>
      </w:pPr>
      <w:r>
        <w:rPr>
          <w:rFonts w:ascii="Times New Roman"/>
          <w:b w:val="false"/>
          <w:i w:val="false"/>
          <w:color w:val="000000"/>
          <w:sz w:val="28"/>
        </w:rPr>
        <w:t>
      3) С бағанында салық төлеушінің - мүлікті сенімгерлікпен басқару құрылтайшысының және (немесе) сенімгерлік басқару туындайтын өзге жағдайларында пайда алушының бизнес сәйкестендіру (жеке сәйкестендіру) нөмірі көрсетіледі;</w:t>
      </w:r>
    </w:p>
    <w:bookmarkEnd w:id="1545"/>
    <w:bookmarkStart w:name="z1545" w:id="1546"/>
    <w:p>
      <w:pPr>
        <w:spacing w:after="0"/>
        <w:ind w:left="0"/>
        <w:jc w:val="both"/>
      </w:pPr>
      <w:r>
        <w:rPr>
          <w:rFonts w:ascii="Times New Roman"/>
          <w:b w:val="false"/>
          <w:i w:val="false"/>
          <w:color w:val="000000"/>
          <w:sz w:val="28"/>
        </w:rPr>
        <w:t>
      4) D бағанында осы Ереженің 67-тармағы 3) тармақшасына сәйкес резидент еместің резиденттік елінің коды көрсетіледі;</w:t>
      </w:r>
    </w:p>
    <w:bookmarkEnd w:id="1546"/>
    <w:bookmarkStart w:name="z1546" w:id="1547"/>
    <w:p>
      <w:pPr>
        <w:spacing w:after="0"/>
        <w:ind w:left="0"/>
        <w:jc w:val="both"/>
      </w:pPr>
      <w:r>
        <w:rPr>
          <w:rFonts w:ascii="Times New Roman"/>
          <w:b w:val="false"/>
          <w:i w:val="false"/>
          <w:color w:val="000000"/>
          <w:sz w:val="28"/>
        </w:rPr>
        <w:t>
      5) Е бағанында резидент еместің резиденттік еліндегі салықтық тіркеу нөмірі көрсетіледі. Баған D бағанында резиденттік елінің коды көрсетілген кезде толтырылады;</w:t>
      </w:r>
    </w:p>
    <w:bookmarkEnd w:id="1547"/>
    <w:bookmarkStart w:name="z1547" w:id="1548"/>
    <w:p>
      <w:pPr>
        <w:spacing w:after="0"/>
        <w:ind w:left="0"/>
        <w:jc w:val="both"/>
      </w:pPr>
      <w:r>
        <w:rPr>
          <w:rFonts w:ascii="Times New Roman"/>
          <w:b w:val="false"/>
          <w:i w:val="false"/>
          <w:color w:val="000000"/>
          <w:sz w:val="28"/>
        </w:rPr>
        <w:t>
      6) F бағанында мүлікті сенімгерлікпен басқару шарты бойынша немесе мүлікті сенімгерлікпен басқарудың құрылуы туралы өзге де акті бойынша оған жүктелген міндеттемелерді жүзеге асыру барысында сенімгерлік басқарушы алған жылдық жиынтық табысы көрсетіледі;</w:t>
      </w:r>
    </w:p>
    <w:bookmarkEnd w:id="1548"/>
    <w:bookmarkStart w:name="z1548" w:id="1549"/>
    <w:p>
      <w:pPr>
        <w:spacing w:after="0"/>
        <w:ind w:left="0"/>
        <w:jc w:val="both"/>
      </w:pPr>
      <w:r>
        <w:rPr>
          <w:rFonts w:ascii="Times New Roman"/>
          <w:b w:val="false"/>
          <w:i w:val="false"/>
          <w:color w:val="000000"/>
          <w:sz w:val="28"/>
        </w:rPr>
        <w:t>
      7) G бағанында мүлікті сенімгерлікпен басқару шарты бойынша немесе мүлікті сенімгерлікпен басқарудың құрылуы туралы өзге де акті бойынша жылдық жиынтық табыстың түзетуі көрсетіледі;</w:t>
      </w:r>
    </w:p>
    <w:bookmarkEnd w:id="1549"/>
    <w:bookmarkStart w:name="z1549" w:id="1550"/>
    <w:p>
      <w:pPr>
        <w:spacing w:after="0"/>
        <w:ind w:left="0"/>
        <w:jc w:val="both"/>
      </w:pPr>
      <w:r>
        <w:rPr>
          <w:rFonts w:ascii="Times New Roman"/>
          <w:b w:val="false"/>
          <w:i w:val="false"/>
          <w:color w:val="000000"/>
          <w:sz w:val="28"/>
        </w:rPr>
        <w:t>
      8) Н бағанында мүлікті сенімгерлікпен басқару шарты бойынша немесе мүлікті сенімгерлікпен басқарудың құрылуы туралы өзге де акті бойынша шегерімдер көрсетіледі;</w:t>
      </w:r>
    </w:p>
    <w:bookmarkEnd w:id="1550"/>
    <w:bookmarkStart w:name="z1550" w:id="1551"/>
    <w:p>
      <w:pPr>
        <w:spacing w:after="0"/>
        <w:ind w:left="0"/>
        <w:jc w:val="both"/>
      </w:pPr>
      <w:r>
        <w:rPr>
          <w:rFonts w:ascii="Times New Roman"/>
          <w:b w:val="false"/>
          <w:i w:val="false"/>
          <w:color w:val="000000"/>
          <w:sz w:val="28"/>
        </w:rPr>
        <w:t xml:space="preserve">
      9) І бағанында мүлікті сенімгерлікпен басқару шарты бойынша немесе мүлікті сенімгерлікпен басқарудың құрылуы туралы өзге де акті бойынша шегерімдер салық салынатын табыс (залал) көрсетіледі. Салық салынатын табыстың көлемі Салық кодексінің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132-баптарының</w:t>
      </w:r>
      <w:r>
        <w:rPr>
          <w:rFonts w:ascii="Times New Roman"/>
          <w:b w:val="false"/>
          <w:i w:val="false"/>
          <w:color w:val="000000"/>
          <w:sz w:val="28"/>
        </w:rPr>
        <w:t xml:space="preserve"> нормаларымен, сондай-ақ Салық кодексінің </w:t>
      </w:r>
      <w:r>
        <w:rPr>
          <w:rFonts w:ascii="Times New Roman"/>
          <w:b w:val="false"/>
          <w:i w:val="false"/>
          <w:color w:val="000000"/>
          <w:sz w:val="28"/>
        </w:rPr>
        <w:t>7-бөлімімен</w:t>
      </w:r>
      <w:r>
        <w:rPr>
          <w:rFonts w:ascii="Times New Roman"/>
          <w:b w:val="false"/>
          <w:i w:val="false"/>
          <w:color w:val="000000"/>
          <w:sz w:val="28"/>
        </w:rPr>
        <w:t xml:space="preserve"> анықталады;</w:t>
      </w:r>
    </w:p>
    <w:bookmarkEnd w:id="1551"/>
    <w:bookmarkStart w:name="z1551" w:id="1552"/>
    <w:p>
      <w:pPr>
        <w:spacing w:after="0"/>
        <w:ind w:left="0"/>
        <w:jc w:val="both"/>
      </w:pPr>
      <w:r>
        <w:rPr>
          <w:rFonts w:ascii="Times New Roman"/>
          <w:b w:val="false"/>
          <w:i w:val="false"/>
          <w:color w:val="000000"/>
          <w:sz w:val="28"/>
        </w:rPr>
        <w:t>
      10) J бағанында мүлікті сенімгерлікпен басқару шарты бойынша немесе мүлікті сенімгерлікпен басқарудың құрылуы туралы өзге де акті бойынша салық салынатын табыстың кемуі көрсетіледі;</w:t>
      </w:r>
    </w:p>
    <w:bookmarkEnd w:id="1552"/>
    <w:bookmarkStart w:name="z1552" w:id="1553"/>
    <w:p>
      <w:pPr>
        <w:spacing w:after="0"/>
        <w:ind w:left="0"/>
        <w:jc w:val="both"/>
      </w:pPr>
      <w:r>
        <w:rPr>
          <w:rFonts w:ascii="Times New Roman"/>
          <w:b w:val="false"/>
          <w:i w:val="false"/>
          <w:color w:val="000000"/>
          <w:sz w:val="28"/>
        </w:rPr>
        <w:t>
      11) K бағанында мүлікті сенімгерлікпен басқару шарты бойынша немесе мүлікті сенімгерлікпен басқарудың құрылуы туралы өзге де акті бойынша кему есебімен салық салынатын табыс көрсетіледі. Кеміту I бағанында көрсетілген сома мөлшерінде жүргізіледі. Егер I бағанның мәні J бағанның мәнінен кем болса, K бағанында нөл көрсетіледі;</w:t>
      </w:r>
    </w:p>
    <w:bookmarkEnd w:id="1553"/>
    <w:bookmarkStart w:name="z1553" w:id="1554"/>
    <w:p>
      <w:pPr>
        <w:spacing w:after="0"/>
        <w:ind w:left="0"/>
        <w:jc w:val="both"/>
      </w:pPr>
      <w:r>
        <w:rPr>
          <w:rFonts w:ascii="Times New Roman"/>
          <w:b w:val="false"/>
          <w:i w:val="false"/>
          <w:color w:val="000000"/>
          <w:sz w:val="28"/>
        </w:rPr>
        <w:t>
      12) L бағанында мүлікті сенімгерлікпен басқару шарты бойынша немесе мүлікті сенімгерлікпен басқарудың құрылуы туралы өзге де акті бойынша алдыңғы салық кезеңдерінен аударылған залалдар көрсетіледі;</w:t>
      </w:r>
    </w:p>
    <w:bookmarkEnd w:id="1554"/>
    <w:bookmarkStart w:name="z1554" w:id="1555"/>
    <w:p>
      <w:pPr>
        <w:spacing w:after="0"/>
        <w:ind w:left="0"/>
        <w:jc w:val="both"/>
      </w:pPr>
      <w:r>
        <w:rPr>
          <w:rFonts w:ascii="Times New Roman"/>
          <w:b w:val="false"/>
          <w:i w:val="false"/>
          <w:color w:val="000000"/>
          <w:sz w:val="28"/>
        </w:rPr>
        <w:t>
      13) M бағанында мүлікті сенімгерлікпен басқару шарты бойынша немесе мүлікті сенімгерлікпен басқарудың құрылуы туралы өзге де акті бойынша алдыңғы салық кезеңдерінен аударылған залалдар есебімен салық салынатын табыс көрсетіледі. K және L бағандарының айырмасы арқылы анықталады (K – L). Егер K бағанның мәні L бағанның мәнінен кем болса, M бағанында нөл көрсетіледі;</w:t>
      </w:r>
    </w:p>
    <w:bookmarkEnd w:id="1555"/>
    <w:bookmarkStart w:name="z1555" w:id="1556"/>
    <w:p>
      <w:pPr>
        <w:spacing w:after="0"/>
        <w:ind w:left="0"/>
        <w:jc w:val="both"/>
      </w:pPr>
      <w:r>
        <w:rPr>
          <w:rFonts w:ascii="Times New Roman"/>
          <w:b w:val="false"/>
          <w:i w:val="false"/>
          <w:color w:val="000000"/>
          <w:sz w:val="28"/>
        </w:rPr>
        <w:t>
      14) N бағанында жеке табыс салығының ставкасы көрсетіледі;</w:t>
      </w:r>
    </w:p>
    <w:bookmarkEnd w:id="1556"/>
    <w:bookmarkStart w:name="z1556" w:id="1557"/>
    <w:p>
      <w:pPr>
        <w:spacing w:after="0"/>
        <w:ind w:left="0"/>
        <w:jc w:val="both"/>
      </w:pPr>
      <w:r>
        <w:rPr>
          <w:rFonts w:ascii="Times New Roman"/>
          <w:b w:val="false"/>
          <w:i w:val="false"/>
          <w:color w:val="000000"/>
          <w:sz w:val="28"/>
        </w:rPr>
        <w:t xml:space="preserve">
      15) O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Қазақстан Республикасында жеке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bookmarkEnd w:id="1557"/>
    <w:bookmarkStart w:name="z1557" w:id="1558"/>
    <w:p>
      <w:pPr>
        <w:spacing w:after="0"/>
        <w:ind w:left="0"/>
        <w:jc w:val="both"/>
      </w:pPr>
      <w:r>
        <w:rPr>
          <w:rFonts w:ascii="Times New Roman"/>
          <w:b w:val="false"/>
          <w:i w:val="false"/>
          <w:color w:val="000000"/>
          <w:sz w:val="28"/>
        </w:rPr>
        <w:t>
      16) P бағанында мүлікті сенімгерлікпен басқару шарты бойынша немесе мүлікті сенімгерлікпен басқарудың құрылуы туралы өзге де акті бойынша шетел салығын есепке жатқызуды ескере жеке табыс салығының сомасы көрсетіледі. М және N бағандарының көбейтіндісін O бағанына айырмасы арқылы анықталады (M х N – O). Егер O бағанның мәні M, N бағанның көбейту мәнінен артық болса, P бағанында нөл көрсетіледі;</w:t>
      </w:r>
    </w:p>
    <w:bookmarkEnd w:id="1558"/>
    <w:bookmarkStart w:name="z1558" w:id="1559"/>
    <w:p>
      <w:pPr>
        <w:spacing w:after="0"/>
        <w:ind w:left="0"/>
        <w:jc w:val="both"/>
      </w:pPr>
      <w:r>
        <w:rPr>
          <w:rFonts w:ascii="Times New Roman"/>
          <w:b w:val="false"/>
          <w:i w:val="false"/>
          <w:color w:val="000000"/>
          <w:sz w:val="28"/>
        </w:rPr>
        <w:t xml:space="preserve">
      17) Q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ұтыс түріндегі табыстан төлем көзінен ұсталған жеке табыс салығының сомасы көрсетіледі;</w:t>
      </w:r>
    </w:p>
    <w:bookmarkEnd w:id="1559"/>
    <w:bookmarkStart w:name="z1559" w:id="1560"/>
    <w:p>
      <w:pPr>
        <w:spacing w:after="0"/>
        <w:ind w:left="0"/>
        <w:jc w:val="both"/>
      </w:pPr>
      <w:r>
        <w:rPr>
          <w:rFonts w:ascii="Times New Roman"/>
          <w:b w:val="false"/>
          <w:i w:val="false"/>
          <w:color w:val="000000"/>
          <w:sz w:val="28"/>
        </w:rPr>
        <w:t xml:space="preserve">
      18) R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w:t>
      </w:r>
      <w:r>
        <w:rPr>
          <w:rFonts w:ascii="Times New Roman"/>
          <w:b w:val="false"/>
          <w:i w:val="false"/>
          <w:color w:val="000000"/>
          <w:sz w:val="28"/>
        </w:rPr>
        <w:t>3-тармағына</w:t>
      </w:r>
      <w:r>
        <w:rPr>
          <w:rFonts w:ascii="Times New Roman"/>
          <w:b w:val="false"/>
          <w:i w:val="false"/>
          <w:color w:val="000000"/>
          <w:sz w:val="28"/>
        </w:rPr>
        <w:t xml:space="preserve"> сәйкес көшірілген, алдыңғы салық кезеңдерінде сыйақы түріндегі табыстан төлем көзінен ұсталған жеке табыс салығының сомасы көрсетіледі;</w:t>
      </w:r>
    </w:p>
    <w:bookmarkEnd w:id="1560"/>
    <w:bookmarkStart w:name="z1560" w:id="1561"/>
    <w:p>
      <w:pPr>
        <w:spacing w:after="0"/>
        <w:ind w:left="0"/>
        <w:jc w:val="both"/>
      </w:pPr>
      <w:r>
        <w:rPr>
          <w:rFonts w:ascii="Times New Roman"/>
          <w:b w:val="false"/>
          <w:i w:val="false"/>
          <w:color w:val="000000"/>
          <w:sz w:val="28"/>
        </w:rPr>
        <w:t xml:space="preserve">
      19) S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139-бабы </w:t>
      </w:r>
      <w:r>
        <w:rPr>
          <w:rFonts w:ascii="Times New Roman"/>
          <w:b w:val="false"/>
          <w:i w:val="false"/>
          <w:color w:val="000000"/>
          <w:sz w:val="28"/>
        </w:rPr>
        <w:t>2-тармағына</w:t>
      </w:r>
      <w:r>
        <w:rPr>
          <w:rFonts w:ascii="Times New Roman"/>
          <w:b w:val="false"/>
          <w:i w:val="false"/>
          <w:color w:val="000000"/>
          <w:sz w:val="28"/>
        </w:rPr>
        <w:t xml:space="preserve"> сәйкес бюджетке төленуі тиіс жеке табыс салығының сомасына кемітілетін салық кезеңінде сыйақы түріндегі табыстан төлем көзінен ұсталған жеке табыс салығының сомасы көрсетіледі;</w:t>
      </w:r>
    </w:p>
    <w:bookmarkEnd w:id="1561"/>
    <w:bookmarkStart w:name="z1561" w:id="1562"/>
    <w:p>
      <w:pPr>
        <w:spacing w:after="0"/>
        <w:ind w:left="0"/>
        <w:jc w:val="both"/>
      </w:pPr>
      <w:r>
        <w:rPr>
          <w:rFonts w:ascii="Times New Roman"/>
          <w:b w:val="false"/>
          <w:i w:val="false"/>
          <w:color w:val="000000"/>
          <w:sz w:val="28"/>
        </w:rPr>
        <w:t xml:space="preserve">
      20) T бағанында мүлікті сенімгерлікпен басқару шарты бойынша немесе мүлікті сенімгерлікпен басқарудың құрылуы туралы өзге де акті бойынша Салық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салық кезеңі үшін есептелген корпорациялық табыс салығының сомасы көрсетіледі. P, Q, R, S жолдарының кеміту түрінде анықталады (P - Q – R – S). Егер айырма нөлге тең болса, онда T жолында нөл көрсетіледі;</w:t>
      </w:r>
    </w:p>
    <w:bookmarkEnd w:id="1562"/>
    <w:bookmarkStart w:name="z1562" w:id="1563"/>
    <w:p>
      <w:pPr>
        <w:spacing w:after="0"/>
        <w:ind w:left="0"/>
        <w:jc w:val="left"/>
      </w:pPr>
      <w:r>
        <w:rPr>
          <w:rFonts w:ascii="Times New Roman"/>
          <w:b/>
          <w:i w:val="false"/>
          <w:color w:val="000000"/>
        </w:rPr>
        <w:t xml:space="preserve"> 15. Табыстар мен шығыстар туралы есепті жеке табыс салығы бойынша декларациямен салыстыру – 200.13-нысанын жасау</w:t>
      </w:r>
    </w:p>
    <w:bookmarkEnd w:id="1563"/>
    <w:bookmarkStart w:name="z1563" w:id="1564"/>
    <w:p>
      <w:pPr>
        <w:spacing w:after="0"/>
        <w:ind w:left="0"/>
        <w:jc w:val="both"/>
      </w:pPr>
      <w:r>
        <w:rPr>
          <w:rFonts w:ascii="Times New Roman"/>
          <w:b w:val="false"/>
          <w:i w:val="false"/>
          <w:color w:val="000000"/>
          <w:sz w:val="28"/>
        </w:rPr>
        <w:t>
      65. Бұл нысан табыстар мен шығыстар туралы есеп бойынша таза табыс пен Декларация бойынша айқындалған салық салынатын табыстың арасындағы айырманы анықтау жолымен оларды салыстыруға арналған.</w:t>
      </w:r>
    </w:p>
    <w:bookmarkEnd w:id="1564"/>
    <w:p>
      <w:pPr>
        <w:spacing w:after="0"/>
        <w:ind w:left="0"/>
        <w:jc w:val="both"/>
      </w:pPr>
      <w:r>
        <w:rPr>
          <w:rFonts w:ascii="Times New Roman"/>
          <w:b w:val="false"/>
          <w:i w:val="false"/>
          <w:color w:val="000000"/>
          <w:sz w:val="28"/>
        </w:rPr>
        <w:t>
      Айырманы анықтау үшін бұл қосымшада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салық кезеңі үшін жасалған табыстар мен шығыстар туралы есепте салық төлеуші айқындаған табыстарды (залалдарды) Салық кодексіне сәйкес айқындалған табыстармен және шегерімдермен салыстыру жүргізіледі.</w:t>
      </w:r>
    </w:p>
    <w:bookmarkStart w:name="z1564" w:id="1565"/>
    <w:p>
      <w:pPr>
        <w:spacing w:after="0"/>
        <w:ind w:left="0"/>
        <w:jc w:val="both"/>
      </w:pPr>
      <w:r>
        <w:rPr>
          <w:rFonts w:ascii="Times New Roman"/>
          <w:b w:val="false"/>
          <w:i w:val="false"/>
          <w:color w:val="000000"/>
          <w:sz w:val="28"/>
        </w:rPr>
        <w:t>
      1) А бағанын толтырған кезде Декларацияда көрсетілген деректер пайдаланылады.</w:t>
      </w:r>
    </w:p>
    <w:bookmarkEnd w:id="1565"/>
    <w:bookmarkStart w:name="z1565" w:id="1566"/>
    <w:p>
      <w:pPr>
        <w:spacing w:after="0"/>
        <w:ind w:left="0"/>
        <w:jc w:val="both"/>
      </w:pPr>
      <w:r>
        <w:rPr>
          <w:rFonts w:ascii="Times New Roman"/>
          <w:b w:val="false"/>
          <w:i w:val="false"/>
          <w:color w:val="000000"/>
          <w:sz w:val="28"/>
        </w:rPr>
        <w:t>
      2) В бағанын толтырған кезде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алынған бухгалтерлік есеп деректері пайдаланылады.</w:t>
      </w:r>
    </w:p>
    <w:bookmarkEnd w:id="1566"/>
    <w:bookmarkStart w:name="z1566" w:id="1567"/>
    <w:p>
      <w:pPr>
        <w:spacing w:after="0"/>
        <w:ind w:left="0"/>
        <w:jc w:val="both"/>
      </w:pPr>
      <w:r>
        <w:rPr>
          <w:rFonts w:ascii="Times New Roman"/>
          <w:b w:val="false"/>
          <w:i w:val="false"/>
          <w:color w:val="000000"/>
          <w:sz w:val="28"/>
        </w:rPr>
        <w:t>
      3) С бағанында 220.13.001, 220.13.002, 220.13.003 жолдарын қоспағанда, А және В бағандар мәндерінің айырмасы көрсетіледі.</w:t>
      </w:r>
    </w:p>
    <w:bookmarkEnd w:id="1567"/>
    <w:bookmarkStart w:name="z1567" w:id="1568"/>
    <w:p>
      <w:pPr>
        <w:spacing w:after="0"/>
        <w:ind w:left="0"/>
        <w:jc w:val="both"/>
      </w:pPr>
      <w:r>
        <w:rPr>
          <w:rFonts w:ascii="Times New Roman"/>
          <w:b w:val="false"/>
          <w:i w:val="false"/>
          <w:color w:val="000000"/>
          <w:sz w:val="28"/>
        </w:rPr>
        <w:t>
      66. "Көрсеткіштер" бөлімінде:</w:t>
      </w:r>
    </w:p>
    <w:bookmarkEnd w:id="1568"/>
    <w:bookmarkStart w:name="z1568" w:id="1569"/>
    <w:p>
      <w:pPr>
        <w:spacing w:after="0"/>
        <w:ind w:left="0"/>
        <w:jc w:val="both"/>
      </w:pPr>
      <w:r>
        <w:rPr>
          <w:rFonts w:ascii="Times New Roman"/>
          <w:b w:val="false"/>
          <w:i w:val="false"/>
          <w:color w:val="000000"/>
          <w:sz w:val="28"/>
        </w:rPr>
        <w:t>
      1) 220.13.001 жолында қаржы есептілігі бойынша таза табыс (залал) көрсетіледі;</w:t>
      </w:r>
    </w:p>
    <w:bookmarkEnd w:id="1569"/>
    <w:bookmarkStart w:name="z1569" w:id="1570"/>
    <w:p>
      <w:pPr>
        <w:spacing w:after="0"/>
        <w:ind w:left="0"/>
        <w:jc w:val="both"/>
      </w:pPr>
      <w:r>
        <w:rPr>
          <w:rFonts w:ascii="Times New Roman"/>
          <w:b w:val="false"/>
          <w:i w:val="false"/>
          <w:color w:val="000000"/>
          <w:sz w:val="28"/>
        </w:rPr>
        <w:t xml:space="preserve">
      2) 220.13.002 жолында жеке табыс салығының сомасы көрсетіледі. </w:t>
      </w:r>
    </w:p>
    <w:bookmarkEnd w:id="1570"/>
    <w:bookmarkStart w:name="z1570" w:id="1571"/>
    <w:p>
      <w:pPr>
        <w:spacing w:after="0"/>
        <w:ind w:left="0"/>
        <w:jc w:val="both"/>
      </w:pPr>
      <w:r>
        <w:rPr>
          <w:rFonts w:ascii="Times New Roman"/>
          <w:b w:val="false"/>
          <w:i w:val="false"/>
          <w:color w:val="000000"/>
          <w:sz w:val="28"/>
        </w:rPr>
        <w:t>
      3) 220.13.003 салық салынатын табыс көрсетіледі.</w:t>
      </w:r>
    </w:p>
    <w:bookmarkEnd w:id="1571"/>
    <w:bookmarkStart w:name="z1571" w:id="1572"/>
    <w:p>
      <w:pPr>
        <w:spacing w:after="0"/>
        <w:ind w:left="0"/>
        <w:jc w:val="both"/>
      </w:pPr>
      <w:r>
        <w:rPr>
          <w:rFonts w:ascii="Times New Roman"/>
          <w:b w:val="false"/>
          <w:i w:val="false"/>
          <w:color w:val="000000"/>
          <w:sz w:val="28"/>
        </w:rPr>
        <w:t>
      4) 220.13.004 жолында:</w:t>
      </w:r>
    </w:p>
    <w:bookmarkEnd w:id="1572"/>
    <w:p>
      <w:pPr>
        <w:spacing w:after="0"/>
        <w:ind w:left="0"/>
        <w:jc w:val="both"/>
      </w:pPr>
      <w:r>
        <w:rPr>
          <w:rFonts w:ascii="Times New Roman"/>
          <w:b w:val="false"/>
          <w:i w:val="false"/>
          <w:color w:val="000000"/>
          <w:sz w:val="28"/>
        </w:rPr>
        <w:t>
      А бағанына 220.00.001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 көрсетіледі;</w:t>
      </w:r>
    </w:p>
    <w:bookmarkStart w:name="z1572" w:id="1573"/>
    <w:p>
      <w:pPr>
        <w:spacing w:after="0"/>
        <w:ind w:left="0"/>
        <w:jc w:val="both"/>
      </w:pPr>
      <w:r>
        <w:rPr>
          <w:rFonts w:ascii="Times New Roman"/>
          <w:b w:val="false"/>
          <w:i w:val="false"/>
          <w:color w:val="000000"/>
          <w:sz w:val="28"/>
        </w:rPr>
        <w:t>
      5) 220.13.005 жолында:</w:t>
      </w:r>
    </w:p>
    <w:bookmarkEnd w:id="1573"/>
    <w:p>
      <w:pPr>
        <w:spacing w:after="0"/>
        <w:ind w:left="0"/>
        <w:jc w:val="both"/>
      </w:pPr>
      <w:r>
        <w:rPr>
          <w:rFonts w:ascii="Times New Roman"/>
          <w:b w:val="false"/>
          <w:i w:val="false"/>
          <w:color w:val="000000"/>
          <w:sz w:val="28"/>
        </w:rPr>
        <w:t>
      А бағанына 220.00.002 жолы көшіріледі;</w:t>
      </w:r>
    </w:p>
    <w:p>
      <w:pPr>
        <w:spacing w:after="0"/>
        <w:ind w:left="0"/>
        <w:jc w:val="both"/>
      </w:pPr>
      <w:r>
        <w:rPr>
          <w:rFonts w:ascii="Times New Roman"/>
          <w:b w:val="false"/>
          <w:i w:val="false"/>
          <w:color w:val="000000"/>
          <w:sz w:val="28"/>
        </w:rPr>
        <w:t>
      В бағанында 220.13.004 В, 220.13.011 В жолдарында көрсетілгенді қоспағанда, активтерді сатудан табыстардың (залалдың) жалпы сомасы көрсетіледі;</w:t>
      </w:r>
    </w:p>
    <w:bookmarkStart w:name="z1573" w:id="1574"/>
    <w:p>
      <w:pPr>
        <w:spacing w:after="0"/>
        <w:ind w:left="0"/>
        <w:jc w:val="both"/>
      </w:pPr>
      <w:r>
        <w:rPr>
          <w:rFonts w:ascii="Times New Roman"/>
          <w:b w:val="false"/>
          <w:i w:val="false"/>
          <w:color w:val="000000"/>
          <w:sz w:val="28"/>
        </w:rPr>
        <w:t>
      6) 220.13.006 жолында:</w:t>
      </w:r>
    </w:p>
    <w:bookmarkEnd w:id="1574"/>
    <w:p>
      <w:pPr>
        <w:spacing w:after="0"/>
        <w:ind w:left="0"/>
        <w:jc w:val="both"/>
      </w:pPr>
      <w:r>
        <w:rPr>
          <w:rFonts w:ascii="Times New Roman"/>
          <w:b w:val="false"/>
          <w:i w:val="false"/>
          <w:color w:val="000000"/>
          <w:sz w:val="28"/>
        </w:rPr>
        <w:t>
      А бағанына 220.00.003 жолы көшіріледі;</w:t>
      </w:r>
    </w:p>
    <w:p>
      <w:pPr>
        <w:spacing w:after="0"/>
        <w:ind w:left="0"/>
        <w:jc w:val="both"/>
      </w:pPr>
      <w:r>
        <w:rPr>
          <w:rFonts w:ascii="Times New Roman"/>
          <w:b w:val="false"/>
          <w:i w:val="false"/>
          <w:color w:val="000000"/>
          <w:sz w:val="28"/>
        </w:rPr>
        <w:t>
      В бағанында хеджирлеу мақсатында жасалған және ол бойынша базалық активті жеткізу жүзеге асырылатындарды қоспағанда туынды қаржы құралдары бойынша табыс көрсетіледі;</w:t>
      </w:r>
    </w:p>
    <w:bookmarkStart w:name="z1574" w:id="1575"/>
    <w:p>
      <w:pPr>
        <w:spacing w:after="0"/>
        <w:ind w:left="0"/>
        <w:jc w:val="both"/>
      </w:pPr>
      <w:r>
        <w:rPr>
          <w:rFonts w:ascii="Times New Roman"/>
          <w:b w:val="false"/>
          <w:i w:val="false"/>
          <w:color w:val="000000"/>
          <w:sz w:val="28"/>
        </w:rPr>
        <w:t xml:space="preserve">
      7) 220.13.007 жолында: </w:t>
      </w:r>
    </w:p>
    <w:bookmarkEnd w:id="1575"/>
    <w:p>
      <w:pPr>
        <w:spacing w:after="0"/>
        <w:ind w:left="0"/>
        <w:jc w:val="both"/>
      </w:pPr>
      <w:r>
        <w:rPr>
          <w:rFonts w:ascii="Times New Roman"/>
          <w:b w:val="false"/>
          <w:i w:val="false"/>
          <w:color w:val="000000"/>
          <w:sz w:val="28"/>
        </w:rPr>
        <w:t>
      А бағанына 220.00.004 жолы көшіріледі;</w:t>
      </w:r>
    </w:p>
    <w:p>
      <w:pPr>
        <w:spacing w:after="0"/>
        <w:ind w:left="0"/>
        <w:jc w:val="both"/>
      </w:pPr>
      <w:r>
        <w:rPr>
          <w:rFonts w:ascii="Times New Roman"/>
          <w:b w:val="false"/>
          <w:i w:val="false"/>
          <w:color w:val="000000"/>
          <w:sz w:val="28"/>
        </w:rPr>
        <w:t>
      В бағанында міндеттемелерді есептен шығарудан табыс көрсетіледі;</w:t>
      </w:r>
    </w:p>
    <w:bookmarkStart w:name="z1575" w:id="1576"/>
    <w:p>
      <w:pPr>
        <w:spacing w:after="0"/>
        <w:ind w:left="0"/>
        <w:jc w:val="both"/>
      </w:pPr>
      <w:r>
        <w:rPr>
          <w:rFonts w:ascii="Times New Roman"/>
          <w:b w:val="false"/>
          <w:i w:val="false"/>
          <w:color w:val="000000"/>
          <w:sz w:val="28"/>
        </w:rPr>
        <w:t>
      8) 220.13.008 жолында:</w:t>
      </w:r>
    </w:p>
    <w:bookmarkEnd w:id="1576"/>
    <w:p>
      <w:pPr>
        <w:spacing w:after="0"/>
        <w:ind w:left="0"/>
        <w:jc w:val="both"/>
      </w:pPr>
      <w:r>
        <w:rPr>
          <w:rFonts w:ascii="Times New Roman"/>
          <w:b w:val="false"/>
          <w:i w:val="false"/>
          <w:color w:val="000000"/>
          <w:sz w:val="28"/>
        </w:rPr>
        <w:t>
      А бағанына 220.00.005 жолы көшіріледі;</w:t>
      </w:r>
    </w:p>
    <w:p>
      <w:pPr>
        <w:spacing w:after="0"/>
        <w:ind w:left="0"/>
        <w:jc w:val="both"/>
      </w:pPr>
      <w:r>
        <w:rPr>
          <w:rFonts w:ascii="Times New Roman"/>
          <w:b w:val="false"/>
          <w:i w:val="false"/>
          <w:color w:val="000000"/>
          <w:sz w:val="28"/>
        </w:rPr>
        <w:t>
      В бағанында күмәнді міндеттемелер бойынша табыс көрсетіледі;</w:t>
      </w:r>
    </w:p>
    <w:bookmarkStart w:name="z1576" w:id="1577"/>
    <w:p>
      <w:pPr>
        <w:spacing w:after="0"/>
        <w:ind w:left="0"/>
        <w:jc w:val="both"/>
      </w:pPr>
      <w:r>
        <w:rPr>
          <w:rFonts w:ascii="Times New Roman"/>
          <w:b w:val="false"/>
          <w:i w:val="false"/>
          <w:color w:val="000000"/>
          <w:sz w:val="28"/>
        </w:rPr>
        <w:t>
      9) 220.13.009 жолында:</w:t>
      </w:r>
    </w:p>
    <w:bookmarkEnd w:id="1577"/>
    <w:p>
      <w:pPr>
        <w:spacing w:after="0"/>
        <w:ind w:left="0"/>
        <w:jc w:val="both"/>
      </w:pPr>
      <w:r>
        <w:rPr>
          <w:rFonts w:ascii="Times New Roman"/>
          <w:b w:val="false"/>
          <w:i w:val="false"/>
          <w:color w:val="000000"/>
          <w:sz w:val="28"/>
        </w:rPr>
        <w:t>
      А бағанына 220.00.006 жолы көшіріледі;</w:t>
      </w:r>
    </w:p>
    <w:p>
      <w:pPr>
        <w:spacing w:after="0"/>
        <w:ind w:left="0"/>
        <w:jc w:val="both"/>
      </w:pPr>
      <w:r>
        <w:rPr>
          <w:rFonts w:ascii="Times New Roman"/>
          <w:b w:val="false"/>
          <w:i w:val="false"/>
          <w:color w:val="000000"/>
          <w:sz w:val="28"/>
        </w:rPr>
        <w:t>
      В бағанында талап ету құқығын беруден түскен табыс көрсетіледі;</w:t>
      </w:r>
    </w:p>
    <w:bookmarkStart w:name="z1577" w:id="1578"/>
    <w:p>
      <w:pPr>
        <w:spacing w:after="0"/>
        <w:ind w:left="0"/>
        <w:jc w:val="both"/>
      </w:pPr>
      <w:r>
        <w:rPr>
          <w:rFonts w:ascii="Times New Roman"/>
          <w:b w:val="false"/>
          <w:i w:val="false"/>
          <w:color w:val="000000"/>
          <w:sz w:val="28"/>
        </w:rPr>
        <w:t>
      10) 220.17.010 жолында:</w:t>
      </w:r>
    </w:p>
    <w:bookmarkEnd w:id="1578"/>
    <w:p>
      <w:pPr>
        <w:spacing w:after="0"/>
        <w:ind w:left="0"/>
        <w:jc w:val="both"/>
      </w:pPr>
      <w:r>
        <w:rPr>
          <w:rFonts w:ascii="Times New Roman"/>
          <w:b w:val="false"/>
          <w:i w:val="false"/>
          <w:color w:val="000000"/>
          <w:sz w:val="28"/>
        </w:rPr>
        <w:t>
      А бағанына 200.00.008 жолы көшіріледі;</w:t>
      </w:r>
    </w:p>
    <w:p>
      <w:pPr>
        <w:spacing w:after="0"/>
        <w:ind w:left="0"/>
        <w:jc w:val="both"/>
      </w:pPr>
      <w:r>
        <w:rPr>
          <w:rFonts w:ascii="Times New Roman"/>
          <w:b w:val="false"/>
          <w:i w:val="false"/>
          <w:color w:val="000000"/>
          <w:sz w:val="28"/>
        </w:rPr>
        <w:t>
      В бағанында кәсіпкерлік қызметті шектеуге және тоқтатуға келісім бергені үшін алған табыс көрсетіледі;</w:t>
      </w:r>
    </w:p>
    <w:bookmarkStart w:name="z1578" w:id="1579"/>
    <w:p>
      <w:pPr>
        <w:spacing w:after="0"/>
        <w:ind w:left="0"/>
        <w:jc w:val="both"/>
      </w:pPr>
      <w:r>
        <w:rPr>
          <w:rFonts w:ascii="Times New Roman"/>
          <w:b w:val="false"/>
          <w:i w:val="false"/>
          <w:color w:val="000000"/>
          <w:sz w:val="28"/>
        </w:rPr>
        <w:t>
      11) 220.13.011 жолында:</w:t>
      </w:r>
    </w:p>
    <w:bookmarkEnd w:id="1579"/>
    <w:p>
      <w:pPr>
        <w:spacing w:after="0"/>
        <w:ind w:left="0"/>
        <w:jc w:val="both"/>
      </w:pPr>
      <w:r>
        <w:rPr>
          <w:rFonts w:ascii="Times New Roman"/>
          <w:b w:val="false"/>
          <w:i w:val="false"/>
          <w:color w:val="000000"/>
          <w:sz w:val="28"/>
        </w:rPr>
        <w:t>
      А бағанына 220.00.008 жолы көшіріледі;</w:t>
      </w:r>
    </w:p>
    <w:p>
      <w:pPr>
        <w:spacing w:after="0"/>
        <w:ind w:left="0"/>
        <w:jc w:val="both"/>
      </w:pPr>
      <w:r>
        <w:rPr>
          <w:rFonts w:ascii="Times New Roman"/>
          <w:b w:val="false"/>
          <w:i w:val="false"/>
          <w:color w:val="000000"/>
          <w:sz w:val="28"/>
        </w:rPr>
        <w:t>
      В бағанында тіркелген активтердің шығып қалуынан түскен табыс көрсетіледі;</w:t>
      </w:r>
    </w:p>
    <w:bookmarkStart w:name="z1579" w:id="1580"/>
    <w:p>
      <w:pPr>
        <w:spacing w:after="0"/>
        <w:ind w:left="0"/>
        <w:jc w:val="both"/>
      </w:pPr>
      <w:r>
        <w:rPr>
          <w:rFonts w:ascii="Times New Roman"/>
          <w:b w:val="false"/>
          <w:i w:val="false"/>
          <w:color w:val="000000"/>
          <w:sz w:val="28"/>
        </w:rPr>
        <w:t>
      12) 220.13.012 жолында:</w:t>
      </w:r>
    </w:p>
    <w:bookmarkEnd w:id="1580"/>
    <w:p>
      <w:pPr>
        <w:spacing w:after="0"/>
        <w:ind w:left="0"/>
        <w:jc w:val="both"/>
      </w:pPr>
      <w:r>
        <w:rPr>
          <w:rFonts w:ascii="Times New Roman"/>
          <w:b w:val="false"/>
          <w:i w:val="false"/>
          <w:color w:val="000000"/>
          <w:sz w:val="28"/>
        </w:rPr>
        <w:t>
      А бағанына 200.00.009 жолы көшіріледі;</w:t>
      </w:r>
    </w:p>
    <w:p>
      <w:pPr>
        <w:spacing w:after="0"/>
        <w:ind w:left="0"/>
        <w:jc w:val="both"/>
      </w:pPr>
      <w:r>
        <w:rPr>
          <w:rFonts w:ascii="Times New Roman"/>
          <w:b w:val="false"/>
          <w:i w:val="false"/>
          <w:color w:val="000000"/>
          <w:sz w:val="28"/>
        </w:rPr>
        <w:t>
      В бағанында геологиялық зерттеуге шығыстар және табиғи ресурстарды өндіруге дайындық жұмыстарына шыққан шығыстар, сондай-ақ жер қойнауын пайдаланушылардың басқа да шығыстарын түзетуден түскен табыс көрсетіледі;</w:t>
      </w:r>
    </w:p>
    <w:bookmarkStart w:name="z1580" w:id="1581"/>
    <w:p>
      <w:pPr>
        <w:spacing w:after="0"/>
        <w:ind w:left="0"/>
        <w:jc w:val="both"/>
      </w:pPr>
      <w:r>
        <w:rPr>
          <w:rFonts w:ascii="Times New Roman"/>
          <w:b w:val="false"/>
          <w:i w:val="false"/>
          <w:color w:val="000000"/>
          <w:sz w:val="28"/>
        </w:rPr>
        <w:t>
      13) 220.13.013 жолында:</w:t>
      </w:r>
    </w:p>
    <w:bookmarkEnd w:id="1581"/>
    <w:p>
      <w:pPr>
        <w:spacing w:after="0"/>
        <w:ind w:left="0"/>
        <w:jc w:val="both"/>
      </w:pPr>
      <w:r>
        <w:rPr>
          <w:rFonts w:ascii="Times New Roman"/>
          <w:b w:val="false"/>
          <w:i w:val="false"/>
          <w:color w:val="000000"/>
          <w:sz w:val="28"/>
        </w:rPr>
        <w:t>
      А бағанына 220.00.010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 қорына аударымдар сомасының кен орындарын әзірлеу салдарларын жою бойынша нақты шығыстар сомасынан артудан түскен табыс көрсетіледі;</w:t>
      </w:r>
    </w:p>
    <w:bookmarkStart w:name="z1581" w:id="1582"/>
    <w:p>
      <w:pPr>
        <w:spacing w:after="0"/>
        <w:ind w:left="0"/>
        <w:jc w:val="both"/>
      </w:pPr>
      <w:r>
        <w:rPr>
          <w:rFonts w:ascii="Times New Roman"/>
          <w:b w:val="false"/>
          <w:i w:val="false"/>
          <w:color w:val="000000"/>
          <w:sz w:val="28"/>
        </w:rPr>
        <w:t>
      14) 220.13.014 жолында:</w:t>
      </w:r>
    </w:p>
    <w:bookmarkEnd w:id="1582"/>
    <w:p>
      <w:pPr>
        <w:spacing w:after="0"/>
        <w:ind w:left="0"/>
        <w:jc w:val="both"/>
      </w:pPr>
      <w:r>
        <w:rPr>
          <w:rFonts w:ascii="Times New Roman"/>
          <w:b w:val="false"/>
          <w:i w:val="false"/>
          <w:color w:val="000000"/>
          <w:sz w:val="28"/>
        </w:rPr>
        <w:t>
      А бағанына 220.00.012 жолы көшіріледі;</w:t>
      </w:r>
    </w:p>
    <w:p>
      <w:pPr>
        <w:spacing w:after="0"/>
        <w:ind w:left="0"/>
        <w:jc w:val="both"/>
      </w:pPr>
      <w:r>
        <w:rPr>
          <w:rFonts w:ascii="Times New Roman"/>
          <w:b w:val="false"/>
          <w:i w:val="false"/>
          <w:color w:val="000000"/>
          <w:sz w:val="28"/>
        </w:rPr>
        <w:t>
      В бағанында бірлескен қызметті жүзеге асырудан түскен табыс көрсетіледі;</w:t>
      </w:r>
    </w:p>
    <w:bookmarkStart w:name="z1582" w:id="1583"/>
    <w:p>
      <w:pPr>
        <w:spacing w:after="0"/>
        <w:ind w:left="0"/>
        <w:jc w:val="both"/>
      </w:pPr>
      <w:r>
        <w:rPr>
          <w:rFonts w:ascii="Times New Roman"/>
          <w:b w:val="false"/>
          <w:i w:val="false"/>
          <w:color w:val="000000"/>
          <w:sz w:val="28"/>
        </w:rPr>
        <w:t>
      15) 220.13.015 жолында:</w:t>
      </w:r>
    </w:p>
    <w:bookmarkEnd w:id="1583"/>
    <w:p>
      <w:pPr>
        <w:spacing w:after="0"/>
        <w:ind w:left="0"/>
        <w:jc w:val="both"/>
      </w:pPr>
      <w:r>
        <w:rPr>
          <w:rFonts w:ascii="Times New Roman"/>
          <w:b w:val="false"/>
          <w:i w:val="false"/>
          <w:color w:val="000000"/>
          <w:sz w:val="28"/>
        </w:rPr>
        <w:t>
      А бағанына 220.00.013 жолы көшіріледі;</w:t>
      </w:r>
    </w:p>
    <w:p>
      <w:pPr>
        <w:spacing w:after="0"/>
        <w:ind w:left="0"/>
        <w:jc w:val="both"/>
      </w:pPr>
      <w:r>
        <w:rPr>
          <w:rFonts w:ascii="Times New Roman"/>
          <w:b w:val="false"/>
          <w:i w:val="false"/>
          <w:color w:val="000000"/>
          <w:sz w:val="28"/>
        </w:rPr>
        <w:t>
      В бағанында айыппұлдар, өсімақылар және санкцияның өзге де түрлері бойынша табыстар көрсетіледі;</w:t>
      </w:r>
    </w:p>
    <w:bookmarkStart w:name="z1583" w:id="1584"/>
    <w:p>
      <w:pPr>
        <w:spacing w:after="0"/>
        <w:ind w:left="0"/>
        <w:jc w:val="both"/>
      </w:pPr>
      <w:r>
        <w:rPr>
          <w:rFonts w:ascii="Times New Roman"/>
          <w:b w:val="false"/>
          <w:i w:val="false"/>
          <w:color w:val="000000"/>
          <w:sz w:val="28"/>
        </w:rPr>
        <w:t>
      16) 220.13.016 жолында:</w:t>
      </w:r>
    </w:p>
    <w:bookmarkEnd w:id="1584"/>
    <w:p>
      <w:pPr>
        <w:spacing w:after="0"/>
        <w:ind w:left="0"/>
        <w:jc w:val="both"/>
      </w:pPr>
      <w:r>
        <w:rPr>
          <w:rFonts w:ascii="Times New Roman"/>
          <w:b w:val="false"/>
          <w:i w:val="false"/>
          <w:color w:val="000000"/>
          <w:sz w:val="28"/>
        </w:rPr>
        <w:t>
      А бағанына 200.00.014 жолы көшіріледі;</w:t>
      </w:r>
    </w:p>
    <w:p>
      <w:pPr>
        <w:spacing w:after="0"/>
        <w:ind w:left="0"/>
        <w:jc w:val="both"/>
      </w:pPr>
      <w:r>
        <w:rPr>
          <w:rFonts w:ascii="Times New Roman"/>
          <w:b w:val="false"/>
          <w:i w:val="false"/>
          <w:color w:val="000000"/>
          <w:sz w:val="28"/>
        </w:rPr>
        <w:t>
      В бағанында бұрын жүргізілген шегерімдер бойынша алынған өтемақы түріндегі табыс көрсетіледі;</w:t>
      </w:r>
    </w:p>
    <w:bookmarkStart w:name="z1584" w:id="1585"/>
    <w:p>
      <w:pPr>
        <w:spacing w:after="0"/>
        <w:ind w:left="0"/>
        <w:jc w:val="both"/>
      </w:pPr>
      <w:r>
        <w:rPr>
          <w:rFonts w:ascii="Times New Roman"/>
          <w:b w:val="false"/>
          <w:i w:val="false"/>
          <w:color w:val="000000"/>
          <w:sz w:val="28"/>
        </w:rPr>
        <w:t>
      17) 220.13.017 жолында:</w:t>
      </w:r>
    </w:p>
    <w:bookmarkEnd w:id="1585"/>
    <w:p>
      <w:pPr>
        <w:spacing w:after="0"/>
        <w:ind w:left="0"/>
        <w:jc w:val="both"/>
      </w:pPr>
      <w:r>
        <w:rPr>
          <w:rFonts w:ascii="Times New Roman"/>
          <w:b w:val="false"/>
          <w:i w:val="false"/>
          <w:color w:val="000000"/>
          <w:sz w:val="28"/>
        </w:rPr>
        <w:t>
      А бағанына 200.00.015 жолы көшіріледі;</w:t>
      </w:r>
    </w:p>
    <w:p>
      <w:pPr>
        <w:spacing w:after="0"/>
        <w:ind w:left="0"/>
        <w:jc w:val="both"/>
      </w:pPr>
      <w:r>
        <w:rPr>
          <w:rFonts w:ascii="Times New Roman"/>
          <w:b w:val="false"/>
          <w:i w:val="false"/>
          <w:color w:val="000000"/>
          <w:sz w:val="28"/>
        </w:rPr>
        <w:t>
      В бағанында өтеусіз алынған мүлік түріндегі табыс көрсетіледі;</w:t>
      </w:r>
    </w:p>
    <w:bookmarkStart w:name="z1585" w:id="1586"/>
    <w:p>
      <w:pPr>
        <w:spacing w:after="0"/>
        <w:ind w:left="0"/>
        <w:jc w:val="both"/>
      </w:pPr>
      <w:r>
        <w:rPr>
          <w:rFonts w:ascii="Times New Roman"/>
          <w:b w:val="false"/>
          <w:i w:val="false"/>
          <w:color w:val="000000"/>
          <w:sz w:val="28"/>
        </w:rPr>
        <w:t>
      18) 220.13.018 жолында:</w:t>
      </w:r>
    </w:p>
    <w:bookmarkEnd w:id="1586"/>
    <w:p>
      <w:pPr>
        <w:spacing w:after="0"/>
        <w:ind w:left="0"/>
        <w:jc w:val="both"/>
      </w:pPr>
      <w:r>
        <w:rPr>
          <w:rFonts w:ascii="Times New Roman"/>
          <w:b w:val="false"/>
          <w:i w:val="false"/>
          <w:color w:val="000000"/>
          <w:sz w:val="28"/>
        </w:rPr>
        <w:t>
      А бағанына 220.00.016 жолы көшіріледі;</w:t>
      </w:r>
    </w:p>
    <w:p>
      <w:pPr>
        <w:spacing w:after="0"/>
        <w:ind w:left="0"/>
        <w:jc w:val="both"/>
      </w:pPr>
      <w:r>
        <w:rPr>
          <w:rFonts w:ascii="Times New Roman"/>
          <w:b w:val="false"/>
          <w:i w:val="false"/>
          <w:color w:val="000000"/>
          <w:sz w:val="28"/>
        </w:rPr>
        <w:t>
      В бағанында дивидендтер түріндегі табыс көрсетіледі;</w:t>
      </w:r>
    </w:p>
    <w:bookmarkStart w:name="z1586" w:id="1587"/>
    <w:p>
      <w:pPr>
        <w:spacing w:after="0"/>
        <w:ind w:left="0"/>
        <w:jc w:val="both"/>
      </w:pPr>
      <w:r>
        <w:rPr>
          <w:rFonts w:ascii="Times New Roman"/>
          <w:b w:val="false"/>
          <w:i w:val="false"/>
          <w:color w:val="000000"/>
          <w:sz w:val="28"/>
        </w:rPr>
        <w:t>
      19) 220.13.019 жолында:</w:t>
      </w:r>
    </w:p>
    <w:bookmarkEnd w:id="1587"/>
    <w:p>
      <w:pPr>
        <w:spacing w:after="0"/>
        <w:ind w:left="0"/>
        <w:jc w:val="both"/>
      </w:pPr>
      <w:r>
        <w:rPr>
          <w:rFonts w:ascii="Times New Roman"/>
          <w:b w:val="false"/>
          <w:i w:val="false"/>
          <w:color w:val="000000"/>
          <w:sz w:val="28"/>
        </w:rPr>
        <w:t>
      А бағанына 220.00.017 жолы көшіріледі;</w:t>
      </w:r>
    </w:p>
    <w:p>
      <w:pPr>
        <w:spacing w:after="0"/>
        <w:ind w:left="0"/>
        <w:jc w:val="both"/>
      </w:pPr>
      <w:r>
        <w:rPr>
          <w:rFonts w:ascii="Times New Roman"/>
          <w:b w:val="false"/>
          <w:i w:val="false"/>
          <w:color w:val="000000"/>
          <w:sz w:val="28"/>
        </w:rPr>
        <w:t>
      В бағанында депозит, борыштық бағалы қағаз, вексель, исламдық жалға алу сертификаты бойынша сыйақы түріндегі табыс көрсетіледі;</w:t>
      </w:r>
    </w:p>
    <w:bookmarkStart w:name="z1587" w:id="1588"/>
    <w:p>
      <w:pPr>
        <w:spacing w:after="0"/>
        <w:ind w:left="0"/>
        <w:jc w:val="both"/>
      </w:pPr>
      <w:r>
        <w:rPr>
          <w:rFonts w:ascii="Times New Roman"/>
          <w:b w:val="false"/>
          <w:i w:val="false"/>
          <w:color w:val="000000"/>
          <w:sz w:val="28"/>
        </w:rPr>
        <w:t>
      20) 220.13.020 жолында:</w:t>
      </w:r>
    </w:p>
    <w:bookmarkEnd w:id="1588"/>
    <w:p>
      <w:pPr>
        <w:spacing w:after="0"/>
        <w:ind w:left="0"/>
        <w:jc w:val="both"/>
      </w:pPr>
      <w:r>
        <w:rPr>
          <w:rFonts w:ascii="Times New Roman"/>
          <w:b w:val="false"/>
          <w:i w:val="false"/>
          <w:color w:val="000000"/>
          <w:sz w:val="28"/>
        </w:rPr>
        <w:t>
      А бағанына 200.00.018 жолы көшіріледі;</w:t>
      </w:r>
    </w:p>
    <w:p>
      <w:pPr>
        <w:spacing w:after="0"/>
        <w:ind w:left="0"/>
        <w:jc w:val="both"/>
      </w:pPr>
      <w:r>
        <w:rPr>
          <w:rFonts w:ascii="Times New Roman"/>
          <w:b w:val="false"/>
          <w:i w:val="false"/>
          <w:color w:val="000000"/>
          <w:sz w:val="28"/>
        </w:rPr>
        <w:t>
      В бағанында оң бағамдық айырманың теріс бағамдық айырмадан артуы көрсетіледі;</w:t>
      </w:r>
    </w:p>
    <w:bookmarkStart w:name="z1588" w:id="1589"/>
    <w:p>
      <w:pPr>
        <w:spacing w:after="0"/>
        <w:ind w:left="0"/>
        <w:jc w:val="both"/>
      </w:pPr>
      <w:r>
        <w:rPr>
          <w:rFonts w:ascii="Times New Roman"/>
          <w:b w:val="false"/>
          <w:i w:val="false"/>
          <w:color w:val="000000"/>
          <w:sz w:val="28"/>
        </w:rPr>
        <w:t>
      21) 220.13.021 жолында:</w:t>
      </w:r>
    </w:p>
    <w:bookmarkEnd w:id="1589"/>
    <w:p>
      <w:pPr>
        <w:spacing w:after="0"/>
        <w:ind w:left="0"/>
        <w:jc w:val="both"/>
      </w:pPr>
      <w:r>
        <w:rPr>
          <w:rFonts w:ascii="Times New Roman"/>
          <w:b w:val="false"/>
          <w:i w:val="false"/>
          <w:color w:val="000000"/>
          <w:sz w:val="28"/>
        </w:rPr>
        <w:t>
      А бағанына 220.00.019 жолы көшіріледі;</w:t>
      </w:r>
    </w:p>
    <w:p>
      <w:pPr>
        <w:spacing w:after="0"/>
        <w:ind w:left="0"/>
        <w:jc w:val="both"/>
      </w:pPr>
      <w:r>
        <w:rPr>
          <w:rFonts w:ascii="Times New Roman"/>
          <w:b w:val="false"/>
          <w:i w:val="false"/>
          <w:color w:val="000000"/>
          <w:sz w:val="28"/>
        </w:rPr>
        <w:t>
      В бағанында ұтыс түріндегі табыс көрсетіледі;</w:t>
      </w:r>
    </w:p>
    <w:bookmarkStart w:name="z1589" w:id="1590"/>
    <w:p>
      <w:pPr>
        <w:spacing w:after="0"/>
        <w:ind w:left="0"/>
        <w:jc w:val="both"/>
      </w:pPr>
      <w:r>
        <w:rPr>
          <w:rFonts w:ascii="Times New Roman"/>
          <w:b w:val="false"/>
          <w:i w:val="false"/>
          <w:color w:val="000000"/>
          <w:sz w:val="28"/>
        </w:rPr>
        <w:t>
      22) 220.13.022 жолында:</w:t>
      </w:r>
    </w:p>
    <w:bookmarkEnd w:id="1590"/>
    <w:p>
      <w:pPr>
        <w:spacing w:after="0"/>
        <w:ind w:left="0"/>
        <w:jc w:val="both"/>
      </w:pPr>
      <w:r>
        <w:rPr>
          <w:rFonts w:ascii="Times New Roman"/>
          <w:b w:val="false"/>
          <w:i w:val="false"/>
          <w:color w:val="000000"/>
          <w:sz w:val="28"/>
        </w:rPr>
        <w:t>
      А бағанына 220.00.011 жолы көшіріледі;</w:t>
      </w:r>
    </w:p>
    <w:p>
      <w:pPr>
        <w:spacing w:after="0"/>
        <w:ind w:left="0"/>
        <w:jc w:val="both"/>
      </w:pPr>
      <w:r>
        <w:rPr>
          <w:rFonts w:ascii="Times New Roman"/>
          <w:b w:val="false"/>
          <w:i w:val="false"/>
          <w:color w:val="000000"/>
          <w:sz w:val="28"/>
        </w:rPr>
        <w:t>
      В бағанында жер қойнауын пайдаланушының тарату қорының қаражатын мақсатсыз пайдалану мөлшері көрсетіледі;</w:t>
      </w:r>
    </w:p>
    <w:bookmarkStart w:name="z1590" w:id="1591"/>
    <w:p>
      <w:pPr>
        <w:spacing w:after="0"/>
        <w:ind w:left="0"/>
        <w:jc w:val="both"/>
      </w:pPr>
      <w:r>
        <w:rPr>
          <w:rFonts w:ascii="Times New Roman"/>
          <w:b w:val="false"/>
          <w:i w:val="false"/>
          <w:color w:val="000000"/>
          <w:sz w:val="28"/>
        </w:rPr>
        <w:t>
      23) 220.13.023 жолында:</w:t>
      </w:r>
    </w:p>
    <w:bookmarkEnd w:id="1591"/>
    <w:p>
      <w:pPr>
        <w:spacing w:after="0"/>
        <w:ind w:left="0"/>
        <w:jc w:val="both"/>
      </w:pPr>
      <w:r>
        <w:rPr>
          <w:rFonts w:ascii="Times New Roman"/>
          <w:b w:val="false"/>
          <w:i w:val="false"/>
          <w:color w:val="000000"/>
          <w:sz w:val="28"/>
        </w:rPr>
        <w:t>
      А бағанына 220.00.021 жолы көшіріледі;</w:t>
      </w:r>
    </w:p>
    <w:p>
      <w:pPr>
        <w:spacing w:after="0"/>
        <w:ind w:left="0"/>
        <w:jc w:val="both"/>
      </w:pPr>
      <w:r>
        <w:rPr>
          <w:rFonts w:ascii="Times New Roman"/>
          <w:b w:val="false"/>
          <w:i w:val="false"/>
          <w:color w:val="000000"/>
          <w:sz w:val="28"/>
        </w:rPr>
        <w:t>
      В бағанында әлеуметтік сала объектілерін пайдалану кезінде алынған табыстар көрсетіледі;</w:t>
      </w:r>
    </w:p>
    <w:bookmarkStart w:name="z1591" w:id="1592"/>
    <w:p>
      <w:pPr>
        <w:spacing w:after="0"/>
        <w:ind w:left="0"/>
        <w:jc w:val="both"/>
      </w:pPr>
      <w:r>
        <w:rPr>
          <w:rFonts w:ascii="Times New Roman"/>
          <w:b w:val="false"/>
          <w:i w:val="false"/>
          <w:color w:val="000000"/>
          <w:sz w:val="28"/>
        </w:rPr>
        <w:t>
      24) 220.13.024 жолында:</w:t>
      </w:r>
    </w:p>
    <w:bookmarkEnd w:id="1592"/>
    <w:p>
      <w:pPr>
        <w:spacing w:after="0"/>
        <w:ind w:left="0"/>
        <w:jc w:val="both"/>
      </w:pPr>
      <w:r>
        <w:rPr>
          <w:rFonts w:ascii="Times New Roman"/>
          <w:b w:val="false"/>
          <w:i w:val="false"/>
          <w:color w:val="000000"/>
          <w:sz w:val="28"/>
        </w:rPr>
        <w:t>
      А бағанына 220.00.020 жолы көшіріледі;</w:t>
      </w:r>
    </w:p>
    <w:p>
      <w:pPr>
        <w:spacing w:after="0"/>
        <w:ind w:left="0"/>
        <w:jc w:val="both"/>
      </w:pPr>
      <w:r>
        <w:rPr>
          <w:rFonts w:ascii="Times New Roman"/>
          <w:b w:val="false"/>
          <w:i w:val="false"/>
          <w:color w:val="000000"/>
          <w:sz w:val="28"/>
        </w:rPr>
        <w:t>
      В бағанында кәсіпорынды мүліктік кешен ретінде сатудан түскен табыс көрсетіледі;</w:t>
      </w:r>
    </w:p>
    <w:bookmarkStart w:name="z1592" w:id="1593"/>
    <w:p>
      <w:pPr>
        <w:spacing w:after="0"/>
        <w:ind w:left="0"/>
        <w:jc w:val="both"/>
      </w:pPr>
      <w:r>
        <w:rPr>
          <w:rFonts w:ascii="Times New Roman"/>
          <w:b w:val="false"/>
          <w:i w:val="false"/>
          <w:color w:val="000000"/>
          <w:sz w:val="28"/>
        </w:rPr>
        <w:t>
      25) 220.13.025 жолында:</w:t>
      </w:r>
    </w:p>
    <w:bookmarkEnd w:id="1593"/>
    <w:p>
      <w:pPr>
        <w:spacing w:after="0"/>
        <w:ind w:left="0"/>
        <w:jc w:val="both"/>
      </w:pPr>
      <w:r>
        <w:rPr>
          <w:rFonts w:ascii="Times New Roman"/>
          <w:b w:val="false"/>
          <w:i w:val="false"/>
          <w:color w:val="000000"/>
          <w:sz w:val="28"/>
        </w:rPr>
        <w:t>
      А бағанына 220.00.022 жолы көшіріледі;</w:t>
      </w:r>
    </w:p>
    <w:p>
      <w:pPr>
        <w:spacing w:after="0"/>
        <w:ind w:left="0"/>
        <w:jc w:val="both"/>
      </w:pPr>
      <w:r>
        <w:rPr>
          <w:rFonts w:ascii="Times New Roman"/>
          <w:b w:val="false"/>
          <w:i w:val="false"/>
          <w:color w:val="000000"/>
          <w:sz w:val="28"/>
        </w:rPr>
        <w:t>
      В бағанында исламдық банкте орналастырылған, инвестициялық депозит бойынша табыс көрсетіледі;</w:t>
      </w:r>
    </w:p>
    <w:bookmarkStart w:name="z1593" w:id="1594"/>
    <w:p>
      <w:pPr>
        <w:spacing w:after="0"/>
        <w:ind w:left="0"/>
        <w:jc w:val="both"/>
      </w:pPr>
      <w:r>
        <w:rPr>
          <w:rFonts w:ascii="Times New Roman"/>
          <w:b w:val="false"/>
          <w:i w:val="false"/>
          <w:color w:val="000000"/>
          <w:sz w:val="28"/>
        </w:rPr>
        <w:t>
      26) 220.13.026 жолында:</w:t>
      </w:r>
    </w:p>
    <w:bookmarkEnd w:id="1594"/>
    <w:p>
      <w:pPr>
        <w:spacing w:after="0"/>
        <w:ind w:left="0"/>
        <w:jc w:val="both"/>
      </w:pPr>
      <w:r>
        <w:rPr>
          <w:rFonts w:ascii="Times New Roman"/>
          <w:b w:val="false"/>
          <w:i w:val="false"/>
          <w:color w:val="000000"/>
          <w:sz w:val="28"/>
        </w:rPr>
        <w:t>
      А бағанына 200.00.023 жолы көшіріледі;</w:t>
      </w:r>
    </w:p>
    <w:p>
      <w:pPr>
        <w:spacing w:after="0"/>
        <w:ind w:left="0"/>
        <w:jc w:val="both"/>
      </w:pPr>
      <w:r>
        <w:rPr>
          <w:rFonts w:ascii="Times New Roman"/>
          <w:b w:val="false"/>
          <w:i w:val="false"/>
          <w:color w:val="000000"/>
          <w:sz w:val="28"/>
        </w:rPr>
        <w:t>
      В бағанында 220.13.004 - ден 220.13.025-ке дейінгі жолдарда көрсетілмеген бухгалтерлік есеп деректері бойынша басқа да табыстар көрсетіледі;</w:t>
      </w:r>
    </w:p>
    <w:bookmarkStart w:name="z1594" w:id="1595"/>
    <w:p>
      <w:pPr>
        <w:spacing w:after="0"/>
        <w:ind w:left="0"/>
        <w:jc w:val="both"/>
      </w:pPr>
      <w:r>
        <w:rPr>
          <w:rFonts w:ascii="Times New Roman"/>
          <w:b w:val="false"/>
          <w:i w:val="false"/>
          <w:color w:val="000000"/>
          <w:sz w:val="28"/>
        </w:rPr>
        <w:t>
      27) 220.13.027 жолында:</w:t>
      </w:r>
    </w:p>
    <w:bookmarkEnd w:id="1595"/>
    <w:p>
      <w:pPr>
        <w:spacing w:after="0"/>
        <w:ind w:left="0"/>
        <w:jc w:val="both"/>
      </w:pPr>
      <w:r>
        <w:rPr>
          <w:rFonts w:ascii="Times New Roman"/>
          <w:b w:val="false"/>
          <w:i w:val="false"/>
          <w:color w:val="000000"/>
          <w:sz w:val="28"/>
        </w:rPr>
        <w:t>
      А бағанына 220.00.025 жолының мәні көшіріледі;</w:t>
      </w:r>
    </w:p>
    <w:bookmarkStart w:name="z1595" w:id="1596"/>
    <w:p>
      <w:pPr>
        <w:spacing w:after="0"/>
        <w:ind w:left="0"/>
        <w:jc w:val="both"/>
      </w:pPr>
      <w:r>
        <w:rPr>
          <w:rFonts w:ascii="Times New Roman"/>
          <w:b w:val="false"/>
          <w:i w:val="false"/>
          <w:color w:val="000000"/>
          <w:sz w:val="28"/>
        </w:rPr>
        <w:t>
      28) 220.13.028 жолында:</w:t>
      </w:r>
    </w:p>
    <w:bookmarkEnd w:id="1596"/>
    <w:p>
      <w:pPr>
        <w:spacing w:after="0"/>
        <w:ind w:left="0"/>
        <w:jc w:val="both"/>
      </w:pPr>
      <w:r>
        <w:rPr>
          <w:rFonts w:ascii="Times New Roman"/>
          <w:b w:val="false"/>
          <w:i w:val="false"/>
          <w:color w:val="000000"/>
          <w:sz w:val="28"/>
        </w:rPr>
        <w:t>
      А бағанына 220.00.047 жолының мәні көшіріледі;</w:t>
      </w:r>
    </w:p>
    <w:bookmarkStart w:name="z1596" w:id="1597"/>
    <w:p>
      <w:pPr>
        <w:spacing w:after="0"/>
        <w:ind w:left="0"/>
        <w:jc w:val="both"/>
      </w:pPr>
      <w:r>
        <w:rPr>
          <w:rFonts w:ascii="Times New Roman"/>
          <w:b w:val="false"/>
          <w:i w:val="false"/>
          <w:color w:val="000000"/>
          <w:sz w:val="28"/>
        </w:rPr>
        <w:t>
      29) 220.13.029 жолында:</w:t>
      </w:r>
    </w:p>
    <w:bookmarkEnd w:id="1597"/>
    <w:p>
      <w:pPr>
        <w:spacing w:after="0"/>
        <w:ind w:left="0"/>
        <w:jc w:val="both"/>
      </w:pPr>
      <w:r>
        <w:rPr>
          <w:rFonts w:ascii="Times New Roman"/>
          <w:b w:val="false"/>
          <w:i w:val="false"/>
          <w:color w:val="000000"/>
          <w:sz w:val="28"/>
        </w:rPr>
        <w:t>
      А бағанында салық салуға жатпайтын табыстарды және түзетуді ескере отырып жылдық жиынтық табыс көрсетіледі ((220.13.004 А- 220.13.026 А жолдардың сомасы ) – 220.13.027 және 220.13.028);</w:t>
      </w:r>
    </w:p>
    <w:p>
      <w:pPr>
        <w:spacing w:after="0"/>
        <w:ind w:left="0"/>
        <w:jc w:val="both"/>
      </w:pPr>
      <w:r>
        <w:rPr>
          <w:rFonts w:ascii="Times New Roman"/>
          <w:b w:val="false"/>
          <w:i w:val="false"/>
          <w:color w:val="000000"/>
          <w:sz w:val="28"/>
        </w:rPr>
        <w:t>
      В бағанында табыстардың жалпы сомасы көрсетіледі. 220.13.004 В-дан 220.13.026 В-ға дейінгі жолдардың мәндерінің сомасы ретінде айқындалады;</w:t>
      </w:r>
    </w:p>
    <w:bookmarkStart w:name="z1597" w:id="1598"/>
    <w:p>
      <w:pPr>
        <w:spacing w:after="0"/>
        <w:ind w:left="0"/>
        <w:jc w:val="both"/>
      </w:pPr>
      <w:r>
        <w:rPr>
          <w:rFonts w:ascii="Times New Roman"/>
          <w:b w:val="false"/>
          <w:i w:val="false"/>
          <w:color w:val="000000"/>
          <w:sz w:val="28"/>
        </w:rPr>
        <w:t>
      30) 220.13.030 жолында:</w:t>
      </w:r>
    </w:p>
    <w:bookmarkEnd w:id="1598"/>
    <w:p>
      <w:pPr>
        <w:spacing w:after="0"/>
        <w:ind w:left="0"/>
        <w:jc w:val="both"/>
      </w:pPr>
      <w:r>
        <w:rPr>
          <w:rFonts w:ascii="Times New Roman"/>
          <w:b w:val="false"/>
          <w:i w:val="false"/>
          <w:color w:val="000000"/>
          <w:sz w:val="28"/>
        </w:rPr>
        <w:t>
      А бағанына 220.00.049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 бойынша шығыстар сомасы көрсетіледі;</w:t>
      </w:r>
    </w:p>
    <w:bookmarkStart w:name="z1598" w:id="1599"/>
    <w:p>
      <w:pPr>
        <w:spacing w:after="0"/>
        <w:ind w:left="0"/>
        <w:jc w:val="both"/>
      </w:pPr>
      <w:r>
        <w:rPr>
          <w:rFonts w:ascii="Times New Roman"/>
          <w:b w:val="false"/>
          <w:i w:val="false"/>
          <w:color w:val="000000"/>
          <w:sz w:val="28"/>
        </w:rPr>
        <w:t>
      31) 220.13.031 жолында:</w:t>
      </w:r>
    </w:p>
    <w:bookmarkEnd w:id="1599"/>
    <w:p>
      <w:pPr>
        <w:spacing w:after="0"/>
        <w:ind w:left="0"/>
        <w:jc w:val="both"/>
      </w:pPr>
      <w:r>
        <w:rPr>
          <w:rFonts w:ascii="Times New Roman"/>
          <w:b w:val="false"/>
          <w:i w:val="false"/>
          <w:color w:val="000000"/>
          <w:sz w:val="28"/>
        </w:rPr>
        <w:t>
      А бағанына 220.00.050 жолы көшіріледі;</w:t>
      </w:r>
    </w:p>
    <w:p>
      <w:pPr>
        <w:spacing w:after="0"/>
        <w:ind w:left="0"/>
        <w:jc w:val="both"/>
      </w:pPr>
      <w:r>
        <w:rPr>
          <w:rFonts w:ascii="Times New Roman"/>
          <w:b w:val="false"/>
          <w:i w:val="false"/>
          <w:color w:val="000000"/>
          <w:sz w:val="28"/>
        </w:rPr>
        <w:t>
      В бағанында тағайындалған немесе танылған айыппұлдар, өсімақылар, тұрақсыздық айыптары көрсетіледі;</w:t>
      </w:r>
    </w:p>
    <w:bookmarkStart w:name="z1599" w:id="1600"/>
    <w:p>
      <w:pPr>
        <w:spacing w:after="0"/>
        <w:ind w:left="0"/>
        <w:jc w:val="both"/>
      </w:pPr>
      <w:r>
        <w:rPr>
          <w:rFonts w:ascii="Times New Roman"/>
          <w:b w:val="false"/>
          <w:i w:val="false"/>
          <w:color w:val="000000"/>
          <w:sz w:val="28"/>
        </w:rPr>
        <w:t>
      32) 220.13.032 жолында:</w:t>
      </w:r>
    </w:p>
    <w:bookmarkEnd w:id="1600"/>
    <w:p>
      <w:pPr>
        <w:spacing w:after="0"/>
        <w:ind w:left="0"/>
        <w:jc w:val="both"/>
      </w:pPr>
      <w:r>
        <w:rPr>
          <w:rFonts w:ascii="Times New Roman"/>
          <w:b w:val="false"/>
          <w:i w:val="false"/>
          <w:color w:val="000000"/>
          <w:sz w:val="28"/>
        </w:rPr>
        <w:t>
      А бағанына 220.00.051 жолы көшіріледі;</w:t>
      </w:r>
    </w:p>
    <w:p>
      <w:pPr>
        <w:spacing w:after="0"/>
        <w:ind w:left="0"/>
        <w:jc w:val="both"/>
      </w:pPr>
      <w:r>
        <w:rPr>
          <w:rFonts w:ascii="Times New Roman"/>
          <w:b w:val="false"/>
          <w:i w:val="false"/>
          <w:color w:val="000000"/>
          <w:sz w:val="28"/>
        </w:rPr>
        <w:t>
      В бағанында бірлескен қызмет бойынша шығыстар көрсетіледі;</w:t>
      </w:r>
    </w:p>
    <w:bookmarkStart w:name="z1600" w:id="1601"/>
    <w:p>
      <w:pPr>
        <w:spacing w:after="0"/>
        <w:ind w:left="0"/>
        <w:jc w:val="both"/>
      </w:pPr>
      <w:r>
        <w:rPr>
          <w:rFonts w:ascii="Times New Roman"/>
          <w:b w:val="false"/>
          <w:i w:val="false"/>
          <w:color w:val="000000"/>
          <w:sz w:val="28"/>
        </w:rPr>
        <w:t>
      33) 220.13.033 жолында:</w:t>
      </w:r>
    </w:p>
    <w:bookmarkEnd w:id="1601"/>
    <w:p>
      <w:pPr>
        <w:spacing w:after="0"/>
        <w:ind w:left="0"/>
        <w:jc w:val="both"/>
      </w:pPr>
      <w:r>
        <w:rPr>
          <w:rFonts w:ascii="Times New Roman"/>
          <w:b w:val="false"/>
          <w:i w:val="false"/>
          <w:color w:val="000000"/>
          <w:sz w:val="28"/>
        </w:rPr>
        <w:t>
      А бағанына 220.00.052 жолы көшіріледі;</w:t>
      </w:r>
    </w:p>
    <w:p>
      <w:pPr>
        <w:spacing w:after="0"/>
        <w:ind w:left="0"/>
        <w:jc w:val="both"/>
      </w:pPr>
      <w:r>
        <w:rPr>
          <w:rFonts w:ascii="Times New Roman"/>
          <w:b w:val="false"/>
          <w:i w:val="false"/>
          <w:color w:val="000000"/>
          <w:sz w:val="28"/>
        </w:rPr>
        <w:t>
      В бағанында белгіленген кепілдік мерзімі ішінде сапа кепілімен сатылған тауарлардың (жұмыстардың, қызметтердің) кемшіліктерін жою бойынша шығыстар көрсетіледі;</w:t>
      </w:r>
    </w:p>
    <w:bookmarkStart w:name="z1601" w:id="1602"/>
    <w:p>
      <w:pPr>
        <w:spacing w:after="0"/>
        <w:ind w:left="0"/>
        <w:jc w:val="both"/>
      </w:pPr>
      <w:r>
        <w:rPr>
          <w:rFonts w:ascii="Times New Roman"/>
          <w:b w:val="false"/>
          <w:i w:val="false"/>
          <w:color w:val="000000"/>
          <w:sz w:val="28"/>
        </w:rPr>
        <w:t>
      34) 220.13.034 жолында:</w:t>
      </w:r>
    </w:p>
    <w:bookmarkEnd w:id="1602"/>
    <w:p>
      <w:pPr>
        <w:spacing w:after="0"/>
        <w:ind w:left="0"/>
        <w:jc w:val="both"/>
      </w:pPr>
      <w:r>
        <w:rPr>
          <w:rFonts w:ascii="Times New Roman"/>
          <w:b w:val="false"/>
          <w:i w:val="false"/>
          <w:color w:val="000000"/>
          <w:sz w:val="28"/>
        </w:rPr>
        <w:t>
      А бағанына 220.00.053 жолы көшіріледі;</w:t>
      </w:r>
    </w:p>
    <w:bookmarkStart w:name="z1602" w:id="1603"/>
    <w:p>
      <w:pPr>
        <w:spacing w:after="0"/>
        <w:ind w:left="0"/>
        <w:jc w:val="both"/>
      </w:pPr>
      <w:r>
        <w:rPr>
          <w:rFonts w:ascii="Times New Roman"/>
          <w:b w:val="false"/>
          <w:i w:val="false"/>
          <w:color w:val="000000"/>
          <w:sz w:val="28"/>
        </w:rPr>
        <w:t>
      35) 220.13.035 жолында:</w:t>
      </w:r>
    </w:p>
    <w:bookmarkEnd w:id="1603"/>
    <w:p>
      <w:pPr>
        <w:spacing w:after="0"/>
        <w:ind w:left="0"/>
        <w:jc w:val="both"/>
      </w:pPr>
      <w:r>
        <w:rPr>
          <w:rFonts w:ascii="Times New Roman"/>
          <w:b w:val="false"/>
          <w:i w:val="false"/>
          <w:color w:val="000000"/>
          <w:sz w:val="28"/>
        </w:rPr>
        <w:t>
      А бағанына 220.00.054 жолы көшіріледі;</w:t>
      </w:r>
    </w:p>
    <w:bookmarkStart w:name="z1603" w:id="1604"/>
    <w:p>
      <w:pPr>
        <w:spacing w:after="0"/>
        <w:ind w:left="0"/>
        <w:jc w:val="both"/>
      </w:pPr>
      <w:r>
        <w:rPr>
          <w:rFonts w:ascii="Times New Roman"/>
          <w:b w:val="false"/>
          <w:i w:val="false"/>
          <w:color w:val="000000"/>
          <w:sz w:val="28"/>
        </w:rPr>
        <w:t>
      36) 220.13.036 жолында:</w:t>
      </w:r>
    </w:p>
    <w:bookmarkEnd w:id="1604"/>
    <w:p>
      <w:pPr>
        <w:spacing w:after="0"/>
        <w:ind w:left="0"/>
        <w:jc w:val="both"/>
      </w:pPr>
      <w:r>
        <w:rPr>
          <w:rFonts w:ascii="Times New Roman"/>
          <w:b w:val="false"/>
          <w:i w:val="false"/>
          <w:color w:val="000000"/>
          <w:sz w:val="28"/>
        </w:rPr>
        <w:t>
      А бағанына 200.00.036 жолы көшіріледі;</w:t>
      </w:r>
    </w:p>
    <w:bookmarkStart w:name="z1604" w:id="1605"/>
    <w:p>
      <w:pPr>
        <w:spacing w:after="0"/>
        <w:ind w:left="0"/>
        <w:jc w:val="both"/>
      </w:pPr>
      <w:r>
        <w:rPr>
          <w:rFonts w:ascii="Times New Roman"/>
          <w:b w:val="false"/>
          <w:i w:val="false"/>
          <w:color w:val="000000"/>
          <w:sz w:val="28"/>
        </w:rPr>
        <w:t>
      37) 220.13.037 жолында:</w:t>
      </w:r>
    </w:p>
    <w:bookmarkEnd w:id="1605"/>
    <w:p>
      <w:pPr>
        <w:spacing w:after="0"/>
        <w:ind w:left="0"/>
        <w:jc w:val="both"/>
      </w:pPr>
      <w:r>
        <w:rPr>
          <w:rFonts w:ascii="Times New Roman"/>
          <w:b w:val="false"/>
          <w:i w:val="false"/>
          <w:color w:val="000000"/>
          <w:sz w:val="28"/>
        </w:rPr>
        <w:t>
      А бағанына 220.00.056 жолы көшіріледі;</w:t>
      </w:r>
    </w:p>
    <w:p>
      <w:pPr>
        <w:spacing w:after="0"/>
        <w:ind w:left="0"/>
        <w:jc w:val="both"/>
      </w:pPr>
      <w:r>
        <w:rPr>
          <w:rFonts w:ascii="Times New Roman"/>
          <w:b w:val="false"/>
          <w:i w:val="false"/>
          <w:color w:val="000000"/>
          <w:sz w:val="28"/>
        </w:rPr>
        <w:t>
      В бағанында МӘСҚ әлеуметтік аударымдар бойынша шығындар көрсетіледі;</w:t>
      </w:r>
    </w:p>
    <w:bookmarkStart w:name="z1605" w:id="1606"/>
    <w:p>
      <w:pPr>
        <w:spacing w:after="0"/>
        <w:ind w:left="0"/>
        <w:jc w:val="both"/>
      </w:pPr>
      <w:r>
        <w:rPr>
          <w:rFonts w:ascii="Times New Roman"/>
          <w:b w:val="false"/>
          <w:i w:val="false"/>
          <w:color w:val="000000"/>
          <w:sz w:val="28"/>
        </w:rPr>
        <w:t>
      38) 220.13.038 жолында:</w:t>
      </w:r>
    </w:p>
    <w:bookmarkEnd w:id="1606"/>
    <w:p>
      <w:pPr>
        <w:spacing w:after="0"/>
        <w:ind w:left="0"/>
        <w:jc w:val="both"/>
      </w:pPr>
      <w:r>
        <w:rPr>
          <w:rFonts w:ascii="Times New Roman"/>
          <w:b w:val="false"/>
          <w:i w:val="false"/>
          <w:color w:val="000000"/>
          <w:sz w:val="28"/>
        </w:rPr>
        <w:t>
      А бағанына 220.00.057 жолы көшіріледі;</w:t>
      </w:r>
    </w:p>
    <w:p>
      <w:pPr>
        <w:spacing w:after="0"/>
        <w:ind w:left="0"/>
        <w:jc w:val="both"/>
      </w:pPr>
      <w:r>
        <w:rPr>
          <w:rFonts w:ascii="Times New Roman"/>
          <w:b w:val="false"/>
          <w:i w:val="false"/>
          <w:color w:val="000000"/>
          <w:sz w:val="28"/>
        </w:rPr>
        <w:t>
      В бағанында жарнама мақсатына өтеусіз берілген тауардың құны көрсетіледі;</w:t>
      </w:r>
    </w:p>
    <w:bookmarkStart w:name="z1606" w:id="1607"/>
    <w:p>
      <w:pPr>
        <w:spacing w:after="0"/>
        <w:ind w:left="0"/>
        <w:jc w:val="both"/>
      </w:pPr>
      <w:r>
        <w:rPr>
          <w:rFonts w:ascii="Times New Roman"/>
          <w:b w:val="false"/>
          <w:i w:val="false"/>
          <w:color w:val="000000"/>
          <w:sz w:val="28"/>
        </w:rPr>
        <w:t>
      39) 220.13.039 жолында:</w:t>
      </w:r>
    </w:p>
    <w:bookmarkEnd w:id="1607"/>
    <w:p>
      <w:pPr>
        <w:spacing w:after="0"/>
        <w:ind w:left="0"/>
        <w:jc w:val="both"/>
      </w:pPr>
      <w:r>
        <w:rPr>
          <w:rFonts w:ascii="Times New Roman"/>
          <w:b w:val="false"/>
          <w:i w:val="false"/>
          <w:color w:val="000000"/>
          <w:sz w:val="28"/>
        </w:rPr>
        <w:t>
      А бағанына 220.00.058 жолы көшіріледі;</w:t>
      </w:r>
    </w:p>
    <w:p>
      <w:pPr>
        <w:spacing w:after="0"/>
        <w:ind w:left="0"/>
        <w:jc w:val="both"/>
      </w:pPr>
      <w:r>
        <w:rPr>
          <w:rFonts w:ascii="Times New Roman"/>
          <w:b w:val="false"/>
          <w:i w:val="false"/>
          <w:color w:val="000000"/>
          <w:sz w:val="28"/>
        </w:rPr>
        <w:t>
      В бағанында сыйақы түріндегі шығыстар көрсетіледі;</w:t>
      </w:r>
    </w:p>
    <w:bookmarkStart w:name="z1607" w:id="1608"/>
    <w:p>
      <w:pPr>
        <w:spacing w:after="0"/>
        <w:ind w:left="0"/>
        <w:jc w:val="both"/>
      </w:pPr>
      <w:r>
        <w:rPr>
          <w:rFonts w:ascii="Times New Roman"/>
          <w:b w:val="false"/>
          <w:i w:val="false"/>
          <w:color w:val="000000"/>
          <w:sz w:val="28"/>
        </w:rPr>
        <w:t>
      40) 220.13.040 жолында:</w:t>
      </w:r>
    </w:p>
    <w:bookmarkEnd w:id="1608"/>
    <w:p>
      <w:pPr>
        <w:spacing w:after="0"/>
        <w:ind w:left="0"/>
        <w:jc w:val="both"/>
      </w:pPr>
      <w:r>
        <w:rPr>
          <w:rFonts w:ascii="Times New Roman"/>
          <w:b w:val="false"/>
          <w:i w:val="false"/>
          <w:color w:val="000000"/>
          <w:sz w:val="28"/>
        </w:rPr>
        <w:t>
      А бағанына 220.00.059 жолы көшіріледі;</w:t>
      </w:r>
    </w:p>
    <w:p>
      <w:pPr>
        <w:spacing w:after="0"/>
        <w:ind w:left="0"/>
        <w:jc w:val="both"/>
      </w:pPr>
      <w:r>
        <w:rPr>
          <w:rFonts w:ascii="Times New Roman"/>
          <w:b w:val="false"/>
          <w:i w:val="false"/>
          <w:color w:val="000000"/>
          <w:sz w:val="28"/>
        </w:rPr>
        <w:t>
      В бағанында іссапар шығыстары көрсетіледі;</w:t>
      </w:r>
    </w:p>
    <w:bookmarkStart w:name="z1608" w:id="1609"/>
    <w:p>
      <w:pPr>
        <w:spacing w:after="0"/>
        <w:ind w:left="0"/>
        <w:jc w:val="both"/>
      </w:pPr>
      <w:r>
        <w:rPr>
          <w:rFonts w:ascii="Times New Roman"/>
          <w:b w:val="false"/>
          <w:i w:val="false"/>
          <w:color w:val="000000"/>
          <w:sz w:val="28"/>
        </w:rPr>
        <w:t>
      41) 220.13.041 жолында:</w:t>
      </w:r>
    </w:p>
    <w:bookmarkEnd w:id="1609"/>
    <w:p>
      <w:pPr>
        <w:spacing w:after="0"/>
        <w:ind w:left="0"/>
        <w:jc w:val="both"/>
      </w:pPr>
      <w:r>
        <w:rPr>
          <w:rFonts w:ascii="Times New Roman"/>
          <w:b w:val="false"/>
          <w:i w:val="false"/>
          <w:color w:val="000000"/>
          <w:sz w:val="28"/>
        </w:rPr>
        <w:t>
      А бағанына 220.00.060 жолы көшіріледі;</w:t>
      </w:r>
    </w:p>
    <w:p>
      <w:pPr>
        <w:spacing w:after="0"/>
        <w:ind w:left="0"/>
        <w:jc w:val="both"/>
      </w:pPr>
      <w:r>
        <w:rPr>
          <w:rFonts w:ascii="Times New Roman"/>
          <w:b w:val="false"/>
          <w:i w:val="false"/>
          <w:color w:val="000000"/>
          <w:sz w:val="28"/>
        </w:rPr>
        <w:t>
      В бағанында өкілдік шығыстары көрсетіледі;</w:t>
      </w:r>
    </w:p>
    <w:bookmarkStart w:name="z1609" w:id="1610"/>
    <w:p>
      <w:pPr>
        <w:spacing w:after="0"/>
        <w:ind w:left="0"/>
        <w:jc w:val="both"/>
      </w:pPr>
      <w:r>
        <w:rPr>
          <w:rFonts w:ascii="Times New Roman"/>
          <w:b w:val="false"/>
          <w:i w:val="false"/>
          <w:color w:val="000000"/>
          <w:sz w:val="28"/>
        </w:rPr>
        <w:t>
      42) 220.13.042 жолында:</w:t>
      </w:r>
    </w:p>
    <w:bookmarkEnd w:id="1610"/>
    <w:p>
      <w:pPr>
        <w:spacing w:after="0"/>
        <w:ind w:left="0"/>
        <w:jc w:val="both"/>
      </w:pPr>
      <w:r>
        <w:rPr>
          <w:rFonts w:ascii="Times New Roman"/>
          <w:b w:val="false"/>
          <w:i w:val="false"/>
          <w:color w:val="000000"/>
          <w:sz w:val="28"/>
        </w:rPr>
        <w:t>
      А бағанына 220.00.061 жолы көшіріледі;</w:t>
      </w:r>
    </w:p>
    <w:p>
      <w:pPr>
        <w:spacing w:after="0"/>
        <w:ind w:left="0"/>
        <w:jc w:val="both"/>
      </w:pPr>
      <w:r>
        <w:rPr>
          <w:rFonts w:ascii="Times New Roman"/>
          <w:b w:val="false"/>
          <w:i w:val="false"/>
          <w:color w:val="000000"/>
          <w:sz w:val="28"/>
        </w:rPr>
        <w:t>
      В бағанында күмәнді міндеттемелер көрсетіледі;</w:t>
      </w:r>
    </w:p>
    <w:bookmarkStart w:name="z1610" w:id="1611"/>
    <w:p>
      <w:pPr>
        <w:spacing w:after="0"/>
        <w:ind w:left="0"/>
        <w:jc w:val="both"/>
      </w:pPr>
      <w:r>
        <w:rPr>
          <w:rFonts w:ascii="Times New Roman"/>
          <w:b w:val="false"/>
          <w:i w:val="false"/>
          <w:color w:val="000000"/>
          <w:sz w:val="28"/>
        </w:rPr>
        <w:t>
      43) 220.13.043 жолында:</w:t>
      </w:r>
    </w:p>
    <w:bookmarkEnd w:id="1611"/>
    <w:p>
      <w:pPr>
        <w:spacing w:after="0"/>
        <w:ind w:left="0"/>
        <w:jc w:val="both"/>
      </w:pPr>
      <w:r>
        <w:rPr>
          <w:rFonts w:ascii="Times New Roman"/>
          <w:b w:val="false"/>
          <w:i w:val="false"/>
          <w:color w:val="000000"/>
          <w:sz w:val="28"/>
        </w:rPr>
        <w:t>
      А бағанына 220.00.062 жолы көшіріледі;</w:t>
      </w:r>
    </w:p>
    <w:p>
      <w:pPr>
        <w:spacing w:after="0"/>
        <w:ind w:left="0"/>
        <w:jc w:val="both"/>
      </w:pPr>
      <w:r>
        <w:rPr>
          <w:rFonts w:ascii="Times New Roman"/>
          <w:b w:val="false"/>
          <w:i w:val="false"/>
          <w:color w:val="000000"/>
          <w:sz w:val="28"/>
        </w:rPr>
        <w:t>
      В бағанында күмәнді талаптар көрсетіледі;</w:t>
      </w:r>
    </w:p>
    <w:bookmarkStart w:name="z1611" w:id="1612"/>
    <w:p>
      <w:pPr>
        <w:spacing w:after="0"/>
        <w:ind w:left="0"/>
        <w:jc w:val="both"/>
      </w:pPr>
      <w:r>
        <w:rPr>
          <w:rFonts w:ascii="Times New Roman"/>
          <w:b w:val="false"/>
          <w:i w:val="false"/>
          <w:color w:val="000000"/>
          <w:sz w:val="28"/>
        </w:rPr>
        <w:t>
      44) 220.17.044 жолында:</w:t>
      </w:r>
    </w:p>
    <w:bookmarkEnd w:id="1612"/>
    <w:p>
      <w:pPr>
        <w:spacing w:after="0"/>
        <w:ind w:left="0"/>
        <w:jc w:val="both"/>
      </w:pPr>
      <w:r>
        <w:rPr>
          <w:rFonts w:ascii="Times New Roman"/>
          <w:b w:val="false"/>
          <w:i w:val="false"/>
          <w:color w:val="000000"/>
          <w:sz w:val="28"/>
        </w:rPr>
        <w:t>
      А бағанына 220.00.063 жолы көшіріледі;</w:t>
      </w:r>
    </w:p>
    <w:p>
      <w:pPr>
        <w:spacing w:after="0"/>
        <w:ind w:left="0"/>
        <w:jc w:val="both"/>
      </w:pPr>
      <w:r>
        <w:rPr>
          <w:rFonts w:ascii="Times New Roman"/>
          <w:b w:val="false"/>
          <w:i w:val="false"/>
          <w:color w:val="000000"/>
          <w:sz w:val="28"/>
        </w:rPr>
        <w:t>
      В бағанында кен орындарын әзірлеу салдарларын жоюға шығыстар және тарату қорларына аударымдар сомасы көрсетіледі;</w:t>
      </w:r>
    </w:p>
    <w:bookmarkStart w:name="z1612" w:id="1613"/>
    <w:p>
      <w:pPr>
        <w:spacing w:after="0"/>
        <w:ind w:left="0"/>
        <w:jc w:val="both"/>
      </w:pPr>
      <w:r>
        <w:rPr>
          <w:rFonts w:ascii="Times New Roman"/>
          <w:b w:val="false"/>
          <w:i w:val="false"/>
          <w:color w:val="000000"/>
          <w:sz w:val="28"/>
        </w:rPr>
        <w:t>
      45) 220.13.045 жолында:</w:t>
      </w:r>
    </w:p>
    <w:bookmarkEnd w:id="1613"/>
    <w:p>
      <w:pPr>
        <w:spacing w:after="0"/>
        <w:ind w:left="0"/>
        <w:jc w:val="both"/>
      </w:pPr>
      <w:r>
        <w:rPr>
          <w:rFonts w:ascii="Times New Roman"/>
          <w:b w:val="false"/>
          <w:i w:val="false"/>
          <w:color w:val="000000"/>
          <w:sz w:val="28"/>
        </w:rPr>
        <w:t>
      А бағанына 220.00.064 жолы көшіріледі;</w:t>
      </w:r>
    </w:p>
    <w:p>
      <w:pPr>
        <w:spacing w:after="0"/>
        <w:ind w:left="0"/>
        <w:jc w:val="both"/>
      </w:pPr>
      <w:r>
        <w:rPr>
          <w:rFonts w:ascii="Times New Roman"/>
          <w:b w:val="false"/>
          <w:i w:val="false"/>
          <w:color w:val="000000"/>
          <w:sz w:val="28"/>
        </w:rPr>
        <w:t>
      В бағанында ғылыми зерттеу және ғылыми техникалық жұмыстарға шығыстар көрсетіледі;</w:t>
      </w:r>
    </w:p>
    <w:bookmarkStart w:name="z1613" w:id="1614"/>
    <w:p>
      <w:pPr>
        <w:spacing w:after="0"/>
        <w:ind w:left="0"/>
        <w:jc w:val="both"/>
      </w:pPr>
      <w:r>
        <w:rPr>
          <w:rFonts w:ascii="Times New Roman"/>
          <w:b w:val="false"/>
          <w:i w:val="false"/>
          <w:color w:val="000000"/>
          <w:sz w:val="28"/>
        </w:rPr>
        <w:t>
      46) 220.13.046 жолында:</w:t>
      </w:r>
    </w:p>
    <w:bookmarkEnd w:id="1614"/>
    <w:p>
      <w:pPr>
        <w:spacing w:after="0"/>
        <w:ind w:left="0"/>
        <w:jc w:val="both"/>
      </w:pPr>
      <w:r>
        <w:rPr>
          <w:rFonts w:ascii="Times New Roman"/>
          <w:b w:val="false"/>
          <w:i w:val="false"/>
          <w:color w:val="000000"/>
          <w:sz w:val="28"/>
        </w:rPr>
        <w:t>
      А бағанына 220.00.065 жолы көшіріледі;</w:t>
      </w:r>
    </w:p>
    <w:p>
      <w:pPr>
        <w:spacing w:after="0"/>
        <w:ind w:left="0"/>
        <w:jc w:val="both"/>
      </w:pPr>
      <w:r>
        <w:rPr>
          <w:rFonts w:ascii="Times New Roman"/>
          <w:b w:val="false"/>
          <w:i w:val="false"/>
          <w:color w:val="000000"/>
          <w:sz w:val="28"/>
        </w:rPr>
        <w:t>
      В бағанында геологиялық зерттеуге, барлауға және табиғи ресурстарды өндіруге дайындық жұмыстарына шығыстар және жер қойнауын пайдаланушының басқа да шегерімдері көрсетіледі;</w:t>
      </w:r>
    </w:p>
    <w:bookmarkStart w:name="z1614" w:id="1615"/>
    <w:p>
      <w:pPr>
        <w:spacing w:after="0"/>
        <w:ind w:left="0"/>
        <w:jc w:val="both"/>
      </w:pPr>
      <w:r>
        <w:rPr>
          <w:rFonts w:ascii="Times New Roman"/>
          <w:b w:val="false"/>
          <w:i w:val="false"/>
          <w:color w:val="000000"/>
          <w:sz w:val="28"/>
        </w:rPr>
        <w:t>
      47) 220.13.047 жолында:</w:t>
      </w:r>
    </w:p>
    <w:bookmarkEnd w:id="1615"/>
    <w:p>
      <w:pPr>
        <w:spacing w:after="0"/>
        <w:ind w:left="0"/>
        <w:jc w:val="both"/>
      </w:pPr>
      <w:r>
        <w:rPr>
          <w:rFonts w:ascii="Times New Roman"/>
          <w:b w:val="false"/>
          <w:i w:val="false"/>
          <w:color w:val="000000"/>
          <w:sz w:val="28"/>
        </w:rPr>
        <w:t>
      А бағанына 220.00.067 жолы көшіріледі;</w:t>
      </w:r>
    </w:p>
    <w:p>
      <w:pPr>
        <w:spacing w:after="0"/>
        <w:ind w:left="0"/>
        <w:jc w:val="both"/>
      </w:pPr>
      <w:r>
        <w:rPr>
          <w:rFonts w:ascii="Times New Roman"/>
          <w:b w:val="false"/>
          <w:i w:val="false"/>
          <w:color w:val="000000"/>
          <w:sz w:val="28"/>
        </w:rPr>
        <w:t>
      В бағанында теріс бағамдық айырманың оң бағамдық айырмадан артуы көрсетіледі;</w:t>
      </w:r>
    </w:p>
    <w:bookmarkStart w:name="z1615" w:id="1616"/>
    <w:p>
      <w:pPr>
        <w:spacing w:after="0"/>
        <w:ind w:left="0"/>
        <w:jc w:val="both"/>
      </w:pPr>
      <w:r>
        <w:rPr>
          <w:rFonts w:ascii="Times New Roman"/>
          <w:b w:val="false"/>
          <w:i w:val="false"/>
          <w:color w:val="000000"/>
          <w:sz w:val="28"/>
        </w:rPr>
        <w:t>
      48) 220.13.048 жолында:</w:t>
      </w:r>
    </w:p>
    <w:bookmarkEnd w:id="1616"/>
    <w:p>
      <w:pPr>
        <w:spacing w:after="0"/>
        <w:ind w:left="0"/>
        <w:jc w:val="both"/>
      </w:pPr>
      <w:r>
        <w:rPr>
          <w:rFonts w:ascii="Times New Roman"/>
          <w:b w:val="false"/>
          <w:i w:val="false"/>
          <w:color w:val="000000"/>
          <w:sz w:val="28"/>
        </w:rPr>
        <w:t>
      А бағанына 220.00.068 жолы көшіріледі;</w:t>
      </w:r>
    </w:p>
    <w:p>
      <w:pPr>
        <w:spacing w:after="0"/>
        <w:ind w:left="0"/>
        <w:jc w:val="both"/>
      </w:pPr>
      <w:r>
        <w:rPr>
          <w:rFonts w:ascii="Times New Roman"/>
          <w:b w:val="false"/>
          <w:i w:val="false"/>
          <w:color w:val="000000"/>
          <w:sz w:val="28"/>
        </w:rPr>
        <w:t>
      В бағанында тауарларды (жұмыстарды, қызметтерді) өткізуден түскен табысты айқындағанға дейін болдырмайтын салықтарды қоспағанда, салықтар және Қазақстан Республикасында төленген корпорациялық табыс салығы, сондай-ақ басқа мемлекеттерде төленген табыс салығы және бюджетке төленетін басқа да міндетті төлемдер көрсетіледі;</w:t>
      </w:r>
    </w:p>
    <w:bookmarkStart w:name="z1616" w:id="1617"/>
    <w:p>
      <w:pPr>
        <w:spacing w:after="0"/>
        <w:ind w:left="0"/>
        <w:jc w:val="both"/>
      </w:pPr>
      <w:r>
        <w:rPr>
          <w:rFonts w:ascii="Times New Roman"/>
          <w:b w:val="false"/>
          <w:i w:val="false"/>
          <w:color w:val="000000"/>
          <w:sz w:val="28"/>
        </w:rPr>
        <w:t>
      49) 220.13.049 жолында:</w:t>
      </w:r>
    </w:p>
    <w:bookmarkEnd w:id="1617"/>
    <w:p>
      <w:pPr>
        <w:spacing w:after="0"/>
        <w:ind w:left="0"/>
        <w:jc w:val="both"/>
      </w:pPr>
      <w:r>
        <w:rPr>
          <w:rFonts w:ascii="Times New Roman"/>
          <w:b w:val="false"/>
          <w:i w:val="false"/>
          <w:color w:val="000000"/>
          <w:sz w:val="28"/>
        </w:rPr>
        <w:t>
      А бағанына 220.00.069 жолы көшіріледі;</w:t>
      </w:r>
    </w:p>
    <w:p>
      <w:pPr>
        <w:spacing w:after="0"/>
        <w:ind w:left="0"/>
        <w:jc w:val="both"/>
      </w:pPr>
      <w:r>
        <w:rPr>
          <w:rFonts w:ascii="Times New Roman"/>
          <w:b w:val="false"/>
          <w:i w:val="false"/>
          <w:color w:val="000000"/>
          <w:sz w:val="28"/>
        </w:rPr>
        <w:t>
      В бағанында тіркелген активтер бойынша шығыстар көрсетіледі;</w:t>
      </w:r>
    </w:p>
    <w:bookmarkStart w:name="z1617" w:id="1618"/>
    <w:p>
      <w:pPr>
        <w:spacing w:after="0"/>
        <w:ind w:left="0"/>
        <w:jc w:val="both"/>
      </w:pPr>
      <w:r>
        <w:rPr>
          <w:rFonts w:ascii="Times New Roman"/>
          <w:b w:val="false"/>
          <w:i w:val="false"/>
          <w:color w:val="000000"/>
          <w:sz w:val="28"/>
        </w:rPr>
        <w:t>
      50) 220.13.050 жолында:</w:t>
      </w:r>
    </w:p>
    <w:bookmarkEnd w:id="1618"/>
    <w:p>
      <w:pPr>
        <w:spacing w:after="0"/>
        <w:ind w:left="0"/>
        <w:jc w:val="both"/>
      </w:pPr>
      <w:r>
        <w:rPr>
          <w:rFonts w:ascii="Times New Roman"/>
          <w:b w:val="false"/>
          <w:i w:val="false"/>
          <w:color w:val="000000"/>
          <w:sz w:val="28"/>
        </w:rPr>
        <w:t>
      А бағанына 220.00.070 жолы көшіріледі;</w:t>
      </w:r>
    </w:p>
    <w:p>
      <w:pPr>
        <w:spacing w:after="0"/>
        <w:ind w:left="0"/>
        <w:jc w:val="both"/>
      </w:pPr>
      <w:r>
        <w:rPr>
          <w:rFonts w:ascii="Times New Roman"/>
          <w:b w:val="false"/>
          <w:i w:val="false"/>
          <w:color w:val="000000"/>
          <w:sz w:val="28"/>
        </w:rPr>
        <w:t>
      В бағанында біржолғы талон құны көрсетіледі;</w:t>
      </w:r>
    </w:p>
    <w:bookmarkStart w:name="z1618" w:id="1619"/>
    <w:p>
      <w:pPr>
        <w:spacing w:after="0"/>
        <w:ind w:left="0"/>
        <w:jc w:val="both"/>
      </w:pPr>
      <w:r>
        <w:rPr>
          <w:rFonts w:ascii="Times New Roman"/>
          <w:b w:val="false"/>
          <w:i w:val="false"/>
          <w:color w:val="000000"/>
          <w:sz w:val="28"/>
        </w:rPr>
        <w:t>
      51) 220.13.051 жолында:</w:t>
      </w:r>
    </w:p>
    <w:bookmarkEnd w:id="1619"/>
    <w:p>
      <w:pPr>
        <w:spacing w:after="0"/>
        <w:ind w:left="0"/>
        <w:jc w:val="both"/>
      </w:pPr>
      <w:r>
        <w:rPr>
          <w:rFonts w:ascii="Times New Roman"/>
          <w:b w:val="false"/>
          <w:i w:val="false"/>
          <w:color w:val="000000"/>
          <w:sz w:val="28"/>
        </w:rPr>
        <w:t>
      А бағанына 220.00.071–ден 220.00.077-ге дейінгі жолдарының мәндері көшіріледі.</w:t>
      </w:r>
    </w:p>
    <w:p>
      <w:pPr>
        <w:spacing w:after="0"/>
        <w:ind w:left="0"/>
        <w:jc w:val="both"/>
      </w:pPr>
      <w:r>
        <w:rPr>
          <w:rFonts w:ascii="Times New Roman"/>
          <w:b w:val="false"/>
          <w:i w:val="false"/>
          <w:color w:val="000000"/>
          <w:sz w:val="28"/>
        </w:rPr>
        <w:t>
      В бағанында 220.13.030 В-дан 220.13.050-ге дейінгі жолдарға енгізілмеген шығыстар көрсетіледі;</w:t>
      </w:r>
    </w:p>
    <w:bookmarkStart w:name="z1619" w:id="1620"/>
    <w:p>
      <w:pPr>
        <w:spacing w:after="0"/>
        <w:ind w:left="0"/>
        <w:jc w:val="both"/>
      </w:pPr>
      <w:r>
        <w:rPr>
          <w:rFonts w:ascii="Times New Roman"/>
          <w:b w:val="false"/>
          <w:i w:val="false"/>
          <w:color w:val="000000"/>
          <w:sz w:val="28"/>
        </w:rPr>
        <w:t>
      52) 220.13.052 жолында:</w:t>
      </w:r>
    </w:p>
    <w:bookmarkEnd w:id="1620"/>
    <w:p>
      <w:pPr>
        <w:spacing w:after="0"/>
        <w:ind w:left="0"/>
        <w:jc w:val="both"/>
      </w:pPr>
      <w:r>
        <w:rPr>
          <w:rFonts w:ascii="Times New Roman"/>
          <w:b w:val="false"/>
          <w:i w:val="false"/>
          <w:color w:val="000000"/>
          <w:sz w:val="28"/>
        </w:rPr>
        <w:t>
      В бағанында таратудан және негізгі құралдарды шығарып тастаудан залалдар көрсетіледі;</w:t>
      </w:r>
    </w:p>
    <w:bookmarkStart w:name="z1620" w:id="1621"/>
    <w:p>
      <w:pPr>
        <w:spacing w:after="0"/>
        <w:ind w:left="0"/>
        <w:jc w:val="both"/>
      </w:pPr>
      <w:r>
        <w:rPr>
          <w:rFonts w:ascii="Times New Roman"/>
          <w:b w:val="false"/>
          <w:i w:val="false"/>
          <w:color w:val="000000"/>
          <w:sz w:val="28"/>
        </w:rPr>
        <w:t>
      53) 220.13.053 жолында:</w:t>
      </w:r>
    </w:p>
    <w:bookmarkEnd w:id="1621"/>
    <w:p>
      <w:pPr>
        <w:spacing w:after="0"/>
        <w:ind w:left="0"/>
        <w:jc w:val="both"/>
      </w:pPr>
      <w:r>
        <w:rPr>
          <w:rFonts w:ascii="Times New Roman"/>
          <w:b w:val="false"/>
          <w:i w:val="false"/>
          <w:color w:val="000000"/>
          <w:sz w:val="28"/>
        </w:rPr>
        <w:t>
      В бағанында таратудан және материалдық емес активтерді шығарып тастаудан залалдар көрсетіледі;</w:t>
      </w:r>
    </w:p>
    <w:bookmarkStart w:name="z1621" w:id="1622"/>
    <w:p>
      <w:pPr>
        <w:spacing w:after="0"/>
        <w:ind w:left="0"/>
        <w:jc w:val="both"/>
      </w:pPr>
      <w:r>
        <w:rPr>
          <w:rFonts w:ascii="Times New Roman"/>
          <w:b w:val="false"/>
          <w:i w:val="false"/>
          <w:color w:val="000000"/>
          <w:sz w:val="28"/>
        </w:rPr>
        <w:t>
      54) 220.13.054 жолында:</w:t>
      </w:r>
    </w:p>
    <w:bookmarkEnd w:id="1622"/>
    <w:p>
      <w:pPr>
        <w:spacing w:after="0"/>
        <w:ind w:left="0"/>
        <w:jc w:val="both"/>
      </w:pPr>
      <w:r>
        <w:rPr>
          <w:rFonts w:ascii="Times New Roman"/>
          <w:b w:val="false"/>
          <w:i w:val="false"/>
          <w:color w:val="000000"/>
          <w:sz w:val="28"/>
        </w:rPr>
        <w:t>
      В бағанында тауарлық материалдық құндылықтардың нормативтен тыс шығыны, бүлінуі және кемшілігі, басқа да өндірістік емес шығыстар және шығындар көрсетіледі;</w:t>
      </w:r>
    </w:p>
    <w:bookmarkStart w:name="z1622" w:id="1623"/>
    <w:p>
      <w:pPr>
        <w:spacing w:after="0"/>
        <w:ind w:left="0"/>
        <w:jc w:val="both"/>
      </w:pPr>
      <w:r>
        <w:rPr>
          <w:rFonts w:ascii="Times New Roman"/>
          <w:b w:val="false"/>
          <w:i w:val="false"/>
          <w:color w:val="000000"/>
          <w:sz w:val="28"/>
        </w:rPr>
        <w:t>
      55) 220.13.055 жолында:</w:t>
      </w:r>
    </w:p>
    <w:bookmarkEnd w:id="1623"/>
    <w:p>
      <w:pPr>
        <w:spacing w:after="0"/>
        <w:ind w:left="0"/>
        <w:jc w:val="both"/>
      </w:pPr>
      <w:r>
        <w:rPr>
          <w:rFonts w:ascii="Times New Roman"/>
          <w:b w:val="false"/>
          <w:i w:val="false"/>
          <w:color w:val="000000"/>
          <w:sz w:val="28"/>
        </w:rPr>
        <w:t>
      В бағанында кінәлілері анықталмаған немесе егер кінәлі тарап есебінен қажетті сомаларды өтеу мүмкін болмаған жағдайда ұрлықтан болған залалдар көрсетіледі;</w:t>
      </w:r>
    </w:p>
    <w:bookmarkStart w:name="z1623" w:id="1624"/>
    <w:p>
      <w:pPr>
        <w:spacing w:after="0"/>
        <w:ind w:left="0"/>
        <w:jc w:val="both"/>
      </w:pPr>
      <w:r>
        <w:rPr>
          <w:rFonts w:ascii="Times New Roman"/>
          <w:b w:val="false"/>
          <w:i w:val="false"/>
          <w:color w:val="000000"/>
          <w:sz w:val="28"/>
        </w:rPr>
        <w:t>
      56) 220.13.056 жолында:</w:t>
      </w:r>
    </w:p>
    <w:bookmarkEnd w:id="1624"/>
    <w:p>
      <w:pPr>
        <w:spacing w:after="0"/>
        <w:ind w:left="0"/>
        <w:jc w:val="both"/>
      </w:pPr>
      <w:r>
        <w:rPr>
          <w:rFonts w:ascii="Times New Roman"/>
          <w:b w:val="false"/>
          <w:i w:val="false"/>
          <w:color w:val="000000"/>
          <w:sz w:val="28"/>
        </w:rPr>
        <w:t>
      В бағанында қызметкерлердің демалыстарын төлеуге резерв сомасы көрсетіледі;</w:t>
      </w:r>
    </w:p>
    <w:bookmarkStart w:name="z1624" w:id="1625"/>
    <w:p>
      <w:pPr>
        <w:spacing w:after="0"/>
        <w:ind w:left="0"/>
        <w:jc w:val="both"/>
      </w:pPr>
      <w:r>
        <w:rPr>
          <w:rFonts w:ascii="Times New Roman"/>
          <w:b w:val="false"/>
          <w:i w:val="false"/>
          <w:color w:val="000000"/>
          <w:sz w:val="28"/>
        </w:rPr>
        <w:t>
      57) 220.13.057 жолында:</w:t>
      </w:r>
    </w:p>
    <w:bookmarkEnd w:id="1625"/>
    <w:p>
      <w:pPr>
        <w:spacing w:after="0"/>
        <w:ind w:left="0"/>
        <w:jc w:val="both"/>
      </w:pPr>
      <w:r>
        <w:rPr>
          <w:rFonts w:ascii="Times New Roman"/>
          <w:b w:val="false"/>
          <w:i w:val="false"/>
          <w:color w:val="000000"/>
          <w:sz w:val="28"/>
        </w:rPr>
        <w:t>
      В бағанында негізгі құралдарды жөндеуге алдағы шығыстарға резервтер көрсетіледі;</w:t>
      </w:r>
    </w:p>
    <w:bookmarkStart w:name="z1625" w:id="1626"/>
    <w:p>
      <w:pPr>
        <w:spacing w:after="0"/>
        <w:ind w:left="0"/>
        <w:jc w:val="both"/>
      </w:pPr>
      <w:r>
        <w:rPr>
          <w:rFonts w:ascii="Times New Roman"/>
          <w:b w:val="false"/>
          <w:i w:val="false"/>
          <w:color w:val="000000"/>
          <w:sz w:val="28"/>
        </w:rPr>
        <w:t>
      58) 220.13.058 жолында:</w:t>
      </w:r>
    </w:p>
    <w:bookmarkEnd w:id="1626"/>
    <w:p>
      <w:pPr>
        <w:spacing w:after="0"/>
        <w:ind w:left="0"/>
        <w:jc w:val="both"/>
      </w:pPr>
      <w:r>
        <w:rPr>
          <w:rFonts w:ascii="Times New Roman"/>
          <w:b w:val="false"/>
          <w:i w:val="false"/>
          <w:color w:val="000000"/>
          <w:sz w:val="28"/>
        </w:rPr>
        <w:t>
      В бағанында бухгалтерлік есепте көрсетілген, 220.13.030 В-дан 220.13.058 В-ға дейінгі жолдарда көрсетілмеген басқа да шығыстар сомасы көрсетіледі;</w:t>
      </w:r>
    </w:p>
    <w:bookmarkStart w:name="z1626" w:id="1627"/>
    <w:p>
      <w:pPr>
        <w:spacing w:after="0"/>
        <w:ind w:left="0"/>
        <w:jc w:val="both"/>
      </w:pPr>
      <w:r>
        <w:rPr>
          <w:rFonts w:ascii="Times New Roman"/>
          <w:b w:val="false"/>
          <w:i w:val="false"/>
          <w:color w:val="000000"/>
          <w:sz w:val="28"/>
        </w:rPr>
        <w:t>
      59) 220.13.059 жолында:</w:t>
      </w:r>
    </w:p>
    <w:bookmarkEnd w:id="1627"/>
    <w:p>
      <w:pPr>
        <w:spacing w:after="0"/>
        <w:ind w:left="0"/>
        <w:jc w:val="both"/>
      </w:pPr>
      <w:r>
        <w:rPr>
          <w:rFonts w:ascii="Times New Roman"/>
          <w:b w:val="false"/>
          <w:i w:val="false"/>
          <w:color w:val="000000"/>
          <w:sz w:val="28"/>
        </w:rPr>
        <w:t>
      А бағанына 200.00.085 жолы көшіріледі;</w:t>
      </w:r>
    </w:p>
    <w:bookmarkStart w:name="z1627" w:id="1628"/>
    <w:p>
      <w:pPr>
        <w:spacing w:after="0"/>
        <w:ind w:left="0"/>
        <w:jc w:val="both"/>
      </w:pPr>
      <w:r>
        <w:rPr>
          <w:rFonts w:ascii="Times New Roman"/>
          <w:b w:val="false"/>
          <w:i w:val="false"/>
          <w:color w:val="000000"/>
          <w:sz w:val="28"/>
        </w:rPr>
        <w:t>
      60) 220.13.060 жолында:</w:t>
      </w:r>
    </w:p>
    <w:bookmarkEnd w:id="1628"/>
    <w:p>
      <w:pPr>
        <w:spacing w:after="0"/>
        <w:ind w:left="0"/>
        <w:jc w:val="both"/>
      </w:pPr>
      <w:r>
        <w:rPr>
          <w:rFonts w:ascii="Times New Roman"/>
          <w:b w:val="false"/>
          <w:i w:val="false"/>
          <w:color w:val="000000"/>
          <w:sz w:val="28"/>
        </w:rPr>
        <w:t>
      А бағанында 220.13.059 жолын ескерумен 220.13.030 А-дан 220.13.051 А-ға дейінгі жолдардың мәндерінің қосындысымен айқындалатын сома көрсетіледі;</w:t>
      </w:r>
    </w:p>
    <w:p>
      <w:pPr>
        <w:spacing w:after="0"/>
        <w:ind w:left="0"/>
        <w:jc w:val="both"/>
      </w:pPr>
      <w:r>
        <w:rPr>
          <w:rFonts w:ascii="Times New Roman"/>
          <w:b w:val="false"/>
          <w:i w:val="false"/>
          <w:color w:val="000000"/>
          <w:sz w:val="28"/>
        </w:rPr>
        <w:t>
      В бағанында 220.13.030 В-дан 220.13.059 В-ға дейінгі жолдарының қосындысы ретінде айқындалатын, сома көрсетіледі;</w:t>
      </w:r>
    </w:p>
    <w:bookmarkStart w:name="z1628" w:id="1629"/>
    <w:p>
      <w:pPr>
        <w:spacing w:after="0"/>
        <w:ind w:left="0"/>
        <w:jc w:val="both"/>
      </w:pPr>
      <w:r>
        <w:rPr>
          <w:rFonts w:ascii="Times New Roman"/>
          <w:b w:val="false"/>
          <w:i w:val="false"/>
          <w:color w:val="000000"/>
          <w:sz w:val="28"/>
        </w:rPr>
        <w:t>
      61) 220.13.061 жолында:</w:t>
      </w:r>
    </w:p>
    <w:bookmarkEnd w:id="1629"/>
    <w:p>
      <w:pPr>
        <w:spacing w:after="0"/>
        <w:ind w:left="0"/>
        <w:jc w:val="both"/>
      </w:pPr>
      <w:r>
        <w:rPr>
          <w:rFonts w:ascii="Times New Roman"/>
          <w:b w:val="false"/>
          <w:i w:val="false"/>
          <w:color w:val="000000"/>
          <w:sz w:val="28"/>
        </w:rPr>
        <w:t>
      С бағанында 220.13.029 С және 220.13.060 С жолдарының айырмасы ретінде айқындалатын табыстар мен шығыстар арасындағы айырма көрсетіледі;</w:t>
      </w:r>
    </w:p>
    <w:bookmarkStart w:name="z1629" w:id="1630"/>
    <w:p>
      <w:pPr>
        <w:spacing w:after="0"/>
        <w:ind w:left="0"/>
        <w:jc w:val="both"/>
      </w:pPr>
      <w:r>
        <w:rPr>
          <w:rFonts w:ascii="Times New Roman"/>
          <w:b w:val="false"/>
          <w:i w:val="false"/>
          <w:color w:val="000000"/>
          <w:sz w:val="28"/>
        </w:rPr>
        <w:t>
      62) 220.13.062 жолында:</w:t>
      </w:r>
    </w:p>
    <w:bookmarkEnd w:id="1630"/>
    <w:p>
      <w:pPr>
        <w:spacing w:after="0"/>
        <w:ind w:left="0"/>
        <w:jc w:val="both"/>
      </w:pPr>
      <w:r>
        <w:rPr>
          <w:rFonts w:ascii="Times New Roman"/>
          <w:b w:val="false"/>
          <w:i w:val="false"/>
          <w:color w:val="000000"/>
          <w:sz w:val="28"/>
        </w:rPr>
        <w:t>
      С бағанында 220.13.001 және 220.13.002 жолдарының сомасы ретінде айқындалатын, 220.13.061 жолының сомасына түзетілген салық салынатын табыс көрсетіледі. Бұл сомаға 220.00.083 және 220.00.085 жолдарының айырмасы ретінде айқындалған салық салынатын табыс сәйкес келуі тиіс.</w:t>
      </w:r>
    </w:p>
    <w:bookmarkStart w:name="z1630" w:id="1631"/>
    <w:p>
      <w:pPr>
        <w:spacing w:after="0"/>
        <w:ind w:left="0"/>
        <w:jc w:val="left"/>
      </w:pPr>
      <w:r>
        <w:rPr>
          <w:rFonts w:ascii="Times New Roman"/>
          <w:b/>
          <w:i w:val="false"/>
          <w:color w:val="000000"/>
        </w:rPr>
        <w:t xml:space="preserve"> 16. Табыстардың, валютардың, халықаралық келісімдер түрлерінің кодтары</w:t>
      </w:r>
    </w:p>
    <w:bookmarkEnd w:id="1631"/>
    <w:bookmarkStart w:name="z1631" w:id="1632"/>
    <w:p>
      <w:pPr>
        <w:spacing w:after="0"/>
        <w:ind w:left="0"/>
        <w:jc w:val="both"/>
      </w:pPr>
      <w:r>
        <w:rPr>
          <w:rFonts w:ascii="Times New Roman"/>
          <w:b w:val="false"/>
          <w:i w:val="false"/>
          <w:color w:val="000000"/>
          <w:sz w:val="28"/>
        </w:rPr>
        <w:t>
      67. Декларация толтыру кезінде мынадай кіріс түрлерін кодтауды пайдалану керек.</w:t>
      </w:r>
    </w:p>
    <w:bookmarkEnd w:id="1632"/>
    <w:bookmarkStart w:name="z1632" w:id="1633"/>
    <w:p>
      <w:pPr>
        <w:spacing w:after="0"/>
        <w:ind w:left="0"/>
        <w:jc w:val="both"/>
      </w:pPr>
      <w:r>
        <w:rPr>
          <w:rFonts w:ascii="Times New Roman"/>
          <w:b w:val="false"/>
          <w:i w:val="false"/>
          <w:color w:val="000000"/>
          <w:sz w:val="28"/>
        </w:rPr>
        <w:t>
      1) Қазақстан Республикасындағы көздерден кіріс түрлерінің кодтары:</w:t>
      </w:r>
    </w:p>
    <w:bookmarkEnd w:id="1633"/>
    <w:p>
      <w:pPr>
        <w:spacing w:after="0"/>
        <w:ind w:left="0"/>
        <w:jc w:val="both"/>
      </w:pPr>
      <w:r>
        <w:rPr>
          <w:rFonts w:ascii="Times New Roman"/>
          <w:b w:val="false"/>
          <w:i w:val="false"/>
          <w:color w:val="000000"/>
          <w:sz w:val="28"/>
        </w:rPr>
        <w:t>
      1010 – Қазақстан Республикасының аумағына тауарларды өткізуден түскен кірістер;</w:t>
      </w:r>
    </w:p>
    <w:p>
      <w:pPr>
        <w:spacing w:after="0"/>
        <w:ind w:left="0"/>
        <w:jc w:val="both"/>
      </w:pPr>
      <w:r>
        <w:rPr>
          <w:rFonts w:ascii="Times New Roman"/>
          <w:b w:val="false"/>
          <w:i w:val="false"/>
          <w:color w:val="000000"/>
          <w:sz w:val="28"/>
        </w:rPr>
        <w:t>
      1011 – Қазақстан Республикасында орналасқан тауарларды сыртқы сауда қызметін жүзеге асыру шеңберінде одан тыс өткізуден түскен кірістер;</w:t>
      </w:r>
    </w:p>
    <w:p>
      <w:pPr>
        <w:spacing w:after="0"/>
        <w:ind w:left="0"/>
        <w:jc w:val="both"/>
      </w:pPr>
      <w:r>
        <w:rPr>
          <w:rFonts w:ascii="Times New Roman"/>
          <w:b w:val="false"/>
          <w:i w:val="false"/>
          <w:color w:val="000000"/>
          <w:sz w:val="28"/>
        </w:rPr>
        <w:t>
      1020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1021 – резидентке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1022 -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1030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резиденттен алатын өзге де кірістер;</w:t>
      </w:r>
    </w:p>
    <w:p>
      <w:pPr>
        <w:spacing w:after="0"/>
        <w:ind w:left="0"/>
        <w:jc w:val="both"/>
      </w:pPr>
      <w:r>
        <w:rPr>
          <w:rFonts w:ascii="Times New Roman"/>
          <w:b w:val="false"/>
          <w:i w:val="false"/>
          <w:color w:val="000000"/>
          <w:sz w:val="28"/>
        </w:rPr>
        <w:t xml:space="preserve">
      1031 -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белгіленген аталған тұлғаның Қазақстан Республикасында тұрақты мекемесі бар резидент еместен, егер алатын жұмыстары, қызметтері, тауарлары осындай тұрақты мекемеге байланысты болса, олардан алатын өзге де кірістері;</w:t>
      </w:r>
    </w:p>
    <w:p>
      <w:pPr>
        <w:spacing w:after="0"/>
        <w:ind w:left="0"/>
        <w:jc w:val="both"/>
      </w:pPr>
      <w:r>
        <w:rPr>
          <w:rFonts w:ascii="Times New Roman"/>
          <w:b w:val="false"/>
          <w:i w:val="false"/>
          <w:color w:val="000000"/>
          <w:sz w:val="28"/>
        </w:rPr>
        <w:t>
      1040 – Қазақстан Республикасының аумағында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1041 – резидент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1042 – Қазақстан Республикасында орналасқан резидент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1044 -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1050 – талап ету құқығын берген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1060 - талап ету құқығын сатып алған салық төлеуші үшін резиденттен қарызды талап ету құқықтарын беруден кірістер;</w:t>
      </w:r>
    </w:p>
    <w:p>
      <w:pPr>
        <w:spacing w:after="0"/>
        <w:ind w:left="0"/>
        <w:jc w:val="both"/>
      </w:pPr>
      <w:r>
        <w:rPr>
          <w:rFonts w:ascii="Times New Roman"/>
          <w:b w:val="false"/>
          <w:i w:val="false"/>
          <w:color w:val="000000"/>
          <w:sz w:val="28"/>
        </w:rPr>
        <w:t>
      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1070 - резиденттің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1071 – резидент еместің, мұндай резидент еместердің Қазақстан Республикасындағы қызметi барысында туындаған мiндеттемелерiн, оның iшiнде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1080 – резидент заңды тұлғадан түсетін дивидендтер түріндегі кірістер;</w:t>
      </w:r>
    </w:p>
    <w:p>
      <w:pPr>
        <w:spacing w:after="0"/>
        <w:ind w:left="0"/>
        <w:jc w:val="both"/>
      </w:pPr>
      <w:r>
        <w:rPr>
          <w:rFonts w:ascii="Times New Roman"/>
          <w:b w:val="false"/>
          <w:i w:val="false"/>
          <w:color w:val="000000"/>
          <w:sz w:val="28"/>
        </w:rPr>
        <w:t>
      1081 – Қазақстан Республикасында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1090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Республикасында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1100 - резиденттен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1110 – резидент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1111 -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1120 - резиденттен алынатын роялти түріндегі кіріс;</w:t>
      </w:r>
    </w:p>
    <w:p>
      <w:pPr>
        <w:spacing w:after="0"/>
        <w:ind w:left="0"/>
        <w:jc w:val="both"/>
      </w:pPr>
      <w:r>
        <w:rPr>
          <w:rFonts w:ascii="Times New Roman"/>
          <w:b w:val="false"/>
          <w:i w:val="false"/>
          <w:color w:val="000000"/>
          <w:sz w:val="28"/>
        </w:rPr>
        <w:t>
      1121 – егер роялти төлеу бойынша шығыстар резидент еместің тұрақты мекемесінің қызметіне байланысты болса, Қазақстан Республикасында тұрақты мекемесі бар резидент еместен алынатын роялти түріндегі кіріс;</w:t>
      </w:r>
    </w:p>
    <w:p>
      <w:pPr>
        <w:spacing w:after="0"/>
        <w:ind w:left="0"/>
        <w:jc w:val="both"/>
      </w:pPr>
      <w:r>
        <w:rPr>
          <w:rFonts w:ascii="Times New Roman"/>
          <w:b w:val="false"/>
          <w:i w:val="false"/>
          <w:color w:val="000000"/>
          <w:sz w:val="28"/>
        </w:rPr>
        <w:t>
      1130 – Қазақстан Республикасында орналасқан мүлкін жалға беруден түсетін кірістер;</w:t>
      </w:r>
    </w:p>
    <w:p>
      <w:pPr>
        <w:spacing w:after="0"/>
        <w:ind w:left="0"/>
        <w:jc w:val="both"/>
      </w:pPr>
      <w:r>
        <w:rPr>
          <w:rFonts w:ascii="Times New Roman"/>
          <w:b w:val="false"/>
          <w:i w:val="false"/>
          <w:color w:val="000000"/>
          <w:sz w:val="28"/>
        </w:rPr>
        <w:t>
      1140 - Қазақстан Республикасында орналасқан жылжымайтын мүліктен алынатын кірістер;</w:t>
      </w:r>
    </w:p>
    <w:p>
      <w:pPr>
        <w:spacing w:after="0"/>
        <w:ind w:left="0"/>
        <w:jc w:val="both"/>
      </w:pPr>
      <w:r>
        <w:rPr>
          <w:rFonts w:ascii="Times New Roman"/>
          <w:b w:val="false"/>
          <w:i w:val="false"/>
          <w:color w:val="000000"/>
          <w:sz w:val="28"/>
        </w:rPr>
        <w:t>
      1150 – Қазақстан Республикасында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1151 - Қазақстан Республикасында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1160 –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1161 – Қазақстан Республикасы ішінде көліктік қызмет көрсетуден кірістер;</w:t>
      </w:r>
    </w:p>
    <w:p>
      <w:pPr>
        <w:spacing w:after="0"/>
        <w:ind w:left="0"/>
        <w:jc w:val="both"/>
      </w:pPr>
      <w:r>
        <w:rPr>
          <w:rFonts w:ascii="Times New Roman"/>
          <w:b w:val="false"/>
          <w:i w:val="false"/>
          <w:color w:val="000000"/>
          <w:sz w:val="28"/>
        </w:rPr>
        <w:t>
      1170 – Қазақстан Республикасының аумағында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1181 -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кірісі;</w:t>
      </w:r>
    </w:p>
    <w:p>
      <w:pPr>
        <w:spacing w:after="0"/>
        <w:ind w:left="0"/>
        <w:jc w:val="both"/>
      </w:pPr>
      <w:r>
        <w:rPr>
          <w:rFonts w:ascii="Times New Roman"/>
          <w:b w:val="false"/>
          <w:i w:val="false"/>
          <w:color w:val="000000"/>
          <w:sz w:val="28"/>
        </w:rPr>
        <w:t>
      1190 - басшылардың қаламақылары және (немесе) резидент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1200 – резидент емес жеке тұлғаның Қазақстан Республикасында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1210 – еңбек шарты (келісім-шарт) негізінде жұмыс беруші (резидент немесе резидент емес)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1211 – қызмет көрсетуге (жұмыстарды орындауға) шарт негізінде өзге тұлға төлеген резидент емес жеке тұлғаның материалдық, әлеуметтiк игiлiктерін қоса алғанда, материалдық пайда түріндегі Қазақстан Республикасындағы қызметінен резидент емес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1220 – резидент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1230 – кімнен және кiмге төлем жүргiзiлетiнiне қарамастан, Қазақстан Республикасындағы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1240 - резиденттер төлейтiн ұтыстар;</w:t>
      </w:r>
    </w:p>
    <w:p>
      <w:pPr>
        <w:spacing w:after="0"/>
        <w:ind w:left="0"/>
        <w:jc w:val="both"/>
      </w:pPr>
      <w:r>
        <w:rPr>
          <w:rFonts w:ascii="Times New Roman"/>
          <w:b w:val="false"/>
          <w:i w:val="false"/>
          <w:color w:val="000000"/>
          <w:sz w:val="28"/>
        </w:rPr>
        <w:t>
      1241 – егер ұтыс төлемі тұрақты мекеме қызметіне байланысты болса, Қазақстан Республикасында тұрақты мекемесі бар резидент емес төлейтiн ұтыстар;</w:t>
      </w:r>
    </w:p>
    <w:p>
      <w:pPr>
        <w:spacing w:after="0"/>
        <w:ind w:left="0"/>
        <w:jc w:val="both"/>
      </w:pPr>
      <w:r>
        <w:rPr>
          <w:rFonts w:ascii="Times New Roman"/>
          <w:b w:val="false"/>
          <w:i w:val="false"/>
          <w:color w:val="000000"/>
          <w:sz w:val="28"/>
        </w:rPr>
        <w:t>
      1250 - Қазақстан Республикасында жеке (кәсiби) тәуелсiз қызмет көрсетуден алынған табыстар;</w:t>
      </w:r>
    </w:p>
    <w:p>
      <w:pPr>
        <w:spacing w:after="0"/>
        <w:ind w:left="0"/>
        <w:jc w:val="both"/>
      </w:pPr>
      <w:r>
        <w:rPr>
          <w:rFonts w:ascii="Times New Roman"/>
          <w:b w:val="false"/>
          <w:i w:val="false"/>
          <w:color w:val="000000"/>
          <w:sz w:val="28"/>
        </w:rPr>
        <w:t>
      1260 - Қазақстан Республикасында орналасқан мүлiктi тегiн алу түріндегі табыстар;</w:t>
      </w:r>
    </w:p>
    <w:p>
      <w:pPr>
        <w:spacing w:after="0"/>
        <w:ind w:left="0"/>
        <w:jc w:val="both"/>
      </w:pPr>
      <w:r>
        <w:rPr>
          <w:rFonts w:ascii="Times New Roman"/>
          <w:b w:val="false"/>
          <w:i w:val="false"/>
          <w:color w:val="000000"/>
          <w:sz w:val="28"/>
        </w:rPr>
        <w:t>
      1261 - Қазақстан Республикасында орналасқан мүлiктi тегiн алудан табыстар;</w:t>
      </w:r>
    </w:p>
    <w:p>
      <w:pPr>
        <w:spacing w:after="0"/>
        <w:ind w:left="0"/>
        <w:jc w:val="both"/>
      </w:pPr>
      <w:r>
        <w:rPr>
          <w:rFonts w:ascii="Times New Roman"/>
          <w:b w:val="false"/>
          <w:i w:val="false"/>
          <w:color w:val="000000"/>
          <w:sz w:val="28"/>
        </w:rPr>
        <w:t>
      1270 – туынды қаржы құралдары бойынша кірістер;</w:t>
      </w:r>
    </w:p>
    <w:p>
      <w:pPr>
        <w:spacing w:after="0"/>
        <w:ind w:left="0"/>
        <w:jc w:val="both"/>
      </w:pPr>
      <w:r>
        <w:rPr>
          <w:rFonts w:ascii="Times New Roman"/>
          <w:b w:val="false"/>
          <w:i w:val="false"/>
          <w:color w:val="000000"/>
          <w:sz w:val="28"/>
        </w:rPr>
        <w:t>
      1280 – міндеттемені есептен шығарудан кірістер;</w:t>
      </w:r>
    </w:p>
    <w:p>
      <w:pPr>
        <w:spacing w:after="0"/>
        <w:ind w:left="0"/>
        <w:jc w:val="both"/>
      </w:pPr>
      <w:r>
        <w:rPr>
          <w:rFonts w:ascii="Times New Roman"/>
          <w:b w:val="false"/>
          <w:i w:val="false"/>
          <w:color w:val="000000"/>
          <w:sz w:val="28"/>
        </w:rPr>
        <w:t>
      1290 - күмәндi мiндеттемелер бойынша табыстар;</w:t>
      </w:r>
    </w:p>
    <w:p>
      <w:pPr>
        <w:spacing w:after="0"/>
        <w:ind w:left="0"/>
        <w:jc w:val="both"/>
      </w:pPr>
      <w:r>
        <w:rPr>
          <w:rFonts w:ascii="Times New Roman"/>
          <w:b w:val="false"/>
          <w:i w:val="false"/>
          <w:color w:val="000000"/>
          <w:sz w:val="28"/>
        </w:rPr>
        <w:t>
      1300 –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1310 –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1320 –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1330 – тіркелген активтерді шығарудан түскен кірістер;</w:t>
      </w:r>
    </w:p>
    <w:p>
      <w:pPr>
        <w:spacing w:after="0"/>
        <w:ind w:left="0"/>
        <w:jc w:val="both"/>
      </w:pPr>
      <w:r>
        <w:rPr>
          <w:rFonts w:ascii="Times New Roman"/>
          <w:b w:val="false"/>
          <w:i w:val="false"/>
          <w:color w:val="000000"/>
          <w:sz w:val="28"/>
        </w:rPr>
        <w:t>
      1340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1350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1360 – бірлескен қызметті жүзеге асырудан кірістер;</w:t>
      </w:r>
    </w:p>
    <w:p>
      <w:pPr>
        <w:spacing w:after="0"/>
        <w:ind w:left="0"/>
        <w:jc w:val="both"/>
      </w:pPr>
      <w:r>
        <w:rPr>
          <w:rFonts w:ascii="Times New Roman"/>
          <w:b w:val="false"/>
          <w:i w:val="false"/>
          <w:color w:val="000000"/>
          <w:sz w:val="28"/>
        </w:rPr>
        <w:t>
      1370 – бұрын жүргізілген шегерімдер бойынша алынған өтемақылар;</w:t>
      </w:r>
    </w:p>
    <w:p>
      <w:pPr>
        <w:spacing w:after="0"/>
        <w:ind w:left="0"/>
        <w:jc w:val="both"/>
      </w:pPr>
      <w:r>
        <w:rPr>
          <w:rFonts w:ascii="Times New Roman"/>
          <w:b w:val="false"/>
          <w:i w:val="false"/>
          <w:color w:val="000000"/>
          <w:sz w:val="28"/>
        </w:rPr>
        <w:t>
      1380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1390 -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1400 – мүліктік кешен ретінде кәсіпорынды сатудан түскен кірістер;</w:t>
      </w:r>
    </w:p>
    <w:p>
      <w:pPr>
        <w:spacing w:after="0"/>
        <w:ind w:left="0"/>
        <w:jc w:val="both"/>
      </w:pPr>
      <w:r>
        <w:rPr>
          <w:rFonts w:ascii="Times New Roman"/>
          <w:b w:val="false"/>
          <w:i w:val="false"/>
          <w:color w:val="000000"/>
          <w:sz w:val="28"/>
        </w:rPr>
        <w:t>
      1410 –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1420 – Қазақстан Республикасындағы кәсіпкерлік қызмет нәтижесінде туындайтын басқа да табыстар.</w:t>
      </w:r>
    </w:p>
    <w:p>
      <w:pPr>
        <w:spacing w:after="0"/>
        <w:ind w:left="0"/>
        <w:jc w:val="both"/>
      </w:pPr>
      <w:r>
        <w:rPr>
          <w:rFonts w:ascii="Times New Roman"/>
          <w:b w:val="false"/>
          <w:i w:val="false"/>
          <w:color w:val="000000"/>
          <w:sz w:val="28"/>
        </w:rPr>
        <w:t>
      Қазақстан Республикасынан тыс көздерден кіріс түрлерінің кодтары:</w:t>
      </w:r>
    </w:p>
    <w:p>
      <w:pPr>
        <w:spacing w:after="0"/>
        <w:ind w:left="0"/>
        <w:jc w:val="both"/>
      </w:pPr>
      <w:r>
        <w:rPr>
          <w:rFonts w:ascii="Times New Roman"/>
          <w:b w:val="false"/>
          <w:i w:val="false"/>
          <w:color w:val="000000"/>
          <w:sz w:val="28"/>
        </w:rPr>
        <w:t>
      2010 – Қазақстан Республикасынан тыс, шетел мемлекетте орналасқан тауарларды өткізуден түскен кірістер;</w:t>
      </w:r>
    </w:p>
    <w:p>
      <w:pPr>
        <w:spacing w:after="0"/>
        <w:ind w:left="0"/>
        <w:jc w:val="both"/>
      </w:pPr>
      <w:r>
        <w:rPr>
          <w:rFonts w:ascii="Times New Roman"/>
          <w:b w:val="false"/>
          <w:i w:val="false"/>
          <w:color w:val="000000"/>
          <w:sz w:val="28"/>
        </w:rPr>
        <w:t>
      2020 – Қазақстан Республикасында жұмыстарды орындаудан, қызметтерді көрсетуден түскен кірістер;</w:t>
      </w:r>
    </w:p>
    <w:p>
      <w:pPr>
        <w:spacing w:after="0"/>
        <w:ind w:left="0"/>
        <w:jc w:val="both"/>
      </w:pPr>
      <w:r>
        <w:rPr>
          <w:rFonts w:ascii="Times New Roman"/>
          <w:b w:val="false"/>
          <w:i w:val="false"/>
          <w:color w:val="000000"/>
          <w:sz w:val="28"/>
        </w:rPr>
        <w:t>
      2021 – резидент емеске егер алынатын қызметтер осындай тұрақты мекеменің қызметімен байланысты болса, Қазақстан Республикасында тұрақты мекемесі бар резидент емеске Қазақстан Республикасының шегінен тыс басқарушылық, қаржылық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w:t>
      </w:r>
    </w:p>
    <w:p>
      <w:pPr>
        <w:spacing w:after="0"/>
        <w:ind w:left="0"/>
        <w:jc w:val="both"/>
      </w:pPr>
      <w:r>
        <w:rPr>
          <w:rFonts w:ascii="Times New Roman"/>
          <w:b w:val="false"/>
          <w:i w:val="false"/>
          <w:color w:val="000000"/>
          <w:sz w:val="28"/>
        </w:rPr>
        <w:t xml:space="preserve">
      2030 –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айқындалатын салық салуда жеңілдігі бар мемлекетте тіркелген тұлғаның нақты орындалған (көрсетілген, сатылған) орнына қарамастан жұмыстарды орындаудан, қызметтерді көрсетуден, тауарларды сатудан түскен кірістері, сондай-ақ осы бапта резиденттің резидент еместен алатын өзге де кірістер;</w:t>
      </w:r>
    </w:p>
    <w:p>
      <w:pPr>
        <w:spacing w:after="0"/>
        <w:ind w:left="0"/>
        <w:jc w:val="both"/>
      </w:pPr>
      <w:r>
        <w:rPr>
          <w:rFonts w:ascii="Times New Roman"/>
          <w:b w:val="false"/>
          <w:i w:val="false"/>
          <w:color w:val="000000"/>
          <w:sz w:val="28"/>
        </w:rPr>
        <w:t>
      2040 – Қазақстан Республикасынан тыс аумақта орналасқан мүлікті өткізу нәтижесінде алынған құн өсімінен кіріс;</w:t>
      </w:r>
    </w:p>
    <w:p>
      <w:pPr>
        <w:spacing w:after="0"/>
        <w:ind w:left="0"/>
        <w:jc w:val="both"/>
      </w:pPr>
      <w:r>
        <w:rPr>
          <w:rFonts w:ascii="Times New Roman"/>
          <w:b w:val="false"/>
          <w:i w:val="false"/>
          <w:color w:val="000000"/>
          <w:sz w:val="28"/>
        </w:rPr>
        <w:t>
      2041 – резидент емес шығарған бағалы қағаздарды сату нәтижесінде алынған құн өсімінен кіріс;</w:t>
      </w:r>
    </w:p>
    <w:p>
      <w:pPr>
        <w:spacing w:after="0"/>
        <w:ind w:left="0"/>
        <w:jc w:val="both"/>
      </w:pPr>
      <w:r>
        <w:rPr>
          <w:rFonts w:ascii="Times New Roman"/>
          <w:b w:val="false"/>
          <w:i w:val="false"/>
          <w:color w:val="000000"/>
          <w:sz w:val="28"/>
        </w:rPr>
        <w:t>
      2042 – Қазақстан Республикасынан тыс орналасқан резидент емес заңды тұлғада, консорциумда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2043 – егер резидент емес заңды тұлғаның осындай қатысу үлестерін немесе активтерінің құнының 50 пайызынан астамын Қазақстан Республикасында орналасқан мүлік құрайтын болса, резидент емес шығарған акцияларды сату нәтижесінде алынған құн өсімінен кіріс;</w:t>
      </w:r>
    </w:p>
    <w:p>
      <w:pPr>
        <w:spacing w:after="0"/>
        <w:ind w:left="0"/>
        <w:jc w:val="both"/>
      </w:pPr>
      <w:r>
        <w:rPr>
          <w:rFonts w:ascii="Times New Roman"/>
          <w:b w:val="false"/>
          <w:i w:val="false"/>
          <w:color w:val="000000"/>
          <w:sz w:val="28"/>
        </w:rPr>
        <w:t>
      2044 - егер резидент емес заңды тұлғаның осындай қатысу үлестерінің немесе активтерінің құнының 50 пайызынан астамын Қазақстан Республикасында орналасқан мүлік құрайтын болса, резидент емес заңды тұлғада қатысу үлестерін сату нәтижесінде алынған құн өсімінен кіріс;</w:t>
      </w:r>
    </w:p>
    <w:p>
      <w:pPr>
        <w:spacing w:after="0"/>
        <w:ind w:left="0"/>
        <w:jc w:val="both"/>
      </w:pPr>
      <w:r>
        <w:rPr>
          <w:rFonts w:ascii="Times New Roman"/>
          <w:b w:val="false"/>
          <w:i w:val="false"/>
          <w:color w:val="000000"/>
          <w:sz w:val="28"/>
        </w:rPr>
        <w:t>
      2050 – талап ету құқығын берген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2060 - талап ету құқығын сатып алған салық төлеуші үшін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кірістер;</w:t>
      </w:r>
    </w:p>
    <w:p>
      <w:pPr>
        <w:spacing w:after="0"/>
        <w:ind w:left="0"/>
        <w:jc w:val="both"/>
      </w:pPr>
      <w:r>
        <w:rPr>
          <w:rFonts w:ascii="Times New Roman"/>
          <w:b w:val="false"/>
          <w:i w:val="false"/>
          <w:color w:val="000000"/>
          <w:sz w:val="28"/>
        </w:rPr>
        <w:t>
      2070 - резиденттің мiндеттемелерiн, оның iшiнде Қазақстан Республикасынан тыс жұмыстарды (қызмет көрсетулерді) орындауға жасасқан келiсiм-шарттар (шарттар, келiсiм-шарттар) бойынша және (немесе) тауарларды жеткiзуге сыртқы сауда келiсiм-шарттары бойынша орындамағаны немесе тиiсiнше орындамағаны үшiн тұрақсыздық айыптары (айыппұлдар, өсiмақылар)</w:t>
      </w:r>
    </w:p>
    <w:p>
      <w:pPr>
        <w:spacing w:after="0"/>
        <w:ind w:left="0"/>
        <w:jc w:val="both"/>
      </w:pPr>
      <w:r>
        <w:rPr>
          <w:rFonts w:ascii="Times New Roman"/>
          <w:b w:val="false"/>
          <w:i w:val="false"/>
          <w:color w:val="000000"/>
          <w:sz w:val="28"/>
        </w:rPr>
        <w:t>
      2080 – резидент емес заңды тұлғадан түсетін дивидендтер түріндегі кірістер;</w:t>
      </w:r>
    </w:p>
    <w:p>
      <w:pPr>
        <w:spacing w:after="0"/>
        <w:ind w:left="0"/>
        <w:jc w:val="both"/>
      </w:pPr>
      <w:r>
        <w:rPr>
          <w:rFonts w:ascii="Times New Roman"/>
          <w:b w:val="false"/>
          <w:i w:val="false"/>
          <w:color w:val="000000"/>
          <w:sz w:val="28"/>
        </w:rPr>
        <w:t>
      2081 – Қазақстан Республикасынан тыс орналасқан пайлық инвестициялық қорлардан түсетін дивидендтер түріндегі кірістер;</w:t>
      </w:r>
    </w:p>
    <w:p>
      <w:pPr>
        <w:spacing w:after="0"/>
        <w:ind w:left="0"/>
        <w:jc w:val="both"/>
      </w:pPr>
      <w:r>
        <w:rPr>
          <w:rFonts w:ascii="Times New Roman"/>
          <w:b w:val="false"/>
          <w:i w:val="false"/>
          <w:color w:val="000000"/>
          <w:sz w:val="28"/>
        </w:rPr>
        <w:t>
      2090 – мүлікті сенімгерлік басқару шарты бойынша сенімгерлік басқару құрылтайшысы немесе сенімгерлік басқару туындаудың басқа жағдайларында пайда алушы болып табылатын резидент емес үшін Қазақстан Республикасынан тыс салық міндеттемесін орындау жүктелмеген резидент сенімгерлік басқарушыдан мүлікті сенімгерлікпен басқаруды белгілеу туралы акті бойынша алынған кірістер;</w:t>
      </w:r>
    </w:p>
    <w:p>
      <w:pPr>
        <w:spacing w:after="0"/>
        <w:ind w:left="0"/>
        <w:jc w:val="both"/>
      </w:pPr>
      <w:r>
        <w:rPr>
          <w:rFonts w:ascii="Times New Roman"/>
          <w:b w:val="false"/>
          <w:i w:val="false"/>
          <w:color w:val="000000"/>
          <w:sz w:val="28"/>
        </w:rPr>
        <w:t>
      2100 - резидент еместен алынған борышкерлік бағалы қағаздарды қоспағанда сыйақылар түріндегі кіріс;</w:t>
      </w:r>
    </w:p>
    <w:p>
      <w:pPr>
        <w:spacing w:after="0"/>
        <w:ind w:left="0"/>
        <w:jc w:val="both"/>
      </w:pPr>
      <w:r>
        <w:rPr>
          <w:rFonts w:ascii="Times New Roman"/>
          <w:b w:val="false"/>
          <w:i w:val="false"/>
          <w:color w:val="000000"/>
          <w:sz w:val="28"/>
        </w:rPr>
        <w:t>
      2110 – резидент емес эмитенттен алынған борышкерлік бағалы қағаздар бойынша сыйақылар түріндегі кіріс;</w:t>
      </w:r>
    </w:p>
    <w:p>
      <w:pPr>
        <w:spacing w:after="0"/>
        <w:ind w:left="0"/>
        <w:jc w:val="both"/>
      </w:pPr>
      <w:r>
        <w:rPr>
          <w:rFonts w:ascii="Times New Roman"/>
          <w:b w:val="false"/>
          <w:i w:val="false"/>
          <w:color w:val="000000"/>
          <w:sz w:val="28"/>
        </w:rPr>
        <w:t>
      2120 - резидент еместен алынатын роялти түріндегі кіріс;</w:t>
      </w:r>
    </w:p>
    <w:p>
      <w:pPr>
        <w:spacing w:after="0"/>
        <w:ind w:left="0"/>
        <w:jc w:val="both"/>
      </w:pPr>
      <w:r>
        <w:rPr>
          <w:rFonts w:ascii="Times New Roman"/>
          <w:b w:val="false"/>
          <w:i w:val="false"/>
          <w:color w:val="000000"/>
          <w:sz w:val="28"/>
        </w:rPr>
        <w:t>
      2130 – Қазақстан Республикасынан тыс орналасқан мүлкін жалға беруден түсетін кірістер;</w:t>
      </w:r>
    </w:p>
    <w:p>
      <w:pPr>
        <w:spacing w:after="0"/>
        <w:ind w:left="0"/>
        <w:jc w:val="both"/>
      </w:pPr>
      <w:r>
        <w:rPr>
          <w:rFonts w:ascii="Times New Roman"/>
          <w:b w:val="false"/>
          <w:i w:val="false"/>
          <w:color w:val="000000"/>
          <w:sz w:val="28"/>
        </w:rPr>
        <w:t>
      2140 – Қазақстан Республикасынан тыс орналасқан жылжымайтын мүліктен алынатын кірістер;</w:t>
      </w:r>
    </w:p>
    <w:p>
      <w:pPr>
        <w:spacing w:after="0"/>
        <w:ind w:left="0"/>
        <w:jc w:val="both"/>
      </w:pPr>
      <w:r>
        <w:rPr>
          <w:rFonts w:ascii="Times New Roman"/>
          <w:b w:val="false"/>
          <w:i w:val="false"/>
          <w:color w:val="000000"/>
          <w:sz w:val="28"/>
        </w:rPr>
        <w:t>
      2150 – Қазақстан Республикасынан тыс туындайтын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2151 - Қазақстан Республикасынан тыс туындайтын тәуекелдерді қайта сақтандыру шарттары бойынша төленетін сақтандыру сыйлықақылар түріндегі кірістер;</w:t>
      </w:r>
    </w:p>
    <w:p>
      <w:pPr>
        <w:spacing w:after="0"/>
        <w:ind w:left="0"/>
        <w:jc w:val="both"/>
      </w:pPr>
      <w:r>
        <w:rPr>
          <w:rFonts w:ascii="Times New Roman"/>
          <w:b w:val="false"/>
          <w:i w:val="false"/>
          <w:color w:val="000000"/>
          <w:sz w:val="28"/>
        </w:rPr>
        <w:t>
      2160 – резидент еместен алынатын, халықаралық тасымалдарда көліктік қызмет көрсетуден кірістер;</w:t>
      </w:r>
    </w:p>
    <w:p>
      <w:pPr>
        <w:spacing w:after="0"/>
        <w:ind w:left="0"/>
        <w:jc w:val="both"/>
      </w:pPr>
      <w:r>
        <w:rPr>
          <w:rFonts w:ascii="Times New Roman"/>
          <w:b w:val="false"/>
          <w:i w:val="false"/>
          <w:color w:val="000000"/>
          <w:sz w:val="28"/>
        </w:rPr>
        <w:t>
      2161 – резидент еместен алынатын, Қазақстан Республикасынан тыс көліктік қызмет көрсетуден кірістер;</w:t>
      </w:r>
    </w:p>
    <w:p>
      <w:pPr>
        <w:spacing w:after="0"/>
        <w:ind w:left="0"/>
        <w:jc w:val="both"/>
      </w:pPr>
      <w:r>
        <w:rPr>
          <w:rFonts w:ascii="Times New Roman"/>
          <w:b w:val="false"/>
          <w:i w:val="false"/>
          <w:color w:val="000000"/>
          <w:sz w:val="28"/>
        </w:rPr>
        <w:t>
      2170 – Қазақстан Республикасынан тыс орналасқан құбыр жолдарын, электр беру желілерін (ЭБЖ), оптикалық-талшықты байланыс желілерін пайдаланудан алынатын кірістер;</w:t>
      </w:r>
    </w:p>
    <w:p>
      <w:pPr>
        <w:spacing w:after="0"/>
        <w:ind w:left="0"/>
        <w:jc w:val="both"/>
      </w:pPr>
      <w:r>
        <w:rPr>
          <w:rFonts w:ascii="Times New Roman"/>
          <w:b w:val="false"/>
          <w:i w:val="false"/>
          <w:color w:val="000000"/>
          <w:sz w:val="28"/>
        </w:rPr>
        <w:t>
      2180 – жұмыс беруші болып табылатын резидентпен жасасқан еңбек шарты (келісім-шарт) бойынша Қазақстан Республикасынан тыс қызметтен түсетін резидент емес жеке тұлғаның кірісі;</w:t>
      </w:r>
    </w:p>
    <w:p>
      <w:pPr>
        <w:spacing w:after="0"/>
        <w:ind w:left="0"/>
        <w:jc w:val="both"/>
      </w:pPr>
      <w:r>
        <w:rPr>
          <w:rFonts w:ascii="Times New Roman"/>
          <w:b w:val="false"/>
          <w:i w:val="false"/>
          <w:color w:val="000000"/>
          <w:sz w:val="28"/>
        </w:rPr>
        <w:t>
      2181 - жұмыс беруші болып табылатын резидентпен жасасқан еңбек шарты (келісім-шарт) бойынша Қазақстан Республикасынан тыс қызметтен түсетін резидент жеке тұлғаның кірісі;</w:t>
      </w:r>
    </w:p>
    <w:p>
      <w:pPr>
        <w:spacing w:after="0"/>
        <w:ind w:left="0"/>
        <w:jc w:val="both"/>
      </w:pPr>
      <w:r>
        <w:rPr>
          <w:rFonts w:ascii="Times New Roman"/>
          <w:b w:val="false"/>
          <w:i w:val="false"/>
          <w:color w:val="000000"/>
          <w:sz w:val="28"/>
        </w:rPr>
        <w:t>
      2190 - басшылардың қаламақылары және (немесе) резидент емес заңды тұлғаға қатысты осындай тұлғаларға жүктелген басқарушылық міндеттерді орындаумен байланысты басқару органының (директорлар кеңесiнiң, басқарманың немесе өзге де органның) мүшелерi алатын өзге де төлемдер. Бұл ретте мұндай тұлғалардың басқарушылық міндеттерін атқарудың нақты орнының маңызы жоқ;</w:t>
      </w:r>
    </w:p>
    <w:p>
      <w:pPr>
        <w:spacing w:after="0"/>
        <w:ind w:left="0"/>
        <w:jc w:val="both"/>
      </w:pPr>
      <w:r>
        <w:rPr>
          <w:rFonts w:ascii="Times New Roman"/>
          <w:b w:val="false"/>
          <w:i w:val="false"/>
          <w:color w:val="000000"/>
          <w:sz w:val="28"/>
        </w:rPr>
        <w:t>
      2200 – резидент жеке тұлғаның Қазақстан Республикасынан тыс тұруына байланысты жұмыс беруші болып табылатын резидент емес оған төлейтін үстемеақы;</w:t>
      </w:r>
    </w:p>
    <w:p>
      <w:pPr>
        <w:spacing w:after="0"/>
        <w:ind w:left="0"/>
        <w:jc w:val="both"/>
      </w:pPr>
      <w:r>
        <w:rPr>
          <w:rFonts w:ascii="Times New Roman"/>
          <w:b w:val="false"/>
          <w:i w:val="false"/>
          <w:color w:val="000000"/>
          <w:sz w:val="28"/>
        </w:rPr>
        <w:t>
      2201 - резидент жеке тұлғаның Қазақстан Республикасынан тыс тұруына байланысты жұмыс беруші болып табылатын резидент оған төлейтін үстемеақы;</w:t>
      </w:r>
    </w:p>
    <w:p>
      <w:pPr>
        <w:spacing w:after="0"/>
        <w:ind w:left="0"/>
        <w:jc w:val="both"/>
      </w:pPr>
      <w:r>
        <w:rPr>
          <w:rFonts w:ascii="Times New Roman"/>
          <w:b w:val="false"/>
          <w:i w:val="false"/>
          <w:color w:val="000000"/>
          <w:sz w:val="28"/>
        </w:rPr>
        <w:t>
      2210 – еңбек шарты (келісім-шарт) негізінде жұмыс беруші (резидент немесе резидент емес)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2211 – қызмет көрсетуге (жұмыстарды орындауға) шарт негізінде өзге тұлға төлеген резидент жеке тұлғаның материалдық, әлеуметтiк игiлiктерін қоса алғанда, материалдық пайда түріндегі Қазақстан Республикасынан тыс қызметінен резидент жеке тұлғаның кірістері. Бұл ретте мұндай шығыстарға осындай жеке тұлғаның тамақтануына, тұруына, оқу мекемелерiнде оның балаларын оқытуға шығыстар, олардың отбасы мүшелерiнiң демалысқа барып-келуді қоса алғанда, оның демалысына байланысты шығыстар жатады;</w:t>
      </w:r>
    </w:p>
    <w:p>
      <w:pPr>
        <w:spacing w:after="0"/>
        <w:ind w:left="0"/>
        <w:jc w:val="both"/>
      </w:pPr>
      <w:r>
        <w:rPr>
          <w:rFonts w:ascii="Times New Roman"/>
          <w:b w:val="false"/>
          <w:i w:val="false"/>
          <w:color w:val="000000"/>
          <w:sz w:val="28"/>
        </w:rPr>
        <w:t>
      2220 – резидент емес жинақтаушы зейнетақы қоры жүзеге асыратын зейнетақы төлемдері;</w:t>
      </w:r>
    </w:p>
    <w:p>
      <w:pPr>
        <w:spacing w:after="0"/>
        <w:ind w:left="0"/>
        <w:jc w:val="both"/>
      </w:pPr>
      <w:r>
        <w:rPr>
          <w:rFonts w:ascii="Times New Roman"/>
          <w:b w:val="false"/>
          <w:i w:val="false"/>
          <w:color w:val="000000"/>
          <w:sz w:val="28"/>
        </w:rPr>
        <w:t>
      2230 – кімнен және кiмге төлем жүргiзiлетiнiне қарамастан, Қазақстан Республикасынан тыс мәдениет және өнер қызметкерлерiне: қызметінен театр, кино, радио, теледидар әртісiне, музыкантқа, суретшiге, спортшыға төленетiн табыстар;</w:t>
      </w:r>
    </w:p>
    <w:p>
      <w:pPr>
        <w:spacing w:after="0"/>
        <w:ind w:left="0"/>
        <w:jc w:val="both"/>
      </w:pPr>
      <w:r>
        <w:rPr>
          <w:rFonts w:ascii="Times New Roman"/>
          <w:b w:val="false"/>
          <w:i w:val="false"/>
          <w:color w:val="000000"/>
          <w:sz w:val="28"/>
        </w:rPr>
        <w:t>
      2240 - резидент еместер төлейтiн ұтыстар;</w:t>
      </w:r>
    </w:p>
    <w:p>
      <w:pPr>
        <w:spacing w:after="0"/>
        <w:ind w:left="0"/>
        <w:jc w:val="both"/>
      </w:pPr>
      <w:r>
        <w:rPr>
          <w:rFonts w:ascii="Times New Roman"/>
          <w:b w:val="false"/>
          <w:i w:val="false"/>
          <w:color w:val="000000"/>
          <w:sz w:val="28"/>
        </w:rPr>
        <w:t>
      2250 - Қазақстан Республикасынан тыс жеке (кәсiби) тәуелсiз қызмет көрсетуден алынған табыстар;</w:t>
      </w:r>
    </w:p>
    <w:p>
      <w:pPr>
        <w:spacing w:after="0"/>
        <w:ind w:left="0"/>
        <w:jc w:val="both"/>
      </w:pPr>
      <w:r>
        <w:rPr>
          <w:rFonts w:ascii="Times New Roman"/>
          <w:b w:val="false"/>
          <w:i w:val="false"/>
          <w:color w:val="000000"/>
          <w:sz w:val="28"/>
        </w:rPr>
        <w:t>
      2260 - Қазақстан Республикасынан тыс орналасқан мүлiктi тегiн алу түріндегі табыстар;</w:t>
      </w:r>
    </w:p>
    <w:p>
      <w:pPr>
        <w:spacing w:after="0"/>
        <w:ind w:left="0"/>
        <w:jc w:val="both"/>
      </w:pPr>
      <w:r>
        <w:rPr>
          <w:rFonts w:ascii="Times New Roman"/>
          <w:b w:val="false"/>
          <w:i w:val="false"/>
          <w:color w:val="000000"/>
          <w:sz w:val="28"/>
        </w:rPr>
        <w:t>
      2261 - Қазақстан Республикасынан тыс орналасқан мүлiктi тегiн алудан табыстар;</w:t>
      </w:r>
    </w:p>
    <w:p>
      <w:pPr>
        <w:spacing w:after="0"/>
        <w:ind w:left="0"/>
        <w:jc w:val="both"/>
      </w:pPr>
      <w:r>
        <w:rPr>
          <w:rFonts w:ascii="Times New Roman"/>
          <w:b w:val="false"/>
          <w:i w:val="false"/>
          <w:color w:val="000000"/>
          <w:sz w:val="28"/>
        </w:rPr>
        <w:t>
      2270 – туынды қаржы құралдары бойынша кірістер;</w:t>
      </w:r>
    </w:p>
    <w:p>
      <w:pPr>
        <w:spacing w:after="0"/>
        <w:ind w:left="0"/>
        <w:jc w:val="both"/>
      </w:pPr>
      <w:r>
        <w:rPr>
          <w:rFonts w:ascii="Times New Roman"/>
          <w:b w:val="false"/>
          <w:i w:val="false"/>
          <w:color w:val="000000"/>
          <w:sz w:val="28"/>
        </w:rPr>
        <w:t>
      2280 – міндеттемені есептен шығарудан кірістер;</w:t>
      </w:r>
    </w:p>
    <w:p>
      <w:pPr>
        <w:spacing w:after="0"/>
        <w:ind w:left="0"/>
        <w:jc w:val="both"/>
      </w:pPr>
      <w:r>
        <w:rPr>
          <w:rFonts w:ascii="Times New Roman"/>
          <w:b w:val="false"/>
          <w:i w:val="false"/>
          <w:color w:val="000000"/>
          <w:sz w:val="28"/>
        </w:rPr>
        <w:t>
      2290 - күмәндi мiндеттемелер бойынша табыстар;</w:t>
      </w:r>
    </w:p>
    <w:p>
      <w:pPr>
        <w:spacing w:after="0"/>
        <w:ind w:left="0"/>
        <w:jc w:val="both"/>
      </w:pPr>
      <w:r>
        <w:rPr>
          <w:rFonts w:ascii="Times New Roman"/>
          <w:b w:val="false"/>
          <w:i w:val="false"/>
          <w:color w:val="000000"/>
          <w:sz w:val="28"/>
        </w:rPr>
        <w:t>
      2300 – резидент еместен алынатын, лицензия негізінде банктер мен банк операцияларының жекелеген түрлерiн жүзеге асыратын ұйымдар жасаған провизиялардың мөлшерiн азайтудан табыстар;</w:t>
      </w:r>
    </w:p>
    <w:p>
      <w:pPr>
        <w:spacing w:after="0"/>
        <w:ind w:left="0"/>
        <w:jc w:val="both"/>
      </w:pPr>
      <w:r>
        <w:rPr>
          <w:rFonts w:ascii="Times New Roman"/>
          <w:b w:val="false"/>
          <w:i w:val="false"/>
          <w:color w:val="000000"/>
          <w:sz w:val="28"/>
        </w:rPr>
        <w:t>
      2310 – резидент еместен алынатын, сақтандыру, қайта сақтандыру шарттары бойынша сақтандыру, қайта сақтандыру ұйымдары құрған сақтандыру резервтерін азайтудан табыстар;</w:t>
      </w:r>
    </w:p>
    <w:p>
      <w:pPr>
        <w:spacing w:after="0"/>
        <w:ind w:left="0"/>
        <w:jc w:val="both"/>
      </w:pPr>
      <w:r>
        <w:rPr>
          <w:rFonts w:ascii="Times New Roman"/>
          <w:b w:val="false"/>
          <w:i w:val="false"/>
          <w:color w:val="000000"/>
          <w:sz w:val="28"/>
        </w:rPr>
        <w:t>
      2320 – Қазақстан Республикасынан тыс кәсіпкерлік қызметті шектеуге немесе тоқтатуға келісім бергені үшін алынған кірістер;</w:t>
      </w:r>
    </w:p>
    <w:p>
      <w:pPr>
        <w:spacing w:after="0"/>
        <w:ind w:left="0"/>
        <w:jc w:val="both"/>
      </w:pPr>
      <w:r>
        <w:rPr>
          <w:rFonts w:ascii="Times New Roman"/>
          <w:b w:val="false"/>
          <w:i w:val="false"/>
          <w:color w:val="000000"/>
          <w:sz w:val="28"/>
        </w:rPr>
        <w:t>
      2330 – Қазақстан Республикасынан тыс тіркелген активтерді шығарудан түскен кірістер;</w:t>
      </w:r>
    </w:p>
    <w:p>
      <w:pPr>
        <w:spacing w:after="0"/>
        <w:ind w:left="0"/>
        <w:jc w:val="both"/>
      </w:pPr>
      <w:r>
        <w:rPr>
          <w:rFonts w:ascii="Times New Roman"/>
          <w:b w:val="false"/>
          <w:i w:val="false"/>
          <w:color w:val="000000"/>
          <w:sz w:val="28"/>
        </w:rPr>
        <w:t>
      2340 – Қазақстан Республикасынан тыс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кірістер;</w:t>
      </w:r>
    </w:p>
    <w:p>
      <w:pPr>
        <w:spacing w:after="0"/>
        <w:ind w:left="0"/>
        <w:jc w:val="both"/>
      </w:pPr>
      <w:r>
        <w:rPr>
          <w:rFonts w:ascii="Times New Roman"/>
          <w:b w:val="false"/>
          <w:i w:val="false"/>
          <w:color w:val="000000"/>
          <w:sz w:val="28"/>
        </w:rPr>
        <w:t>
      2350 – Қазақстан Республикасынан тыс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w:t>
      </w:r>
    </w:p>
    <w:p>
      <w:pPr>
        <w:spacing w:after="0"/>
        <w:ind w:left="0"/>
        <w:jc w:val="both"/>
      </w:pPr>
      <w:r>
        <w:rPr>
          <w:rFonts w:ascii="Times New Roman"/>
          <w:b w:val="false"/>
          <w:i w:val="false"/>
          <w:color w:val="000000"/>
          <w:sz w:val="28"/>
        </w:rPr>
        <w:t>
      2360 – Қазақстан Республикасынан тыс бірлескен қызметті жүзеге асырудан кірістер;</w:t>
      </w:r>
    </w:p>
    <w:p>
      <w:pPr>
        <w:spacing w:after="0"/>
        <w:ind w:left="0"/>
        <w:jc w:val="both"/>
      </w:pPr>
      <w:r>
        <w:rPr>
          <w:rFonts w:ascii="Times New Roman"/>
          <w:b w:val="false"/>
          <w:i w:val="false"/>
          <w:color w:val="000000"/>
          <w:sz w:val="28"/>
        </w:rPr>
        <w:t>
      2370 – бұрын жүргізілген шегерімдер бойынша алынған өтемақылар;</w:t>
      </w:r>
    </w:p>
    <w:p>
      <w:pPr>
        <w:spacing w:after="0"/>
        <w:ind w:left="0"/>
        <w:jc w:val="both"/>
      </w:pPr>
      <w:r>
        <w:rPr>
          <w:rFonts w:ascii="Times New Roman"/>
          <w:b w:val="false"/>
          <w:i w:val="false"/>
          <w:color w:val="000000"/>
          <w:sz w:val="28"/>
        </w:rPr>
        <w:t>
      2380 –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теріс бағамдық айырма сомасынан асып кетуі;</w:t>
      </w:r>
    </w:p>
    <w:p>
      <w:pPr>
        <w:spacing w:after="0"/>
        <w:ind w:left="0"/>
        <w:jc w:val="both"/>
      </w:pPr>
      <w:r>
        <w:rPr>
          <w:rFonts w:ascii="Times New Roman"/>
          <w:b w:val="false"/>
          <w:i w:val="false"/>
          <w:color w:val="000000"/>
          <w:sz w:val="28"/>
        </w:rPr>
        <w:t>
      2390 – Қазақстан Республикасынан тыс әлеуметтiк сала объектiлерiн пайдалану кезiнде алынған табыстар;</w:t>
      </w:r>
    </w:p>
    <w:p>
      <w:pPr>
        <w:spacing w:after="0"/>
        <w:ind w:left="0"/>
        <w:jc w:val="both"/>
      </w:pPr>
      <w:r>
        <w:rPr>
          <w:rFonts w:ascii="Times New Roman"/>
          <w:b w:val="false"/>
          <w:i w:val="false"/>
          <w:color w:val="000000"/>
          <w:sz w:val="28"/>
        </w:rPr>
        <w:t>
      2400 – Қазақстан Республикасынан тыс мүліктік кешен ретінде кәсіпорынды сатудан түскен кірістер;</w:t>
      </w:r>
    </w:p>
    <w:p>
      <w:pPr>
        <w:spacing w:after="0"/>
        <w:ind w:left="0"/>
        <w:jc w:val="both"/>
      </w:pPr>
      <w:r>
        <w:rPr>
          <w:rFonts w:ascii="Times New Roman"/>
          <w:b w:val="false"/>
          <w:i w:val="false"/>
          <w:color w:val="000000"/>
          <w:sz w:val="28"/>
        </w:rPr>
        <w:t>
      2410 – Қазақстан Республикасынан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w:t>
      </w:r>
    </w:p>
    <w:p>
      <w:pPr>
        <w:spacing w:after="0"/>
        <w:ind w:left="0"/>
        <w:jc w:val="both"/>
      </w:pPr>
      <w:r>
        <w:rPr>
          <w:rFonts w:ascii="Times New Roman"/>
          <w:b w:val="false"/>
          <w:i w:val="false"/>
          <w:color w:val="000000"/>
          <w:sz w:val="28"/>
        </w:rPr>
        <w:t>
      2420 – Қазақстан Республикасынан тыс кәсіпкерлік қызмет нәтижесінде туындайтын басқа да табыстар.</w:t>
      </w:r>
    </w:p>
    <w:bookmarkStart w:name="z1633" w:id="1634"/>
    <w:p>
      <w:pPr>
        <w:spacing w:after="0"/>
        <w:ind w:left="0"/>
        <w:jc w:val="both"/>
      </w:pPr>
      <w:r>
        <w:rPr>
          <w:rFonts w:ascii="Times New Roman"/>
          <w:b w:val="false"/>
          <w:i w:val="false"/>
          <w:color w:val="000000"/>
          <w:sz w:val="28"/>
        </w:rPr>
        <w:t>
      2) Валюта кодын толтыру кезінде Тауарларды мәлімдеу ережелеріне "Кедендік ресімдеу үшін пайдаланылатын валюта жіктеуіштері" 10-қосымшаға сәйкес валюталардың сандық кодтауды пайдалану қажет.</w:t>
      </w:r>
    </w:p>
    <w:bookmarkEnd w:id="1634"/>
    <w:bookmarkStart w:name="z1634" w:id="1635"/>
    <w:p>
      <w:pPr>
        <w:spacing w:after="0"/>
        <w:ind w:left="0"/>
        <w:jc w:val="both"/>
      </w:pPr>
      <w:r>
        <w:rPr>
          <w:rFonts w:ascii="Times New Roman"/>
          <w:b w:val="false"/>
          <w:i w:val="false"/>
          <w:color w:val="000000"/>
          <w:sz w:val="28"/>
        </w:rPr>
        <w:t>
      3) Ел кодын толтыру кезінде Тауарларды және көлік құралдарын мәлімдеу ережелеріне "Әлем елдерінің" 6-қосымшасына сәйкес елдерді сандық кодтауды пайдалану қажет.</w:t>
      </w:r>
    </w:p>
    <w:bookmarkEnd w:id="1635"/>
    <w:bookmarkStart w:name="z1635" w:id="1636"/>
    <w:p>
      <w:pPr>
        <w:spacing w:after="0"/>
        <w:ind w:left="0"/>
        <w:jc w:val="both"/>
      </w:pPr>
      <w:r>
        <w:rPr>
          <w:rFonts w:ascii="Times New Roman"/>
          <w:b w:val="false"/>
          <w:i w:val="false"/>
          <w:color w:val="000000"/>
          <w:sz w:val="28"/>
        </w:rPr>
        <w:t>
      4) Декларацияны толтыру кезінде халықаралық шарт (келісім) түрлерінің мынадай кодталуын пайдалану керек:</w:t>
      </w:r>
    </w:p>
    <w:bookmarkEnd w:id="1636"/>
    <w:p>
      <w:pPr>
        <w:spacing w:after="0"/>
        <w:ind w:left="0"/>
        <w:jc w:val="both"/>
      </w:pPr>
      <w:r>
        <w:rPr>
          <w:rFonts w:ascii="Times New Roman"/>
          <w:b w:val="false"/>
          <w:i w:val="false"/>
          <w:color w:val="000000"/>
          <w:sz w:val="28"/>
        </w:rPr>
        <w:t>
      01 - Табыс пен капиталға қосарланған салық салуды болдырмау және салық төлеуден жалтаруға жол бермеу туралы конвенция;</w:t>
      </w:r>
    </w:p>
    <w:p>
      <w:pPr>
        <w:spacing w:after="0"/>
        <w:ind w:left="0"/>
        <w:jc w:val="both"/>
      </w:pPr>
      <w:r>
        <w:rPr>
          <w:rFonts w:ascii="Times New Roman"/>
          <w:b w:val="false"/>
          <w:i w:val="false"/>
          <w:color w:val="000000"/>
          <w:sz w:val="28"/>
        </w:rPr>
        <w:t>
      02 - Ислам Даму Банкiнiң құрылтай шарты;</w:t>
      </w:r>
    </w:p>
    <w:p>
      <w:pPr>
        <w:spacing w:after="0"/>
        <w:ind w:left="0"/>
        <w:jc w:val="both"/>
      </w:pPr>
      <w:r>
        <w:rPr>
          <w:rFonts w:ascii="Times New Roman"/>
          <w:b w:val="false"/>
          <w:i w:val="false"/>
          <w:color w:val="000000"/>
          <w:sz w:val="28"/>
        </w:rPr>
        <w:t>
      03 – Орталық Азия аймақтық экологиялық орталығы жұмысының жағдайлары жөніндегi келісім;</w:t>
      </w:r>
    </w:p>
    <w:p>
      <w:pPr>
        <w:spacing w:after="0"/>
        <w:ind w:left="0"/>
        <w:jc w:val="both"/>
      </w:pPr>
      <w:r>
        <w:rPr>
          <w:rFonts w:ascii="Times New Roman"/>
          <w:b w:val="false"/>
          <w:i w:val="false"/>
          <w:color w:val="000000"/>
          <w:sz w:val="28"/>
        </w:rPr>
        <w:t>
      04 – Азия Даму Банкінің құрылтай шарты;</w:t>
      </w:r>
    </w:p>
    <w:p>
      <w:pPr>
        <w:spacing w:after="0"/>
        <w:ind w:left="0"/>
        <w:jc w:val="both"/>
      </w:pPr>
      <w:r>
        <w:rPr>
          <w:rFonts w:ascii="Times New Roman"/>
          <w:b w:val="false"/>
          <w:i w:val="false"/>
          <w:color w:val="000000"/>
          <w:sz w:val="28"/>
        </w:rPr>
        <w:t>
      05 – Жаңа Үкіметтік ғимараттың құрылысы жобасына грантты пайдалану бойынша келісім;</w:t>
      </w:r>
    </w:p>
    <w:p>
      <w:pPr>
        <w:spacing w:after="0"/>
        <w:ind w:left="0"/>
        <w:jc w:val="both"/>
      </w:pPr>
      <w:r>
        <w:rPr>
          <w:rFonts w:ascii="Times New Roman"/>
          <w:b w:val="false"/>
          <w:i w:val="false"/>
          <w:color w:val="000000"/>
          <w:sz w:val="28"/>
        </w:rPr>
        <w:t>
      06 – Қаржылық ынтымақтастық туралы келісім;</w:t>
      </w:r>
    </w:p>
    <w:p>
      <w:pPr>
        <w:spacing w:after="0"/>
        <w:ind w:left="0"/>
        <w:jc w:val="both"/>
      </w:pPr>
      <w:r>
        <w:rPr>
          <w:rFonts w:ascii="Times New Roman"/>
          <w:b w:val="false"/>
          <w:i w:val="false"/>
          <w:color w:val="000000"/>
          <w:sz w:val="28"/>
        </w:rPr>
        <w:t>
      07 – Өзара түсiнiстiк туралы меморандум;</w:t>
      </w:r>
    </w:p>
    <w:p>
      <w:pPr>
        <w:spacing w:after="0"/>
        <w:ind w:left="0"/>
        <w:jc w:val="both"/>
      </w:pPr>
      <w:r>
        <w:rPr>
          <w:rFonts w:ascii="Times New Roman"/>
          <w:b w:val="false"/>
          <w:i w:val="false"/>
          <w:color w:val="000000"/>
          <w:sz w:val="28"/>
        </w:rPr>
        <w:t>
      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pPr>
        <w:spacing w:after="0"/>
        <w:ind w:left="0"/>
        <w:jc w:val="both"/>
      </w:pPr>
      <w:r>
        <w:rPr>
          <w:rFonts w:ascii="Times New Roman"/>
          <w:b w:val="false"/>
          <w:i w:val="false"/>
          <w:color w:val="000000"/>
          <w:sz w:val="28"/>
        </w:rPr>
        <w:t>
      09 – Халықаралық қайта құру және даму банкiнiң келісімі;</w:t>
      </w:r>
    </w:p>
    <w:p>
      <w:pPr>
        <w:spacing w:after="0"/>
        <w:ind w:left="0"/>
        <w:jc w:val="both"/>
      </w:pPr>
      <w:r>
        <w:rPr>
          <w:rFonts w:ascii="Times New Roman"/>
          <w:b w:val="false"/>
          <w:i w:val="false"/>
          <w:color w:val="000000"/>
          <w:sz w:val="28"/>
        </w:rPr>
        <w:t>
      10 – Халықаралық валюталық қордың келісімі;</w:t>
      </w:r>
    </w:p>
    <w:p>
      <w:pPr>
        <w:spacing w:after="0"/>
        <w:ind w:left="0"/>
        <w:jc w:val="both"/>
      </w:pPr>
      <w:r>
        <w:rPr>
          <w:rFonts w:ascii="Times New Roman"/>
          <w:b w:val="false"/>
          <w:i w:val="false"/>
          <w:color w:val="000000"/>
          <w:sz w:val="28"/>
        </w:rPr>
        <w:t>
      11 – Халықаралық қаржылық корпорацияның келісімі;</w:t>
      </w:r>
    </w:p>
    <w:p>
      <w:pPr>
        <w:spacing w:after="0"/>
        <w:ind w:left="0"/>
        <w:jc w:val="both"/>
      </w:pPr>
      <w:r>
        <w:rPr>
          <w:rFonts w:ascii="Times New Roman"/>
          <w:b w:val="false"/>
          <w:i w:val="false"/>
          <w:color w:val="000000"/>
          <w:sz w:val="28"/>
        </w:rPr>
        <w:t>
      12 – Инвестициялық дауларды реттеу жөніндегі конвенция;</w:t>
      </w:r>
    </w:p>
    <w:p>
      <w:pPr>
        <w:spacing w:after="0"/>
        <w:ind w:left="0"/>
        <w:jc w:val="both"/>
      </w:pPr>
      <w:r>
        <w:rPr>
          <w:rFonts w:ascii="Times New Roman"/>
          <w:b w:val="false"/>
          <w:i w:val="false"/>
          <w:color w:val="000000"/>
          <w:sz w:val="28"/>
        </w:rPr>
        <w:t>
      13 – Еуропалық Қайта құру және Даму банкiн құру туралы;</w:t>
      </w:r>
    </w:p>
    <w:p>
      <w:pPr>
        <w:spacing w:after="0"/>
        <w:ind w:left="0"/>
        <w:jc w:val="both"/>
      </w:pPr>
      <w:r>
        <w:rPr>
          <w:rFonts w:ascii="Times New Roman"/>
          <w:b w:val="false"/>
          <w:i w:val="false"/>
          <w:color w:val="000000"/>
          <w:sz w:val="28"/>
        </w:rPr>
        <w:t>
      14 – Дипломатиялық қатынастар туралы Вена конвенциясы;</w:t>
      </w:r>
    </w:p>
    <w:p>
      <w:pPr>
        <w:spacing w:after="0"/>
        <w:ind w:left="0"/>
        <w:jc w:val="both"/>
      </w:pPr>
      <w:r>
        <w:rPr>
          <w:rFonts w:ascii="Times New Roman"/>
          <w:b w:val="false"/>
          <w:i w:val="false"/>
          <w:color w:val="000000"/>
          <w:sz w:val="28"/>
        </w:rPr>
        <w:t>
      15 – Орталық Азия университетін құру жөніндегі шарт;</w:t>
      </w:r>
    </w:p>
    <w:p>
      <w:pPr>
        <w:spacing w:after="0"/>
        <w:ind w:left="0"/>
        <w:jc w:val="both"/>
      </w:pPr>
      <w:r>
        <w:rPr>
          <w:rFonts w:ascii="Times New Roman"/>
          <w:b w:val="false"/>
          <w:i w:val="false"/>
          <w:color w:val="000000"/>
          <w:sz w:val="28"/>
        </w:rPr>
        <w:t>
      16 – Инвестициялар кепiлдiгiнiң көп жақты агенттiгiн құру туралы;</w:t>
      </w:r>
    </w:p>
    <w:p>
      <w:pPr>
        <w:spacing w:after="0"/>
        <w:ind w:left="0"/>
        <w:jc w:val="both"/>
      </w:pPr>
      <w:r>
        <w:rPr>
          <w:rFonts w:ascii="Times New Roman"/>
          <w:b w:val="false"/>
          <w:i w:val="false"/>
          <w:color w:val="000000"/>
          <w:sz w:val="28"/>
        </w:rPr>
        <w:t>
      17 – "Нұр-Мүбарак" ислам мәдениетінің Египет университеті туралы келісім;</w:t>
      </w:r>
    </w:p>
    <w:p>
      <w:pPr>
        <w:spacing w:after="0"/>
        <w:ind w:left="0"/>
        <w:jc w:val="both"/>
      </w:pPr>
      <w:r>
        <w:rPr>
          <w:rFonts w:ascii="Times New Roman"/>
          <w:b w:val="false"/>
          <w:i w:val="false"/>
          <w:color w:val="000000"/>
          <w:sz w:val="28"/>
        </w:rPr>
        <w:t>
      18 – Әуе қатынасы туралы келісім;</w:t>
      </w:r>
    </w:p>
    <w:p>
      <w:pPr>
        <w:spacing w:after="0"/>
        <w:ind w:left="0"/>
        <w:jc w:val="both"/>
      </w:pPr>
      <w:r>
        <w:rPr>
          <w:rFonts w:ascii="Times New Roman"/>
          <w:b w:val="false"/>
          <w:i w:val="false"/>
          <w:color w:val="000000"/>
          <w:sz w:val="28"/>
        </w:rPr>
        <w:t>
      19 – "Агросервистік қызметті қолдау" жобасын дайындауға арналған Халықаралық Қайта құру және Даму Банкінің грантын беру туралы келісім;</w:t>
      </w:r>
    </w:p>
    <w:p>
      <w:pPr>
        <w:spacing w:after="0"/>
        <w:ind w:left="0"/>
        <w:jc w:val="both"/>
      </w:pPr>
      <w:r>
        <w:rPr>
          <w:rFonts w:ascii="Times New Roman"/>
          <w:b w:val="false"/>
          <w:i w:val="false"/>
          <w:color w:val="000000"/>
          <w:sz w:val="28"/>
        </w:rPr>
        <w:t>
      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pPr>
        <w:spacing w:after="0"/>
        <w:ind w:left="0"/>
        <w:jc w:val="both"/>
      </w:pPr>
      <w:r>
        <w:rPr>
          <w:rFonts w:ascii="Times New Roman"/>
          <w:b w:val="false"/>
          <w:i w:val="false"/>
          <w:color w:val="000000"/>
          <w:sz w:val="28"/>
        </w:rPr>
        <w:t>
      21 – Еуразиялық экономикалық қоғамдастықтың артықшылықтары мен иммунитеттері туралы конвенция;</w:t>
      </w:r>
    </w:p>
    <w:p>
      <w:pPr>
        <w:spacing w:after="0"/>
        <w:ind w:left="0"/>
        <w:jc w:val="both"/>
      </w:pPr>
      <w:r>
        <w:rPr>
          <w:rFonts w:ascii="Times New Roman"/>
          <w:b w:val="false"/>
          <w:i w:val="false"/>
          <w:color w:val="000000"/>
          <w:sz w:val="28"/>
        </w:rPr>
        <w:t>
      22 - Өзге де халықаралық шарттар (келісімдер, конвенциялар).</w:t>
      </w:r>
    </w:p>
    <w:bookmarkStart w:name="z1636" w:id="1637"/>
    <w:p>
      <w:pPr>
        <w:spacing w:after="0"/>
        <w:ind w:left="0"/>
        <w:jc w:val="both"/>
      </w:pPr>
      <w:r>
        <w:rPr>
          <w:rFonts w:ascii="Times New Roman"/>
          <w:b w:val="false"/>
          <w:i w:val="false"/>
          <w:color w:val="000000"/>
          <w:sz w:val="28"/>
        </w:rPr>
        <w:t>
      5) Декларацияны толтыру кезінде кіріс түрлерінің мынадай кодталуын пайдалану керек:</w:t>
      </w:r>
    </w:p>
    <w:bookmarkEnd w:id="1637"/>
    <w:p>
      <w:pPr>
        <w:spacing w:after="0"/>
        <w:ind w:left="0"/>
        <w:jc w:val="both"/>
      </w:pPr>
      <w:r>
        <w:rPr>
          <w:rFonts w:ascii="Times New Roman"/>
          <w:b w:val="false"/>
          <w:i w:val="false"/>
          <w:color w:val="000000"/>
          <w:sz w:val="28"/>
        </w:rPr>
        <w:t>
      3001 - балаларға және асырауындағы адамдарға алынған алименттер;</w:t>
      </w:r>
    </w:p>
    <w:p>
      <w:pPr>
        <w:spacing w:after="0"/>
        <w:ind w:left="0"/>
        <w:jc w:val="both"/>
      </w:pPr>
      <w:r>
        <w:rPr>
          <w:rFonts w:ascii="Times New Roman"/>
          <w:b w:val="false"/>
          <w:i w:val="false"/>
          <w:color w:val="000000"/>
          <w:sz w:val="28"/>
        </w:rPr>
        <w:t>
      3002 – қаржы рыногы мен қаржы ұйымдарын реттеу және қадағалау бойынша мемлекеттік уәкілетті органның лицензиясы негізінде банк операцияларының жекелеген түрлерін жүзеге асыратын банктер мен ұйымдарда олардың салымдары бойынша жеке тұлғаларға төленетін сыйақылар;</w:t>
      </w:r>
    </w:p>
    <w:p>
      <w:pPr>
        <w:spacing w:after="0"/>
        <w:ind w:left="0"/>
        <w:jc w:val="both"/>
      </w:pPr>
      <w:r>
        <w:rPr>
          <w:rFonts w:ascii="Times New Roman"/>
          <w:b w:val="false"/>
          <w:i w:val="false"/>
          <w:color w:val="000000"/>
          <w:sz w:val="28"/>
        </w:rPr>
        <w:t>
      3003 – борыштық құнды қағаздар бойынша сыйақылар;</w:t>
      </w:r>
    </w:p>
    <w:p>
      <w:pPr>
        <w:spacing w:after="0"/>
        <w:ind w:left="0"/>
        <w:jc w:val="both"/>
      </w:pPr>
      <w:r>
        <w:rPr>
          <w:rFonts w:ascii="Times New Roman"/>
          <w:b w:val="false"/>
          <w:i w:val="false"/>
          <w:color w:val="000000"/>
          <w:sz w:val="28"/>
        </w:rPr>
        <w:t>
      3004 - 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өткізу кезіндегі құн өсімінен түскен табыстар;</w:t>
      </w:r>
    </w:p>
    <w:p>
      <w:pPr>
        <w:spacing w:after="0"/>
        <w:ind w:left="0"/>
        <w:jc w:val="both"/>
      </w:pPr>
      <w:r>
        <w:rPr>
          <w:rFonts w:ascii="Times New Roman"/>
          <w:b w:val="false"/>
          <w:i w:val="false"/>
          <w:color w:val="000000"/>
          <w:sz w:val="28"/>
        </w:rPr>
        <w:t>
      3005 - бағалы қағаздар бойынша дивидендтер мен сыйақыларды есебіне жазу күніне Қазақстан Республикасының аумағында жұмыс істейтін қор биржасының ресми тізімінде болатын осындай дивидендтер мен сыйақылар;</w:t>
      </w:r>
    </w:p>
    <w:p>
      <w:pPr>
        <w:spacing w:after="0"/>
        <w:ind w:left="0"/>
        <w:jc w:val="both"/>
      </w:pPr>
      <w:r>
        <w:rPr>
          <w:rFonts w:ascii="Times New Roman"/>
          <w:b w:val="false"/>
          <w:i w:val="false"/>
          <w:color w:val="000000"/>
          <w:sz w:val="28"/>
        </w:rPr>
        <w:t>
      3006 – инвестициялық қорлардың компания басқарушысы оларды сатып алған кезде пайлар бойынша кірістер;</w:t>
      </w:r>
    </w:p>
    <w:p>
      <w:pPr>
        <w:spacing w:after="0"/>
        <w:ind w:left="0"/>
        <w:jc w:val="both"/>
      </w:pPr>
      <w:r>
        <w:rPr>
          <w:rFonts w:ascii="Times New Roman"/>
          <w:b w:val="false"/>
          <w:i w:val="false"/>
          <w:color w:val="000000"/>
          <w:sz w:val="28"/>
        </w:rPr>
        <w:t xml:space="preserve">
      3007 – Салық кодексінің 156-бабы 1-тармағы </w:t>
      </w:r>
      <w:r>
        <w:rPr>
          <w:rFonts w:ascii="Times New Roman"/>
          <w:b w:val="false"/>
          <w:i w:val="false"/>
          <w:color w:val="000000"/>
          <w:sz w:val="28"/>
        </w:rPr>
        <w:t>7) тармақшасына</w:t>
      </w:r>
      <w:r>
        <w:rPr>
          <w:rFonts w:ascii="Times New Roman"/>
          <w:b w:val="false"/>
          <w:i w:val="false"/>
          <w:color w:val="000000"/>
          <w:sz w:val="28"/>
        </w:rPr>
        <w:t xml:space="preserve"> сәйкес көзделген талаптар орындалған кезде резидент заңды тұлғадан алынған дивидендтер;</w:t>
      </w:r>
    </w:p>
    <w:p>
      <w:pPr>
        <w:spacing w:after="0"/>
        <w:ind w:left="0"/>
        <w:jc w:val="both"/>
      </w:pPr>
      <w:r>
        <w:rPr>
          <w:rFonts w:ascii="Times New Roman"/>
          <w:b w:val="false"/>
          <w:i w:val="false"/>
          <w:color w:val="000000"/>
          <w:sz w:val="28"/>
        </w:rPr>
        <w:t>
      3008 - әскери қызмет міндеттерін атқарған кезде әскери қызметшілерге, белгіленген тәртіппен арнайы атақ берілген, оны қызметтік міндеттерін атқаруына байланысты алған ішкі істер органдарының, қаржы полициясының және мемлекеттік өртке қарсы қызметтің қызметкерлеріне берілетін төлемдердің барлық түрі;</w:t>
      </w:r>
    </w:p>
    <w:p>
      <w:pPr>
        <w:spacing w:after="0"/>
        <w:ind w:left="0"/>
        <w:jc w:val="both"/>
      </w:pPr>
      <w:r>
        <w:rPr>
          <w:rFonts w:ascii="Times New Roman"/>
          <w:b w:val="false"/>
          <w:i w:val="false"/>
          <w:color w:val="000000"/>
          <w:sz w:val="28"/>
        </w:rPr>
        <w:t>
      3009 – тиісті қаржы жылына арналған республикалық бюджет туралы заңнамада белгіленген ең төменгі жалақыдан 50% процент шегінде лотерея бойынша ұтыстар;</w:t>
      </w:r>
    </w:p>
    <w:p>
      <w:pPr>
        <w:spacing w:after="0"/>
        <w:ind w:left="0"/>
        <w:jc w:val="both"/>
      </w:pPr>
      <w:r>
        <w:rPr>
          <w:rFonts w:ascii="Times New Roman"/>
          <w:b w:val="false"/>
          <w:i w:val="false"/>
          <w:color w:val="000000"/>
          <w:sz w:val="28"/>
        </w:rPr>
        <w:t>
      3010 - тиісті қаржы жылына арналған республикалық бюджет туралы заңнамада белгіленген жалақы мөлшерiнде бюджет немесе гранттар қаражаты есебiнен жүзеге асырылатын қоғамдық жұмыстарды орындауға және кәсiби оқуларға байланысты төлемдер;</w:t>
      </w:r>
    </w:p>
    <w:p>
      <w:pPr>
        <w:spacing w:after="0"/>
        <w:ind w:left="0"/>
        <w:jc w:val="both"/>
      </w:pPr>
      <w:r>
        <w:rPr>
          <w:rFonts w:ascii="Times New Roman"/>
          <w:b w:val="false"/>
          <w:i w:val="false"/>
          <w:color w:val="000000"/>
          <w:sz w:val="28"/>
        </w:rPr>
        <w:t>
      3011 - гранттар қаражаты есебiнен төленетiн төлемдер (еңбекақы түрiндегi төлемдерден басқа);</w:t>
      </w:r>
    </w:p>
    <w:p>
      <w:pPr>
        <w:spacing w:after="0"/>
        <w:ind w:left="0"/>
        <w:jc w:val="both"/>
      </w:pPr>
      <w:r>
        <w:rPr>
          <w:rFonts w:ascii="Times New Roman"/>
          <w:b w:val="false"/>
          <w:i w:val="false"/>
          <w:color w:val="000000"/>
          <w:sz w:val="28"/>
        </w:rPr>
        <w:t>
      3012 - экологиялық апат немесе ядролық сынақ полигонындағы ядролық сынақтар салдарынан зардап шеккен азаматтарды әлеуметтiк қорғау туралы Қазақстан Республикасының заңдарына сәйкес төленетiн төлемдер;</w:t>
      </w:r>
    </w:p>
    <w:p>
      <w:pPr>
        <w:spacing w:after="0"/>
        <w:ind w:left="0"/>
        <w:jc w:val="both"/>
      </w:pPr>
      <w:r>
        <w:rPr>
          <w:rFonts w:ascii="Times New Roman"/>
          <w:b w:val="false"/>
          <w:i w:val="false"/>
          <w:color w:val="000000"/>
          <w:sz w:val="28"/>
        </w:rPr>
        <w:t>
      3013 - Ұлы Отан соғысына қатысушылардың және оларға теңестiрiлетiн адамдардың, I және II топтағы мүгедектердiң, Ұлы Отан соғысы жылдарында тылдағы ерен еңбегі мен мінсіз әскери қызметі үшін бұрынғы КСР Одағының ордендерімен және медальдарымен марапатталған адамдардың, сондай-ақ 1941 жылғы 22 маусымнан бастап 1945 жылғы 9 мамырға дейін кемінде 6 ай жұмыс істеген (қызмет өткерген) және Ұлы Отан соғысы жылдарында тылдағы ерен еңбегі мен мінсіз әскери қызметі үшін бұрынғы КСР Одағының ордендерімен және медальдарымен марапатталмаған адамдардың сондай-ақ бала кезiнен мүгедек адамның ата-аналарының бiреуiнiң тиісті қаржы жылына арналған республикалық бюджет туралы заңда белгіленген ең төмен жалақы мөлшерінің бір жылдағы 45 еселенген мөлшері шегіндегі табыстары;</w:t>
      </w:r>
    </w:p>
    <w:p>
      <w:pPr>
        <w:spacing w:after="0"/>
        <w:ind w:left="0"/>
        <w:jc w:val="both"/>
      </w:pPr>
      <w:r>
        <w:rPr>
          <w:rFonts w:ascii="Times New Roman"/>
          <w:b w:val="false"/>
          <w:i w:val="false"/>
          <w:color w:val="000000"/>
          <w:sz w:val="28"/>
        </w:rPr>
        <w:t>
      3014 - III топтағы мүгедектердің тиiстi қаржы жылына арналған республикалық бюджет туралы заңда белгiленген ең төмен жалақы мөлшерінің бір жылдағы 27 еселенген мөлшері шегiндегi табыстары;</w:t>
      </w:r>
    </w:p>
    <w:p>
      <w:pPr>
        <w:spacing w:after="0"/>
        <w:ind w:left="0"/>
        <w:jc w:val="both"/>
      </w:pPr>
      <w:r>
        <w:rPr>
          <w:rFonts w:ascii="Times New Roman"/>
          <w:b w:val="false"/>
          <w:i w:val="false"/>
          <w:color w:val="000000"/>
          <w:sz w:val="28"/>
        </w:rPr>
        <w:t>
      3015 - Қазақстан Республикасының заңнамасына сәйкес құрылған заңды тұлғадағы немесе консорциумдағы акцияларды және қатысу үлестерін өткізу кезінде құн өсiмiнен түсетiн табыстар.</w:t>
      </w:r>
    </w:p>
    <w:p>
      <w:pPr>
        <w:spacing w:after="0"/>
        <w:ind w:left="0"/>
        <w:jc w:val="both"/>
      </w:pPr>
      <w:r>
        <w:rPr>
          <w:rFonts w:ascii="Times New Roman"/>
          <w:b w:val="false"/>
          <w:i w:val="false"/>
          <w:color w:val="000000"/>
          <w:sz w:val="28"/>
        </w:rPr>
        <w:t>
      3016 -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кезіндегі құн өсiмiнен түсетін табыстар;</w:t>
      </w:r>
    </w:p>
    <w:p>
      <w:pPr>
        <w:spacing w:after="0"/>
        <w:ind w:left="0"/>
        <w:jc w:val="both"/>
      </w:pPr>
      <w:r>
        <w:rPr>
          <w:rFonts w:ascii="Times New Roman"/>
          <w:b w:val="false"/>
          <w:i w:val="false"/>
          <w:color w:val="000000"/>
          <w:sz w:val="28"/>
        </w:rPr>
        <w:t xml:space="preserve">
      3017 - бюджет қаражаты есебiнен төленетiн бiржолғы төлемдер (еңбегіне ақы төлеу түрiндегi төлемдерден басқа); </w:t>
      </w:r>
    </w:p>
    <w:p>
      <w:pPr>
        <w:spacing w:after="0"/>
        <w:ind w:left="0"/>
        <w:jc w:val="both"/>
      </w:pPr>
      <w:r>
        <w:rPr>
          <w:rFonts w:ascii="Times New Roman"/>
          <w:b w:val="false"/>
          <w:i w:val="false"/>
          <w:color w:val="000000"/>
          <w:sz w:val="28"/>
        </w:rPr>
        <w:t>
      3018 - күнтізбелік жыл iшiнде әрбiр төлем түрi бойынша тиiстi қаржы жылына арналған республикалық бюджет туралы заңда белгiленген ең төмен жалақының 8 еселенген мөлшері шегiнде медициналық қызмет көрсетулерге (косметологиялық қызмет көрсетулерден басқа) ақы төлеу үшiн, бала туылған кездегі, жерлеуге арналған төлемдер.</w:t>
      </w:r>
    </w:p>
    <w:p>
      <w:pPr>
        <w:spacing w:after="0"/>
        <w:ind w:left="0"/>
        <w:jc w:val="both"/>
      </w:pPr>
      <w:r>
        <w:rPr>
          <w:rFonts w:ascii="Times New Roman"/>
          <w:b w:val="false"/>
          <w:i w:val="false"/>
          <w:color w:val="000000"/>
          <w:sz w:val="28"/>
        </w:rPr>
        <w:t>
      3019 - Қазақстан Республикасының азаматтары болып табылмайтын дипломатиялық немесе консулдық қызметкерлердiң ресми табыстары;</w:t>
      </w:r>
    </w:p>
    <w:p>
      <w:pPr>
        <w:spacing w:after="0"/>
        <w:ind w:left="0"/>
        <w:jc w:val="both"/>
      </w:pPr>
      <w:r>
        <w:rPr>
          <w:rFonts w:ascii="Times New Roman"/>
          <w:b w:val="false"/>
          <w:i w:val="false"/>
          <w:color w:val="000000"/>
          <w:sz w:val="28"/>
        </w:rPr>
        <w:t>
      3020 - шет мемлекеттiң мемлекеттiк қызметiндегі, сол елдегі табысы салық салуға жататын шетелдiктердің ресми табыстары;</w:t>
      </w:r>
    </w:p>
    <w:p>
      <w:pPr>
        <w:spacing w:after="0"/>
        <w:ind w:left="0"/>
        <w:jc w:val="both"/>
      </w:pPr>
      <w:r>
        <w:rPr>
          <w:rFonts w:ascii="Times New Roman"/>
          <w:b w:val="false"/>
          <w:i w:val="false"/>
          <w:color w:val="000000"/>
          <w:sz w:val="28"/>
        </w:rPr>
        <w:t>
      3021 - Қазақстан Республикасының азаматтары болып табылатын және Қазақстан Республикасының шет елдердегi дипломатиялық және соларға теңестiрiлген өкiлдiктерiнде қызмет істейтін жеке тұлғалардың бюджет қаражаты есебiнен шетелдiк валютамен төленетiн ресми табыстары;</w:t>
      </w:r>
    </w:p>
    <w:p>
      <w:pPr>
        <w:spacing w:after="0"/>
        <w:ind w:left="0"/>
        <w:jc w:val="both"/>
      </w:pPr>
      <w:r>
        <w:rPr>
          <w:rFonts w:ascii="Times New Roman"/>
          <w:b w:val="false"/>
          <w:i w:val="false"/>
          <w:color w:val="000000"/>
          <w:sz w:val="28"/>
        </w:rPr>
        <w:t>
      3022 - Зейнетақы төлеу жөнiндегi мемлекеттiк орталықтан төленетiн зейнетақы төлемдерi;</w:t>
      </w:r>
    </w:p>
    <w:p>
      <w:pPr>
        <w:spacing w:after="0"/>
        <w:ind w:left="0"/>
        <w:jc w:val="both"/>
      </w:pPr>
      <w:r>
        <w:rPr>
          <w:rFonts w:ascii="Times New Roman"/>
          <w:b w:val="false"/>
          <w:i w:val="false"/>
          <w:color w:val="000000"/>
          <w:sz w:val="28"/>
        </w:rPr>
        <w:t>
      3023 – Қазақстан Республикасының заңнамасында белгiленген мөлшерде бюджет қаражаты есебiнен төленетiн тұрғын үй құрылысы жинақ ақшасына салымдар бойынша сыйлықақылар (мемлекеттiң сыйлықақысы);</w:t>
      </w:r>
    </w:p>
    <w:p>
      <w:pPr>
        <w:spacing w:after="0"/>
        <w:ind w:left="0"/>
        <w:jc w:val="both"/>
      </w:pPr>
      <w:r>
        <w:rPr>
          <w:rFonts w:ascii="Times New Roman"/>
          <w:b w:val="false"/>
          <w:i w:val="false"/>
          <w:color w:val="000000"/>
          <w:sz w:val="28"/>
        </w:rPr>
        <w:t xml:space="preserve">
      3024 - Салық кодексінің 155-бабы </w:t>
      </w:r>
      <w:r>
        <w:rPr>
          <w:rFonts w:ascii="Times New Roman"/>
          <w:b w:val="false"/>
          <w:i w:val="false"/>
          <w:color w:val="000000"/>
          <w:sz w:val="28"/>
        </w:rPr>
        <w:t>3-тармағының</w:t>
      </w:r>
      <w:r>
        <w:rPr>
          <w:rFonts w:ascii="Times New Roman"/>
          <w:b w:val="false"/>
          <w:i w:val="false"/>
          <w:color w:val="000000"/>
          <w:sz w:val="28"/>
        </w:rPr>
        <w:t xml:space="preserve"> 4)-6) тармақшаларында көзделген қызметтік іссапарлар кезіндегі өтемақыларды қоспағанда, жұмыс берушiнiң қызметкерлердi Қазақстан Республикасының заңнамасына сәйкес өзінің өндiрiстiк қызметiне байланысты мамандық бойынша оқытуға, бiлiктiлiгiн арттыруға және қайта даярлауға бағытталған шығыстары.</w:t>
      </w:r>
    </w:p>
    <w:p>
      <w:pPr>
        <w:spacing w:after="0"/>
        <w:ind w:left="0"/>
        <w:jc w:val="both"/>
      </w:pPr>
      <w:r>
        <w:rPr>
          <w:rFonts w:ascii="Times New Roman"/>
          <w:b w:val="false"/>
          <w:i w:val="false"/>
          <w:color w:val="000000"/>
          <w:sz w:val="28"/>
        </w:rPr>
        <w:t xml:space="preserve">
      3025 - Салық кодексінің 133-бабы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жүргізілген, оқытуға бағытталған шығыстар;</w:t>
      </w:r>
    </w:p>
    <w:p>
      <w:pPr>
        <w:spacing w:after="0"/>
        <w:ind w:left="0"/>
        <w:jc w:val="both"/>
      </w:pPr>
      <w:r>
        <w:rPr>
          <w:rFonts w:ascii="Times New Roman"/>
          <w:b w:val="false"/>
          <w:i w:val="false"/>
          <w:color w:val="000000"/>
          <w:sz w:val="28"/>
        </w:rPr>
        <w:t>
      3026 - Мемлекеттiк әлеуметтiк сақтандыру қорынан төленетiн әлеуметтiк төлемдер;</w:t>
      </w:r>
    </w:p>
    <w:p>
      <w:pPr>
        <w:spacing w:after="0"/>
        <w:ind w:left="0"/>
        <w:jc w:val="both"/>
      </w:pPr>
      <w:r>
        <w:rPr>
          <w:rFonts w:ascii="Times New Roman"/>
          <w:b w:val="false"/>
          <w:i w:val="false"/>
          <w:color w:val="000000"/>
          <w:sz w:val="28"/>
        </w:rPr>
        <w:t>
      3027 – бiлiм беру ұйымдарында оқитындарға Қазақстан Республикасының заңнамасында мемлекеттiк стипендиялар үшін белгiленген мөлшерде төленетiн стипендиялар;</w:t>
      </w:r>
    </w:p>
    <w:p>
      <w:pPr>
        <w:spacing w:after="0"/>
        <w:ind w:left="0"/>
        <w:jc w:val="both"/>
      </w:pPr>
      <w:r>
        <w:rPr>
          <w:rFonts w:ascii="Times New Roman"/>
          <w:b w:val="false"/>
          <w:i w:val="false"/>
          <w:color w:val="000000"/>
          <w:sz w:val="28"/>
        </w:rPr>
        <w:t>
      3038 - жеке тұлға басқа жеке тұлғадан сыйға немесе мұраға алған мүліктің құны.</w:t>
      </w:r>
    </w:p>
    <w:p>
      <w:pPr>
        <w:spacing w:after="0"/>
        <w:ind w:left="0"/>
        <w:jc w:val="both"/>
      </w:pPr>
      <w:r>
        <w:rPr>
          <w:rFonts w:ascii="Times New Roman"/>
          <w:b w:val="false"/>
          <w:i w:val="false"/>
          <w:color w:val="000000"/>
          <w:sz w:val="28"/>
        </w:rPr>
        <w:t>
      3029 - қайырымдылық және демеушiлiк көмек түрiнде алынған мүлiктiң құны;</w:t>
      </w:r>
    </w:p>
    <w:p>
      <w:pPr>
        <w:spacing w:after="0"/>
        <w:ind w:left="0"/>
        <w:jc w:val="both"/>
      </w:pPr>
      <w:r>
        <w:rPr>
          <w:rFonts w:ascii="Times New Roman"/>
          <w:b w:val="false"/>
          <w:i w:val="false"/>
          <w:color w:val="000000"/>
          <w:sz w:val="28"/>
        </w:rPr>
        <w:t>
      3030 - он алты жасқа толмаған балалар үшiн балалар лагерьлерiне жолдамалардың құны;</w:t>
      </w:r>
    </w:p>
    <w:p>
      <w:pPr>
        <w:spacing w:after="0"/>
        <w:ind w:left="0"/>
        <w:jc w:val="both"/>
      </w:pPr>
      <w:r>
        <w:rPr>
          <w:rFonts w:ascii="Times New Roman"/>
          <w:b w:val="false"/>
          <w:i w:val="false"/>
          <w:color w:val="000000"/>
          <w:sz w:val="28"/>
        </w:rPr>
        <w:t xml:space="preserve">
      3031 - осы Кодекстiң </w:t>
      </w:r>
      <w:r>
        <w:rPr>
          <w:rFonts w:ascii="Times New Roman"/>
          <w:b w:val="false"/>
          <w:i w:val="false"/>
          <w:color w:val="000000"/>
          <w:sz w:val="28"/>
        </w:rPr>
        <w:t>175-бабында</w:t>
      </w:r>
      <w:r>
        <w:rPr>
          <w:rFonts w:ascii="Times New Roman"/>
          <w:b w:val="false"/>
          <w:i w:val="false"/>
          <w:color w:val="000000"/>
          <w:sz w:val="28"/>
        </w:rPr>
        <w:t xml:space="preserve"> көзделген табыстарды қоспағанда, шарттың қолданылу кезеңiнде туындаған сақтандыру оқиғасымен байланысты, сақтандырудың кез келген түрi кезiнде төленетiн сақтандыру төлемдерi;</w:t>
      </w:r>
    </w:p>
    <w:p>
      <w:pPr>
        <w:spacing w:after="0"/>
        <w:ind w:left="0"/>
        <w:jc w:val="both"/>
      </w:pPr>
      <w:r>
        <w:rPr>
          <w:rFonts w:ascii="Times New Roman"/>
          <w:b w:val="false"/>
          <w:i w:val="false"/>
          <w:color w:val="000000"/>
          <w:sz w:val="28"/>
        </w:rPr>
        <w:t>
      3032 - жұмыс берушi өз қызметкерлерiн мiндеттi және (немесе) жинақтаушы сақтандыру шарттары бойынша төлейтiн сақтандыру сыйлықақылары;</w:t>
      </w:r>
    </w:p>
    <w:p>
      <w:pPr>
        <w:spacing w:after="0"/>
        <w:ind w:left="0"/>
        <w:jc w:val="both"/>
      </w:pPr>
      <w:r>
        <w:rPr>
          <w:rFonts w:ascii="Times New Roman"/>
          <w:b w:val="false"/>
          <w:i w:val="false"/>
          <w:color w:val="000000"/>
          <w:sz w:val="28"/>
        </w:rPr>
        <w:t>
      3033 - сақтандырылушы қайтыс болған жағдайда жинақтаушы сақтандыру шарты бойынша жүзеге асырылатын сақтандыру төлемдерi;</w:t>
      </w:r>
    </w:p>
    <w:p>
      <w:pPr>
        <w:spacing w:after="0"/>
        <w:ind w:left="0"/>
        <w:jc w:val="both"/>
      </w:pPr>
      <w:r>
        <w:rPr>
          <w:rFonts w:ascii="Times New Roman"/>
          <w:b w:val="false"/>
          <w:i w:val="false"/>
          <w:color w:val="000000"/>
          <w:sz w:val="28"/>
        </w:rPr>
        <w:t>
      3034 - жинақтаушы зейнетақы қорларына Қазақстан Республикасының заңнамасында белгiленген мөлшердегi ерiктi кәсiби зейнетақы жарналары;</w:t>
      </w:r>
    </w:p>
    <w:p>
      <w:pPr>
        <w:spacing w:after="0"/>
        <w:ind w:left="0"/>
        <w:jc w:val="both"/>
      </w:pPr>
      <w:r>
        <w:rPr>
          <w:rFonts w:ascii="Times New Roman"/>
          <w:b w:val="false"/>
          <w:i w:val="false"/>
          <w:color w:val="000000"/>
          <w:sz w:val="28"/>
        </w:rPr>
        <w:t>
      3035 - қызметкер өз жұмыс берушісінен алған қарыз (кредиттік) қаражатты пайдаланғаны үшін сыйақыны үнемдеуден түсетін материалдық пайда;</w:t>
      </w:r>
    </w:p>
    <w:p>
      <w:pPr>
        <w:spacing w:after="0"/>
        <w:ind w:left="0"/>
        <w:jc w:val="both"/>
      </w:pPr>
      <w:r>
        <w:rPr>
          <w:rFonts w:ascii="Times New Roman"/>
          <w:b w:val="false"/>
          <w:i w:val="false"/>
          <w:color w:val="000000"/>
          <w:sz w:val="28"/>
        </w:rPr>
        <w:t>
      3036 - сенімгерлікпен басқарушы болып табылатын резидент жеке тұлғадан алынған,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таза табысы;</w:t>
      </w:r>
    </w:p>
    <w:p>
      <w:pPr>
        <w:spacing w:after="0"/>
        <w:ind w:left="0"/>
        <w:jc w:val="both"/>
      </w:pPr>
      <w:r>
        <w:rPr>
          <w:rFonts w:ascii="Times New Roman"/>
          <w:b w:val="false"/>
          <w:i w:val="false"/>
          <w:color w:val="000000"/>
          <w:sz w:val="28"/>
        </w:rPr>
        <w:t>
      3037 - банк пен клиент арасында жасалған шартта белгіленген процентсіз кезең ішінде төлем карточкасын ұстаушыға банктік қарыз берілген кезде алынған, сыйақыны үнемдеуден түсетін материалдық пайда;</w:t>
      </w:r>
    </w:p>
    <w:p>
      <w:pPr>
        <w:spacing w:after="0"/>
        <w:ind w:left="0"/>
        <w:jc w:val="both"/>
      </w:pPr>
      <w:r>
        <w:rPr>
          <w:rFonts w:ascii="Times New Roman"/>
          <w:b w:val="false"/>
          <w:i w:val="false"/>
          <w:color w:val="000000"/>
          <w:sz w:val="28"/>
        </w:rPr>
        <w:t>
      3048 - эмитент банк төлем карточкасын пайдалана отырып, өзі қолма-қол жасалмайтын ақша төлемдерін жүзеге асырған кезде эмитент банктің қаражаты есебінен төлем карточкасын ұстаушының есебіне аударатын сома;</w:t>
      </w:r>
    </w:p>
    <w:p>
      <w:pPr>
        <w:spacing w:after="0"/>
        <w:ind w:left="0"/>
        <w:jc w:val="both"/>
      </w:pPr>
      <w:r>
        <w:rPr>
          <w:rFonts w:ascii="Times New Roman"/>
          <w:b w:val="false"/>
          <w:i w:val="false"/>
          <w:color w:val="000000"/>
          <w:sz w:val="28"/>
        </w:rPr>
        <w:t xml:space="preserve">
      3039 – Салық кодексінің 224-бабының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резидент емес заңды тұлғадан алынған, пайдадан немесе оның бір бөлігінен бөлінген, Салық кодексінің </w:t>
      </w:r>
      <w:r>
        <w:rPr>
          <w:rFonts w:ascii="Times New Roman"/>
          <w:b w:val="false"/>
          <w:i w:val="false"/>
          <w:color w:val="000000"/>
          <w:sz w:val="28"/>
        </w:rPr>
        <w:t>224-бабына</w:t>
      </w:r>
      <w:r>
        <w:rPr>
          <w:rFonts w:ascii="Times New Roman"/>
          <w:b w:val="false"/>
          <w:i w:val="false"/>
          <w:color w:val="000000"/>
          <w:sz w:val="28"/>
        </w:rPr>
        <w:t xml:space="preserve"> сәйкес Қазақстан Республикасындағы жеке табыс салығы салынған дивидендтер жеке тұлғаның салық салынатын табыстарынан алып тасталады.</w:t>
      </w:r>
    </w:p>
    <w:p>
      <w:pPr>
        <w:spacing w:after="0"/>
        <w:ind w:left="0"/>
        <w:jc w:val="both"/>
      </w:pPr>
      <w:r>
        <w:rPr>
          <w:rFonts w:ascii="Times New Roman"/>
          <w:b w:val="false"/>
          <w:i w:val="false"/>
          <w:color w:val="000000"/>
          <w:sz w:val="28"/>
        </w:rPr>
        <w:t>
      3040 – ислам банкінде орналасқан инвестициялық депозит бойынша табыс.</w:t>
      </w:r>
    </w:p>
    <w:p>
      <w:pPr>
        <w:spacing w:after="0"/>
        <w:ind w:left="0"/>
        <w:jc w:val="left"/>
      </w:pPr>
      <w:r>
        <w:rPr>
          <w:rFonts w:ascii="Times New Roman"/>
          <w:b w:val="false"/>
          <w:i w:val="false"/>
          <w:color w:val="000000"/>
          <w:sz w:val="28"/>
        </w:rPr>
        <w:t>
</w:t>
      </w:r>
      <w:r>
        <w:rPr>
          <w:rFonts w:ascii="Times New Roman"/>
          <w:b w:val="false"/>
          <w:i w:val="false"/>
          <w:color w:val="ff0000"/>
          <w:sz w:val="28"/>
        </w:rPr>
        <w:t>      _____________________________________________________________         РҚАО-ның ескертуі: 220.00-220.13 графикалық нысандары Деректер базасында көрсетілмеген, қажет болған жағдайда оларды РҚАО-дан электронды жеткізілімде алуыңызға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25 желтоқсандағы</w:t>
            </w:r>
            <w:r>
              <w:br/>
            </w:r>
            <w:r>
              <w:rPr>
                <w:rFonts w:ascii="Times New Roman"/>
                <w:b w:val="false"/>
                <w:i w:val="false"/>
                <w:color w:val="000000"/>
                <w:sz w:val="20"/>
              </w:rPr>
              <w:t>№ 611 бұйрығымен бекітілген</w:t>
            </w:r>
          </w:p>
        </w:tc>
      </w:tr>
    </w:tbl>
    <w:bookmarkStart w:name="z1638" w:id="1638"/>
    <w:p>
      <w:pPr>
        <w:spacing w:after="0"/>
        <w:ind w:left="0"/>
        <w:jc w:val="left"/>
      </w:pPr>
      <w:r>
        <w:rPr>
          <w:rFonts w:ascii="Times New Roman"/>
          <w:b/>
          <w:i w:val="false"/>
          <w:color w:val="000000"/>
        </w:rPr>
        <w:t xml:space="preserve"> Үстеме пайда салығы бойынша салық есептілігін жасау ережелері (540.00-нысан)</w:t>
      </w:r>
      <w:r>
        <w:br/>
      </w:r>
      <w:r>
        <w:rPr>
          <w:rFonts w:ascii="Times New Roman"/>
          <w:b/>
          <w:i w:val="false"/>
          <w:color w:val="000000"/>
        </w:rPr>
        <w:t>1. Жалпы ережелер</w:t>
      </w:r>
    </w:p>
    <w:bookmarkEnd w:id="1638"/>
    <w:bookmarkStart w:name="z1639" w:id="1639"/>
    <w:p>
      <w:pPr>
        <w:spacing w:after="0"/>
        <w:ind w:left="0"/>
        <w:jc w:val="both"/>
      </w:pP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әзірленген және үстеме пайда салығын есептеуге арналған осы Ережеге қосымшасына сәйкес үстеме пайда салығы бойынша салық есептілігі нысанын (бұдан әрі – Декларация) жасау тәртібін айқындайды. Үстеме пайда салығы бойынша декларацияны өнімді бөлу туралы келісімдер (келісім-шарттар), Қазақстан Республикасы Президенті бекіткен жер қойнауын пайдалануға арналған келісім-шарт, пайдалы қазбалардың басқа түрлерін өндіруді көздемейтін, кең таралған пайдалы қазбаларды, жер асты суларын және (немесе) емдік балшықтарды барлауға, барлау және өндіруге немесе өндіруге арналған келісім-шарттар, сондай-ақ барлау және өндіруге байланысы жоқ жер асты ғимараттарының құрылысына және пайдалануына арналған келісім-шарттар бойынша қызметін жүзеге асыратын жер қойнауын пайдаланушылардан басқа, жер қойнауын пайдаланушы жер қойнауын пайдалануға арналған әрбір келісім-шарт бойынша жеке толтырады.</w:t>
      </w:r>
    </w:p>
    <w:bookmarkEnd w:id="1639"/>
    <w:bookmarkStart w:name="z1640" w:id="1640"/>
    <w:p>
      <w:pPr>
        <w:spacing w:after="0"/>
        <w:ind w:left="0"/>
        <w:jc w:val="both"/>
      </w:pPr>
      <w:r>
        <w:rPr>
          <w:rFonts w:ascii="Times New Roman"/>
          <w:b w:val="false"/>
          <w:i w:val="false"/>
          <w:color w:val="000000"/>
          <w:sz w:val="28"/>
        </w:rPr>
        <w:t>
      2. Декларацияны толтыру кезінде түзетуге, өшіруге және тазалауға жол берілмейді.</w:t>
      </w:r>
    </w:p>
    <w:bookmarkEnd w:id="1640"/>
    <w:bookmarkStart w:name="z1641" w:id="1641"/>
    <w:p>
      <w:pPr>
        <w:spacing w:after="0"/>
        <w:ind w:left="0"/>
        <w:jc w:val="both"/>
      </w:pPr>
      <w:r>
        <w:rPr>
          <w:rFonts w:ascii="Times New Roman"/>
          <w:b w:val="false"/>
          <w:i w:val="false"/>
          <w:color w:val="000000"/>
          <w:sz w:val="28"/>
        </w:rPr>
        <w:t>
      3. Көрсеткіштер болмаған кезде Декларацияның тиісті тор көздері толтырылмайды.</w:t>
      </w:r>
    </w:p>
    <w:bookmarkEnd w:id="1641"/>
    <w:bookmarkStart w:name="z1642" w:id="1642"/>
    <w:p>
      <w:pPr>
        <w:spacing w:after="0"/>
        <w:ind w:left="0"/>
        <w:jc w:val="both"/>
      </w:pPr>
      <w:r>
        <w:rPr>
          <w:rFonts w:ascii="Times New Roman"/>
          <w:b w:val="false"/>
          <w:i w:val="false"/>
          <w:color w:val="000000"/>
          <w:sz w:val="28"/>
        </w:rPr>
        <w:t>
      4. Соманың теріс мәні Декларацияның тиісті жолының бірінші сол жақ торкөзінде " - " белгісімен көрсетіледі.</w:t>
      </w:r>
    </w:p>
    <w:bookmarkEnd w:id="1642"/>
    <w:bookmarkStart w:name="z1643" w:id="1643"/>
    <w:p>
      <w:pPr>
        <w:spacing w:after="0"/>
        <w:ind w:left="0"/>
        <w:jc w:val="both"/>
      </w:pPr>
      <w:r>
        <w:rPr>
          <w:rFonts w:ascii="Times New Roman"/>
          <w:b w:val="false"/>
          <w:i w:val="false"/>
          <w:color w:val="000000"/>
          <w:sz w:val="28"/>
        </w:rPr>
        <w:t>
      5. Декларацияны жасау кезінде:</w:t>
      </w:r>
    </w:p>
    <w:bookmarkEnd w:id="1643"/>
    <w:bookmarkStart w:name="z1644" w:id="1644"/>
    <w:p>
      <w:pPr>
        <w:spacing w:after="0"/>
        <w:ind w:left="0"/>
        <w:jc w:val="both"/>
      </w:pPr>
      <w:r>
        <w:rPr>
          <w:rFonts w:ascii="Times New Roman"/>
          <w:b w:val="false"/>
          <w:i w:val="false"/>
          <w:color w:val="000000"/>
          <w:sz w:val="28"/>
        </w:rPr>
        <w:t>
      1) қағаз тасығышта – қалам немесе қаламұшпен, қара немесе көк сиямен, баспа белгілермен немесе баспа құрылғысын пайдалана отырып толтырылады;</w:t>
      </w:r>
    </w:p>
    <w:bookmarkEnd w:id="1644"/>
    <w:bookmarkStart w:name="z1645" w:id="1645"/>
    <w:p>
      <w:pPr>
        <w:spacing w:after="0"/>
        <w:ind w:left="0"/>
        <w:jc w:val="both"/>
      </w:pPr>
      <w:r>
        <w:rPr>
          <w:rFonts w:ascii="Times New Roman"/>
          <w:b w:val="false"/>
          <w:i w:val="false"/>
          <w:color w:val="000000"/>
          <w:sz w:val="28"/>
        </w:rPr>
        <w:t xml:space="preserve">
      2) электрондық тасығышта – Салық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толтырылады.</w:t>
      </w:r>
    </w:p>
    <w:bookmarkEnd w:id="1645"/>
    <w:bookmarkStart w:name="z1646" w:id="1646"/>
    <w:p>
      <w:pPr>
        <w:spacing w:after="0"/>
        <w:ind w:left="0"/>
        <w:jc w:val="both"/>
      </w:pPr>
      <w:r>
        <w:rPr>
          <w:rFonts w:ascii="Times New Roman"/>
          <w:b w:val="false"/>
          <w:i w:val="false"/>
          <w:color w:val="000000"/>
          <w:sz w:val="28"/>
        </w:rPr>
        <w:t xml:space="preserve">
      6. Декларацияға Салық кодексінің 61-бабы </w:t>
      </w:r>
      <w:r>
        <w:rPr>
          <w:rFonts w:ascii="Times New Roman"/>
          <w:b w:val="false"/>
          <w:i w:val="false"/>
          <w:color w:val="000000"/>
          <w:sz w:val="28"/>
        </w:rPr>
        <w:t>3-тармағына</w:t>
      </w:r>
      <w:r>
        <w:rPr>
          <w:rFonts w:ascii="Times New Roman"/>
          <w:b w:val="false"/>
          <w:i w:val="false"/>
          <w:color w:val="000000"/>
          <w:sz w:val="28"/>
        </w:rPr>
        <w:t xml:space="preserve"> сәйкес салық төлеуші не болмаса 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bookmarkEnd w:id="1646"/>
    <w:bookmarkStart w:name="z1647" w:id="1647"/>
    <w:p>
      <w:pPr>
        <w:spacing w:after="0"/>
        <w:ind w:left="0"/>
        <w:jc w:val="both"/>
      </w:pPr>
      <w:r>
        <w:rPr>
          <w:rFonts w:ascii="Times New Roman"/>
          <w:b w:val="false"/>
          <w:i w:val="false"/>
          <w:color w:val="000000"/>
          <w:sz w:val="28"/>
        </w:rPr>
        <w:t>
      7. Декларацияны тапсырған кезде:</w:t>
      </w:r>
    </w:p>
    <w:bookmarkEnd w:id="1647"/>
    <w:bookmarkStart w:name="z1648" w:id="1648"/>
    <w:p>
      <w:pPr>
        <w:spacing w:after="0"/>
        <w:ind w:left="0"/>
        <w:jc w:val="both"/>
      </w:pPr>
      <w:r>
        <w:rPr>
          <w:rFonts w:ascii="Times New Roman"/>
          <w:b w:val="false"/>
          <w:i w:val="false"/>
          <w:color w:val="000000"/>
          <w:sz w:val="28"/>
        </w:rPr>
        <w:t>
      1) келу тәртібінде қағаз тасығышта - екі данада жасалады, бір данасы салық органының белгісімен салық төлеушіге қайтарылады;</w:t>
      </w:r>
    </w:p>
    <w:bookmarkEnd w:id="1648"/>
    <w:bookmarkStart w:name="z1649" w:id="1649"/>
    <w:p>
      <w:pPr>
        <w:spacing w:after="0"/>
        <w:ind w:left="0"/>
        <w:jc w:val="both"/>
      </w:pPr>
      <w:r>
        <w:rPr>
          <w:rFonts w:ascii="Times New Roman"/>
          <w:b w:val="false"/>
          <w:i w:val="false"/>
          <w:color w:val="000000"/>
          <w:sz w:val="28"/>
        </w:rPr>
        <w:t>
      2) хабарламасы бар тапсырыс хатпен қағаз тасығышта - салық төлеуші почта немесе өзге байланыс ұйымының хабарламасын алады;</w:t>
      </w:r>
    </w:p>
    <w:bookmarkEnd w:id="1649"/>
    <w:bookmarkStart w:name="z1650" w:id="1650"/>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Республикасының Кодексін (Салық кодексі) қолданысқа енгізу туралы" (бұдан әрі – Заң) Қазақстан Республикасының Заңының </w:t>
      </w:r>
      <w:r>
        <w:rPr>
          <w:rFonts w:ascii="Times New Roman"/>
          <w:b w:val="false"/>
          <w:i w:val="false"/>
          <w:color w:val="000000"/>
          <w:sz w:val="28"/>
        </w:rPr>
        <w:t>3-бабына</w:t>
      </w:r>
      <w:r>
        <w:rPr>
          <w:rFonts w:ascii="Times New Roman"/>
          <w:b w:val="false"/>
          <w:i w:val="false"/>
          <w:color w:val="000000"/>
          <w:sz w:val="28"/>
        </w:rPr>
        <w:t xml:space="preserve"> сәйкес электронды түрде - салық төлеуші салық органынан Декларацияны қабылдау немесе қабылдамау туралы хабарламаны (растауды) электронды түрде алады.</w:t>
      </w:r>
    </w:p>
    <w:bookmarkEnd w:id="1650"/>
    <w:bookmarkStart w:name="z1651" w:id="1651"/>
    <w:p>
      <w:pPr>
        <w:spacing w:after="0"/>
        <w:ind w:left="0"/>
        <w:jc w:val="left"/>
      </w:pPr>
      <w:r>
        <w:rPr>
          <w:rFonts w:ascii="Times New Roman"/>
          <w:b/>
          <w:i w:val="false"/>
          <w:color w:val="000000"/>
        </w:rPr>
        <w:t xml:space="preserve"> 2. Декларацияны жасау (540.00-нысан)</w:t>
      </w:r>
    </w:p>
    <w:bookmarkEnd w:id="1651"/>
    <w:bookmarkStart w:name="z1652" w:id="1652"/>
    <w:p>
      <w:pPr>
        <w:spacing w:after="0"/>
        <w:ind w:left="0"/>
        <w:jc w:val="both"/>
      </w:pPr>
      <w:r>
        <w:rPr>
          <w:rFonts w:ascii="Times New Roman"/>
          <w:b w:val="false"/>
          <w:i w:val="false"/>
          <w:color w:val="000000"/>
          <w:sz w:val="28"/>
        </w:rPr>
        <w:t>
      8. 540.00 нысаны жер қойнауын пайдалануға арналған әрбір жеке келісім-шарт бойынша салық кезеңі үшін төлеуге жататын үстеме пайда салығының сомасын көрсетуге арналған.</w:t>
      </w:r>
    </w:p>
    <w:bookmarkEnd w:id="1652"/>
    <w:bookmarkStart w:name="z1653" w:id="1653"/>
    <w:p>
      <w:pPr>
        <w:spacing w:after="0"/>
        <w:ind w:left="0"/>
        <w:jc w:val="both"/>
      </w:pPr>
      <w:r>
        <w:rPr>
          <w:rFonts w:ascii="Times New Roman"/>
          <w:b w:val="false"/>
          <w:i w:val="false"/>
          <w:color w:val="000000"/>
          <w:sz w:val="28"/>
        </w:rPr>
        <w:t>
      9. "Салық төлеуші туралы жалпы ақпарат" бөлімінде салық төлеуші мынадай деректерді көрсетеді:</w:t>
      </w:r>
    </w:p>
    <w:bookmarkEnd w:id="1653"/>
    <w:bookmarkStart w:name="z1654" w:id="1654"/>
    <w:p>
      <w:pPr>
        <w:spacing w:after="0"/>
        <w:ind w:left="0"/>
        <w:jc w:val="both"/>
      </w:pPr>
      <w:r>
        <w:rPr>
          <w:rFonts w:ascii="Times New Roman"/>
          <w:b w:val="false"/>
          <w:i w:val="false"/>
          <w:color w:val="000000"/>
          <w:sz w:val="28"/>
        </w:rPr>
        <w:t>
      1) СТН - салық төлеушінің тіркеу нөмірін;</w:t>
      </w:r>
    </w:p>
    <w:bookmarkEnd w:id="1654"/>
    <w:bookmarkStart w:name="z1655" w:id="1655"/>
    <w:p>
      <w:pPr>
        <w:spacing w:after="0"/>
        <w:ind w:left="0"/>
        <w:jc w:val="both"/>
      </w:pPr>
      <w:r>
        <w:rPr>
          <w:rFonts w:ascii="Times New Roman"/>
          <w:b w:val="false"/>
          <w:i w:val="false"/>
          <w:color w:val="000000"/>
          <w:sz w:val="28"/>
        </w:rPr>
        <w:t>
      2) ЖСН/БСН – салық төлеушінің жеке сәйкестендіру (бизнес сәйкестендіру) нөмірі.</w:t>
      </w:r>
    </w:p>
    <w:bookmarkEnd w:id="1655"/>
    <w:p>
      <w:pPr>
        <w:spacing w:after="0"/>
        <w:ind w:left="0"/>
        <w:jc w:val="both"/>
      </w:pPr>
      <w:r>
        <w:rPr>
          <w:rFonts w:ascii="Times New Roman"/>
          <w:b w:val="false"/>
          <w:i w:val="false"/>
          <w:color w:val="000000"/>
          <w:sz w:val="28"/>
        </w:rPr>
        <w:t xml:space="preserve">
      Жол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салық төлеушінің жеке сәйкестендіру (бизнес сәйкестендіру) нөмірі бар болған жағдайда толтырылуға тиісті;</w:t>
      </w:r>
    </w:p>
    <w:bookmarkStart w:name="z1656" w:id="1656"/>
    <w:p>
      <w:pPr>
        <w:spacing w:after="0"/>
        <w:ind w:left="0"/>
        <w:jc w:val="both"/>
      </w:pPr>
      <w:r>
        <w:rPr>
          <w:rFonts w:ascii="Times New Roman"/>
          <w:b w:val="false"/>
          <w:i w:val="false"/>
          <w:color w:val="000000"/>
          <w:sz w:val="28"/>
        </w:rPr>
        <w:t>
      3) салық кезеңі - Декларация тапсырылатын есепті салық кезеңі (араб цифрларымен көрсетіледі);</w:t>
      </w:r>
    </w:p>
    <w:bookmarkEnd w:id="1656"/>
    <w:bookmarkStart w:name="z1657" w:id="1657"/>
    <w:p>
      <w:pPr>
        <w:spacing w:after="0"/>
        <w:ind w:left="0"/>
        <w:jc w:val="both"/>
      </w:pPr>
      <w:r>
        <w:rPr>
          <w:rFonts w:ascii="Times New Roman"/>
          <w:b w:val="false"/>
          <w:i w:val="false"/>
          <w:color w:val="000000"/>
          <w:sz w:val="28"/>
        </w:rPr>
        <w:t>
      4) салық төлеушінің аты-жөні немесе атауы.</w:t>
      </w:r>
    </w:p>
    <w:bookmarkEnd w:id="1657"/>
    <w:p>
      <w:pPr>
        <w:spacing w:after="0"/>
        <w:ind w:left="0"/>
        <w:jc w:val="both"/>
      </w:pPr>
      <w:r>
        <w:rPr>
          <w:rFonts w:ascii="Times New Roman"/>
          <w:b w:val="false"/>
          <w:i w:val="false"/>
          <w:color w:val="000000"/>
          <w:sz w:val="28"/>
        </w:rPr>
        <w:t>
      Жеке тұлғаның тегі, аты, әкесінің аты (ол болған кезде) немесе құрылтай құжаттарына сәйкес заңды тұлғаның атауы көрсетіледі;</w:t>
      </w:r>
    </w:p>
    <w:bookmarkStart w:name="z1658" w:id="1658"/>
    <w:p>
      <w:pPr>
        <w:spacing w:after="0"/>
        <w:ind w:left="0"/>
        <w:jc w:val="both"/>
      </w:pPr>
      <w:r>
        <w:rPr>
          <w:rFonts w:ascii="Times New Roman"/>
          <w:b w:val="false"/>
          <w:i w:val="false"/>
          <w:color w:val="000000"/>
          <w:sz w:val="28"/>
        </w:rPr>
        <w:t>
      5) Декларацияның түрі.</w:t>
      </w:r>
    </w:p>
    <w:bookmarkEnd w:id="1658"/>
    <w:p>
      <w:pPr>
        <w:spacing w:after="0"/>
        <w:ind w:left="0"/>
        <w:jc w:val="both"/>
      </w:pPr>
      <w:r>
        <w:rPr>
          <w:rFonts w:ascii="Times New Roman"/>
          <w:b w:val="false"/>
          <w:i w:val="false"/>
          <w:color w:val="000000"/>
          <w:sz w:val="28"/>
        </w:rPr>
        <w:t xml:space="preserve">
      Тиісті торкөздер Декларацияны Салық кодексінің </w:t>
      </w:r>
      <w:r>
        <w:rPr>
          <w:rFonts w:ascii="Times New Roman"/>
          <w:b w:val="false"/>
          <w:i w:val="false"/>
          <w:color w:val="000000"/>
          <w:sz w:val="28"/>
        </w:rPr>
        <w:t>63-бабында</w:t>
      </w:r>
      <w:r>
        <w:rPr>
          <w:rFonts w:ascii="Times New Roman"/>
          <w:b w:val="false"/>
          <w:i w:val="false"/>
          <w:color w:val="000000"/>
          <w:sz w:val="28"/>
        </w:rPr>
        <w:t xml:space="preserve"> көрсетілген салық есептілігінің түрлеріне жатқызуды ескере отырып, белгіленеді.</w:t>
      </w:r>
    </w:p>
    <w:bookmarkStart w:name="z1659" w:id="1659"/>
    <w:p>
      <w:pPr>
        <w:spacing w:after="0"/>
        <w:ind w:left="0"/>
        <w:jc w:val="both"/>
      </w:pPr>
      <w:r>
        <w:rPr>
          <w:rFonts w:ascii="Times New Roman"/>
          <w:b w:val="false"/>
          <w:i w:val="false"/>
          <w:color w:val="000000"/>
          <w:sz w:val="28"/>
        </w:rPr>
        <w:t>
      6) хабарламаның нөмірі мен күні.</w:t>
      </w:r>
    </w:p>
    <w:bookmarkEnd w:id="1659"/>
    <w:p>
      <w:pPr>
        <w:spacing w:after="0"/>
        <w:ind w:left="0"/>
        <w:jc w:val="both"/>
      </w:pPr>
      <w:r>
        <w:rPr>
          <w:rFonts w:ascii="Times New Roman"/>
          <w:b w:val="false"/>
          <w:i w:val="false"/>
          <w:color w:val="000000"/>
          <w:sz w:val="28"/>
        </w:rPr>
        <w:t>
      Торкөздер Салық кодексінің 63-бабы</w:t>
      </w:r>
      <w:r>
        <w:rPr>
          <w:rFonts w:ascii="Times New Roman"/>
          <w:b w:val="false"/>
          <w:i w:val="false"/>
          <w:color w:val="000000"/>
          <w:sz w:val="28"/>
        </w:rPr>
        <w:t xml:space="preserve"> 3-тармағы</w:t>
      </w:r>
      <w:r>
        <w:rPr>
          <w:rFonts w:ascii="Times New Roman"/>
          <w:b w:val="false"/>
          <w:i w:val="false"/>
          <w:color w:val="000000"/>
          <w:sz w:val="28"/>
        </w:rPr>
        <w:t xml:space="preserve"> 4)тармақшасында көзделген Декларация түрін тапсырған жағдайда толтырылады;</w:t>
      </w:r>
    </w:p>
    <w:p>
      <w:pPr>
        <w:spacing w:after="0"/>
        <w:ind w:left="0"/>
        <w:jc w:val="both"/>
      </w:pPr>
      <w:r>
        <w:rPr>
          <w:rFonts w:ascii="Times New Roman"/>
          <w:b w:val="false"/>
          <w:i w:val="false"/>
          <w:color w:val="000000"/>
          <w:sz w:val="28"/>
        </w:rPr>
        <w:t>
      7) валюта коды.</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2003 жылғы 9 маусымда № 2355 болып тіркелген Қазақстан Республикасының Кедендік бақылау агенттігі Төрағасының 2003 жылғы 20 мамырдағы № 219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Тауарлар мен көлік құралдарын декларациялау ережесіне "Кедендік ресімдеу мақсаттары үшін пайдаланылатын валюталар жіктеушісі" 10-қосымшасына сәйкес валюта коды көрсетіледі;</w:t>
      </w:r>
    </w:p>
    <w:bookmarkStart w:name="z1660" w:id="1660"/>
    <w:p>
      <w:pPr>
        <w:spacing w:after="0"/>
        <w:ind w:left="0"/>
        <w:jc w:val="both"/>
      </w:pPr>
      <w:r>
        <w:rPr>
          <w:rFonts w:ascii="Times New Roman"/>
          <w:b w:val="false"/>
          <w:i w:val="false"/>
          <w:color w:val="000000"/>
          <w:sz w:val="28"/>
        </w:rPr>
        <w:t>
      8) кен орны мен келісім-шарт атауы.</w:t>
      </w:r>
    </w:p>
    <w:bookmarkEnd w:id="1660"/>
    <w:p>
      <w:pPr>
        <w:spacing w:after="0"/>
        <w:ind w:left="0"/>
        <w:jc w:val="both"/>
      </w:pPr>
      <w:r>
        <w:rPr>
          <w:rFonts w:ascii="Times New Roman"/>
          <w:b w:val="false"/>
          <w:i w:val="false"/>
          <w:color w:val="000000"/>
          <w:sz w:val="28"/>
        </w:rPr>
        <w:t>
      Жер қойнауын пайдалануға арналған келісім-шарттың және кен орындарының атауы көрсетіледі;</w:t>
      </w:r>
    </w:p>
    <w:bookmarkStart w:name="z1661" w:id="1661"/>
    <w:p>
      <w:pPr>
        <w:spacing w:after="0"/>
        <w:ind w:left="0"/>
        <w:jc w:val="both"/>
      </w:pPr>
      <w:r>
        <w:rPr>
          <w:rFonts w:ascii="Times New Roman"/>
          <w:b w:val="false"/>
          <w:i w:val="false"/>
          <w:color w:val="000000"/>
          <w:sz w:val="28"/>
        </w:rPr>
        <w:t>
      9) келісім-шарттың жасалған күні.</w:t>
      </w:r>
    </w:p>
    <w:bookmarkEnd w:id="1661"/>
    <w:p>
      <w:pPr>
        <w:spacing w:after="0"/>
        <w:ind w:left="0"/>
        <w:jc w:val="both"/>
      </w:pPr>
      <w:r>
        <w:rPr>
          <w:rFonts w:ascii="Times New Roman"/>
          <w:b w:val="false"/>
          <w:i w:val="false"/>
          <w:color w:val="000000"/>
          <w:sz w:val="28"/>
        </w:rPr>
        <w:t>
      Уәкілетті мемлекеттік органмен жер қойнауын пайдалануға арналған келісім-шартты жасасу күні көрсетіледі;</w:t>
      </w:r>
    </w:p>
    <w:bookmarkStart w:name="z1662" w:id="1662"/>
    <w:p>
      <w:pPr>
        <w:spacing w:after="0"/>
        <w:ind w:left="0"/>
        <w:jc w:val="both"/>
      </w:pPr>
      <w:r>
        <w:rPr>
          <w:rFonts w:ascii="Times New Roman"/>
          <w:b w:val="false"/>
          <w:i w:val="false"/>
          <w:color w:val="000000"/>
          <w:sz w:val="28"/>
        </w:rPr>
        <w:t>
      10) келісім-шарттың нөмірі;</w:t>
      </w:r>
    </w:p>
    <w:bookmarkEnd w:id="1662"/>
    <w:p>
      <w:pPr>
        <w:spacing w:after="0"/>
        <w:ind w:left="0"/>
        <w:jc w:val="both"/>
      </w:pPr>
      <w:r>
        <w:rPr>
          <w:rFonts w:ascii="Times New Roman"/>
          <w:b w:val="false"/>
          <w:i w:val="false"/>
          <w:color w:val="000000"/>
          <w:sz w:val="28"/>
        </w:rPr>
        <w:t>
      Уәкілетті мемлекеттік орган тағайындаған келісім-шарттың тіркеу нөмірі көрсетіледі.</w:t>
      </w:r>
    </w:p>
    <w:bookmarkStart w:name="z1663" w:id="1663"/>
    <w:p>
      <w:pPr>
        <w:spacing w:after="0"/>
        <w:ind w:left="0"/>
        <w:jc w:val="both"/>
      </w:pPr>
      <w:r>
        <w:rPr>
          <w:rFonts w:ascii="Times New Roman"/>
          <w:b w:val="false"/>
          <w:i w:val="false"/>
          <w:color w:val="000000"/>
          <w:sz w:val="28"/>
        </w:rPr>
        <w:t>
      11) резидент емес;</w:t>
      </w:r>
    </w:p>
    <w:bookmarkEnd w:id="1663"/>
    <w:p>
      <w:pPr>
        <w:spacing w:after="0"/>
        <w:ind w:left="0"/>
        <w:jc w:val="both"/>
      </w:pPr>
      <w:r>
        <w:rPr>
          <w:rFonts w:ascii="Times New Roman"/>
          <w:b w:val="false"/>
          <w:i w:val="false"/>
          <w:color w:val="000000"/>
          <w:sz w:val="28"/>
        </w:rPr>
        <w:t>
      Декларацияны резидент емес беруі кезінде белгіленеді.</w:t>
      </w:r>
    </w:p>
    <w:bookmarkStart w:name="z1664" w:id="1664"/>
    <w:p>
      <w:pPr>
        <w:spacing w:after="0"/>
        <w:ind w:left="0"/>
        <w:jc w:val="both"/>
      </w:pPr>
      <w:r>
        <w:rPr>
          <w:rFonts w:ascii="Times New Roman"/>
          <w:b w:val="false"/>
          <w:i w:val="false"/>
          <w:color w:val="000000"/>
          <w:sz w:val="28"/>
        </w:rPr>
        <w:t>
      10. "Жылдық жиынтық табыстың шегерімдерге қатынасы" бөлімінде:</w:t>
      </w:r>
    </w:p>
    <w:bookmarkEnd w:id="1664"/>
    <w:bookmarkStart w:name="z1665" w:id="1665"/>
    <w:p>
      <w:pPr>
        <w:spacing w:after="0"/>
        <w:ind w:left="0"/>
        <w:jc w:val="both"/>
      </w:pPr>
      <w:r>
        <w:rPr>
          <w:rFonts w:ascii="Times New Roman"/>
          <w:b w:val="false"/>
          <w:i w:val="false"/>
          <w:color w:val="000000"/>
          <w:sz w:val="28"/>
        </w:rPr>
        <w:t xml:space="preserve">
      1) 540.00.001 жолында Салық кодексінің </w:t>
      </w:r>
      <w:r>
        <w:rPr>
          <w:rFonts w:ascii="Times New Roman"/>
          <w:b w:val="false"/>
          <w:i w:val="false"/>
          <w:color w:val="000000"/>
          <w:sz w:val="28"/>
        </w:rPr>
        <w:t>348-4-бабына</w:t>
      </w:r>
      <w:r>
        <w:rPr>
          <w:rFonts w:ascii="Times New Roman"/>
          <w:b w:val="false"/>
          <w:i w:val="false"/>
          <w:color w:val="000000"/>
          <w:sz w:val="28"/>
        </w:rPr>
        <w:t xml:space="preserve"> сәйкес үстеме пайда салығын есептеу жүргізілетін жер қойнауын пайдалануға арналған келісім-шарт бойынша жылдық жиынтық табыстың сомасы көрсетіледі;</w:t>
      </w:r>
    </w:p>
    <w:bookmarkEnd w:id="1665"/>
    <w:bookmarkStart w:name="z1666" w:id="1666"/>
    <w:p>
      <w:pPr>
        <w:spacing w:after="0"/>
        <w:ind w:left="0"/>
        <w:jc w:val="both"/>
      </w:pPr>
      <w:r>
        <w:rPr>
          <w:rFonts w:ascii="Times New Roman"/>
          <w:b w:val="false"/>
          <w:i w:val="false"/>
          <w:color w:val="000000"/>
          <w:sz w:val="28"/>
        </w:rPr>
        <w:t xml:space="preserve">
      2) 540.00.002 жолында Салық кодексінің </w:t>
      </w:r>
      <w:r>
        <w:rPr>
          <w:rFonts w:ascii="Times New Roman"/>
          <w:b w:val="false"/>
          <w:i w:val="false"/>
          <w:color w:val="000000"/>
          <w:sz w:val="28"/>
        </w:rPr>
        <w:t>348-4-бабында</w:t>
      </w:r>
      <w:r>
        <w:rPr>
          <w:rFonts w:ascii="Times New Roman"/>
          <w:b w:val="false"/>
          <w:i w:val="false"/>
          <w:color w:val="000000"/>
          <w:sz w:val="28"/>
        </w:rPr>
        <w:t xml:space="preserve"> көзделген, үстеме пайда салығын есептеу жүргізілетін жер қойнауын пайдалануға арналған келісім-шарт бойынша шегерімдердің сомасы көрсетіледі;</w:t>
      </w:r>
    </w:p>
    <w:bookmarkEnd w:id="1666"/>
    <w:bookmarkStart w:name="z1667" w:id="1667"/>
    <w:p>
      <w:pPr>
        <w:spacing w:after="0"/>
        <w:ind w:left="0"/>
        <w:jc w:val="both"/>
      </w:pPr>
      <w:r>
        <w:rPr>
          <w:rFonts w:ascii="Times New Roman"/>
          <w:b w:val="false"/>
          <w:i w:val="false"/>
          <w:color w:val="000000"/>
          <w:sz w:val="28"/>
        </w:rPr>
        <w:t>
      11. "Жер қойнауын пайдалануға арналған келісім-шарт бойынша есептелген үстеме пайда салығы" бөлімінде:</w:t>
      </w:r>
    </w:p>
    <w:bookmarkEnd w:id="1667"/>
    <w:bookmarkStart w:name="z1668" w:id="1668"/>
    <w:p>
      <w:pPr>
        <w:spacing w:after="0"/>
        <w:ind w:left="0"/>
        <w:jc w:val="both"/>
      </w:pPr>
      <w:r>
        <w:rPr>
          <w:rFonts w:ascii="Times New Roman"/>
          <w:b w:val="false"/>
          <w:i w:val="false"/>
          <w:color w:val="000000"/>
          <w:sz w:val="28"/>
        </w:rPr>
        <w:t>
      1) 540.00.003 жолында Салық кодексінде белгіленген тәртіппен үстеме пайда салығын есептеу жүргізілетін жер қойнауын пайдалануға арналған келісім-шарт бойынша жылдық жиынтық табыстың сомасы көрсетіледі;</w:t>
      </w:r>
    </w:p>
    <w:bookmarkEnd w:id="1668"/>
    <w:bookmarkStart w:name="z1669" w:id="1669"/>
    <w:p>
      <w:pPr>
        <w:spacing w:after="0"/>
        <w:ind w:left="0"/>
        <w:jc w:val="both"/>
      </w:pPr>
      <w:r>
        <w:rPr>
          <w:rFonts w:ascii="Times New Roman"/>
          <w:b w:val="false"/>
          <w:i w:val="false"/>
          <w:color w:val="000000"/>
          <w:sz w:val="28"/>
        </w:rPr>
        <w:t>
      2) 540.00.004 жолында 540.00.005 және 540.00.007 жолдарынан 540.00.008 жолын шегергендегі жолдардың сомасы ретінде айқындалатын үстеме пайда салығын есептеу жүргізілетін жер қойнауын пайдалануға арналған келісім-шарт бойынша шегерімдердің сомасы көрсетіледі;</w:t>
      </w:r>
    </w:p>
    <w:bookmarkEnd w:id="1669"/>
    <w:bookmarkStart w:name="z1670" w:id="1670"/>
    <w:p>
      <w:pPr>
        <w:spacing w:after="0"/>
        <w:ind w:left="0"/>
        <w:jc w:val="both"/>
      </w:pPr>
      <w:r>
        <w:rPr>
          <w:rFonts w:ascii="Times New Roman"/>
          <w:b w:val="false"/>
          <w:i w:val="false"/>
          <w:color w:val="000000"/>
          <w:sz w:val="28"/>
        </w:rPr>
        <w:t xml:space="preserve">
      3) 540.00.005 жолында үстеме пайда салығын есептеу жүргізілетін жер қойнауын пайдалануға арналған келісім-шарт бойынша, Салық кодексінің 348-4-бабы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корпорациялық табыс салығын есептеу мақсатында шегерімдерге жатқызылған, шығыстар сомасы көрсетіледі;</w:t>
      </w:r>
    </w:p>
    <w:bookmarkEnd w:id="1670"/>
    <w:bookmarkStart w:name="z1671" w:id="1671"/>
    <w:p>
      <w:pPr>
        <w:spacing w:after="0"/>
        <w:ind w:left="0"/>
        <w:jc w:val="both"/>
      </w:pPr>
      <w:r>
        <w:rPr>
          <w:rFonts w:ascii="Times New Roman"/>
          <w:b w:val="false"/>
          <w:i w:val="false"/>
          <w:color w:val="000000"/>
          <w:sz w:val="28"/>
        </w:rPr>
        <w:t xml:space="preserve">
      4) 540.00.006 жолында Салық кодексінің 384-4-бабының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 кезеңі ішінде тіркелген активтер құруға және (немесе) сатып алуға іс жүзіндегі жұмсалған шығыстардың сомасы көрсетіледі. Осы шығыстар жер қойнауын пайдаланушының қалауы бойынша кез келген мөлшерде (нақты келтірілген шығыстар шегінде) және кез келген салық кезеңінде шегерімдерге жатқызылады;</w:t>
      </w:r>
    </w:p>
    <w:bookmarkEnd w:id="1671"/>
    <w:bookmarkStart w:name="z1672" w:id="1672"/>
    <w:p>
      <w:pPr>
        <w:spacing w:after="0"/>
        <w:ind w:left="0"/>
        <w:jc w:val="both"/>
      </w:pPr>
      <w:r>
        <w:rPr>
          <w:rFonts w:ascii="Times New Roman"/>
          <w:b w:val="false"/>
          <w:i w:val="false"/>
          <w:color w:val="000000"/>
          <w:sz w:val="28"/>
        </w:rPr>
        <w:t xml:space="preserve">
      5) 540.00.007 жолында Салық кодексінің 348-4-бабының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алдыңғы салық кезеңдерінде келтірілген залалдар сомасы көрсетіледі;</w:t>
      </w:r>
    </w:p>
    <w:bookmarkEnd w:id="1672"/>
    <w:bookmarkStart w:name="z1673" w:id="1673"/>
    <w:p>
      <w:pPr>
        <w:spacing w:after="0"/>
        <w:ind w:left="0"/>
        <w:jc w:val="both"/>
      </w:pPr>
      <w:r>
        <w:rPr>
          <w:rFonts w:ascii="Times New Roman"/>
          <w:b w:val="false"/>
          <w:i w:val="false"/>
          <w:color w:val="000000"/>
          <w:sz w:val="28"/>
        </w:rPr>
        <w:t xml:space="preserve">
      6) 540.00.008 жолында Салық кодексінің </w:t>
      </w:r>
      <w:r>
        <w:rPr>
          <w:rFonts w:ascii="Times New Roman"/>
          <w:b w:val="false"/>
          <w:i w:val="false"/>
          <w:color w:val="000000"/>
          <w:sz w:val="28"/>
        </w:rPr>
        <w:t>348-4-бабының</w:t>
      </w:r>
      <w:r>
        <w:rPr>
          <w:rFonts w:ascii="Times New Roman"/>
          <w:b w:val="false"/>
          <w:i w:val="false"/>
          <w:color w:val="000000"/>
          <w:sz w:val="28"/>
        </w:rPr>
        <w:t xml:space="preserve"> 3-тармағына сәйкес шегерімдер сомасының амортизациялық аударымдар сомасына түзетулері көрсетіледі;</w:t>
      </w:r>
    </w:p>
    <w:bookmarkEnd w:id="1673"/>
    <w:bookmarkStart w:name="z1674" w:id="1674"/>
    <w:p>
      <w:pPr>
        <w:spacing w:after="0"/>
        <w:ind w:left="0"/>
        <w:jc w:val="both"/>
      </w:pPr>
      <w:r>
        <w:rPr>
          <w:rFonts w:ascii="Times New Roman"/>
          <w:b w:val="false"/>
          <w:i w:val="false"/>
          <w:color w:val="000000"/>
          <w:sz w:val="28"/>
        </w:rPr>
        <w:t xml:space="preserve">
      7) 540.00.009 жолында Салық кодексінің </w:t>
      </w:r>
      <w:r>
        <w:rPr>
          <w:rFonts w:ascii="Times New Roman"/>
          <w:b w:val="false"/>
          <w:i w:val="false"/>
          <w:color w:val="000000"/>
          <w:sz w:val="28"/>
        </w:rPr>
        <w:t>348-2-бабына</w:t>
      </w:r>
      <w:r>
        <w:rPr>
          <w:rFonts w:ascii="Times New Roman"/>
          <w:b w:val="false"/>
          <w:i w:val="false"/>
          <w:color w:val="000000"/>
          <w:sz w:val="28"/>
        </w:rPr>
        <w:t xml:space="preserve"> сәйкес 540.00.003 және 540.00.004 жолдарының айырмасы ретінде айқындалатын, үстеме пайда салығын есептеу мақсаттары үшін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жүзеге асырылатын азайтуды ескергендегі салық салынатын табыс көрсетіледі. Егер, Салық кодексінің </w:t>
      </w:r>
      <w:r>
        <w:rPr>
          <w:rFonts w:ascii="Times New Roman"/>
          <w:b w:val="false"/>
          <w:i w:val="false"/>
          <w:color w:val="000000"/>
          <w:sz w:val="28"/>
        </w:rPr>
        <w:t>133-бабына</w:t>
      </w:r>
      <w:r>
        <w:rPr>
          <w:rFonts w:ascii="Times New Roman"/>
          <w:b w:val="false"/>
          <w:i w:val="false"/>
          <w:color w:val="000000"/>
          <w:sz w:val="28"/>
        </w:rPr>
        <w:t xml:space="preserve"> сәйкес 540.00.003 және 540.00.004 жолдарының айырмасы нөлден кем болса, осы жолда нөлге тең мән көрсетіледі;</w:t>
      </w:r>
    </w:p>
    <w:bookmarkEnd w:id="1674"/>
    <w:bookmarkStart w:name="z1675" w:id="1675"/>
    <w:p>
      <w:pPr>
        <w:spacing w:after="0"/>
        <w:ind w:left="0"/>
        <w:jc w:val="both"/>
      </w:pPr>
      <w:r>
        <w:rPr>
          <w:rFonts w:ascii="Times New Roman"/>
          <w:b w:val="false"/>
          <w:i w:val="false"/>
          <w:color w:val="000000"/>
          <w:sz w:val="28"/>
        </w:rPr>
        <w:t xml:space="preserve">
      8) 540.00.010 жолында Салық кодексінің </w:t>
      </w:r>
      <w:r>
        <w:rPr>
          <w:rFonts w:ascii="Times New Roman"/>
          <w:b w:val="false"/>
          <w:i w:val="false"/>
          <w:color w:val="000000"/>
          <w:sz w:val="28"/>
        </w:rPr>
        <w:t>348-5-бабына</w:t>
      </w:r>
      <w:r>
        <w:rPr>
          <w:rFonts w:ascii="Times New Roman"/>
          <w:b w:val="false"/>
          <w:i w:val="false"/>
          <w:color w:val="000000"/>
          <w:sz w:val="28"/>
        </w:rPr>
        <w:t xml:space="preserve"> сәйкес үстеме пайда салығы есептелетін, жер қойнауын пайдалануға арналған келісім-шарт бойынша келісім-шарт қызметі бойынша корпорациялық табыс салығының сомасы көрсетіледі. Корпорациялық табыс салығының сомасы корпорациялық табыс салығы бойынша Декларацияның тиісті Қосымшасынан тасымалданады;</w:t>
      </w:r>
    </w:p>
    <w:bookmarkEnd w:id="1675"/>
    <w:bookmarkStart w:name="z1676" w:id="1676"/>
    <w:p>
      <w:pPr>
        <w:spacing w:after="0"/>
        <w:ind w:left="0"/>
        <w:jc w:val="both"/>
      </w:pPr>
      <w:r>
        <w:rPr>
          <w:rFonts w:ascii="Times New Roman"/>
          <w:b w:val="false"/>
          <w:i w:val="false"/>
          <w:color w:val="000000"/>
          <w:sz w:val="28"/>
        </w:rPr>
        <w:t xml:space="preserve">
      9) 540.00.011 жолында Салық кодексінің </w:t>
      </w:r>
      <w:r>
        <w:rPr>
          <w:rFonts w:ascii="Times New Roman"/>
          <w:b w:val="false"/>
          <w:i w:val="false"/>
          <w:color w:val="000000"/>
          <w:sz w:val="28"/>
        </w:rPr>
        <w:t>349-бабына</w:t>
      </w:r>
      <w:r>
        <w:rPr>
          <w:rFonts w:ascii="Times New Roman"/>
          <w:b w:val="false"/>
          <w:i w:val="false"/>
          <w:color w:val="000000"/>
          <w:sz w:val="28"/>
        </w:rPr>
        <w:t xml:space="preserve"> сәйкес келісім-шарт қызметі бойынша таза табыс бойынша пайда болатын, таза табысқа салынатын салық сомасы көрсетіледі. Тұрақты мекеме арқылы жер қойнауын пайдалану бойынша қызметін жүзеге асыратын резидент емес толтырады;</w:t>
      </w:r>
    </w:p>
    <w:bookmarkEnd w:id="1676"/>
    <w:bookmarkStart w:name="z1677" w:id="1677"/>
    <w:p>
      <w:pPr>
        <w:spacing w:after="0"/>
        <w:ind w:left="0"/>
        <w:jc w:val="both"/>
      </w:pPr>
      <w:r>
        <w:rPr>
          <w:rFonts w:ascii="Times New Roman"/>
          <w:b w:val="false"/>
          <w:i w:val="false"/>
          <w:color w:val="000000"/>
          <w:sz w:val="28"/>
        </w:rPr>
        <w:t>
      10) 540.00.012 жолында 540.00.009 жолынан 540.00.010 жолын және 540.00.011 жолын алу ретінде айқындалатын, салық кезеңі үшін іс жүзінде алынған таза табыс сомасы көрсетіледі;</w:t>
      </w:r>
    </w:p>
    <w:bookmarkEnd w:id="1677"/>
    <w:bookmarkStart w:name="z1678" w:id="1678"/>
    <w:p>
      <w:pPr>
        <w:spacing w:after="0"/>
        <w:ind w:left="0"/>
        <w:jc w:val="both"/>
      </w:pPr>
      <w:r>
        <w:rPr>
          <w:rFonts w:ascii="Times New Roman"/>
          <w:b w:val="false"/>
          <w:i w:val="false"/>
          <w:color w:val="000000"/>
          <w:sz w:val="28"/>
        </w:rPr>
        <w:t>
      11) 540.00.013 жолында 540.00.004 жолының және 25 пайыздың туындысы ретінде айқындалатын шегерімдердің 25 пайыздық сомасы көрсетіледі;</w:t>
      </w:r>
    </w:p>
    <w:bookmarkEnd w:id="1678"/>
    <w:bookmarkStart w:name="z1679" w:id="1679"/>
    <w:p>
      <w:pPr>
        <w:spacing w:after="0"/>
        <w:ind w:left="0"/>
        <w:jc w:val="both"/>
      </w:pPr>
      <w:r>
        <w:rPr>
          <w:rFonts w:ascii="Times New Roman"/>
          <w:b w:val="false"/>
          <w:i w:val="false"/>
          <w:color w:val="000000"/>
          <w:sz w:val="28"/>
        </w:rPr>
        <w:t>
      12) 540.00.014 жолында 540.00.012 және 540.00.013 жолдарының айырмасы ретінде айқындалатын, шегерімдер сомасының 25 пайызынан асатын, жер қойнауын пайдаланушының таза табысының бөлігі ретінде есептелетін, үстеме пайда салығының салықтық базасы көрсетіледі;</w:t>
      </w:r>
    </w:p>
    <w:bookmarkEnd w:id="1679"/>
    <w:bookmarkStart w:name="z1680" w:id="1680"/>
    <w:p>
      <w:pPr>
        <w:spacing w:after="0"/>
        <w:ind w:left="0"/>
        <w:jc w:val="both"/>
      </w:pPr>
      <w:r>
        <w:rPr>
          <w:rFonts w:ascii="Times New Roman"/>
          <w:b w:val="false"/>
          <w:i w:val="false"/>
          <w:color w:val="000000"/>
          <w:sz w:val="28"/>
        </w:rPr>
        <w:t>
      13) 540.00.015 жолында деңгейлер бойынша үстеме пайда салығы сомасының есептеуі көрсетіледі, соның ішінде:</w:t>
      </w:r>
    </w:p>
    <w:bookmarkEnd w:id="1680"/>
    <w:p>
      <w:pPr>
        <w:spacing w:after="0"/>
        <w:ind w:left="0"/>
        <w:jc w:val="both"/>
      </w:pPr>
      <w:r>
        <w:rPr>
          <w:rFonts w:ascii="Times New Roman"/>
          <w:b w:val="false"/>
          <w:i w:val="false"/>
          <w:color w:val="000000"/>
          <w:sz w:val="28"/>
        </w:rPr>
        <w:t>
      540.00.015 А бағанында деңгейлер көрсетілген;</w:t>
      </w:r>
    </w:p>
    <w:p>
      <w:pPr>
        <w:spacing w:after="0"/>
        <w:ind w:left="0"/>
        <w:jc w:val="both"/>
      </w:pPr>
      <w:r>
        <w:rPr>
          <w:rFonts w:ascii="Times New Roman"/>
          <w:b w:val="false"/>
          <w:i w:val="false"/>
          <w:color w:val="000000"/>
          <w:sz w:val="28"/>
        </w:rPr>
        <w:t>
      540.00.015 В бағанында жылдық жиынтық табыс сомасының шегерімдерге қатынасының жоғарғы шектерінің мәндері келтірілген;</w:t>
      </w:r>
    </w:p>
    <w:p>
      <w:pPr>
        <w:spacing w:after="0"/>
        <w:ind w:left="0"/>
        <w:jc w:val="both"/>
      </w:pPr>
      <w:r>
        <w:rPr>
          <w:rFonts w:ascii="Times New Roman"/>
          <w:b w:val="false"/>
          <w:i w:val="false"/>
          <w:color w:val="000000"/>
          <w:sz w:val="28"/>
        </w:rPr>
        <w:t xml:space="preserve">
      540.00.015 С бағанында Салық кодексінің </w:t>
      </w:r>
      <w:r>
        <w:rPr>
          <w:rFonts w:ascii="Times New Roman"/>
          <w:b w:val="false"/>
          <w:i w:val="false"/>
          <w:color w:val="000000"/>
          <w:sz w:val="28"/>
        </w:rPr>
        <w:t>348-4-бабына</w:t>
      </w:r>
      <w:r>
        <w:rPr>
          <w:rFonts w:ascii="Times New Roman"/>
          <w:b w:val="false"/>
          <w:i w:val="false"/>
          <w:color w:val="000000"/>
          <w:sz w:val="28"/>
        </w:rPr>
        <w:t xml:space="preserve"> сәйкес үстеме пайда салығы мақсатындағы шегерімдер көрсетіледі;</w:t>
      </w:r>
    </w:p>
    <w:p>
      <w:pPr>
        <w:spacing w:after="0"/>
        <w:ind w:left="0"/>
        <w:jc w:val="both"/>
      </w:pPr>
      <w:r>
        <w:rPr>
          <w:rFonts w:ascii="Times New Roman"/>
          <w:b w:val="false"/>
          <w:i w:val="false"/>
          <w:color w:val="000000"/>
          <w:sz w:val="28"/>
        </w:rPr>
        <w:t xml:space="preserve">
      540.00.015 D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белгіленген әрбір деңгей бойынша үстеме пайда салығы мақсатында таза табысты бөлудің шекті сомалары көрсетіледі.</w:t>
      </w:r>
    </w:p>
    <w:p>
      <w:pPr>
        <w:spacing w:after="0"/>
        <w:ind w:left="0"/>
        <w:jc w:val="both"/>
      </w:pPr>
      <w:r>
        <w:rPr>
          <w:rFonts w:ascii="Times New Roman"/>
          <w:b w:val="false"/>
          <w:i w:val="false"/>
          <w:color w:val="000000"/>
          <w:sz w:val="28"/>
        </w:rPr>
        <w:t xml:space="preserve">
      540.00.015 E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көзделіп бөлінген іс жүзіндегі таза табыс көрсетіледі, келесі тәртіппен алынып тасталған:</w:t>
      </w:r>
    </w:p>
    <w:bookmarkStart w:name="z1681" w:id="1681"/>
    <w:p>
      <w:pPr>
        <w:spacing w:after="0"/>
        <w:ind w:left="0"/>
        <w:jc w:val="both"/>
      </w:pPr>
      <w:r>
        <w:rPr>
          <w:rFonts w:ascii="Times New Roman"/>
          <w:b w:val="false"/>
          <w:i w:val="false"/>
          <w:color w:val="000000"/>
          <w:sz w:val="28"/>
        </w:rPr>
        <w:t>
      1 деңгей үшін:</w:t>
      </w:r>
    </w:p>
    <w:bookmarkEnd w:id="1681"/>
    <w:p>
      <w:pPr>
        <w:spacing w:after="0"/>
        <w:ind w:left="0"/>
        <w:jc w:val="both"/>
      </w:pP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көп болса, онда бірінші деңгей үшін таза табыстың бөлінген бөлігі бірінші деңгей үшін таза табысты бөлудің шекті сомасына тең болады;</w:t>
      </w:r>
    </w:p>
    <w:p>
      <w:pPr>
        <w:spacing w:after="0"/>
        <w:ind w:left="0"/>
        <w:jc w:val="both"/>
      </w:pPr>
      <w:r>
        <w:rPr>
          <w:rFonts w:ascii="Times New Roman"/>
          <w:b w:val="false"/>
          <w:i w:val="false"/>
          <w:color w:val="000000"/>
          <w:sz w:val="28"/>
        </w:rPr>
        <w:t>
      егер салық кезеңі үшін үстеме пайда салығы мақсатында таза табыстың сомасы бірінші деңгей үшін таза табысты бөлудің шекті сомасынан кем болса, онда бірінші деңгей үшін таза табыстың бөлінген бөлігі салық кезеңі үшін үстеме пайда салығы мақсатындағы таза табыстың сомасына тең болады.</w:t>
      </w:r>
    </w:p>
    <w:p>
      <w:pPr>
        <w:spacing w:after="0"/>
        <w:ind w:left="0"/>
        <w:jc w:val="both"/>
      </w:pPr>
      <w:r>
        <w:rPr>
          <w:rFonts w:ascii="Times New Roman"/>
          <w:b w:val="false"/>
          <w:i w:val="false"/>
          <w:color w:val="000000"/>
          <w:sz w:val="28"/>
        </w:rPr>
        <w:t>
      Бұл ретте келесі деңгейлер үшін үстеме пайда салығы мақсатында таза табысты бөлу жүргізілмейді;</w:t>
      </w:r>
    </w:p>
    <w:bookmarkStart w:name="z1682" w:id="1682"/>
    <w:p>
      <w:pPr>
        <w:spacing w:after="0"/>
        <w:ind w:left="0"/>
        <w:jc w:val="both"/>
      </w:pPr>
      <w:r>
        <w:rPr>
          <w:rFonts w:ascii="Times New Roman"/>
          <w:b w:val="false"/>
          <w:i w:val="false"/>
          <w:color w:val="000000"/>
          <w:sz w:val="28"/>
        </w:rPr>
        <w:t>
      2-7 деңгейлер үшін:</w:t>
      </w:r>
    </w:p>
    <w:bookmarkEnd w:id="1682"/>
    <w:p>
      <w:pPr>
        <w:spacing w:after="0"/>
        <w:ind w:left="0"/>
        <w:jc w:val="both"/>
      </w:pP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сомасынан артық не тең болса, онда бұл деңгей үшін таза табыстың бөлінген бөлігі осы тиісті деңгей үшін таза табысты бөлудің шекті сомасына тең болады;</w:t>
      </w:r>
    </w:p>
    <w:p>
      <w:pPr>
        <w:spacing w:after="0"/>
        <w:ind w:left="0"/>
        <w:jc w:val="both"/>
      </w:pPr>
      <w:r>
        <w:rPr>
          <w:rFonts w:ascii="Times New Roman"/>
          <w:b w:val="false"/>
          <w:i w:val="false"/>
          <w:color w:val="000000"/>
          <w:sz w:val="28"/>
        </w:rPr>
        <w:t>
      егер салық кезеңі үшін үстеме пайда салығы мақсатында таза табыс пен алдыңғы деңгейлер бойынша таза табыстың бөлінген бөліктерінің жалпы сомасы арасындағы айырма тиісті деңгей үшін таза табысты бөлудің шекті сомасынан кем болса, онда осы деңгей үшін таза табыстың бөлінген бөлігі сондай айырмаға тең болады. Бұл ретте келесі деңгейлер үшін үстеме пайда салығы мақсатында таза табысты бөлу жүргізілмейді.</w:t>
      </w:r>
    </w:p>
    <w:p>
      <w:pPr>
        <w:spacing w:after="0"/>
        <w:ind w:left="0"/>
        <w:jc w:val="both"/>
      </w:pPr>
      <w:r>
        <w:rPr>
          <w:rFonts w:ascii="Times New Roman"/>
          <w:b w:val="false"/>
          <w:i w:val="false"/>
          <w:color w:val="000000"/>
          <w:sz w:val="28"/>
        </w:rPr>
        <w:t>
      Таза табыстың бөліктерінің деңгейлері бойынша бөлінген жалпы сома салық кезеңі үшін үстеме пайда салығы мақсатындағы таза табыстың сомасына тең болуы тиіс;</w:t>
      </w:r>
    </w:p>
    <w:p>
      <w:pPr>
        <w:spacing w:after="0"/>
        <w:ind w:left="0"/>
        <w:jc w:val="both"/>
      </w:pPr>
      <w:r>
        <w:rPr>
          <w:rFonts w:ascii="Times New Roman"/>
          <w:b w:val="false"/>
          <w:i w:val="false"/>
          <w:color w:val="000000"/>
          <w:sz w:val="28"/>
        </w:rPr>
        <w:t xml:space="preserve">
      540.00.015 F бағанында Салық кодексінің </w:t>
      </w:r>
      <w:r>
        <w:rPr>
          <w:rFonts w:ascii="Times New Roman"/>
          <w:b w:val="false"/>
          <w:i w:val="false"/>
          <w:color w:val="000000"/>
          <w:sz w:val="28"/>
        </w:rPr>
        <w:t>351-бабына</w:t>
      </w:r>
      <w:r>
        <w:rPr>
          <w:rFonts w:ascii="Times New Roman"/>
          <w:b w:val="false"/>
          <w:i w:val="false"/>
          <w:color w:val="000000"/>
          <w:sz w:val="28"/>
        </w:rPr>
        <w:t xml:space="preserve"> сәйкес салық ставкалары пайызбен келтірілген;</w:t>
      </w:r>
    </w:p>
    <w:p>
      <w:pPr>
        <w:spacing w:after="0"/>
        <w:ind w:left="0"/>
        <w:jc w:val="both"/>
      </w:pPr>
      <w:r>
        <w:rPr>
          <w:rFonts w:ascii="Times New Roman"/>
          <w:b w:val="false"/>
          <w:i w:val="false"/>
          <w:color w:val="000000"/>
          <w:sz w:val="28"/>
        </w:rPr>
        <w:t>
      540.00.015 G бағанында 540.00.015 Е бағындағы әрбір жолдың 540.00.015 F бағанындағы тиісті ставкасына туындысы ретінде жол жолымен айқындалатын үстеме пайда салығының есептелген сомасы көрсетіледі;</w:t>
      </w:r>
    </w:p>
    <w:bookmarkStart w:name="z1683" w:id="1683"/>
    <w:p>
      <w:pPr>
        <w:spacing w:after="0"/>
        <w:ind w:left="0"/>
        <w:jc w:val="both"/>
      </w:pPr>
      <w:r>
        <w:rPr>
          <w:rFonts w:ascii="Times New Roman"/>
          <w:b w:val="false"/>
          <w:i w:val="false"/>
          <w:color w:val="000000"/>
          <w:sz w:val="28"/>
        </w:rPr>
        <w:t>
      14) 540.00.016 жолында 540.00.015 G бағанының жолдарының сомасы ретінде айқындалатын, төленуге тиіс үстеме пайда салығының есептелген сомасы көрсетіледі.</w:t>
      </w:r>
    </w:p>
    <w:bookmarkEnd w:id="1683"/>
    <w:bookmarkStart w:name="z1684" w:id="1684"/>
    <w:p>
      <w:pPr>
        <w:spacing w:after="0"/>
        <w:ind w:left="0"/>
        <w:jc w:val="both"/>
      </w:pPr>
      <w:r>
        <w:rPr>
          <w:rFonts w:ascii="Times New Roman"/>
          <w:b w:val="false"/>
          <w:i w:val="false"/>
          <w:color w:val="000000"/>
          <w:sz w:val="28"/>
        </w:rPr>
        <w:t>
      12. "Салық төлеушінің жауапкершілігі" бөлімінде салық төлеуші мына мәліметтерді көрсетеді:</w:t>
      </w:r>
    </w:p>
    <w:bookmarkEnd w:id="1684"/>
    <w:bookmarkStart w:name="z1685" w:id="1685"/>
    <w:p>
      <w:pPr>
        <w:spacing w:after="0"/>
        <w:ind w:left="0"/>
        <w:jc w:val="both"/>
      </w:pPr>
      <w:r>
        <w:rPr>
          <w:rFonts w:ascii="Times New Roman"/>
          <w:b w:val="false"/>
          <w:i w:val="false"/>
          <w:color w:val="000000"/>
          <w:sz w:val="28"/>
        </w:rPr>
        <w:t>
      1) "Салық төлеушінің аты-жөні" - декларацияны заңды тұлға табыс еткен кезде құрылтай құжаттарына сәйкес басшының тегі, аты, әкесінің аты (болған кезде) көрсетіледі.</w:t>
      </w:r>
    </w:p>
    <w:bookmarkEnd w:id="1685"/>
    <w:p>
      <w:pPr>
        <w:spacing w:after="0"/>
        <w:ind w:left="0"/>
        <w:jc w:val="both"/>
      </w:pPr>
      <w:r>
        <w:rPr>
          <w:rFonts w:ascii="Times New Roman"/>
          <w:b w:val="false"/>
          <w:i w:val="false"/>
          <w:color w:val="000000"/>
          <w:sz w:val="28"/>
        </w:rPr>
        <w:t>
      Декларацияны жеке тұлға табыс еткен кезде деректер жеке басын куәландыратын құжаттарға сәйкес толтырылады.</w:t>
      </w:r>
    </w:p>
    <w:bookmarkStart w:name="z1686" w:id="1686"/>
    <w:p>
      <w:pPr>
        <w:spacing w:after="0"/>
        <w:ind w:left="0"/>
        <w:jc w:val="both"/>
      </w:pPr>
      <w:r>
        <w:rPr>
          <w:rFonts w:ascii="Times New Roman"/>
          <w:b w:val="false"/>
          <w:i w:val="false"/>
          <w:color w:val="000000"/>
          <w:sz w:val="28"/>
        </w:rPr>
        <w:t>
      2) декларацияны беру күні - декларацияны салық органына берудің күні көрсетіледі;</w:t>
      </w:r>
    </w:p>
    <w:bookmarkEnd w:id="1686"/>
    <w:bookmarkStart w:name="z1687" w:id="1687"/>
    <w:p>
      <w:pPr>
        <w:spacing w:after="0"/>
        <w:ind w:left="0"/>
        <w:jc w:val="both"/>
      </w:pPr>
      <w:r>
        <w:rPr>
          <w:rFonts w:ascii="Times New Roman"/>
          <w:b w:val="false"/>
          <w:i w:val="false"/>
          <w:color w:val="000000"/>
          <w:sz w:val="28"/>
        </w:rPr>
        <w:t>
      3) салық органының коды - салық және бюджетке төленетін басқа да төлемдердің түсуін қамтамасыз ететін, уәкілетті органмен бекітілген, салық төлеушінің орналасу орны бойынша салық органының коды көрсетіледі.</w:t>
      </w:r>
    </w:p>
    <w:bookmarkEnd w:id="1687"/>
    <w:bookmarkStart w:name="z1688" w:id="1688"/>
    <w:p>
      <w:pPr>
        <w:spacing w:after="0"/>
        <w:ind w:left="0"/>
        <w:jc w:val="both"/>
      </w:pPr>
      <w:r>
        <w:rPr>
          <w:rFonts w:ascii="Times New Roman"/>
          <w:b w:val="false"/>
          <w:i w:val="false"/>
          <w:color w:val="000000"/>
          <w:sz w:val="28"/>
        </w:rPr>
        <w:t>
      4) "Декларацияны толтырған лауазымды тұлғаның аты-жөні" - декларацияны толтырған лауазымды тұлғаның тегі, аты, әкесінің аты (болған кезде) көрсетіледі.</w:t>
      </w:r>
    </w:p>
    <w:bookmarkEnd w:id="1688"/>
    <w:bookmarkStart w:name="z1689" w:id="1689"/>
    <w:p>
      <w:pPr>
        <w:spacing w:after="0"/>
        <w:ind w:left="0"/>
        <w:jc w:val="both"/>
      </w:pPr>
      <w:r>
        <w:rPr>
          <w:rFonts w:ascii="Times New Roman"/>
          <w:b w:val="false"/>
          <w:i w:val="false"/>
          <w:color w:val="000000"/>
          <w:sz w:val="28"/>
        </w:rPr>
        <w:t>
      5) Салық органында Декларацияны қабылдау күні - салық органына Декларацияны нақты тапсыру немесе пошта өзге де байланыс мекемесінен келіп түсу күні көрсетіледі.</w:t>
      </w:r>
    </w:p>
    <w:bookmarkEnd w:id="1689"/>
    <w:bookmarkStart w:name="z1690" w:id="1690"/>
    <w:p>
      <w:pPr>
        <w:spacing w:after="0"/>
        <w:ind w:left="0"/>
        <w:jc w:val="both"/>
      </w:pPr>
      <w:r>
        <w:rPr>
          <w:rFonts w:ascii="Times New Roman"/>
          <w:b w:val="false"/>
          <w:i w:val="false"/>
          <w:color w:val="000000"/>
          <w:sz w:val="28"/>
        </w:rPr>
        <w:t>
      6) Декларацияның кіріс нөмірі - салық органы берген Декларацияның тіркеу нөмірі көрсетіледі.</w:t>
      </w:r>
    </w:p>
    <w:bookmarkEnd w:id="1690"/>
    <w:bookmarkStart w:name="z1691" w:id="1691"/>
    <w:p>
      <w:pPr>
        <w:spacing w:after="0"/>
        <w:ind w:left="0"/>
        <w:jc w:val="both"/>
      </w:pPr>
      <w:r>
        <w:rPr>
          <w:rFonts w:ascii="Times New Roman"/>
          <w:b w:val="false"/>
          <w:i w:val="false"/>
          <w:color w:val="000000"/>
          <w:sz w:val="28"/>
        </w:rPr>
        <w:t>
      7) пошта штемпелінің күні - почта немесе басқа байланыс мекемесінде қойылған пошта штемпелінің күні көрсетіледі.</w:t>
      </w:r>
    </w:p>
    <w:bookmarkEnd w:id="1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10-қосымша</w:t>
            </w:r>
          </w:p>
        </w:tc>
      </w:tr>
    </w:tbl>
    <w:p>
      <w:pPr>
        <w:spacing w:after="0"/>
        <w:ind w:left="0"/>
        <w:jc w:val="both"/>
      </w:pPr>
      <w:r>
        <w:rPr>
          <w:rFonts w:ascii="Times New Roman"/>
          <w:b w:val="false"/>
          <w:i w:val="false"/>
          <w:color w:val="ff0000"/>
          <w:sz w:val="28"/>
        </w:rPr>
        <w:t>
      РҚАО-ның ескертуі: 700.00 графикалық нысаны Деректер базасында көрсетілмеген, қажет болған жағдайда оларды РҚАО-дан электронды жеткізілімде алуыңызға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11-қосымша</w:t>
            </w:r>
          </w:p>
        </w:tc>
      </w:tr>
    </w:tbl>
    <w:bookmarkStart w:name="z1693" w:id="1692"/>
    <w:p>
      <w:pPr>
        <w:spacing w:after="0"/>
        <w:ind w:left="0"/>
        <w:jc w:val="left"/>
      </w:pPr>
      <w:r>
        <w:rPr>
          <w:rFonts w:ascii="Times New Roman"/>
          <w:b/>
          <w:i w:val="false"/>
          <w:color w:val="000000"/>
        </w:rPr>
        <w:t xml:space="preserve"> 6. Қоршаған ортаға эмиссия үшін төлемақы - 920.04-нысанын жасау</w:t>
      </w:r>
    </w:p>
    <w:bookmarkEnd w:id="1692"/>
    <w:bookmarkStart w:name="z1694" w:id="1693"/>
    <w:p>
      <w:pPr>
        <w:spacing w:after="0"/>
        <w:ind w:left="0"/>
        <w:jc w:val="both"/>
      </w:pPr>
      <w:r>
        <w:rPr>
          <w:rFonts w:ascii="Times New Roman"/>
          <w:b w:val="false"/>
          <w:i w:val="false"/>
          <w:color w:val="000000"/>
          <w:sz w:val="28"/>
        </w:rPr>
        <w:t>
      33. 920.04-нысаны салық кезеңі үшін арнайы табиғатты пайдаланудың әрбір түрі бойынша қоршаған ортаға эмиссия үшін төлемақы сомаларының есептелгені туралы ақпаратты көрсетуге арналған.</w:t>
      </w:r>
    </w:p>
    <w:bookmarkEnd w:id="1693"/>
    <w:bookmarkStart w:name="z1695" w:id="1694"/>
    <w:p>
      <w:pPr>
        <w:spacing w:after="0"/>
        <w:ind w:left="0"/>
        <w:jc w:val="both"/>
      </w:pPr>
      <w:r>
        <w:rPr>
          <w:rFonts w:ascii="Times New Roman"/>
          <w:b w:val="false"/>
          <w:i w:val="false"/>
          <w:color w:val="000000"/>
          <w:sz w:val="28"/>
        </w:rPr>
        <w:t>
      34. "Салық төлеуші туралы жалпы ақпарат" бөлімінде:</w:t>
      </w:r>
    </w:p>
    <w:bookmarkEnd w:id="1694"/>
    <w:bookmarkStart w:name="z1696" w:id="1695"/>
    <w:p>
      <w:pPr>
        <w:spacing w:after="0"/>
        <w:ind w:left="0"/>
        <w:jc w:val="both"/>
      </w:pPr>
      <w:r>
        <w:rPr>
          <w:rFonts w:ascii="Times New Roman"/>
          <w:b w:val="false"/>
          <w:i w:val="false"/>
          <w:color w:val="000000"/>
          <w:sz w:val="28"/>
        </w:rPr>
        <w:t>
      1) 3-жолда салық міндеттемелерін орындау сенімгерлік басқарушыға жүктелген мүлікті сенімгерлікпен басқару шарты бойынша сенімгерлікпен басқару құрылтайшысының не сенімгерлікпен басқару туындайтын өзге негіздер бойынша пайда алушының салық төлеушінің тіркеу нөмірі көрсетіледі.</w:t>
      </w:r>
    </w:p>
    <w:bookmarkEnd w:id="1695"/>
    <w:bookmarkStart w:name="z1697" w:id="1696"/>
    <w:p>
      <w:pPr>
        <w:spacing w:after="0"/>
        <w:ind w:left="0"/>
        <w:jc w:val="both"/>
      </w:pPr>
      <w:r>
        <w:rPr>
          <w:rFonts w:ascii="Times New Roman"/>
          <w:b w:val="false"/>
          <w:i w:val="false"/>
          <w:color w:val="000000"/>
          <w:sz w:val="28"/>
        </w:rPr>
        <w:t>
      2) 4-жолда салық міндеттемелерін орындау сенімгерлік басқарушыға жүктелген мүлікті сенімгерлікпен басқару шарты бойынша сенімгерлікпен басқару құрылтайшысының не сенімгерлікпен басқару туындайтын өзге негіздер бойынша пайда алушының жеке сәйкестендіру (бизнес сәйкестендіру) нөмірі көрсетіледі.</w:t>
      </w:r>
    </w:p>
    <w:bookmarkEnd w:id="1696"/>
    <w:bookmarkStart w:name="z1698" w:id="1697"/>
    <w:p>
      <w:pPr>
        <w:spacing w:after="0"/>
        <w:ind w:left="0"/>
        <w:jc w:val="both"/>
      </w:pPr>
      <w:r>
        <w:rPr>
          <w:rFonts w:ascii="Times New Roman"/>
          <w:b w:val="false"/>
          <w:i w:val="false"/>
          <w:color w:val="000000"/>
          <w:sz w:val="28"/>
        </w:rPr>
        <w:t>
      3) оның негізінде мүлікті сенімгерлікпен басқару туындайтын құжаттың нөмірі мен күні көрсетіледі.</w:t>
      </w:r>
    </w:p>
    <w:bookmarkEnd w:id="1697"/>
    <w:p>
      <w:pPr>
        <w:spacing w:after="0"/>
        <w:ind w:left="0"/>
        <w:jc w:val="both"/>
      </w:pPr>
      <w:r>
        <w:rPr>
          <w:rFonts w:ascii="Times New Roman"/>
          <w:b w:val="false"/>
          <w:i w:val="false"/>
          <w:color w:val="000000"/>
          <w:sz w:val="28"/>
        </w:rPr>
        <w:t xml:space="preserve">
      Жолдар Салық кодексінің </w:t>
      </w:r>
      <w:r>
        <w:rPr>
          <w:rFonts w:ascii="Times New Roman"/>
          <w:b w:val="false"/>
          <w:i w:val="false"/>
          <w:color w:val="000000"/>
          <w:sz w:val="28"/>
        </w:rPr>
        <w:t>35-бабында</w:t>
      </w:r>
      <w:r>
        <w:rPr>
          <w:rFonts w:ascii="Times New Roman"/>
          <w:b w:val="false"/>
          <w:i w:val="false"/>
          <w:color w:val="000000"/>
          <w:sz w:val="28"/>
        </w:rPr>
        <w:t xml:space="preserve"> белгіленген ерекшеліктер ескеріле отырып, мүлікті сенімгерлікпен басқару шарты бойынша сенімгерлікпен басқару құрылтайшысы үшін немесе сенімгерлікпен басқару туындайтын өзге негіздер бойынша пайда алушы үшін сенімгерлікпен басқарушы Декларация табыс еткен жағдайда толтырылады;</w:t>
      </w:r>
    </w:p>
    <w:bookmarkStart w:name="z1699" w:id="1698"/>
    <w:p>
      <w:pPr>
        <w:spacing w:after="0"/>
        <w:ind w:left="0"/>
        <w:jc w:val="both"/>
      </w:pPr>
      <w:r>
        <w:rPr>
          <w:rFonts w:ascii="Times New Roman"/>
          <w:b w:val="false"/>
          <w:i w:val="false"/>
          <w:color w:val="000000"/>
          <w:sz w:val="28"/>
        </w:rPr>
        <w:t xml:space="preserve">
      4) қоршаған ортаға эмиссияға экологиялық рұқсаты болған жағдайда А торкөзінде экологиялық рұқсаттың нөмірі көрсетіледі, В торкөзінде рұқсаттың берілген күні көрсетіледі, С торкөзінде Қазақстан Республикасының Экологиялық кодексінің </w:t>
      </w:r>
      <w:r>
        <w:rPr>
          <w:rFonts w:ascii="Times New Roman"/>
          <w:b w:val="false"/>
          <w:i w:val="false"/>
          <w:color w:val="000000"/>
          <w:sz w:val="28"/>
        </w:rPr>
        <w:t>71-бабына</w:t>
      </w:r>
      <w:r>
        <w:rPr>
          <w:rFonts w:ascii="Times New Roman"/>
          <w:b w:val="false"/>
          <w:i w:val="false"/>
          <w:color w:val="000000"/>
          <w:sz w:val="28"/>
        </w:rPr>
        <w:t xml:space="preserve"> сәйкес қоршаған ортаға эмиссия үшін табиғат пайдаланушыларға рұқсат берілетін oбъектілер санаты көрсетіледі;</w:t>
      </w:r>
    </w:p>
    <w:bookmarkEnd w:id="1698"/>
    <w:bookmarkStart w:name="z1700" w:id="1699"/>
    <w:p>
      <w:pPr>
        <w:spacing w:after="0"/>
        <w:ind w:left="0"/>
        <w:jc w:val="both"/>
      </w:pPr>
      <w:r>
        <w:rPr>
          <w:rFonts w:ascii="Times New Roman"/>
          <w:b w:val="false"/>
          <w:i w:val="false"/>
          <w:color w:val="000000"/>
          <w:sz w:val="28"/>
        </w:rPr>
        <w:t>
      5) арнайы табиғатты пайдалану түрі.</w:t>
      </w:r>
    </w:p>
    <w:bookmarkEnd w:id="1699"/>
    <w:p>
      <w:pPr>
        <w:spacing w:after="0"/>
        <w:ind w:left="0"/>
        <w:jc w:val="both"/>
      </w:pPr>
      <w:r>
        <w:rPr>
          <w:rFonts w:ascii="Times New Roman"/>
          <w:b w:val="false"/>
          <w:i w:val="false"/>
          <w:color w:val="000000"/>
          <w:sz w:val="28"/>
        </w:rPr>
        <w:t>
      Қоршаған ортаны қорғау саласындағы Қазақстан Республикасының заңнамасында белгіленген арнайы су пайдалану түріне қарай бір торкөз белгіленеді;</w:t>
      </w:r>
    </w:p>
    <w:bookmarkStart w:name="z1701" w:id="1700"/>
    <w:p>
      <w:pPr>
        <w:spacing w:after="0"/>
        <w:ind w:left="0"/>
        <w:jc w:val="both"/>
      </w:pPr>
      <w:r>
        <w:rPr>
          <w:rFonts w:ascii="Times New Roman"/>
          <w:b w:val="false"/>
          <w:i w:val="false"/>
          <w:color w:val="000000"/>
          <w:sz w:val="28"/>
        </w:rPr>
        <w:t>
      6) ластану орны бойынша салық органының коды.</w:t>
      </w:r>
    </w:p>
    <w:bookmarkEnd w:id="1700"/>
    <w:p>
      <w:pPr>
        <w:spacing w:after="0"/>
        <w:ind w:left="0"/>
        <w:jc w:val="both"/>
      </w:pPr>
      <w:r>
        <w:rPr>
          <w:rFonts w:ascii="Times New Roman"/>
          <w:b w:val="false"/>
          <w:i w:val="false"/>
          <w:color w:val="000000"/>
          <w:sz w:val="28"/>
        </w:rPr>
        <w:t>
      Салық және бюджетке төленетін басқа да міндетті төлемдердің түсуін қамтамасыз ету саласында басшылықты жүзеге асыратын уәкілетті орган бекіткен қоршаған ортаға эмиссия үшін төлемақы алынатын объектінің орналасқан орны бойынша салық органының коды көрсетіледі;</w:t>
      </w:r>
    </w:p>
    <w:bookmarkStart w:name="z1702" w:id="1701"/>
    <w:p>
      <w:pPr>
        <w:spacing w:after="0"/>
        <w:ind w:left="0"/>
        <w:jc w:val="both"/>
      </w:pPr>
      <w:r>
        <w:rPr>
          <w:rFonts w:ascii="Times New Roman"/>
          <w:b w:val="false"/>
          <w:i w:val="false"/>
          <w:color w:val="000000"/>
          <w:sz w:val="28"/>
        </w:rPr>
        <w:t>
      7) табиғатты пайдаланудың өлшем бірлігі.</w:t>
      </w:r>
    </w:p>
    <w:bookmarkEnd w:id="1701"/>
    <w:p>
      <w:pPr>
        <w:spacing w:after="0"/>
        <w:ind w:left="0"/>
        <w:jc w:val="both"/>
      </w:pPr>
      <w:r>
        <w:rPr>
          <w:rFonts w:ascii="Times New Roman"/>
          <w:b w:val="false"/>
          <w:i w:val="false"/>
          <w:color w:val="000000"/>
          <w:sz w:val="28"/>
        </w:rPr>
        <w:t>
      "Арнайы табиғатты пайдалану түрі" жолында көрсетілген жүргізілетін арнайы табиғат пайдаланудың өлшем бірлігінің тиісті торкөзі белгіленеді.</w:t>
      </w:r>
    </w:p>
    <w:bookmarkStart w:name="z1703" w:id="1702"/>
    <w:p>
      <w:pPr>
        <w:spacing w:after="0"/>
        <w:ind w:left="0"/>
        <w:jc w:val="both"/>
      </w:pPr>
      <w:r>
        <w:rPr>
          <w:rFonts w:ascii="Times New Roman"/>
          <w:b w:val="false"/>
          <w:i w:val="false"/>
          <w:color w:val="000000"/>
          <w:sz w:val="28"/>
        </w:rPr>
        <w:t>
      35. "Қоршаған ортаға эмиссия үшін төлемақы есептеу үшін ластану көлемі (10-жолда көрсетілген өлшем бірліктерде) туралы мәлімет" бөлімінде 10-жолда көрсетілген өлшем бірліктерде толтырылады:</w:t>
      </w:r>
    </w:p>
    <w:bookmarkEnd w:id="1702"/>
    <w:bookmarkStart w:name="z1704" w:id="1703"/>
    <w:p>
      <w:pPr>
        <w:spacing w:after="0"/>
        <w:ind w:left="0"/>
        <w:jc w:val="both"/>
      </w:pPr>
      <w:r>
        <w:rPr>
          <w:rFonts w:ascii="Times New Roman"/>
          <w:b w:val="false"/>
          <w:i w:val="false"/>
          <w:color w:val="000000"/>
          <w:sz w:val="28"/>
        </w:rPr>
        <w:t>
      1) 920.04.001 жолында белгіленген табиғатты пайдалану лимиті көрсетіледі;</w:t>
      </w:r>
    </w:p>
    <w:bookmarkEnd w:id="1703"/>
    <w:bookmarkStart w:name="z1705" w:id="1704"/>
    <w:p>
      <w:pPr>
        <w:spacing w:after="0"/>
        <w:ind w:left="0"/>
        <w:jc w:val="both"/>
      </w:pPr>
      <w:r>
        <w:rPr>
          <w:rFonts w:ascii="Times New Roman"/>
          <w:b w:val="false"/>
          <w:i w:val="false"/>
          <w:color w:val="000000"/>
          <w:sz w:val="28"/>
        </w:rPr>
        <w:t>
      2) 920.04.002 жолында салық кезеңі үшін қоршаған ортаға эмиссиялардың (ластағыш заттардың шығарындыларының (төгінділерінің), орналастырылған өндіріс және тұтыну қалдықтарының) нақты жалпы көлемі көрсетіледі;</w:t>
      </w:r>
    </w:p>
    <w:bookmarkEnd w:id="1704"/>
    <w:bookmarkStart w:name="z1706" w:id="1705"/>
    <w:p>
      <w:pPr>
        <w:spacing w:after="0"/>
        <w:ind w:left="0"/>
        <w:jc w:val="both"/>
      </w:pPr>
      <w:r>
        <w:rPr>
          <w:rFonts w:ascii="Times New Roman"/>
          <w:b w:val="false"/>
          <w:i w:val="false"/>
          <w:color w:val="000000"/>
          <w:sz w:val="28"/>
        </w:rPr>
        <w:t>
      3) 920.04.003 жолында белгіленген нормативтер шегінде салық кезеңі үшін қоршаған ортаға эмиссиялардың нақты көлемі көрсетіледі.</w:t>
      </w:r>
    </w:p>
    <w:bookmarkEnd w:id="1705"/>
    <w:p>
      <w:pPr>
        <w:spacing w:after="0"/>
        <w:ind w:left="0"/>
        <w:jc w:val="both"/>
      </w:pPr>
      <w:r>
        <w:rPr>
          <w:rFonts w:ascii="Times New Roman"/>
          <w:b w:val="false"/>
          <w:i w:val="false"/>
          <w:color w:val="000000"/>
          <w:sz w:val="28"/>
        </w:rPr>
        <w:t>
      Лимит белгіленбейтін арнайы табиғатты пайдалануды жүзеге асырған жағдайда 920.04.002 жолының көлемі 920.04.003 жолына көшіріледі және 920.04.004 жолы толтырылмайды;</w:t>
      </w:r>
    </w:p>
    <w:bookmarkStart w:name="z1707" w:id="1706"/>
    <w:p>
      <w:pPr>
        <w:spacing w:after="0"/>
        <w:ind w:left="0"/>
        <w:jc w:val="both"/>
      </w:pPr>
      <w:r>
        <w:rPr>
          <w:rFonts w:ascii="Times New Roman"/>
          <w:b w:val="false"/>
          <w:i w:val="false"/>
          <w:color w:val="000000"/>
          <w:sz w:val="28"/>
        </w:rPr>
        <w:t>
      4) 920.04.004 жолында 920.04.002 және 920.04.003 жолдарының айырмасы ретінде айқындалатын белгіленген нормативтерден тыс (болған жағдайда) қоршаған ортаға эмиссиялардың нақты көлемі көрсетіледі.</w:t>
      </w:r>
    </w:p>
    <w:bookmarkEnd w:id="1706"/>
    <w:bookmarkStart w:name="z1708" w:id="1707"/>
    <w:p>
      <w:pPr>
        <w:spacing w:after="0"/>
        <w:ind w:left="0"/>
        <w:jc w:val="both"/>
      </w:pPr>
      <w:r>
        <w:rPr>
          <w:rFonts w:ascii="Times New Roman"/>
          <w:b w:val="false"/>
          <w:i w:val="false"/>
          <w:color w:val="000000"/>
          <w:sz w:val="28"/>
        </w:rPr>
        <w:t>
      36. "Қоршаған ортаға эмиссия үшін төлемақы есептеу үшін белгіленген ставкалар туралы мәлімет" бөлімінде:</w:t>
      </w:r>
    </w:p>
    <w:bookmarkEnd w:id="1707"/>
    <w:bookmarkStart w:name="z1709" w:id="1708"/>
    <w:p>
      <w:pPr>
        <w:spacing w:after="0"/>
        <w:ind w:left="0"/>
        <w:jc w:val="both"/>
      </w:pPr>
      <w:r>
        <w:rPr>
          <w:rFonts w:ascii="Times New Roman"/>
          <w:b w:val="false"/>
          <w:i w:val="false"/>
          <w:color w:val="000000"/>
          <w:sz w:val="28"/>
        </w:rPr>
        <w:t xml:space="preserve">
      1) 920.04.005 жолында Салық кодексінің </w:t>
      </w:r>
      <w:r>
        <w:rPr>
          <w:rFonts w:ascii="Times New Roman"/>
          <w:b w:val="false"/>
          <w:i w:val="false"/>
          <w:color w:val="000000"/>
          <w:sz w:val="28"/>
        </w:rPr>
        <w:t>495-бабына</w:t>
      </w:r>
      <w:r>
        <w:rPr>
          <w:rFonts w:ascii="Times New Roman"/>
          <w:b w:val="false"/>
          <w:i w:val="false"/>
          <w:color w:val="000000"/>
          <w:sz w:val="28"/>
        </w:rPr>
        <w:t xml:space="preserve"> сәйкес белгіленген лимит шегінде қоршаған ортаға эмиссия үшін төлемақы ставкасы көрсетіледі;</w:t>
      </w:r>
    </w:p>
    <w:bookmarkEnd w:id="1708"/>
    <w:bookmarkStart w:name="z1710" w:id="1709"/>
    <w:p>
      <w:pPr>
        <w:spacing w:after="0"/>
        <w:ind w:left="0"/>
        <w:jc w:val="both"/>
      </w:pPr>
      <w:r>
        <w:rPr>
          <w:rFonts w:ascii="Times New Roman"/>
          <w:b w:val="false"/>
          <w:i w:val="false"/>
          <w:color w:val="000000"/>
          <w:sz w:val="28"/>
        </w:rPr>
        <w:t xml:space="preserve">
      2) 920.04.006 жолында Салық кодексінің </w:t>
      </w:r>
      <w:r>
        <w:rPr>
          <w:rFonts w:ascii="Times New Roman"/>
          <w:b w:val="false"/>
          <w:i w:val="false"/>
          <w:color w:val="000000"/>
          <w:sz w:val="28"/>
        </w:rPr>
        <w:t>495-бабында</w:t>
      </w:r>
      <w:r>
        <w:rPr>
          <w:rFonts w:ascii="Times New Roman"/>
          <w:b w:val="false"/>
          <w:i w:val="false"/>
          <w:color w:val="000000"/>
          <w:sz w:val="28"/>
        </w:rPr>
        <w:t xml:space="preserve"> белгіленген төлемақы ставкаларын (920.04.005) он есе ұлғайта отырып, айқындалатын белгіленген лимиттен жоғары қоршаған ортаға эмиссия үшін төлемақы ставкасы көрсетіледі.</w:t>
      </w:r>
    </w:p>
    <w:bookmarkEnd w:id="1709"/>
    <w:bookmarkStart w:name="z1711" w:id="1710"/>
    <w:p>
      <w:pPr>
        <w:spacing w:after="0"/>
        <w:ind w:left="0"/>
        <w:jc w:val="both"/>
      </w:pPr>
      <w:r>
        <w:rPr>
          <w:rFonts w:ascii="Times New Roman"/>
          <w:b w:val="false"/>
          <w:i w:val="false"/>
          <w:color w:val="000000"/>
          <w:sz w:val="28"/>
        </w:rPr>
        <w:t>
      37. "Бюджетке төленуі тиіс қоршаған ортаға эмиссия үшін төлемақы есептеу" бөлімінде:</w:t>
      </w:r>
    </w:p>
    <w:bookmarkEnd w:id="1710"/>
    <w:bookmarkStart w:name="z1712" w:id="1711"/>
    <w:p>
      <w:pPr>
        <w:spacing w:after="0"/>
        <w:ind w:left="0"/>
        <w:jc w:val="both"/>
      </w:pPr>
      <w:r>
        <w:rPr>
          <w:rFonts w:ascii="Times New Roman"/>
          <w:b w:val="false"/>
          <w:i w:val="false"/>
          <w:color w:val="000000"/>
          <w:sz w:val="28"/>
        </w:rPr>
        <w:t>
      1) 920.04.007 жолында 920.04.003 және 920.04.005 жолдарының туындысы (920.04.003 х 920.04.005) ретінде айқындалатын салық кезеңі үшін белгіленген лимит шегінде есептелген қоршаған ортаға эмиссия үшін төлемақы сомасы көрсетіледі;</w:t>
      </w:r>
    </w:p>
    <w:bookmarkEnd w:id="1711"/>
    <w:bookmarkStart w:name="z1713" w:id="1712"/>
    <w:p>
      <w:pPr>
        <w:spacing w:after="0"/>
        <w:ind w:left="0"/>
        <w:jc w:val="both"/>
      </w:pPr>
      <w:r>
        <w:rPr>
          <w:rFonts w:ascii="Times New Roman"/>
          <w:b w:val="false"/>
          <w:i w:val="false"/>
          <w:color w:val="000000"/>
          <w:sz w:val="28"/>
        </w:rPr>
        <w:t>
      2) 920.04.008 жолында 920.04.004 және 920.04.006 жолдарының туындысы (920.04.004 х 920.04.006) ретінде айқындалатын салық кезеңі үшін белгіленген лимиттен жоғары есептелген қоршаған ортаға эмиссия үшін төлемақы сомасы көрсетіледі;</w:t>
      </w:r>
    </w:p>
    <w:bookmarkEnd w:id="1712"/>
    <w:bookmarkStart w:name="z1714" w:id="1713"/>
    <w:p>
      <w:pPr>
        <w:spacing w:after="0"/>
        <w:ind w:left="0"/>
        <w:jc w:val="both"/>
      </w:pPr>
      <w:r>
        <w:rPr>
          <w:rFonts w:ascii="Times New Roman"/>
          <w:b w:val="false"/>
          <w:i w:val="false"/>
          <w:color w:val="000000"/>
          <w:sz w:val="28"/>
        </w:rPr>
        <w:t>
      3) 920.04.009 жолында 920.04.007 және 920.04.008 жолдарының туындысы (920.04.007 х 920.04.008) ретінде айқындалатын салық кезеңі үшін бюджетке төленуі тиіс қоршаған ортаға эмиссия үшін төлемақының жалпы сомасы көрсетіледі.</w:t>
      </w:r>
    </w:p>
    <w:bookmarkEnd w:id="17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565 бұйрығына 12-қосымша</w:t>
            </w:r>
          </w:p>
        </w:tc>
      </w:tr>
    </w:tbl>
    <w:p>
      <w:pPr>
        <w:spacing w:after="0"/>
        <w:ind w:left="0"/>
        <w:jc w:val="both"/>
      </w:pPr>
      <w:r>
        <w:rPr>
          <w:rFonts w:ascii="Times New Roman"/>
          <w:b w:val="false"/>
          <w:i w:val="false"/>
          <w:color w:val="ff0000"/>
          <w:sz w:val="28"/>
        </w:rPr>
        <w:t>
      РҚАО-ның ескертуі: 920.04 - графикалық нысаны Деректер базасында көрсетілмеген, қажет болған жағдайда оларды РҚАО-дан электронды жеткізілімде алуыңызға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