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854d" w14:textId="15c8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жылы ақылы қоғамдық жұмыстарды ұйымдастыру туралы" Астана қаласы әкімдігінің 2009 жылғы 5 қаңтардағы N 23-11қ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2009 жылғы 11 қарашадағы N 23-1044қ Қаулысы. Астана қаласының Әділет департаментінде 2009 жылғы 11 желтоқсанда нормативтік құқықтық кесімдерді Мемлекеттік тіркеудің тізіліміне N 599 болып енгізілді. Күші жойылды - Астана қаласы әкімдігінің 2010 жылғы 15 қаңтардағы N 23-12қ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Ескерту. Күші жойылды - Астана қаласы әкімдігінің 2010.01.15 </w:t>
      </w:r>
      <w:r>
        <w:rPr>
          <w:rFonts w:ascii="Times New Roman"/>
          <w:b w:val="false"/>
          <w:i w:val="false"/>
          <w:color w:val="ff0000"/>
          <w:sz w:val="28"/>
        </w:rPr>
        <w:t>N 23-12қ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жылы ақылы қоғамдық жұмыстарды ұйымдастыру туралы" Астана қаласы әкімдігінің 2009 жылғы 5 қаңтардағы N 23-11қ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5 ақпанда N 557 болып тіркелген, "Астана ақшамы" газетінің 2009  жылғы 17 наурыздағы N 29 нөмірінде, 2009 жылғы 19 наурыздағы N 30 нөмірінде, "Вечерняя Астана" газетінің 2009 жылғы 28 наурыздағы N 37 нөмірінде жарияланған; "2009 жылы ақылы қоғамдық жұмыстарды ұйымдастыру туралы" Астана қаласы әкімдігінің 2009 жылғы 5 қаңтардағы N 23-11қ қаулысына өзгеріс енгізу туралы" Астана қаласы әкімдігінің 2009 жылғы 31 наурыздағы N 23-290қ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енгізілген, Нормативтік құқықтық актілерді мемлекеттік тіркеу тізілімінде 2009 жылғы 13 сәуірде N 567 болып тіркелген, "Астана ақшамы" газетінің 2009 жылғы 23 сәуірдегі N 44 нөмірінде, "Вечерняя Астана" газетінің 2009 жылғы 23 сәуірдегі N 48 нөмірінде жарияланған; "2009 жылы ақылы қоғамдық жұмыстарды ұйымдастыру туралы" Астана қаласы әкімдігінің 2009 жылғы 5 қаңтардағы N 23-11қ қаулысына өзгерістер мен толықтырулар енгізу туралы" Астана қаласы әкімдігінің 2009 жылғы 15 сәуірдегі N 23-349қ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енгізілген, Нормативтік құқықтық актілерді мемлекеттік тіркеу тізілімінде 2009 жылғы 7 мамырда N 575 болып тіркелген, "Астана ақшамы" газетінің 2009 жылғы 14 мамырдағы N 51 нөмірінде, "Вечерняя Астана" газетінің 2009 жылғы 14 мамырдағы N 56-57 нөмірлерінде жарияланған; "2009 жылы ақылы қоғамдық жұмыстарды ұйымдастыру туралы"  Астана қаласы әкімдігінің 2009 жылғы 5 қаңтардағы 23-11қ қаулысына өзгерістер мен толықтырулар енгізу туралы" Астана қаласы әкімдігінің 2009 жылғы 15 маусымдағы N 23-560қ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енгізілген, Нормативтік құқықтық актілерді мемлекеттік тіркеу тізілімінде 2009 жылғы 13 шілдеде N 586 болып тіркелген, "Астана ақшамы" газетінің 2009 жылғы 18 шілдедегі N 78 нөмірінде, 2009 жылғы 21 шілдедегі N 79 нөмірінде, "Вечерняя Астана" газетінің 2009 жылғы 18 шілдедегі N 85 нөмірлерінде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қаулымен бекітілген 2009 жылы оқитын жастар мен жұмыссыздар үшін ақылы қоғамдық жұмыстар ұйымдастыратын кәсіпорындар мен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95-113, 133-137, 147, 148 жолдар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Жұмыспен қамту және әлеуметтік бағдарламалар басқармасы" мемлекеттік мекемесі осы қаулыны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Ә.М. Рахымжановқа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 күнінен бастан күшіне енеді және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