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8e22" w14:textId="1088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2006 жылғы 7 маусымдағы N 252/32-ІІІ "Астана қаласының аумағында құрылыс салу Қағидалары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2009 жылғы 6 қарашадағы N 272/39-IV Шешімі. Астана қаласының Әділет департаментінде 2009 жылғы 15 желтоқсанда нормативтік құқықтық кесімдерді Мемлекеттік тіркеудің тізіліміне N 605 болып енгізілді. Күші жойылды - Астана қаласы мәслихатының 2011 жылғы 3 наурыздағы N 432/58-IV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Астана қаласы мәслихатының 2011.03.03  </w:t>
      </w:r>
      <w:r>
        <w:rPr>
          <w:rFonts w:ascii="Times New Roman"/>
          <w:b w:val="false"/>
          <w:i w:val="false"/>
          <w:color w:val="ff0000"/>
          <w:sz w:val="28"/>
        </w:rPr>
        <w:t>N 432/58-IV</w:t>
      </w:r>
      <w:r>
        <w:rPr>
          <w:rFonts w:ascii="Times New Roman"/>
          <w:b w:val="false"/>
          <w:i w:val="false"/>
          <w:color w:val="ff0000"/>
          <w:sz w:val="28"/>
        </w:rPr>
        <w:t> (алғашқы ресми жариялаған күннен кейін он күнтізбелік күн өткен соң қолданысқа енгізіледі)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1998 жылғы 24 наурыздағы "Нормативтік құқықтық актілер туралы" Заңның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2006 жылғы 7 маусымдағы </w:t>
      </w:r>
      <w:r>
        <w:rPr>
          <w:rFonts w:ascii="Times New Roman"/>
          <w:b w:val="false"/>
          <w:i w:val="false"/>
          <w:color w:val="000000"/>
          <w:sz w:val="28"/>
        </w:rPr>
        <w:t>N 252/32-ІІІ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"Астана қаласының аумағында құрылыс салу Қағидалары туралы" (Нормативтік құқықтық актілерді мемлекеттік тіркеу Тізілімінде 2006 жылғы 27 шілдеде N 447 болып тіркелген, 2006 жылғы 3 тамызда N 126, "Астана хабары", 2006 жылғы 8 тамызда N 63-64 "Вечерняя Астана" газеттерінде жарияланған), 2007 жылғы 24 мамырдағы </w:t>
      </w:r>
      <w:r>
        <w:rPr>
          <w:rFonts w:ascii="Times New Roman"/>
          <w:b w:val="false"/>
          <w:i w:val="false"/>
          <w:color w:val="000000"/>
          <w:sz w:val="28"/>
        </w:rPr>
        <w:t>N 381/47-ІІІ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"Астана қаласы мәслихатының 2006 жылғы 7 маусымдағы N 252/32-ІІІ "Астана қаласының аумағында құрылыс салу Қағидалары туралы" шешіміне өзгерістер енгізу туралы" (Нормативтік құқықтық актілерді мемлекеттік тіркеу Тізілімінде 2007 жылғы 26 маусымда N 468 болып тіркелген, 2007 жылғы 3 шілдеде N 109 "Астана хабары", 2007 жылғы 6 шілдеде N 117 "Вечерняя Астана" газеттерінде жарияланған), 2008 жылғы 28 наурыздағы </w:t>
      </w:r>
      <w:r>
        <w:rPr>
          <w:rFonts w:ascii="Times New Roman"/>
          <w:b w:val="false"/>
          <w:i w:val="false"/>
          <w:color w:val="000000"/>
          <w:sz w:val="28"/>
        </w:rPr>
        <w:t>N 60/10-IV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"Астана қаласы мәслихатының 2006 жылғы 7 маусымдағы N 252/32-ІІІ "Астана қаласының аумағында құрылыс салу Қағидалары туралы" шешіміне өзгерістер енгізу туралы" (Нормативтік құқықтық актілерді мемлекеттік тіркеу Тізілімінде 2008 жылғы 25 сәуірде N 528 болып тіркелген, 2008 жылғы 6 мамырда N 55 "Астана хабары", 2008 жылғы 6 мамырда N 52 "Вечерняя Астана" газеттерінде жарияланған), 2009 жылғы 29 қаңтардағы </w:t>
      </w:r>
      <w:r>
        <w:rPr>
          <w:rFonts w:ascii="Times New Roman"/>
          <w:b w:val="false"/>
          <w:i w:val="false"/>
          <w:color w:val="000000"/>
          <w:sz w:val="28"/>
        </w:rPr>
        <w:t>N 180/30-IV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"Астана қаласы мәслихатының 2006 жылғы 7 маусымдағы N 252/32-ІІІ "Астана қаласының аумағында құрылыс салу Қағидалары туралы" шешіміне өзгерістер мен толықтырулар енгізу туралы" (Нормативтік құқықтық актілерді мемлекеттік тіркеу Тізілімінде 2009 жылғы 5 наурызда N 564 болып тіркелген, 2009 жылғы 12 наурызда N 27 "Астана хабары", 2009 жылғы 12 наурызда N 29-30 "Вечерняя Астана" газеттерінде жарияланған), 2009 жылғы 28 мамырдағы </w:t>
      </w:r>
      <w:r>
        <w:rPr>
          <w:rFonts w:ascii="Times New Roman"/>
          <w:b w:val="false"/>
          <w:i w:val="false"/>
          <w:color w:val="000000"/>
          <w:sz w:val="28"/>
        </w:rPr>
        <w:t>N 226/35-IV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"Астана қаласы мәслихатының кейбір шешімдеріне толықтырулар енгізу туралы" (Нормативтік құқықтық актілерді мемлекеттік тіркеу Тізілімінде 2009 жылғы 11 маусымда N 582 болып тіркелген, 2009 жылғы 16 маусымда N 65 "Астана ақшамы", 2009 жылғы 16 маусымда N 71 "Вечерняя Астана" газеттерінде жарияланған), 2009 жылғы 26 тамыздағы </w:t>
      </w:r>
      <w:r>
        <w:rPr>
          <w:rFonts w:ascii="Times New Roman"/>
          <w:b w:val="false"/>
          <w:i w:val="false"/>
          <w:color w:val="000000"/>
          <w:sz w:val="28"/>
        </w:rPr>
        <w:t>N 243/37-IV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"Астана қаласы мәслихатының кейбір шешімдеріне өзгерістер мен толықтырулар енгізу туралы" (Нормативтік құқықтық актілерді мемлекеттік тіркеу Тізілімінде 2009 жылғы 1 қазанда N 590 болып тіркелген, 2009 жылғы 6 қазанда N 111 "Астана ақшамы", 2009 жылғы 6 қазанда N 119 "Вечерняя Астана" газеттерінде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шешіммен бекітілген Астана қаласының аумағында құрылыс салу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25 азатжолындағы "міндетті" деген сөз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13, 23-тармақтардағы "міндетті" деген сөз "тиісті"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24-тармақтағы "міндетті" деген сөз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40-тармақтағы "міндетті" деген сөз "тиісті"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67-тармақтағы "міндетті" деген сөз "тиісті"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69-тармақтың екінші азатжолындағы "жіберілген бұзушылықтарды жоюды міндеттеуге,"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80, 82-тармақтардағы "міндетті" деген сөз "тиісті"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93-тармақтағы "міндетті" деген сөз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100-тармақтың 6)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103-тармақтың бірінші бөлігі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"103. Сәулет-құрылыс бақылауды жүзеге асыратын тұлғалардың лауазымдық міндеттеріне енетіндер:";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108-тармақтағы "міндетті" деген сөз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109-тармақтың екінші азат жолы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110, 111-тармақтар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113-тармақтағы "міндетті" деген сөз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116-тармақ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 төрағасы                         А. Бұлашев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