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bfdae" w14:textId="d8bf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арналған Ақмола облысының қоршаған ортасына эмиссия үшін төлемақы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обыстық мәслихатының 2009 жылғы 10 желтоқсандағы № 4C-19-3 шешімі. Ақмола облысының Әділет департаментінде 2010 жылғы 20 каңтарда № 3345 тіркелді. Күші жойылды - Ақмола облыстық мәслихатының 2011 жылғы 15 наурыздағы № 4С-31-4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Ақмола облыстық мәслихатының 2011.03.15  </w:t>
      </w:r>
      <w:r>
        <w:rPr>
          <w:rFonts w:ascii="Times New Roman"/>
          <w:b w:val="false"/>
          <w:i w:val="false"/>
          <w:color w:val="000000"/>
          <w:sz w:val="28"/>
        </w:rPr>
        <w:t>№ 4С-31-4</w:t>
      </w:r>
      <w:r>
        <w:rPr>
          <w:rFonts w:ascii="Times New Roman"/>
          <w:b w:val="false"/>
          <w:i/>
          <w:color w:val="800000"/>
          <w:sz w:val="28"/>
        </w:rPr>
        <w:t xml:space="preserve">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2008 жылғы 10 желтоқсандағы «Салық және бюджетке төленетін басқа да міндетті төлемдер туралы» (Салық Кодексі) Қазақстан Республикасының Кодексінің 495 бабының </w:t>
      </w:r>
      <w:r>
        <w:rPr>
          <w:rFonts w:ascii="Times New Roman"/>
          <w:b w:val="false"/>
          <w:i w:val="false"/>
          <w:color w:val="000000"/>
          <w:sz w:val="28"/>
        </w:rPr>
        <w:t>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«Қазақстан Республикасындағы жергілікті мемлекеттік басқару және өзін-өзі басқару туралы» Қазақстан Республикасының Заныңың 6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облыстық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2010 жылға арналған Ақмола облысының қоршаған ортасына эмиссия үшін төлемақы ставкалары осы шешімнің қосымшасына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Ақмола облыстық мәслихатының «2009 жылға Ақмола облысының қоршаған ортасына эмиссия үшін төлемақының кейбір түрлеріне жоғары ставкаларды бекіту туралы» 2009 жылғы 6 ақпандағы </w:t>
      </w:r>
      <w:r>
        <w:rPr>
          <w:rFonts w:ascii="Times New Roman"/>
          <w:b w:val="false"/>
          <w:i w:val="false"/>
          <w:color w:val="000000"/>
          <w:sz w:val="28"/>
        </w:rPr>
        <w:t>№ 4С-12-10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№ 3313 тіркелген, 2009 жылдың 21 наурызында «Арқа ажары» газетінде, 2009 жылдың 21 наурызында «Акмолинская правда» газетінде жарияланған) 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Бұл шешім 2010 жылдың 1 қаңтарынан бастап қалыптасқан құқықтық қатынастарға тарайды.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облыстық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А.Куликов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Ө.Мұсабаев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комитетінің бастығы                  Ж.С.Нүсіпов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табиғи ресурстар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табиғатты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                                   Ә.Х.Дощанов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М.Ш.Тақамбаев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10 желтоқсандағы № 4С-19-3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шешіміне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2010 жылғы арналған Ақмола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қоршаған ортасына эмиссия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төлемақы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Тұрақты көздерден ластағыш заттардың шығарындылары үшін төлемақы ставкалары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4543"/>
        <w:gridCol w:w="3778"/>
        <w:gridCol w:w="3218"/>
      </w:tblGrid>
      <w:tr>
        <w:trPr>
          <w:trHeight w:val="12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түрлері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ставкалары (АЕК)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төлемақы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(АЕК)</w:t>
            </w:r>
          </w:p>
        </w:tc>
      </w:tr>
      <w:tr>
        <w:trPr>
          <w:trHeight w:val="12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тотықтары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тотықтары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 және күл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Қорғасын және оның қосындылары 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Күкіртсутек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Фенолдар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Көмірсутектер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тотықтары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Күйе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тотықтары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 валентті хром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 тотықтары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Бенз(а)пирен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Қозғалмалы көздерден атмосфералық ауаға ластағыш заттардың шығарындылары үшін төлемақы ставкалары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5998"/>
        <w:gridCol w:w="5579"/>
      </w:tblGrid>
      <w:tr>
        <w:trPr>
          <w:trHeight w:val="12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түрлері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Пайдаланылған отынның 1 тоннасы үшін ставка (АЕК)</w:t>
            </w:r>
          </w:p>
        </w:tc>
      </w:tr>
      <w:tr>
        <w:trPr>
          <w:trHeight w:val="12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Этилденбеген бензин үшін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</w:tr>
      <w:tr>
        <w:trPr>
          <w:trHeight w:val="12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 отыны үшін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</w:tr>
      <w:tr>
        <w:trPr>
          <w:trHeight w:val="12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Сұйытылған, сығылған газ үшін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Ластағыш заттардың шығарындылары үшін төлемақы ставкалары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1"/>
        <w:gridCol w:w="6223"/>
        <w:gridCol w:w="5686"/>
      </w:tblGrid>
      <w:tr>
        <w:trPr>
          <w:trHeight w:val="12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ставкалары (АЕК)</w:t>
            </w:r>
          </w:p>
        </w:tc>
      </w:tr>
      <w:tr>
        <w:trPr>
          <w:trHeight w:val="12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2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Нитриттар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12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12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</w:t>
            </w:r>
          </w:p>
        </w:tc>
      </w:tr>
      <w:tr>
        <w:trPr>
          <w:trHeight w:val="12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Оттегіне биологиялық сұраныс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 аммоний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12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өнімдері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12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Нитраттар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темір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12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Сульфаттар (анион)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12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Өлшенген заттар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Синтетикалық бетүсті-белсенді заттар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2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Хлоридтер (анион)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12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Өндіріс және тұтыну қалдықтарын орналастырғаны үшін төлемақы ставкалары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5"/>
        <w:gridCol w:w="5380"/>
        <w:gridCol w:w="3216"/>
        <w:gridCol w:w="3079"/>
      </w:tblGrid>
      <w:tr>
        <w:trPr>
          <w:trHeight w:val="300" w:hRule="atLeast"/>
        </w:trPr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 ставкалары (АЕК)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гигабек-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(Гбк) үшін</w:t>
            </w:r>
          </w:p>
        </w:tc>
      </w:tr>
      <w:tr>
        <w:trPr>
          <w:trHeight w:val="1875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пен тұтынудың қалдықтарын полигондарда, жинақтауыштарда, санкцияланған үйінділерде және арнайы берілген орындарда орналастырғаны үшін: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қалдықтар (тұрмыстық қатты қалдықтар, тазарту құрылғыларының кәріздік тұнбасы)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Қауіптілік деңгейін ескере отырып, өнеркәсіптік қалдықтар: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"қызыл" тізім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"янтарь" тізім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"жасыл" тізім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жіктелмегендер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Бұдан басқа: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аршынды жыныстар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жанас таужыныстары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0,0156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1.3.3.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байыту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1.3.4.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шлактар, шламдар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0,019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1.3.5.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 мен күлшлактар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қалдықтары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0,009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1.3.7.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элементарлық күкірт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Радиоактивтік қалдықтарды орналастырғаны үшін, гигабеккерельмен (Гбк):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Трансуранды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  <w:tr>
        <w:trPr>
          <w:trHeight w:val="30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Альфа-радиоактивті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</w:p>
        </w:tc>
      </w:tr>
      <w:tr>
        <w:trPr>
          <w:trHeight w:val="30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Бета-радиоактивті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</w:tr>
      <w:tr>
        <w:trPr>
          <w:trHeight w:val="360" w:hRule="atLeast"/>
        </w:trPr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Шынақты радиоактивті көздер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АЕК – айлық есептік көрсеткіш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