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bf70" w14:textId="450b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Көкшетау қаласында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2009 жылғы 8 қаңтардағы № А-1/6 қаулысы. Ақмола облысы Көкшетау қаласының Әділет басқармасында 2009 жылғы 21 қаңтарда № 1-1-96 тіркелді. Күші жойылды - Ақмола облысы Көкшетау қаласы әкімдігінің 2009 жылғы 31 желтоқсандағы № А-12/2493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Көкшетау қаласы әкімдігінің 2009 жылғы 31 желтоқсандағы </w:t>
      </w:r>
      <w:r>
        <w:rPr>
          <w:rFonts w:ascii="Times New Roman"/>
          <w:b w:val="false"/>
          <w:i w:val="false"/>
          <w:color w:val="000000"/>
          <w:sz w:val="28"/>
        </w:rPr>
        <w:t>№ А-12/2493</w:t>
      </w:r>
      <w:r>
        <w:rPr>
          <w:rFonts w:ascii="Times New Roman"/>
          <w:b w:val="false"/>
          <w:i/>
          <w:color w:val="80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«Халықты жұмыспен қамту турал» </w:t>
      </w:r>
      <w:r>
        <w:rPr>
          <w:rFonts w:ascii="Times New Roman"/>
          <w:b w:val="false"/>
          <w:i w:val="false"/>
          <w:color w:val="000000"/>
          <w:sz w:val="28"/>
        </w:rPr>
        <w:t>Заңының 7</w:t>
      </w:r>
      <w:r>
        <w:rPr>
          <w:rFonts w:ascii="Times New Roman"/>
          <w:b w:val="false"/>
          <w:i w:val="false"/>
          <w:color w:val="000000"/>
          <w:sz w:val="28"/>
        </w:rPr>
        <w:t xml:space="preserve">, </w:t>
      </w:r>
      <w:r>
        <w:rPr>
          <w:rFonts w:ascii="Times New Roman"/>
          <w:b w:val="false"/>
          <w:i w:val="false"/>
          <w:color w:val="000000"/>
          <w:sz w:val="28"/>
        </w:rPr>
        <w:t xml:space="preserve">20 баптарына </w:t>
      </w: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Үкіметінің 2001 жылғы 19 маусымдағы № 836 «Қазақстан Республикасының 2001 жылғы 23 қаңтардағы «Халықты жұмыпен қамту туралы» Заңын жүзеге асыру бойынша шаралар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сонымен қатар жұмыссыз азаматтарды уақытша жұмыспен қамтамасыз ету мақсатына, қала әкімдігі ҚАУЛЫ ЕТЕДІ: </w:t>
      </w:r>
      <w:r>
        <w:br/>
      </w:r>
      <w:r>
        <w:rPr>
          <w:rFonts w:ascii="Times New Roman"/>
          <w:b w:val="false"/>
          <w:i w:val="false"/>
          <w:color w:val="000000"/>
          <w:sz w:val="28"/>
        </w:rPr>
        <w:t>
</w:t>
      </w:r>
      <w:r>
        <w:rPr>
          <w:rFonts w:ascii="Times New Roman"/>
          <w:b w:val="false"/>
          <w:i w:val="false"/>
          <w:color w:val="000000"/>
          <w:sz w:val="28"/>
        </w:rPr>
        <w:t xml:space="preserve">
      1. 2009 жылы Көкшетау қаласында ақылы қоғамдық жұмыстар ұйымдастырылғандығы туралы жариялансын. </w:t>
      </w:r>
      <w:r>
        <w:br/>
      </w:r>
      <w:r>
        <w:rPr>
          <w:rFonts w:ascii="Times New Roman"/>
          <w:b w:val="false"/>
          <w:i w:val="false"/>
          <w:color w:val="000000"/>
          <w:sz w:val="28"/>
        </w:rPr>
        <w:t>
</w:t>
      </w:r>
      <w:r>
        <w:rPr>
          <w:rFonts w:ascii="Times New Roman"/>
          <w:b w:val="false"/>
          <w:i w:val="false"/>
          <w:color w:val="000000"/>
          <w:sz w:val="28"/>
        </w:rPr>
        <w:t xml:space="preserve">
      2. Мемлекеттік ұйымдар мен кәсіпорындардың қажеттілеріне сәйкес Көкшетау қаласының ұйымдарының, қоғамдық ақылы жұмыстардың түрлері, көлемі, нақты жағдайлары, қатысушылардың еңбекақысының мөлешері, және оларды қаржыландыру көздерінің ұсынылған тізбесі бекітілсін. </w:t>
      </w:r>
      <w:r>
        <w:br/>
      </w:r>
      <w:r>
        <w:rPr>
          <w:rFonts w:ascii="Times New Roman"/>
          <w:b w:val="false"/>
          <w:i w:val="false"/>
          <w:color w:val="000000"/>
          <w:sz w:val="28"/>
        </w:rPr>
        <w:t>
</w:t>
      </w:r>
      <w:r>
        <w:rPr>
          <w:rFonts w:ascii="Times New Roman"/>
          <w:b w:val="false"/>
          <w:i w:val="false"/>
          <w:color w:val="000000"/>
          <w:sz w:val="28"/>
        </w:rPr>
        <w:t xml:space="preserve">
      3. Белгіленген тәртіпте қоғамдық ақылы жұмыстарды жүргізу үшін қалалық мелекеттік мекемелер  мен кәсіпорындар «Көкшетау қаласының жұмыспен қамту және әлеуметтік бағдарламалар бөлімі» мемлекттік мекемесімен сәйкесті шарттар жасау ұсынылсын, сонымен қатар жұмыссыздарды еңбек шарттарына сәйкес жұмысқа қабылдауды жүзеге асыру, қоғамдық ақылы жұмыстармен қамтылған жекелеген санаттағы азаматтардың (әйелдер, мүгедектер) жұмыстарын ұйымдастырғанда еңбек ақы атқарылған уақытқа сайма-сай немесе факті бойынша атқарылған көлемге төленуі көзделсін, жұмыс уақытын ұйымдастырудың басқа да икемді түрлері қолданылсын. </w:t>
      </w:r>
      <w:r>
        <w:br/>
      </w:r>
      <w:r>
        <w:rPr>
          <w:rFonts w:ascii="Times New Roman"/>
          <w:b w:val="false"/>
          <w:i w:val="false"/>
          <w:color w:val="000000"/>
          <w:sz w:val="28"/>
        </w:rPr>
        <w:t>
</w:t>
      </w:r>
      <w:r>
        <w:rPr>
          <w:rFonts w:ascii="Times New Roman"/>
          <w:b w:val="false"/>
          <w:i w:val="false"/>
          <w:color w:val="000000"/>
          <w:sz w:val="28"/>
        </w:rPr>
        <w:t xml:space="preserve">
      4. «Көкшетау қаласының жұмыспен қамту және әлеуметтік бағдарламалар бөлімі» мемлекеттік мекемесі жұмыссыз азаматтарды қоғамдық белгіленген саны және осы мақсатқа бөлінген қаржының шегінде ұйымдардың өтінімі жіберсін. </w:t>
      </w:r>
      <w:r>
        <w:br/>
      </w:r>
      <w:r>
        <w:rPr>
          <w:rFonts w:ascii="Times New Roman"/>
          <w:b w:val="false"/>
          <w:i w:val="false"/>
          <w:color w:val="000000"/>
          <w:sz w:val="28"/>
        </w:rPr>
        <w:t>
</w:t>
      </w:r>
      <w:r>
        <w:rPr>
          <w:rFonts w:ascii="Times New Roman"/>
          <w:b w:val="false"/>
          <w:i w:val="false"/>
          <w:color w:val="000000"/>
          <w:sz w:val="28"/>
        </w:rPr>
        <w:t xml:space="preserve">
      5. «Көкшетау қаласының қаржы бөлімі» мемлекеттік мекемесі 2009 жылы қоғамдық ақылы жұмыстарды ұйымдастыру бойынша іс-шараларды бюджет қаражатында осы мақсаттарға көзделген жалпы сомасы 24318000 (жиырма төрт миллион үш жүз он сегіз мың) теңгемен қаржыландыруды жүзеге асырсын. </w:t>
      </w:r>
      <w:r>
        <w:br/>
      </w:r>
      <w:r>
        <w:rPr>
          <w:rFonts w:ascii="Times New Roman"/>
          <w:b w:val="false"/>
          <w:i w:val="false"/>
          <w:color w:val="000000"/>
          <w:sz w:val="28"/>
        </w:rPr>
        <w:t>
</w:t>
      </w:r>
      <w:r>
        <w:rPr>
          <w:rFonts w:ascii="Times New Roman"/>
          <w:b w:val="false"/>
          <w:i w:val="false"/>
          <w:color w:val="000000"/>
          <w:sz w:val="28"/>
        </w:rPr>
        <w:t xml:space="preserve">
      6. «Көкшетау қаласы әкімдігінің 2008 жылғы 11 қаңтардағы </w:t>
      </w:r>
      <w:r>
        <w:rPr>
          <w:rFonts w:ascii="Times New Roman"/>
          <w:b w:val="false"/>
          <w:i w:val="false"/>
          <w:color w:val="000000"/>
          <w:sz w:val="28"/>
        </w:rPr>
        <w:t xml:space="preserve">№ А-1/19 </w:t>
      </w:r>
      <w:r>
        <w:rPr>
          <w:rFonts w:ascii="Times New Roman"/>
          <w:b w:val="false"/>
          <w:i w:val="false"/>
          <w:color w:val="000000"/>
          <w:sz w:val="28"/>
        </w:rPr>
        <w:t xml:space="preserve">«2008 жылы Көкшетау қаласында ақылы қоғамдық жұмыстарды ұйымдастыру туралы» қаулысына күші жойылды деп танылсын (2008 жылы 31 қаңтарда № 5 «Көкшетау» және № 5 «Степной маяк» газеттерінде жарияланған нормативтік құқықтық актілерді мемлекеттік тіркеудің аймақтық тізілімінде № 1-1-73 болып тіркелген Көкшетау қаласы әкімдігінің 2008 жылғы 14 ақпанда </w:t>
      </w:r>
      <w:r>
        <w:rPr>
          <w:rFonts w:ascii="Times New Roman"/>
          <w:b w:val="false"/>
          <w:i w:val="false"/>
          <w:color w:val="000000"/>
          <w:sz w:val="28"/>
        </w:rPr>
        <w:t xml:space="preserve">№ А-2/289 </w:t>
      </w:r>
      <w:r>
        <w:rPr>
          <w:rFonts w:ascii="Times New Roman"/>
          <w:b w:val="false"/>
          <w:i w:val="false"/>
          <w:color w:val="000000"/>
          <w:sz w:val="28"/>
        </w:rPr>
        <w:t xml:space="preserve">«Көкшетау қаласы әкімдігінің 2008 жылғы 11 қаңтардағы № А-1/19 «2008 жылы Көкшетау қаласында ақылы қоғамдық жұмыстарды ұйымдастыру туралы» қаулысына өзгерістер енгізу туралы» қаулысымен, 2008 21 ақпанда № 9 «Көкшетау» және № 9 «Степной маяк» газеттерінде жарияланған нормативтік құқықтық актілерді мемлекеттік тіркеудің аймақтық тізілімінде № 1-1-77 болып  тіркелген Көкшетау қаласы әкімдігінің 2008 жылғы 5 наурыздағы </w:t>
      </w:r>
      <w:r>
        <w:rPr>
          <w:rFonts w:ascii="Times New Roman"/>
          <w:b w:val="false"/>
          <w:i w:val="false"/>
          <w:color w:val="000000"/>
          <w:sz w:val="28"/>
        </w:rPr>
        <w:t xml:space="preserve">№ А-3/418 </w:t>
      </w:r>
      <w:r>
        <w:rPr>
          <w:rFonts w:ascii="Times New Roman"/>
          <w:b w:val="false"/>
          <w:i w:val="false"/>
          <w:color w:val="000000"/>
          <w:sz w:val="28"/>
        </w:rPr>
        <w:t xml:space="preserve">«Көкшетау қаласы әкімдігінің кейбір қаулыларына өзгертулер мен толықтырулар енгізу туралы» қаулысымен, 2008 жылы 3 сәуірде № 15 «Көкшетау» және № 15 «Степной маяк» газеттерінде жарияланған нормативтік құқықтық актілерді мемлекеттік тіркеудің аймақтық тізілімінде № 1-1-79 болып тіркелген Көкшетау қаласы әкімдігінің кейбір қаулыларына өзгертулер енгізу туралы» қаулысымен, 2008 жылы 14 тамызда № 34 «Көкшетау» және № 34 «Степной маяк» газеттерінде жарияланған нормативтік құқықтық актілерді мемлекеттік тіркеудің аймақтық тізімінде </w:t>
      </w:r>
      <w:r>
        <w:rPr>
          <w:rFonts w:ascii="Times New Roman"/>
          <w:b w:val="false"/>
          <w:i w:val="false"/>
          <w:color w:val="000000"/>
          <w:sz w:val="28"/>
        </w:rPr>
        <w:t xml:space="preserve">№ 1-1-86 </w:t>
      </w:r>
      <w:r>
        <w:rPr>
          <w:rFonts w:ascii="Times New Roman"/>
          <w:b w:val="false"/>
          <w:i w:val="false"/>
          <w:color w:val="000000"/>
          <w:sz w:val="28"/>
        </w:rPr>
        <w:t xml:space="preserve">болып тіркелген қаулысымен өзгертулер енгізілген) </w:t>
      </w:r>
      <w:r>
        <w:br/>
      </w:r>
      <w:r>
        <w:rPr>
          <w:rFonts w:ascii="Times New Roman"/>
          <w:b w:val="false"/>
          <w:i w:val="false"/>
          <w:color w:val="000000"/>
          <w:sz w:val="28"/>
        </w:rPr>
        <w:t>
</w:t>
      </w:r>
      <w:r>
        <w:rPr>
          <w:rFonts w:ascii="Times New Roman"/>
          <w:b w:val="false"/>
          <w:i w:val="false"/>
          <w:color w:val="000000"/>
          <w:sz w:val="28"/>
        </w:rPr>
        <w:t xml:space="preserve">
      7. Осы қаулы Көкшетау қаласының әділет басқармасында мемлекеттік тіркеуден өткен күннен бастап күшіне енеді және ресми жарияланған күннен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8. Осы қаулының орындалуын бақылау қала әкімінің орынбасары А.Е.Мысыралімоваға жүктелсін. </w:t>
      </w:r>
    </w:p>
    <w:p>
      <w:pPr>
        <w:spacing w:after="0"/>
        <w:ind w:left="0"/>
        <w:jc w:val="both"/>
      </w:pPr>
      <w:r>
        <w:rPr>
          <w:rFonts w:ascii="Times New Roman"/>
          <w:b w:val="false"/>
          <w:i/>
          <w:color w:val="000000"/>
          <w:sz w:val="28"/>
        </w:rPr>
        <w:t xml:space="preserve">      Қала әкімі                       Б.Сапаров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«Көкшетау қаласының </w:t>
      </w:r>
      <w:r>
        <w:br/>
      </w:r>
      <w:r>
        <w:rPr>
          <w:rFonts w:ascii="Times New Roman"/>
          <w:b w:val="false"/>
          <w:i w:val="false"/>
          <w:color w:val="000000"/>
          <w:sz w:val="28"/>
        </w:rPr>
        <w:t>
</w:t>
      </w:r>
      <w:r>
        <w:rPr>
          <w:rFonts w:ascii="Times New Roman"/>
          <w:b w:val="false"/>
          <w:i/>
          <w:color w:val="000000"/>
          <w:sz w:val="28"/>
        </w:rPr>
        <w:t xml:space="preserve">      жұмыспен қамту және </w:t>
      </w:r>
      <w:r>
        <w:br/>
      </w:r>
      <w:r>
        <w:rPr>
          <w:rFonts w:ascii="Times New Roman"/>
          <w:b w:val="false"/>
          <w:i w:val="false"/>
          <w:color w:val="000000"/>
          <w:sz w:val="28"/>
        </w:rPr>
        <w:t>
</w:t>
      </w:r>
      <w:r>
        <w:rPr>
          <w:rFonts w:ascii="Times New Roman"/>
          <w:b w:val="false"/>
          <w:i/>
          <w:color w:val="000000"/>
          <w:sz w:val="28"/>
        </w:rPr>
        <w:t xml:space="preserve">      әлеуметтік бағдарламалар </w:t>
      </w:r>
      <w:r>
        <w:br/>
      </w:r>
      <w:r>
        <w:rPr>
          <w:rFonts w:ascii="Times New Roman"/>
          <w:b w:val="false"/>
          <w:i w:val="false"/>
          <w:color w:val="000000"/>
          <w:sz w:val="28"/>
        </w:rPr>
        <w:t>
</w:t>
      </w:r>
      <w:r>
        <w:rPr>
          <w:rFonts w:ascii="Times New Roman"/>
          <w:b w:val="false"/>
          <w:i/>
          <w:color w:val="000000"/>
          <w:sz w:val="28"/>
        </w:rPr>
        <w:t xml:space="preserve">      бөлімі» ММ бастығы             Қ.А.Ахметов </w:t>
      </w:r>
    </w:p>
    <w:p>
      <w:pPr>
        <w:spacing w:after="0"/>
        <w:ind w:left="0"/>
        <w:jc w:val="both"/>
      </w:pPr>
      <w:r>
        <w:rPr>
          <w:rFonts w:ascii="Times New Roman"/>
          <w:b w:val="false"/>
          <w:i/>
          <w:color w:val="000000"/>
          <w:sz w:val="28"/>
        </w:rPr>
        <w:t xml:space="preserve">      «Көкшетау қаласының </w:t>
      </w:r>
      <w:r>
        <w:br/>
      </w:r>
      <w:r>
        <w:rPr>
          <w:rFonts w:ascii="Times New Roman"/>
          <w:b w:val="false"/>
          <w:i w:val="false"/>
          <w:color w:val="000000"/>
          <w:sz w:val="28"/>
        </w:rPr>
        <w:t>
</w:t>
      </w:r>
      <w:r>
        <w:rPr>
          <w:rFonts w:ascii="Times New Roman"/>
          <w:b w:val="false"/>
          <w:i/>
          <w:color w:val="000000"/>
          <w:sz w:val="28"/>
        </w:rPr>
        <w:t xml:space="preserve">      қаржы бөлімі» </w:t>
      </w:r>
      <w:r>
        <w:br/>
      </w:r>
      <w:r>
        <w:rPr>
          <w:rFonts w:ascii="Times New Roman"/>
          <w:b w:val="false"/>
          <w:i w:val="false"/>
          <w:color w:val="000000"/>
          <w:sz w:val="28"/>
        </w:rPr>
        <w:t>
</w:t>
      </w:r>
      <w:r>
        <w:rPr>
          <w:rFonts w:ascii="Times New Roman"/>
          <w:b w:val="false"/>
          <w:i/>
          <w:color w:val="000000"/>
          <w:sz w:val="28"/>
        </w:rPr>
        <w:t xml:space="preserve">      ММ бастығы                    Ө.Қ.Ыдырысов </w:t>
      </w:r>
    </w:p>
    <w:p>
      <w:pPr>
        <w:spacing w:after="0"/>
        <w:ind w:left="0"/>
        <w:jc w:val="both"/>
      </w:pPr>
      <w:r>
        <w:rPr>
          <w:rFonts w:ascii="Times New Roman"/>
          <w:b w:val="false"/>
          <w:i/>
          <w:color w:val="000000"/>
          <w:sz w:val="28"/>
        </w:rPr>
        <w:t xml:space="preserve">      «Көкшетау қаласының </w:t>
      </w:r>
      <w:r>
        <w:br/>
      </w:r>
      <w:r>
        <w:rPr>
          <w:rFonts w:ascii="Times New Roman"/>
          <w:b w:val="false"/>
          <w:i w:val="false"/>
          <w:color w:val="000000"/>
          <w:sz w:val="28"/>
        </w:rPr>
        <w:t>
</w:t>
      </w:r>
      <w:r>
        <w:rPr>
          <w:rFonts w:ascii="Times New Roman"/>
          <w:b w:val="false"/>
          <w:i/>
          <w:color w:val="000000"/>
          <w:sz w:val="28"/>
        </w:rPr>
        <w:t xml:space="preserve">      экономика және бюджетті </w:t>
      </w:r>
      <w:r>
        <w:br/>
      </w:r>
      <w:r>
        <w:rPr>
          <w:rFonts w:ascii="Times New Roman"/>
          <w:b w:val="false"/>
          <w:i w:val="false"/>
          <w:color w:val="000000"/>
          <w:sz w:val="28"/>
        </w:rPr>
        <w:t>
</w:t>
      </w:r>
      <w:r>
        <w:rPr>
          <w:rFonts w:ascii="Times New Roman"/>
          <w:b w:val="false"/>
          <w:i/>
          <w:color w:val="000000"/>
          <w:sz w:val="28"/>
        </w:rPr>
        <w:t xml:space="preserve">      жоспарлау бөлімі» </w:t>
      </w:r>
      <w:r>
        <w:br/>
      </w:r>
      <w:r>
        <w:rPr>
          <w:rFonts w:ascii="Times New Roman"/>
          <w:b w:val="false"/>
          <w:i w:val="false"/>
          <w:color w:val="000000"/>
          <w:sz w:val="28"/>
        </w:rPr>
        <w:t>
</w:t>
      </w:r>
      <w:r>
        <w:rPr>
          <w:rFonts w:ascii="Times New Roman"/>
          <w:b w:val="false"/>
          <w:i/>
          <w:color w:val="000000"/>
          <w:sz w:val="28"/>
        </w:rPr>
        <w:t xml:space="preserve">      ММ бастығы                     А.Б.Омарова </w:t>
      </w:r>
    </w:p>
    <w:p>
      <w:pPr>
        <w:spacing w:after="0"/>
        <w:ind w:left="0"/>
        <w:jc w:val="both"/>
      </w:pPr>
      <w:r>
        <w:rPr>
          <w:rFonts w:ascii="Times New Roman"/>
          <w:b w:val="false"/>
          <w:i/>
          <w:color w:val="000000"/>
          <w:sz w:val="28"/>
        </w:rPr>
        <w:t xml:space="preserve">      Көкшетау қаласының </w:t>
      </w:r>
      <w:r>
        <w:br/>
      </w:r>
      <w:r>
        <w:rPr>
          <w:rFonts w:ascii="Times New Roman"/>
          <w:b w:val="false"/>
          <w:i w:val="false"/>
          <w:color w:val="000000"/>
          <w:sz w:val="28"/>
        </w:rPr>
        <w:t>
</w:t>
      </w:r>
      <w:r>
        <w:rPr>
          <w:rFonts w:ascii="Times New Roman"/>
          <w:b w:val="false"/>
          <w:i/>
          <w:color w:val="000000"/>
          <w:sz w:val="28"/>
        </w:rPr>
        <w:t xml:space="preserve">      прокуроры әділет </w:t>
      </w:r>
      <w:r>
        <w:br/>
      </w:r>
      <w:r>
        <w:rPr>
          <w:rFonts w:ascii="Times New Roman"/>
          <w:b w:val="false"/>
          <w:i w:val="false"/>
          <w:color w:val="000000"/>
          <w:sz w:val="28"/>
        </w:rPr>
        <w:t>
</w:t>
      </w:r>
      <w:r>
        <w:rPr>
          <w:rFonts w:ascii="Times New Roman"/>
          <w:b w:val="false"/>
          <w:i/>
          <w:color w:val="000000"/>
          <w:sz w:val="28"/>
        </w:rPr>
        <w:t xml:space="preserve">      аға кеңесшесі                 А.А. Мәженов </w:t>
      </w:r>
    </w:p>
    <w:p>
      <w:pPr>
        <w:spacing w:after="0"/>
        <w:ind w:left="0"/>
        <w:jc w:val="both"/>
      </w:pPr>
      <w:r>
        <w:rPr>
          <w:rFonts w:ascii="Times New Roman"/>
          <w:b w:val="false"/>
          <w:i/>
          <w:color w:val="000000"/>
          <w:sz w:val="28"/>
        </w:rPr>
        <w:t xml:space="preserve">      Ақмола облысының </w:t>
      </w:r>
      <w:r>
        <w:br/>
      </w:r>
      <w:r>
        <w:rPr>
          <w:rFonts w:ascii="Times New Roman"/>
          <w:b w:val="false"/>
          <w:i w:val="false"/>
          <w:color w:val="000000"/>
          <w:sz w:val="28"/>
        </w:rPr>
        <w:t>
</w:t>
      </w:r>
      <w:r>
        <w:rPr>
          <w:rFonts w:ascii="Times New Roman"/>
          <w:b w:val="false"/>
          <w:i/>
          <w:color w:val="000000"/>
          <w:sz w:val="28"/>
        </w:rPr>
        <w:t xml:space="preserve">      Әділет департаментінің </w:t>
      </w:r>
      <w:r>
        <w:br/>
      </w:r>
      <w:r>
        <w:rPr>
          <w:rFonts w:ascii="Times New Roman"/>
          <w:b w:val="false"/>
          <w:i w:val="false"/>
          <w:color w:val="000000"/>
          <w:sz w:val="28"/>
        </w:rPr>
        <w:t>
</w:t>
      </w:r>
      <w:r>
        <w:rPr>
          <w:rFonts w:ascii="Times New Roman"/>
          <w:b w:val="false"/>
          <w:i/>
          <w:color w:val="000000"/>
          <w:sz w:val="28"/>
        </w:rPr>
        <w:t xml:space="preserve">      Көкшетау қаласының </w:t>
      </w:r>
      <w:r>
        <w:br/>
      </w:r>
      <w:r>
        <w:rPr>
          <w:rFonts w:ascii="Times New Roman"/>
          <w:b w:val="false"/>
          <w:i w:val="false"/>
          <w:color w:val="000000"/>
          <w:sz w:val="28"/>
        </w:rPr>
        <w:t>
</w:t>
      </w:r>
      <w:r>
        <w:rPr>
          <w:rFonts w:ascii="Times New Roman"/>
          <w:b w:val="false"/>
          <w:i/>
          <w:color w:val="000000"/>
          <w:sz w:val="28"/>
        </w:rPr>
        <w:t xml:space="preserve">      әділет басқармасының </w:t>
      </w:r>
      <w:r>
        <w:br/>
      </w:r>
      <w:r>
        <w:rPr>
          <w:rFonts w:ascii="Times New Roman"/>
          <w:b w:val="false"/>
          <w:i w:val="false"/>
          <w:color w:val="000000"/>
          <w:sz w:val="28"/>
        </w:rPr>
        <w:t>
</w:t>
      </w:r>
      <w:r>
        <w:rPr>
          <w:rFonts w:ascii="Times New Roman"/>
          <w:b w:val="false"/>
          <w:i/>
          <w:color w:val="000000"/>
          <w:sz w:val="28"/>
        </w:rPr>
        <w:t xml:space="preserve">      бастығы                       Ж.Е.Тәшенова </w:t>
      </w:r>
    </w:p>
    <w:p>
      <w:pPr>
        <w:spacing w:after="0"/>
        <w:ind w:left="0"/>
        <w:jc w:val="both"/>
      </w:pPr>
      <w:r>
        <w:rPr>
          <w:rFonts w:ascii="Times New Roman"/>
          <w:b w:val="false"/>
          <w:i/>
          <w:color w:val="000000"/>
          <w:sz w:val="28"/>
        </w:rPr>
        <w:t xml:space="preserve">      Ақмола облысы мұрағаттар </w:t>
      </w:r>
      <w:r>
        <w:br/>
      </w:r>
      <w:r>
        <w:rPr>
          <w:rFonts w:ascii="Times New Roman"/>
          <w:b w:val="false"/>
          <w:i w:val="false"/>
          <w:color w:val="000000"/>
          <w:sz w:val="28"/>
        </w:rPr>
        <w:t>
</w:t>
      </w:r>
      <w:r>
        <w:rPr>
          <w:rFonts w:ascii="Times New Roman"/>
          <w:b w:val="false"/>
          <w:i/>
          <w:color w:val="000000"/>
          <w:sz w:val="28"/>
        </w:rPr>
        <w:t xml:space="preserve">      мен құжаттамалар </w:t>
      </w:r>
      <w:r>
        <w:br/>
      </w:r>
      <w:r>
        <w:rPr>
          <w:rFonts w:ascii="Times New Roman"/>
          <w:b w:val="false"/>
          <w:i w:val="false"/>
          <w:color w:val="000000"/>
          <w:sz w:val="28"/>
        </w:rPr>
        <w:t>
</w:t>
      </w:r>
      <w:r>
        <w:rPr>
          <w:rFonts w:ascii="Times New Roman"/>
          <w:b w:val="false"/>
          <w:i/>
          <w:color w:val="000000"/>
          <w:sz w:val="28"/>
        </w:rPr>
        <w:t xml:space="preserve">      басқармасының «Көкшетау </w:t>
      </w:r>
      <w:r>
        <w:br/>
      </w:r>
      <w:r>
        <w:rPr>
          <w:rFonts w:ascii="Times New Roman"/>
          <w:b w:val="false"/>
          <w:i w:val="false"/>
          <w:color w:val="000000"/>
          <w:sz w:val="28"/>
        </w:rPr>
        <w:t>
</w:t>
      </w:r>
      <w:r>
        <w:rPr>
          <w:rFonts w:ascii="Times New Roman"/>
          <w:b w:val="false"/>
          <w:i/>
          <w:color w:val="000000"/>
          <w:sz w:val="28"/>
        </w:rPr>
        <w:t xml:space="preserve">      қаласының мемлекеттік </w:t>
      </w:r>
      <w:r>
        <w:br/>
      </w:r>
      <w:r>
        <w:rPr>
          <w:rFonts w:ascii="Times New Roman"/>
          <w:b w:val="false"/>
          <w:i w:val="false"/>
          <w:color w:val="000000"/>
          <w:sz w:val="28"/>
        </w:rPr>
        <w:t>
</w:t>
      </w:r>
      <w:r>
        <w:rPr>
          <w:rFonts w:ascii="Times New Roman"/>
          <w:b w:val="false"/>
          <w:i/>
          <w:color w:val="000000"/>
          <w:sz w:val="28"/>
        </w:rPr>
        <w:t xml:space="preserve">      мұрағаты» ММ                 А.Б.Терещенко </w:t>
      </w:r>
    </w:p>
    <w:p>
      <w:pPr>
        <w:spacing w:after="0"/>
        <w:ind w:left="0"/>
        <w:jc w:val="both"/>
      </w:pPr>
      <w:r>
        <w:rPr>
          <w:rFonts w:ascii="Times New Roman"/>
          <w:b w:val="false"/>
          <w:i/>
          <w:color w:val="000000"/>
          <w:sz w:val="28"/>
        </w:rPr>
        <w:t xml:space="preserve">      Ақмола облысы бойынша </w:t>
      </w:r>
      <w:r>
        <w:br/>
      </w:r>
      <w:r>
        <w:rPr>
          <w:rFonts w:ascii="Times New Roman"/>
          <w:b w:val="false"/>
          <w:i w:val="false"/>
          <w:color w:val="000000"/>
          <w:sz w:val="28"/>
        </w:rPr>
        <w:t>
</w:t>
      </w:r>
      <w:r>
        <w:rPr>
          <w:rFonts w:ascii="Times New Roman"/>
          <w:b w:val="false"/>
          <w:i/>
          <w:color w:val="000000"/>
          <w:sz w:val="28"/>
        </w:rPr>
        <w:t xml:space="preserve">      денсаулық сақтау </w:t>
      </w:r>
      <w:r>
        <w:br/>
      </w:r>
      <w:r>
        <w:rPr>
          <w:rFonts w:ascii="Times New Roman"/>
          <w:b w:val="false"/>
          <w:i w:val="false"/>
          <w:color w:val="000000"/>
          <w:sz w:val="28"/>
        </w:rPr>
        <w:t>
</w:t>
      </w:r>
      <w:r>
        <w:rPr>
          <w:rFonts w:ascii="Times New Roman"/>
          <w:b w:val="false"/>
          <w:i/>
          <w:color w:val="000000"/>
          <w:sz w:val="28"/>
        </w:rPr>
        <w:t xml:space="preserve">      басқармасының жанындағы </w:t>
      </w:r>
      <w:r>
        <w:br/>
      </w:r>
      <w:r>
        <w:rPr>
          <w:rFonts w:ascii="Times New Roman"/>
          <w:b w:val="false"/>
          <w:i w:val="false"/>
          <w:color w:val="000000"/>
          <w:sz w:val="28"/>
        </w:rPr>
        <w:t>
</w:t>
      </w:r>
      <w:r>
        <w:rPr>
          <w:rFonts w:ascii="Times New Roman"/>
          <w:b w:val="false"/>
          <w:i/>
          <w:color w:val="000000"/>
          <w:sz w:val="28"/>
        </w:rPr>
        <w:t xml:space="preserve">      «№ 2 емханасы бар Көкшетау </w:t>
      </w:r>
      <w:r>
        <w:br/>
      </w:r>
      <w:r>
        <w:rPr>
          <w:rFonts w:ascii="Times New Roman"/>
          <w:b w:val="false"/>
          <w:i w:val="false"/>
          <w:color w:val="000000"/>
          <w:sz w:val="28"/>
        </w:rPr>
        <w:t>
</w:t>
      </w:r>
      <w:r>
        <w:rPr>
          <w:rFonts w:ascii="Times New Roman"/>
          <w:b w:val="false"/>
          <w:i/>
          <w:color w:val="000000"/>
          <w:sz w:val="28"/>
        </w:rPr>
        <w:t xml:space="preserve">      қалалық ауруханасы» </w:t>
      </w:r>
      <w:r>
        <w:br/>
      </w:r>
      <w:r>
        <w:rPr>
          <w:rFonts w:ascii="Times New Roman"/>
          <w:b w:val="false"/>
          <w:i w:val="false"/>
          <w:color w:val="000000"/>
          <w:sz w:val="28"/>
        </w:rPr>
        <w:t>
</w:t>
      </w:r>
      <w:r>
        <w:rPr>
          <w:rFonts w:ascii="Times New Roman"/>
          <w:b w:val="false"/>
          <w:i/>
          <w:color w:val="000000"/>
          <w:sz w:val="28"/>
        </w:rPr>
        <w:t xml:space="preserve">      мемлекеттік қазынашылық </w:t>
      </w:r>
      <w:r>
        <w:br/>
      </w:r>
      <w:r>
        <w:rPr>
          <w:rFonts w:ascii="Times New Roman"/>
          <w:b w:val="false"/>
          <w:i w:val="false"/>
          <w:color w:val="000000"/>
          <w:sz w:val="28"/>
        </w:rPr>
        <w:t>
</w:t>
      </w:r>
      <w:r>
        <w:rPr>
          <w:rFonts w:ascii="Times New Roman"/>
          <w:b w:val="false"/>
          <w:i/>
          <w:color w:val="000000"/>
          <w:sz w:val="28"/>
        </w:rPr>
        <w:t xml:space="preserve">      коммуналдық кәсіпорының </w:t>
      </w:r>
      <w:r>
        <w:br/>
      </w:r>
      <w:r>
        <w:rPr>
          <w:rFonts w:ascii="Times New Roman"/>
          <w:b w:val="false"/>
          <w:i w:val="false"/>
          <w:color w:val="000000"/>
          <w:sz w:val="28"/>
        </w:rPr>
        <w:t>
</w:t>
      </w:r>
      <w:r>
        <w:rPr>
          <w:rFonts w:ascii="Times New Roman"/>
          <w:b w:val="false"/>
          <w:i/>
          <w:color w:val="000000"/>
          <w:sz w:val="28"/>
        </w:rPr>
        <w:t xml:space="preserve">      бас дәрігері                   Б.Д.Закрина </w:t>
      </w:r>
    </w:p>
    <w:p>
      <w:pPr>
        <w:spacing w:after="0"/>
        <w:ind w:left="0"/>
        <w:jc w:val="both"/>
      </w:pPr>
      <w:r>
        <w:rPr>
          <w:rFonts w:ascii="Times New Roman"/>
          <w:b w:val="false"/>
          <w:i/>
          <w:color w:val="000000"/>
          <w:sz w:val="28"/>
        </w:rPr>
        <w:t xml:space="preserve">      Көкшетау қаласының ішкі </w:t>
      </w:r>
      <w:r>
        <w:br/>
      </w:r>
      <w:r>
        <w:rPr>
          <w:rFonts w:ascii="Times New Roman"/>
          <w:b w:val="false"/>
          <w:i w:val="false"/>
          <w:color w:val="000000"/>
          <w:sz w:val="28"/>
        </w:rPr>
        <w:t>
</w:t>
      </w:r>
      <w:r>
        <w:rPr>
          <w:rFonts w:ascii="Times New Roman"/>
          <w:b w:val="false"/>
          <w:i/>
          <w:color w:val="000000"/>
          <w:sz w:val="28"/>
        </w:rPr>
        <w:t xml:space="preserve">      істер басқармасының </w:t>
      </w:r>
      <w:r>
        <w:br/>
      </w:r>
      <w:r>
        <w:rPr>
          <w:rFonts w:ascii="Times New Roman"/>
          <w:b w:val="false"/>
          <w:i w:val="false"/>
          <w:color w:val="000000"/>
          <w:sz w:val="28"/>
        </w:rPr>
        <w:t>
</w:t>
      </w:r>
      <w:r>
        <w:rPr>
          <w:rFonts w:ascii="Times New Roman"/>
          <w:b w:val="false"/>
          <w:i/>
          <w:color w:val="000000"/>
          <w:sz w:val="28"/>
        </w:rPr>
        <w:t xml:space="preserve">      көші-қон полиция бастығы       Р.К.Шәріпов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Қосымша </w:t>
      </w:r>
      <w:r>
        <w:br/>
      </w:r>
      <w:r>
        <w:rPr>
          <w:rFonts w:ascii="Times New Roman"/>
          <w:b w:val="false"/>
          <w:i w:val="false"/>
          <w:color w:val="000000"/>
          <w:sz w:val="28"/>
        </w:rPr>
        <w:t>
</w:t>
      </w:r>
      <w:r>
        <w:rPr>
          <w:rFonts w:ascii="Times New Roman"/>
          <w:b w:val="false"/>
          <w:i w:val="false"/>
          <w:color w:val="000000"/>
          <w:sz w:val="28"/>
        </w:rPr>
        <w:t xml:space="preserve">Көкшетау қаласы әкімдігінің </w:t>
      </w:r>
      <w:r>
        <w:br/>
      </w:r>
      <w:r>
        <w:rPr>
          <w:rFonts w:ascii="Times New Roman"/>
          <w:b w:val="false"/>
          <w:i w:val="false"/>
          <w:color w:val="000000"/>
          <w:sz w:val="28"/>
        </w:rPr>
        <w:t>
</w:t>
      </w:r>
      <w:r>
        <w:rPr>
          <w:rFonts w:ascii="Times New Roman"/>
          <w:b w:val="false"/>
          <w:i w:val="false"/>
          <w:color w:val="000000"/>
          <w:sz w:val="28"/>
        </w:rPr>
        <w:t xml:space="preserve">2009 жылғы  8 қаңтардағы № А-1/6 </w:t>
      </w:r>
      <w:r>
        <w:br/>
      </w:r>
      <w:r>
        <w:rPr>
          <w:rFonts w:ascii="Times New Roman"/>
          <w:b w:val="false"/>
          <w:i w:val="false"/>
          <w:color w:val="000000"/>
          <w:sz w:val="28"/>
        </w:rPr>
        <w:t>
</w:t>
      </w:r>
      <w:r>
        <w:rPr>
          <w:rFonts w:ascii="Times New Roman"/>
          <w:b w:val="false"/>
          <w:i w:val="false"/>
          <w:color w:val="000000"/>
          <w:sz w:val="28"/>
        </w:rPr>
        <w:t xml:space="preserve">қаулысымен бекітілген </w:t>
      </w:r>
    </w:p>
    <w:p>
      <w:pPr>
        <w:spacing w:after="0"/>
        <w:ind w:left="0"/>
        <w:jc w:val="both"/>
      </w:pPr>
      <w:r>
        <w:rPr>
          <w:rFonts w:ascii="Times New Roman"/>
          <w:b/>
          <w:i w:val="false"/>
          <w:color w:val="000080"/>
          <w:sz w:val="28"/>
        </w:rPr>
        <w:t xml:space="preserve">Көкшетау қаласының ұйымдары, ақылы қоғамдық жұмыстардың түрлері, көлемі мен нақты жағдайлары, қатысушылардың еңбегіне төленетін ақының мөлшері және оларды қаржыландыру көздерінің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3115"/>
        <w:gridCol w:w="3704"/>
        <w:gridCol w:w="3189"/>
        <w:gridCol w:w="2442"/>
      </w:tblGrid>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р/ </w:t>
            </w:r>
            <w:r>
              <w:br/>
            </w:r>
            <w:r>
              <w:rPr>
                <w:rFonts w:ascii="Times New Roman"/>
                <w:b w:val="false"/>
                <w:i w:val="false"/>
                <w:color w:val="000000"/>
                <w:sz w:val="20"/>
              </w:rPr>
              <w:t>
</w:t>
            </w:r>
            <w:r>
              <w:rPr>
                <w:rFonts w:ascii="Times New Roman"/>
                <w:b w:val="false"/>
                <w:i w:val="false"/>
                <w:color w:val="000000"/>
                <w:sz w:val="20"/>
              </w:rPr>
              <w:t xml:space="preserve">с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Ұйымдар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Ақылы қоғамдық жұмыстардың түрлері, көлемі мен нақты жағдайлары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Еңбек ақы мөлшері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Қаржылан- </w:t>
            </w:r>
            <w:r>
              <w:br/>
            </w:r>
            <w:r>
              <w:rPr>
                <w:rFonts w:ascii="Times New Roman"/>
                <w:b w:val="false"/>
                <w:i w:val="false"/>
                <w:color w:val="000000"/>
                <w:sz w:val="20"/>
              </w:rPr>
              <w:t>
</w:t>
            </w:r>
            <w:r>
              <w:rPr>
                <w:rFonts w:ascii="Times New Roman"/>
                <w:b w:val="false"/>
                <w:i w:val="false"/>
                <w:color w:val="000000"/>
                <w:sz w:val="20"/>
              </w:rPr>
              <w:t xml:space="preserve">дыру көзі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әкімдігі жанындағы шаруашылық жүргізу құқығындағы «Авариялық – жөндеу қызметі» мемлекеттік коммуналдық кәсіпорны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Ықшам аудандарды ағымдағы ұстау: гүлзарларды, скверлерді, орталық көшелерді, ықшам аудандарды күн сайын санитарлық тазалау, жиектастарды ақтау және тазалау, гүлзарларды қию, көшелердің бұрылыстарын қар мен мұздақтардан тазалау, ағаштарды қию, қоқыстарды жинау, өндірістік жайды жинау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әкімдігі жанындағы шаруашылық жүргізу құқығындағы «Тазалық» мемлекеттік коммуналдық кәсіпорны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Ықшам аудандарды ағымдағы ұстау: гүлзарларды, скверлерді, орталық көшелерді, ықшам аудандарды күн сайын санитарлық тазалау, жиектастарды ақтау және тазалау, гүлзарларды қию, көшелердің бұрылыстарын қар мен мұздақтардан тазалау, ағаштарды қию, қоқыстарды жинау, өндірістік жайды жинау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әкімдігі жанындағы шаруашылық жүргізу құқығындағы «Қызыл Жар» мемлекеттік коммуналдық кәсіпорны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Көшелерді ағымдағы ұстау: гүлзарларды, скверлерді орталық көшелерді күн сайын санитарлық тазалау, жиектастарды ақтау және тазалау, гүлзарларды қию, көшелердін бұрылыстарын қар мен мұздақтардан тазалау, ағаштарды қию, қоқыстарды жинау, өндірістік жайды жинау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 әкімінің аппараты» мемлекеттік мекемесі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Құжаттарды өндеу және тәртіпке келтіру, кіріс жіне шығыс құжаттарын жүргізу және тіркеу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 «Красный Яр селолық округі әкімінің аппараты» мемлекеттік мекемесі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Шаруашылық бойынша есепке алу және тіркеү, әлеуметтік карталарды толтыру, құжаттырды өндеу, көшелерді санитарлық тазалау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Станционный поселкесі әкімінің аппараты» мемлекеттік мекемесі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Шаруашылық бойынша есепке алу және тіркеү, әлеуметтік карталарды толтыру, құжаттырды өндеу, көшелерді санитарлық тазалау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ішкі істер басқармасының көші-қон полиция бөлімі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Электронды нысандығы құжаттарды өндеу, кіріс және шығыс құжаттарды енгізу және тіркеу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әділет басқармасы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Құжаттарды өндеуге көмек жасау және тәртіпке келтіру, сұраныс хаттарды басу, құжаттарды тіркеу жіне тігу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прокуратурасы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Құжаттарды өндеуге көмек жасау және тәртіпке келтіру, сұраныс хаттарды басу, құжаттарды тіркеу жіне тігу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жер қатынастарды бөлімі» мемлекеттік мекемесі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Құжаттарды өндеуге көмек жасау және тәртіпке келтіру, сұраныс хаттарды басу, құжаттарды тіркеу жіне тігу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сәулет және қала құрылысы бөлімі» мемлекеттік мекемесі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Құжаттарды өндеуге көмек жасау және тәртіпке келтіру, сұраныс хаттарды басу, құжаттарды тіркеу жіне тігу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тұргын үй-коммуналдық шаруашылығы, жолаушылар көлігі және автомобиль жлдары бөлімі» мемлекеттік мекемесі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Құжаттарды өндеуге көмек жасау және тәртіпке келтіру, сұраныс хаттарды басу, құжаттарды тіркеу жіне тігу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білім бөлімі» мемлекеттік мекемесі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Объектілерді жөндеу жұмысы: сылақ жұмыстары, сырлау, үй жайларды құрылыс қоқыстарынан тазалау және құжаттарды өндеуге, кітапхана қорын қалпына келтіруге көмек жасау.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мәдениет және тәлдерді дамыту бөлімі» мемлекеттік мекемесі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Объектілерді жөндеу жұмысы: сылақ жұмыстары, сырлау, үй жайларды құрылыс қоқыстарынан тазалау және құжаттарды өндеуге, кітапхана қорын қалпына келтіруге көмек жасау.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«Көкшетау қаласының мемлекеттік мұрағаты» мемлекеттік мекемесі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Азаматтардың сұрау хаттарды бойынша мұрағат анықтамаларын орындау: мұрағат қоймаларынан құжаттарды тиеу және түсіріп тасу, мұрағат анықтамаларын эзірлеу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r>
        <w:trPr>
          <w:trHeight w:val="120" w:hRule="atLeast"/>
        </w:trPr>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31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Емханасы бар № 2 Көкшетау қалалық ауруханасы </w:t>
            </w:r>
          </w:p>
        </w:tc>
        <w:tc>
          <w:tcPr>
            <w:tcW w:w="37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Өндірістік үй-жайды тазалау және жөндеу </w:t>
            </w:r>
          </w:p>
        </w:tc>
        <w:tc>
          <w:tcPr>
            <w:tcW w:w="3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«2009-2011 жылдарға арналған республикалық бюджет туралы» Қазақстан Республикасының </w:t>
            </w:r>
          </w:p>
          <w:p>
            <w:pPr>
              <w:spacing w:after="20"/>
              <w:ind w:left="20"/>
              <w:jc w:val="both"/>
            </w:pPr>
            <w:r>
              <w:rPr>
                <w:rFonts w:ascii="Times New Roman"/>
                <w:b w:val="false"/>
                <w:i w:val="false"/>
                <w:color w:val="000000"/>
                <w:sz w:val="20"/>
              </w:rPr>
              <w:t xml:space="preserve">Заңымен белгіленген жалақының ең төменгі мөлшелері </w:t>
            </w:r>
          </w:p>
        </w:tc>
        <w:tc>
          <w:tcPr>
            <w:tcW w:w="24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Қалалық бюджет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