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6f7b" w14:textId="a37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бойынша 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2009 жылғы 21 қаңтардағы № А-1/83 қаулысы. Ақмола облысы Көкшетау қаласының Әділет басқармасында 2009 жылғы 28 қаңтарда № 1-1-97 тіркелді. Күші жойылды - Ақмола облысы Көкшетау қаласы әкімдігінің 2016 жылғы 18 ақпандағы № А-2/300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қаласы әкімдігінің 18.02.2016 </w:t>
      </w:r>
      <w:r>
        <w:rPr>
          <w:rFonts w:ascii="Times New Roman"/>
          <w:b w:val="false"/>
          <w:i w:val="false"/>
          <w:color w:val="ff0000"/>
          <w:sz w:val="28"/>
        </w:rPr>
        <w:t>№ А-2/300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Көкшетау қаласы әкімдігінің 01.11.2013 </w:t>
      </w:r>
      <w:r>
        <w:rPr>
          <w:rFonts w:ascii="Times New Roman"/>
          <w:b w:val="false"/>
          <w:i w:val="false"/>
          <w:color w:val="000000"/>
          <w:sz w:val="28"/>
        </w:rPr>
        <w:t>№ А-11/2062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қаласының жұмыс берушілеріне жұмыс орындарының жалпы санының үш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Көкшетау қаласының Әділет басқармасында тіркеуден өткен күннен бастап күшіне енеді және ресми түрде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А.Е.Мысырәлімоваға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