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bccf" w14:textId="e0eb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Көрсетілген салықтың бірыңғайлық ставкасын 2009 жылға келесі мөлшерде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2009 жылғы 16 ақпандағы № 13/6 шешімі. Ақмола облысы Аршалы ауданының Әділет басқармасында 2009 жылғы 19 наурызда № 1-4-131 тіркелді. Күші жойылды - Ақмола облысы Аршалы аудандық мәслихатының 2010 жылғы 10 ақпандағы № 25/5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Аршалы аудандық мәслихатының 2010.02.10 № 25/5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«Қазақстан Республикасында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1 тармағына 14 тармақшасына, Қазақстан Республикасының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422 бабына 2 тармағына және Аршалы ауданы бойынша салық басқармасының 2009 жылғы 11 ақпанда № 235 ұсынысына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2009 жылға көрсетілген салықтың бірыңғайлық ставкалары келесі мөлшерде белгіленсін: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4068"/>
        <w:gridCol w:w="4072"/>
        <w:gridCol w:w="3911"/>
      </w:tblGrid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салушы нысандардың атауы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 салықтың базалық ставкасының төменгі және жоғарғы мөлшері (айлық есептік көрсеткіш)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басқармасының болжамымен көрсетілген салықтың базалық ставкасы мөлшері (айлық есептік көрсеткіш)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жүргізуге арналған ұтыссыз ойын автоматы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ойыншымен ойын жүргізуге арналған ұтыссыз ойын автоматы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өткізуге қолданылатын персоналдық компьютер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столы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Аршалы ауданы әділет басқармасында тіркелгеннен кейін өз күшіне енеді, және аудандық баспасөз «Аршалы айнасы», «Вперед» газеттерде жариялансын.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сессиясының төрағасы                         Ғ.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хатшысы    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Аршалы аудан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салық бөлімінің бастығы                      Б. Махметов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