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8858" w14:textId="4a58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2007 жылғы 13 желтоқсандағы "Тұрғын жайды ұстауға және коммуналдық қызметтерге ақы төлеу үшін аз қамтамасыз етуге тұрғын үй көмегін көрсету туралы Ережесін бекіту туралы" № 4С-12-6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2009 жылғы 8 сәуірдегі № 4С-12-6 шешімі. Ақмола облысы Астрахан ауданының Әділет басқармасында 2009 жылғы 4 мамырда № 1-6-97 тіркелді. Күші жойылды - Ақмола облысы Астрахан аудандық мәслихатының 2010 жылғы 27 мамырдағы № 4С-23-5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Астрахан аудандық мәслихатының 2010.05.27 № 4С-23-5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«Тұрғын үй қатынастары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әкімінің 2009 жылғы 16 наурыздағы № 274 хатына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2007 жылғы 13 желтоқсандағы № 4С-4-6 «Тұрғын жайды ұстауға және коммуналдық қызметтерге ақы төлеу үшін аз қамтамасыз етілген азаматтарға тұрғын үйді қамтамасыз етуге тұрғын үй көмегін көрсету туралы Ережесін бекіту туралы», (1-6-77 нөмірмен нормативтік құқықтық кесілімдерді мемлекеттік тіркеу тізімінде тіркелген және 2008 жылғы 15 ақпандағы аудандық «Маяк» газетінде жарияланған) шешіміне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жайды ұстауға және коммуналдық қызметтерге ақы төлеу үшін аз қамтамасыз етілген азаматтарға тұрғын үйді қамтамасыз етуге тұрғын үй көмегін көрсету туралы Ережесін бекіту туралы 2 тармақтағы, жоғарыда көрсетілген шешімімен бекітілген: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«15» саны «10»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2009 жылғы 1 қаңтардан бастап туындаған құқықтық қатынас-тарға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Астрахан ауданының Әділет басқармасында мемлекеттік тіркеуден өткен күннен бастап өз күшіне енеді және ресми жарияланған күннен бастап әрекет етеді.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А. Ермилов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Ерсейітов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Р. Әкімов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Қ.Жұмақаев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 Жүсіпова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