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6943" w14:textId="2856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Егіндікөл ауданының кәсіпорындарындағы жұмыс орындарының жалпы санынан мүгедектер үшін үш пайыз мөлшерінде жұмыс орнына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2009 жылғы 27 ақпандағы № а-2/65 қаулысы. Ақмола облысы Егіндікөл ауданының Әділет басқармасында 2009 жылғы 19 наурызда № 1-8-78 тіркелді. Күші жойылды - Ақмола облысы Егіндікөл ауданы әкімдігің 2010 жылғы 22 ақпандағы № а-2/46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Егіндікөл ауданы әкімдігің 2010.02.22 № а-2/46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тармағының 13 тармақшасына,  Қазақстан Республикасының 2005 жылғы 13 сәуірдегі «Қазақстан Республикасында мүгедектерді әлеуметтік қорғау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  бабының 1 тармақшасына, Қазақстан Республикасының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 5-2 тармақшасына сәйкес, жұмыс іздеуде қиындық көріп жүрген мүгедектерді әлеуметтік қорғау, оларды жұмыспен қамту мақсатымен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2009 жылға арналған мүгедектерді жұмысқа орналастыру үшін құрылатын жұмыс орындарының саны мен кәсіпорындар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«Егіндікөл ауданының 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жұмыс орнының жалпы санынан мүгедектер үшін жұмыс орнына үш пайыз мөлшерінде квота белгілесін;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мүгедектерді құрылатын жұмыс орындарына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Егіндікөл ауданы әкімдігінің «2008 жылы Егіндікөл ауданының кәсіпорындарындағы жұмыс орындарының жалпы санынан мүгедектер үшін үш  пайыз мөлшерінде жұмыс орнына квота белгілеу туралы» 2008 жылғы 30 қаңтардағы № а-1/19 (нормативтік құқықтық актілерді мемлекеттік тіркеудің аймақтық тізімінде № 1-8-66 тіркелген, аудандық «Шұғыла-Целинная нива» газетінде 2008 жылғы 23 маусымда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ылау аудан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орынбасары  Ж.С.Ыс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ова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Аудан әкімдігінің осы қаулысы Егіндікөл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рекеті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тардан бастап туында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атынастар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 Б.С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«Егіндік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мыспен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амту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леуметтік 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 А.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Егіндікөл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27.02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а-2/65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мүгедектерді жұмысқа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үш пайыздық квота бойынша құрылатын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орындарының саны мен кәсіпорындардың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6147"/>
        <w:gridCol w:w="5948"/>
      </w:tblGrid>
      <w:tr>
        <w:trPr>
          <w:trHeight w:val="12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атауы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</w:tr>
      <w:tr>
        <w:trPr>
          <w:trHeight w:val="12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ШЖҚ «Егіндікөл Су Арнасы» МКК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«Сарымсақты» ЖШС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«Шарафутдинов және К АШК» ЖШС (келісім бойынша)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«Армавир» ЖШС (келісім бойынша)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