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00a2" w14:textId="0980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Ерейментау ауданында қоғамдық жұмастарды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2009 жылғы 30 желтоқсандағы № А-13/358 қаулысы. Ақмола облысы Ерейментау ауданының Әділет басқармасында 2010 жылғы 3 ақпанда № 1-9-143 тіркелді. Күші жойылды - Ақмола облысы Ерейментау ауданы әкімдігінің 2011 жылғы 18 ақпандағы № а-2/52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Ерейментау ауданы әкімдігінің 2011.02.18 </w:t>
      </w:r>
      <w:r>
        <w:rPr>
          <w:rFonts w:ascii="Times New Roman"/>
          <w:b w:val="false"/>
          <w:i w:val="false"/>
          <w:color w:val="000000"/>
          <w:sz w:val="28"/>
        </w:rPr>
        <w:t>№ а-2/52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жылдың 23 қаңтарындағы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Заңына, Қазақстан Республикасының 2001 жылдың 23 қаңтарындағы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жылдың 19 маусымындағы № 836 қаулысымен бекітілген қоғамдық жұмыстарды ұйымдастыру және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жылда Ерейментау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Ерейментау ауданындағы ұйымдардың ұсынылған тізбесі, қоғамдық жұмыстардың түрлері, көлемдері мен нақты жағдайлары, еңбек ақы төлемдерінің мөлшерлері және оларды қаржыландырудың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Ерейментау ауданы әкімдігінің «2009 жылға Ерейментау ауданында қоғамдық жұмыстарды ұйымдастыру туралы» 2008 жылғы 22 желтоқсанындағы </w:t>
      </w:r>
      <w:r>
        <w:rPr>
          <w:rFonts w:ascii="Times New Roman"/>
          <w:b w:val="false"/>
          <w:i w:val="false"/>
          <w:color w:val="000000"/>
          <w:sz w:val="28"/>
        </w:rPr>
        <w:t>№ а-13/294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Тізімінде № 1-9-110 тіркелген, 2009 жылғы 04 ақпанындағы «Ереймен» аудандық газетінде және 2009 жылғы 04 ақпанындағы «Ерейментау» аудандық газетінде шығарылған) қаулысының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бақылауға алу аудан әкімінің орынбасары С.К.Кушкунбаевқа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Ерейментау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болысы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К.Ж.Кусаинов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М.Ж.Рахимбеков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мұрағаттар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құжаттамалар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С.С.Сыздыков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 Н.К.Шарипов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жылдың 30 желтоқсанындағы/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а-13/358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Ерейментау ауданындағы ұйымдардың ұсынылған тізбесі, қоғамдық жұмыстардың түрлері, көлемдері мен нақты жағдайлары, еңбек ақы төлемдерінің мөлшерлері және оларды қаржыландырудың көздері.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707"/>
        <w:gridCol w:w="4912"/>
        <w:gridCol w:w="4014"/>
      </w:tblGrid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ұйымдардың атауы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көлемдері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 "Ерейментау қаласының әкім аппараты" мемлекеттік мекемесі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12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"Тайбай ауылдық округі әкімдігінің аппараты" мемлекеттік мекемесі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6"/>
        <w:gridCol w:w="4890"/>
        <w:gridCol w:w="4044"/>
      </w:tblGrid>
      <w:tr>
        <w:trPr>
          <w:trHeight w:val="120" w:hRule="atLeast"/>
        </w:trPr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жағдайлары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Қатысушылардың еңбек төлемінің мөлшері 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 қайнар көздері</w:t>
            </w:r>
          </w:p>
        </w:tc>
      </w:tr>
      <w:tr>
        <w:trPr>
          <w:trHeight w:val="120" w:hRule="atLeast"/>
        </w:trPr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717"/>
        <w:gridCol w:w="4865"/>
        <w:gridCol w:w="4061"/>
      </w:tblGrid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"Қойтас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"Павловка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 Новодолинка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 "Күншалған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Олжабай батыр атындағы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Ерейментау ауданының "Торғай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облысы, Ерейментау ауданының, Новомарковка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 "Өлеңті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 "Бестоғай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  мекендердің аумағын  абаттандыру және жиыстыру.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карталарын ресімдеуге көмектесу,  аулаларды аралау. Жөндеу жұмыстары 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ауданы Сілеті ауылы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ауданы Изобильный ауылы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ауданы Бозтал ауылы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"Ерейментау ауданының Ақмырза селолық округі әкімінің аппараты"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аумағын абаттандыру және жиыстыру. Әлеуметтік карталарын ресімдеуге көмектесу, аулаларды аралау. Жөндеу жұмыстары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Ерейментау ауданының қорғаныс істері жөніндегі бөлімі"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шақырылғандардың жеке істерін ресімдеу және шақыру қағазын тарату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мұрағаттар мен құжаттамалар басқармасының "Ерейментау ауданының мемлекеттік мұрағаты"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жаңартуда қөмек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7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Ақмола облысының Әділет департаменті Ерейментау ауданының әділет басқармасы"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ресімдеу жұмысына көмек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 Ішкі істер Министрлігінің Ақмола облысы Ішкі істер Департаментінің Ерейментау ауданы ішкі істер бөлімі" мемлекеттік мекемесі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көшіқон бойынша құжаттандыру кезіндегі көмек. Техтексеру құжаттарын ресімдеу кезіндегі көмек.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4842"/>
        <w:gridCol w:w="4078"/>
      </w:tblGrid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 Жергілікті бюджет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12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0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58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төменгі мөлшерінен кем емес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