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a1f9" w14:textId="6b6a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Еңбешілдер ауданының аумағында мүгедктерді жұмысқа орналастыру үшін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2009 жылғы 1 сәуірдегі № а-4/54 қаулысы. Ақмола облысы Еңбекшілдер ауданының Әділет басқармасында 2009 жылғы № 1-10-85 тіркелді. Күші жойылды - Ақмола облысы Еңбекшілдер ауданы әкімдігінің 2010 жылғы 13 қаңтардағы № А-1/2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Еңбекшілдер ауданы әкімдігінің 2010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А-1/2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«Қазақстан Республикасындағы мүгедектерді әлеуметтік қорғау туралы»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сәйкес, жұмыс іздеу барысында бастарынан қиыншылықтар өткізіп жүрген, әлеуметтік қорғалуға мұқтаж мүгедектерді, оларды жұмыспен қамту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1.Еңбекшілдер ауданының «Жұмыспен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мүгедектер үшін жалпы жұмыс орындарының санынан үш пайыз мөлшерінде жұмыс орындарының квотасын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мүгедектердің ашылатын жұмыс орындарына бағытталуын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Еңбекшілдер ауданының әділет басқармасында мемлекеттік тіркелген күннен бастап күшіне енеді және аудандық «Жаңа дәуір» - «Сельская новь» газетінде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аудан әкімі аппаратының басшысы С.Ж. Шәуеновке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Аудан әкімдігінің осы қаулысы 2009 жылғы 5 қаңтардан бастап туындаған құқықтық қатынастарға таралады.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